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CFB42" w14:textId="77777777" w:rsidR="00F167EC" w:rsidRPr="0040361C" w:rsidRDefault="00390164" w:rsidP="007A7043">
      <w:pPr>
        <w:jc w:val="right"/>
        <w:rPr>
          <w:rFonts w:ascii="Palatino Linotype" w:hAnsi="Palatino Linotype"/>
          <w:b/>
          <w:bCs/>
          <w:i/>
          <w:iCs/>
          <w:sz w:val="22"/>
          <w:szCs w:val="22"/>
        </w:rPr>
      </w:pP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="00F167EC" w:rsidRPr="0040361C">
        <w:rPr>
          <w:rFonts w:ascii="Palatino Linotype" w:hAnsi="Palatino Linotype"/>
          <w:b/>
          <w:bCs/>
          <w:i/>
          <w:iCs/>
          <w:sz w:val="22"/>
          <w:szCs w:val="22"/>
        </w:rPr>
        <w:t xml:space="preserve">Załącznik nr </w:t>
      </w:r>
      <w:r w:rsidR="00253148" w:rsidRPr="0040361C">
        <w:rPr>
          <w:rFonts w:ascii="Palatino Linotype" w:hAnsi="Palatino Linotype"/>
          <w:b/>
          <w:bCs/>
          <w:i/>
          <w:iCs/>
          <w:sz w:val="22"/>
          <w:szCs w:val="22"/>
        </w:rPr>
        <w:t>3</w:t>
      </w:r>
      <w:r w:rsidR="00F167EC" w:rsidRPr="0040361C">
        <w:rPr>
          <w:rFonts w:ascii="Palatino Linotype" w:hAnsi="Palatino Linotype"/>
          <w:b/>
          <w:bCs/>
          <w:i/>
          <w:iCs/>
          <w:sz w:val="22"/>
          <w:szCs w:val="22"/>
        </w:rPr>
        <w:t xml:space="preserve"> do SWZ</w:t>
      </w:r>
    </w:p>
    <w:p w14:paraId="2A301341" w14:textId="77777777" w:rsidR="007A7043" w:rsidRDefault="007A7043" w:rsidP="007A7043">
      <w:pPr>
        <w:jc w:val="right"/>
        <w:rPr>
          <w:rFonts w:ascii="Palatino Linotype" w:hAnsi="Palatino Linotype"/>
          <w:sz w:val="22"/>
          <w:szCs w:val="22"/>
        </w:rPr>
      </w:pPr>
    </w:p>
    <w:p w14:paraId="115F7D42" w14:textId="77777777" w:rsidR="007A7043" w:rsidRPr="007A7043" w:rsidRDefault="007A7043" w:rsidP="007A7043">
      <w:pPr>
        <w:jc w:val="right"/>
        <w:rPr>
          <w:rFonts w:ascii="Palatino Linotype" w:hAnsi="Palatino Linotype" w:cs="Arial"/>
          <w:sz w:val="22"/>
          <w:szCs w:val="22"/>
        </w:rPr>
      </w:pPr>
    </w:p>
    <w:p w14:paraId="1754FBE2" w14:textId="77777777" w:rsidR="00C356F2" w:rsidRPr="00C356F2" w:rsidRDefault="00C356F2" w:rsidP="007A7043">
      <w:pPr>
        <w:spacing w:after="120"/>
        <w:jc w:val="center"/>
        <w:rPr>
          <w:rFonts w:ascii="Palatino Linotype" w:hAnsi="Palatino Linotype"/>
          <w:color w:val="0070C0"/>
          <w:sz w:val="22"/>
          <w:szCs w:val="22"/>
        </w:rPr>
      </w:pPr>
      <w:r w:rsidRPr="00C356F2">
        <w:rPr>
          <w:rFonts w:ascii="Palatino Linotype" w:hAnsi="Palatino Linotype" w:cs="Arial"/>
          <w:bCs/>
          <w:i/>
          <w:iCs/>
          <w:color w:val="0070C0"/>
          <w:sz w:val="22"/>
          <w:szCs w:val="22"/>
        </w:rPr>
        <w:t>DOKUMENT SKŁADANY WRAZ Z OFERTĄ</w:t>
      </w:r>
    </w:p>
    <w:p w14:paraId="324FDBB4" w14:textId="77777777" w:rsidR="00C356F2" w:rsidRPr="00C356F2" w:rsidRDefault="00C356F2" w:rsidP="007A7043">
      <w:pPr>
        <w:spacing w:after="160" w:line="259" w:lineRule="auto"/>
        <w:jc w:val="center"/>
        <w:rPr>
          <w:rFonts w:ascii="Palatino Linotype" w:eastAsiaTheme="minorHAnsi" w:hAnsi="Palatino Linotype" w:cstheme="minorHAnsi"/>
          <w:bCs/>
          <w:i/>
          <w:iCs/>
          <w:color w:val="0070C0"/>
          <w:sz w:val="18"/>
          <w:szCs w:val="18"/>
          <w:lang w:eastAsia="en-US"/>
        </w:rPr>
      </w:pPr>
      <w:r>
        <w:rPr>
          <w:rFonts w:ascii="Palatino Linotype" w:eastAsiaTheme="minorHAnsi" w:hAnsi="Palatino Linotype" w:cstheme="minorHAnsi"/>
          <w:bCs/>
          <w:i/>
          <w:iCs/>
          <w:color w:val="0070C0"/>
          <w:sz w:val="18"/>
          <w:szCs w:val="18"/>
          <w:lang w:eastAsia="en-US"/>
        </w:rPr>
        <w:t>p</w:t>
      </w:r>
      <w:r w:rsidRPr="00C356F2">
        <w:rPr>
          <w:rFonts w:ascii="Palatino Linotype" w:eastAsiaTheme="minorHAnsi" w:hAnsi="Palatino Linotype" w:cstheme="minorHAnsi"/>
          <w:bCs/>
          <w:i/>
          <w:iCs/>
          <w:color w:val="0070C0"/>
          <w:sz w:val="18"/>
          <w:szCs w:val="18"/>
          <w:lang w:eastAsia="en-US"/>
        </w:rPr>
        <w:t xml:space="preserve">odpisywany </w:t>
      </w:r>
      <w:r w:rsidRPr="00C356F2">
        <w:rPr>
          <w:rFonts w:ascii="Palatino Linotype" w:eastAsia="Calibri" w:hAnsi="Palatino Linotype" w:cs="Calibri"/>
          <w:bCs/>
          <w:i/>
          <w:iCs/>
          <w:color w:val="0070C0"/>
          <w:sz w:val="18"/>
          <w:szCs w:val="18"/>
        </w:rPr>
        <w:t>kwalifikowanym podpisem elektronicznym lub podpisem zaufanym lub podpisem osobistym</w:t>
      </w:r>
    </w:p>
    <w:p w14:paraId="3CAC509F" w14:textId="77777777" w:rsidR="007623D3" w:rsidRDefault="007623D3" w:rsidP="00253148">
      <w:pPr>
        <w:ind w:left="4111" w:firstLine="284"/>
        <w:rPr>
          <w:rFonts w:ascii="Palatino Linotype" w:hAnsi="Palatino Linotype" w:cs="Arial"/>
          <w:b/>
          <w:sz w:val="22"/>
          <w:szCs w:val="22"/>
        </w:rPr>
      </w:pPr>
    </w:p>
    <w:p w14:paraId="399DC17F" w14:textId="77777777" w:rsidR="007A7043" w:rsidRDefault="007A7043" w:rsidP="00253148">
      <w:pPr>
        <w:ind w:left="4111" w:firstLine="284"/>
        <w:rPr>
          <w:rFonts w:ascii="Palatino Linotype" w:hAnsi="Palatino Linotype" w:cs="Arial"/>
          <w:b/>
          <w:sz w:val="22"/>
          <w:szCs w:val="22"/>
        </w:rPr>
      </w:pPr>
    </w:p>
    <w:p w14:paraId="741507E4" w14:textId="77777777" w:rsidR="00253148" w:rsidRPr="00390164" w:rsidRDefault="00253148" w:rsidP="00253148">
      <w:pPr>
        <w:ind w:left="4111" w:firstLine="284"/>
        <w:rPr>
          <w:rFonts w:ascii="Palatino Linotype" w:hAnsi="Palatino Linotype" w:cs="Arial"/>
          <w:b/>
          <w:sz w:val="22"/>
          <w:szCs w:val="22"/>
        </w:rPr>
      </w:pPr>
      <w:r w:rsidRPr="00390164">
        <w:rPr>
          <w:rFonts w:ascii="Palatino Linotype" w:hAnsi="Palatino Linotype" w:cs="Arial"/>
          <w:b/>
          <w:sz w:val="22"/>
          <w:szCs w:val="22"/>
        </w:rPr>
        <w:t>Zamawiający:</w:t>
      </w:r>
    </w:p>
    <w:p w14:paraId="65DC9F1A" w14:textId="77777777" w:rsidR="00253148" w:rsidRPr="00390164" w:rsidRDefault="00253148" w:rsidP="00253148">
      <w:pPr>
        <w:ind w:left="4111" w:firstLine="284"/>
        <w:rPr>
          <w:rFonts w:ascii="Palatino Linotype" w:hAnsi="Palatino Linotype"/>
          <w:sz w:val="22"/>
          <w:szCs w:val="22"/>
        </w:rPr>
      </w:pPr>
      <w:r w:rsidRPr="00390164">
        <w:rPr>
          <w:rFonts w:ascii="Palatino Linotype" w:hAnsi="Palatino Linotype"/>
          <w:sz w:val="22"/>
          <w:szCs w:val="22"/>
        </w:rPr>
        <w:t>Szpital im. Św. Jadwigi Śląskiej w Trzebnicy</w:t>
      </w:r>
    </w:p>
    <w:p w14:paraId="5BD08A3A" w14:textId="77777777" w:rsidR="00253148" w:rsidRPr="00390164" w:rsidRDefault="00253148" w:rsidP="00253148">
      <w:pPr>
        <w:ind w:left="4111" w:firstLine="284"/>
        <w:rPr>
          <w:rFonts w:ascii="Palatino Linotype" w:hAnsi="Palatino Linotype" w:cs="Arial"/>
          <w:b/>
          <w:sz w:val="22"/>
          <w:szCs w:val="22"/>
        </w:rPr>
      </w:pPr>
      <w:r w:rsidRPr="00390164">
        <w:rPr>
          <w:rFonts w:ascii="Palatino Linotype" w:hAnsi="Palatino Linotype"/>
          <w:sz w:val="22"/>
          <w:szCs w:val="22"/>
        </w:rPr>
        <w:t>ul. Prusicka 53-55, 55-100 Trzebnica</w:t>
      </w:r>
      <w:r w:rsidRPr="00390164">
        <w:rPr>
          <w:rFonts w:ascii="Palatino Linotype" w:hAnsi="Palatino Linotype" w:cs="Arial"/>
          <w:b/>
          <w:sz w:val="22"/>
          <w:szCs w:val="22"/>
        </w:rPr>
        <w:t xml:space="preserve"> </w:t>
      </w:r>
    </w:p>
    <w:p w14:paraId="6A53AE7B" w14:textId="77777777" w:rsidR="009F74BD" w:rsidRDefault="009F74BD" w:rsidP="00390164">
      <w:pPr>
        <w:suppressAutoHyphens/>
        <w:spacing w:after="120"/>
        <w:jc w:val="both"/>
        <w:rPr>
          <w:rFonts w:ascii="Palatino Linotype" w:hAnsi="Palatino Linotype" w:cs="Arial"/>
          <w:color w:val="C00000"/>
          <w:sz w:val="28"/>
          <w:szCs w:val="22"/>
        </w:rPr>
      </w:pPr>
    </w:p>
    <w:p w14:paraId="2759959A" w14:textId="77777777" w:rsidR="007623D3" w:rsidRDefault="007623D3" w:rsidP="007623D3">
      <w:pPr>
        <w:ind w:right="70"/>
        <w:jc w:val="both"/>
        <w:rPr>
          <w:i/>
        </w:rPr>
      </w:pPr>
      <w:r>
        <w:rPr>
          <w:b/>
          <w:sz w:val="24"/>
          <w:szCs w:val="24"/>
        </w:rPr>
        <w:t>Wykonawca:</w:t>
      </w:r>
    </w:p>
    <w:p w14:paraId="32CD0485" w14:textId="77777777" w:rsidR="007623D3" w:rsidRDefault="007623D3" w:rsidP="007623D3">
      <w:pPr>
        <w:ind w:right="70"/>
        <w:jc w:val="both"/>
        <w:rPr>
          <w:b/>
          <w:sz w:val="24"/>
          <w:szCs w:val="24"/>
        </w:rPr>
      </w:pPr>
    </w:p>
    <w:p w14:paraId="7E333868" w14:textId="77777777" w:rsidR="007623D3" w:rsidRDefault="007623D3" w:rsidP="007623D3">
      <w:pPr>
        <w:ind w:right="7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</w:t>
      </w:r>
    </w:p>
    <w:p w14:paraId="0E07E2AC" w14:textId="77777777" w:rsidR="007623D3" w:rsidRDefault="007623D3" w:rsidP="007623D3">
      <w:pPr>
        <w:ind w:right="70"/>
        <w:jc w:val="both"/>
        <w:rPr>
          <w:sz w:val="24"/>
          <w:szCs w:val="24"/>
        </w:rPr>
      </w:pPr>
    </w:p>
    <w:p w14:paraId="5F8FA1BF" w14:textId="77777777" w:rsidR="007623D3" w:rsidRDefault="007623D3" w:rsidP="007623D3">
      <w:pPr>
        <w:ind w:right="70"/>
        <w:jc w:val="both"/>
        <w:rPr>
          <w:i/>
        </w:rPr>
      </w:pPr>
      <w:r>
        <w:rPr>
          <w:sz w:val="24"/>
          <w:szCs w:val="24"/>
        </w:rPr>
        <w:t>………………………………………………………………………</w:t>
      </w:r>
    </w:p>
    <w:p w14:paraId="243CFE3F" w14:textId="77777777" w:rsidR="007623D3" w:rsidRDefault="007623D3" w:rsidP="007623D3">
      <w:pPr>
        <w:ind w:right="70"/>
        <w:jc w:val="both"/>
        <w:rPr>
          <w:i/>
        </w:rPr>
      </w:pPr>
      <w:r>
        <w:rPr>
          <w:i/>
        </w:rPr>
        <w:t>(pełna nazwa/firma, adres)</w:t>
      </w:r>
    </w:p>
    <w:p w14:paraId="52F272E7" w14:textId="77777777" w:rsidR="009F74BD" w:rsidRDefault="009F74BD" w:rsidP="00390164">
      <w:pPr>
        <w:suppressAutoHyphens/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14:paraId="3A2EF4B7" w14:textId="77777777" w:rsidR="009F74BD" w:rsidRPr="00390164" w:rsidRDefault="009F74BD" w:rsidP="00390164">
      <w:pPr>
        <w:suppressAutoHyphens/>
        <w:spacing w:after="120"/>
        <w:jc w:val="both"/>
        <w:rPr>
          <w:rFonts w:ascii="Palatino Linotype" w:hAnsi="Palatino Linotype"/>
          <w:sz w:val="22"/>
          <w:szCs w:val="22"/>
        </w:rPr>
      </w:pPr>
    </w:p>
    <w:p w14:paraId="366EE06E" w14:textId="77777777" w:rsidR="00390164" w:rsidRPr="00B8277D" w:rsidRDefault="00390164" w:rsidP="00C356F2">
      <w:pPr>
        <w:jc w:val="center"/>
        <w:rPr>
          <w:rFonts w:ascii="Palatino Linotype" w:hAnsi="Palatino Linotype" w:cs="Arial"/>
          <w:b/>
          <w:sz w:val="22"/>
          <w:szCs w:val="22"/>
          <w:u w:val="single"/>
        </w:rPr>
      </w:pPr>
      <w:r w:rsidRPr="00B8277D">
        <w:rPr>
          <w:rFonts w:ascii="Palatino Linotype" w:hAnsi="Palatino Linotype" w:cs="Arial"/>
          <w:b/>
          <w:sz w:val="22"/>
          <w:szCs w:val="22"/>
          <w:u w:val="single"/>
        </w:rPr>
        <w:t xml:space="preserve">Oświadczenie </w:t>
      </w:r>
      <w:r w:rsidR="00C356F2" w:rsidRPr="00B8277D">
        <w:rPr>
          <w:rFonts w:ascii="Palatino Linotype" w:hAnsi="Palatino Linotype" w:cs="Arial"/>
          <w:b/>
          <w:sz w:val="22"/>
          <w:szCs w:val="22"/>
          <w:u w:val="single"/>
        </w:rPr>
        <w:t>W</w:t>
      </w:r>
      <w:r w:rsidRPr="00B8277D">
        <w:rPr>
          <w:rFonts w:ascii="Palatino Linotype" w:hAnsi="Palatino Linotype" w:cs="Arial"/>
          <w:b/>
          <w:sz w:val="22"/>
          <w:szCs w:val="22"/>
          <w:u w:val="single"/>
        </w:rPr>
        <w:t>ykonawcy</w:t>
      </w:r>
      <w:r w:rsidR="00CA78CB" w:rsidRPr="00B8277D">
        <w:rPr>
          <w:rFonts w:ascii="Palatino Linotype" w:hAnsi="Palatino Linotype" w:cs="Arial"/>
          <w:b/>
          <w:sz w:val="22"/>
          <w:szCs w:val="22"/>
          <w:u w:val="single"/>
        </w:rPr>
        <w:t>/ Wykonawcy wspólnie ubiegającego się o udzielenie zamówienia</w:t>
      </w:r>
    </w:p>
    <w:p w14:paraId="56A4AE88" w14:textId="77777777" w:rsidR="00CA78CB" w:rsidRPr="00B8277D" w:rsidRDefault="00CA78CB" w:rsidP="00B8277D">
      <w:pPr>
        <w:jc w:val="center"/>
        <w:rPr>
          <w:rFonts w:ascii="Palatino Linotype" w:hAnsi="Palatino Linotype" w:cs="Arial"/>
          <w:b/>
          <w:caps/>
          <w:sz w:val="22"/>
          <w:szCs w:val="22"/>
          <w:u w:val="single"/>
        </w:rPr>
      </w:pPr>
      <w:r w:rsidRPr="00B8277D">
        <w:rPr>
          <w:rFonts w:ascii="Palatino Linotype" w:hAnsi="Palatino Linotype" w:cs="Arial"/>
          <w:b/>
          <w:sz w:val="22"/>
          <w:szCs w:val="22"/>
          <w:u w:val="single"/>
        </w:rPr>
        <w:t xml:space="preserve">UWZGLĘDNIAJĄCE PRZESŁANKI WYKLUCZENIA Z ART. 7 UST. 1 USTAWY </w:t>
      </w:r>
      <w:r w:rsidRPr="00B8277D">
        <w:rPr>
          <w:rFonts w:ascii="Palatino Linotype" w:hAnsi="Palatino Linotype" w:cs="Arial"/>
          <w:b/>
          <w:caps/>
          <w:sz w:val="22"/>
          <w:szCs w:val="22"/>
          <w:u w:val="single"/>
        </w:rPr>
        <w:t>o szczególnych rozwiązaniach w zakresie przeciwdziałania wspieraniu agresji na Ukrainę oraz służących ochronie bezpieczeństwa narodowego</w:t>
      </w:r>
    </w:p>
    <w:p w14:paraId="06C877B1" w14:textId="77777777" w:rsidR="001B69EB" w:rsidRPr="001B69EB" w:rsidRDefault="001B69EB" w:rsidP="00C356F2">
      <w:pPr>
        <w:jc w:val="center"/>
        <w:rPr>
          <w:rFonts w:ascii="Palatino Linotype" w:hAnsi="Palatino Linotype" w:cs="Arial"/>
          <w:b/>
          <w:sz w:val="22"/>
          <w:szCs w:val="22"/>
        </w:rPr>
      </w:pPr>
      <w:bookmarkStart w:id="0" w:name="_Hlk69816186"/>
      <w:r w:rsidRPr="001B69EB">
        <w:rPr>
          <w:rFonts w:ascii="Palatino Linotype" w:hAnsi="Palatino Linotype" w:cs="Arial"/>
          <w:b/>
          <w:sz w:val="22"/>
          <w:szCs w:val="22"/>
        </w:rPr>
        <w:t xml:space="preserve">składane na podstawie art. 125 ust. 1 ustawy </w:t>
      </w:r>
      <w:proofErr w:type="spellStart"/>
      <w:r>
        <w:rPr>
          <w:rFonts w:ascii="Palatino Linotype" w:hAnsi="Palatino Linotype" w:cs="Arial"/>
          <w:b/>
          <w:sz w:val="22"/>
          <w:szCs w:val="22"/>
        </w:rPr>
        <w:t>Pzp</w:t>
      </w:r>
      <w:proofErr w:type="spellEnd"/>
    </w:p>
    <w:bookmarkEnd w:id="0"/>
    <w:p w14:paraId="53A48470" w14:textId="77777777" w:rsidR="001B69EB" w:rsidRPr="001B69EB" w:rsidRDefault="001B69EB" w:rsidP="00C356F2">
      <w:pPr>
        <w:jc w:val="center"/>
        <w:rPr>
          <w:rFonts w:ascii="Palatino Linotype" w:hAnsi="Palatino Linotype" w:cs="Arial"/>
          <w:b/>
          <w:sz w:val="22"/>
          <w:szCs w:val="22"/>
        </w:rPr>
      </w:pPr>
      <w:r w:rsidRPr="001B69EB">
        <w:rPr>
          <w:rFonts w:ascii="Palatino Linotype" w:hAnsi="Palatino Linotype" w:cs="Arial"/>
          <w:b/>
          <w:sz w:val="22"/>
          <w:szCs w:val="22"/>
        </w:rPr>
        <w:t xml:space="preserve">o niepodleganiu wykluczeniu </w:t>
      </w:r>
    </w:p>
    <w:p w14:paraId="69798CEF" w14:textId="77777777" w:rsidR="00390164" w:rsidRPr="0031315D" w:rsidRDefault="00390164" w:rsidP="0031315D">
      <w:pPr>
        <w:spacing w:after="120"/>
        <w:jc w:val="both"/>
        <w:rPr>
          <w:rFonts w:ascii="Palatino Linotype" w:hAnsi="Palatino Linotype" w:cs="Arial"/>
          <w:sz w:val="24"/>
          <w:szCs w:val="24"/>
        </w:rPr>
      </w:pPr>
    </w:p>
    <w:p w14:paraId="38F175DE" w14:textId="773B823D" w:rsidR="00390164" w:rsidRPr="0031315D" w:rsidRDefault="00390164" w:rsidP="0031315D">
      <w:pPr>
        <w:pStyle w:val="Default"/>
        <w:jc w:val="both"/>
        <w:rPr>
          <w:rFonts w:ascii="Palatino Linotype" w:hAnsi="Palatino Linotype"/>
          <w:b/>
          <w:bCs/>
          <w:sz w:val="22"/>
          <w:szCs w:val="22"/>
        </w:rPr>
      </w:pPr>
      <w:r w:rsidRPr="0031315D">
        <w:rPr>
          <w:rFonts w:ascii="Palatino Linotype" w:hAnsi="Palatino Linotype"/>
          <w:sz w:val="22"/>
          <w:szCs w:val="22"/>
        </w:rPr>
        <w:t>Na potrzeby postępowania o udzielenie zamówienia publicznego</w:t>
      </w:r>
      <w:bookmarkStart w:id="1" w:name="_Hlk70340580"/>
      <w:r w:rsidR="00035318" w:rsidRPr="0031315D">
        <w:rPr>
          <w:rFonts w:ascii="Palatino Linotype" w:hAnsi="Palatino Linotype"/>
          <w:sz w:val="22"/>
          <w:szCs w:val="22"/>
        </w:rPr>
        <w:t xml:space="preserve"> </w:t>
      </w:r>
      <w:r w:rsidRPr="0031315D">
        <w:rPr>
          <w:rFonts w:ascii="Palatino Linotype" w:hAnsi="Palatino Linotype"/>
          <w:sz w:val="22"/>
          <w:szCs w:val="22"/>
        </w:rPr>
        <w:t xml:space="preserve">pn. </w:t>
      </w:r>
      <w:bookmarkEnd w:id="1"/>
      <w:r w:rsidR="0031315D" w:rsidRPr="0031315D">
        <w:rPr>
          <w:rFonts w:ascii="Palatino Linotype" w:hAnsi="Palatino Linotype"/>
          <w:sz w:val="22"/>
          <w:szCs w:val="22"/>
        </w:rPr>
        <w:t>„</w:t>
      </w:r>
      <w:r w:rsidR="0031315D" w:rsidRPr="0031315D">
        <w:rPr>
          <w:rFonts w:ascii="Palatino Linotype" w:hAnsi="Palatino Linotype"/>
          <w:b/>
          <w:bCs/>
          <w:sz w:val="22"/>
          <w:szCs w:val="22"/>
        </w:rPr>
        <w:t>Sukcesywne dostawy środków dezynfekcyjnych</w:t>
      </w:r>
      <w:r w:rsidR="0031315D" w:rsidRPr="0031315D">
        <w:rPr>
          <w:rFonts w:ascii="Palatino Linotype" w:hAnsi="Palatino Linotype"/>
          <w:sz w:val="22"/>
          <w:szCs w:val="22"/>
        </w:rPr>
        <w:t>”</w:t>
      </w:r>
      <w:r w:rsidR="0031315D" w:rsidRPr="0031315D">
        <w:rPr>
          <w:rFonts w:ascii="Palatino Linotype" w:hAnsi="Palatino Linotype"/>
          <w:sz w:val="22"/>
          <w:szCs w:val="22"/>
        </w:rPr>
        <w:t xml:space="preserve"> </w:t>
      </w:r>
      <w:r w:rsidRPr="0031315D">
        <w:rPr>
          <w:rFonts w:ascii="Palatino Linotype" w:hAnsi="Palatino Linotype"/>
          <w:sz w:val="22"/>
          <w:szCs w:val="22"/>
        </w:rPr>
        <w:t xml:space="preserve">przez Szpital im. </w:t>
      </w:r>
      <w:r w:rsidR="0089096C" w:rsidRPr="0031315D">
        <w:rPr>
          <w:rFonts w:ascii="Palatino Linotype" w:hAnsi="Palatino Linotype"/>
          <w:sz w:val="22"/>
          <w:szCs w:val="22"/>
        </w:rPr>
        <w:t>ś</w:t>
      </w:r>
      <w:r w:rsidRPr="0031315D">
        <w:rPr>
          <w:rFonts w:ascii="Palatino Linotype" w:hAnsi="Palatino Linotype"/>
          <w:sz w:val="22"/>
          <w:szCs w:val="22"/>
        </w:rPr>
        <w:t>w. Jadwigi Śląskiej w Trzebnicy</w:t>
      </w:r>
      <w:r w:rsidR="001B69EB" w:rsidRPr="0031315D">
        <w:rPr>
          <w:rFonts w:ascii="Palatino Linotype" w:hAnsi="Palatino Linotype"/>
          <w:i/>
          <w:sz w:val="22"/>
          <w:szCs w:val="22"/>
        </w:rPr>
        <w:t xml:space="preserve"> </w:t>
      </w:r>
      <w:r w:rsidR="001B69EB" w:rsidRPr="0031315D">
        <w:rPr>
          <w:rFonts w:ascii="Palatino Linotype" w:hAnsi="Palatino Linotype"/>
          <w:sz w:val="22"/>
          <w:szCs w:val="22"/>
        </w:rPr>
        <w:t>oświadczam, co</w:t>
      </w:r>
      <w:r w:rsidRPr="0031315D">
        <w:rPr>
          <w:rFonts w:ascii="Palatino Linotype" w:hAnsi="Palatino Linotype"/>
          <w:sz w:val="22"/>
          <w:szCs w:val="22"/>
        </w:rPr>
        <w:t xml:space="preserve"> następuje:</w:t>
      </w:r>
    </w:p>
    <w:p w14:paraId="44AA63B4" w14:textId="77777777" w:rsidR="00EA470F" w:rsidRPr="00EA470F" w:rsidRDefault="00EA470F" w:rsidP="00EA470F">
      <w:pPr>
        <w:pStyle w:val="Nagwek"/>
        <w:spacing w:line="312" w:lineRule="auto"/>
        <w:jc w:val="both"/>
        <w:rPr>
          <w:rFonts w:ascii="Palatino Linotype" w:hAnsi="Palatino Linotype"/>
          <w:b/>
          <w:bCs/>
          <w:color w:val="000000" w:themeColor="text1"/>
          <w:sz w:val="22"/>
          <w:szCs w:val="22"/>
          <w:shd w:val="clear" w:color="auto" w:fill="FFFFFF"/>
        </w:rPr>
      </w:pPr>
    </w:p>
    <w:p w14:paraId="22438A5C" w14:textId="77777777" w:rsidR="00390164" w:rsidRPr="00390164" w:rsidRDefault="004B18B8" w:rsidP="00390164">
      <w:pPr>
        <w:shd w:val="clear" w:color="auto" w:fill="BFBFBF"/>
        <w:spacing w:after="120"/>
        <w:rPr>
          <w:rFonts w:ascii="Palatino Linotype" w:hAnsi="Palatino Linotype" w:cs="Arial"/>
          <w:b/>
          <w:sz w:val="22"/>
          <w:szCs w:val="22"/>
        </w:rPr>
      </w:pPr>
      <w:r w:rsidRPr="00390164">
        <w:rPr>
          <w:rFonts w:ascii="Palatino Linotype" w:hAnsi="Palatino Linotype" w:cs="Arial"/>
          <w:b/>
          <w:sz w:val="22"/>
          <w:szCs w:val="22"/>
        </w:rPr>
        <w:t xml:space="preserve">OŚWIADCZENIA </w:t>
      </w:r>
      <w:r>
        <w:rPr>
          <w:rFonts w:ascii="Palatino Linotype" w:hAnsi="Palatino Linotype" w:cs="Arial"/>
          <w:b/>
          <w:sz w:val="22"/>
          <w:szCs w:val="22"/>
        </w:rPr>
        <w:t>O NIEPODLEGANIU WYKLUCZENIU</w:t>
      </w:r>
      <w:r w:rsidRPr="00390164">
        <w:rPr>
          <w:rFonts w:ascii="Palatino Linotype" w:hAnsi="Palatino Linotype" w:cs="Arial"/>
          <w:b/>
          <w:sz w:val="22"/>
          <w:szCs w:val="22"/>
        </w:rPr>
        <w:t>:</w:t>
      </w:r>
    </w:p>
    <w:p w14:paraId="141FB48E" w14:textId="77777777" w:rsidR="001B69EB" w:rsidRPr="00CA78CB" w:rsidRDefault="001B69EB" w:rsidP="00CA78CB">
      <w:pPr>
        <w:pStyle w:val="Akapitzlist"/>
        <w:numPr>
          <w:ilvl w:val="0"/>
          <w:numId w:val="19"/>
        </w:numPr>
        <w:spacing w:after="120" w:line="240" w:lineRule="auto"/>
        <w:ind w:left="426" w:hanging="425"/>
        <w:jc w:val="both"/>
        <w:rPr>
          <w:rFonts w:ascii="Palatino Linotype" w:hAnsi="Palatino Linotype" w:cstheme="minorHAnsi"/>
          <w:strike/>
        </w:rPr>
      </w:pPr>
      <w:r w:rsidRPr="00CA78CB">
        <w:rPr>
          <w:rFonts w:ascii="Palatino Linotype" w:hAnsi="Palatino Linotype" w:cstheme="minorHAnsi"/>
        </w:rPr>
        <w:t xml:space="preserve">Oświadczam, że nie podlegam wykluczeniu z postępowania na podstawie </w:t>
      </w:r>
      <w:r w:rsidRPr="00CA78CB">
        <w:rPr>
          <w:rFonts w:ascii="Palatino Linotype" w:hAnsi="Palatino Linotype" w:cstheme="minorHAnsi"/>
          <w:b/>
        </w:rPr>
        <w:t>art. 108 ust. 1 ustawy Pzp</w:t>
      </w:r>
      <w:r w:rsidR="00CA78CB" w:rsidRPr="00CA78CB">
        <w:rPr>
          <w:rFonts w:ascii="Palatino Linotype" w:hAnsi="Palatino Linotype" w:cstheme="minorHAnsi"/>
          <w:b/>
        </w:rPr>
        <w:t>.</w:t>
      </w:r>
    </w:p>
    <w:p w14:paraId="1F5E69DB" w14:textId="77777777" w:rsidR="00CA78CB" w:rsidRPr="00CA78CB" w:rsidRDefault="00CA78CB" w:rsidP="00CA78CB">
      <w:pPr>
        <w:pStyle w:val="Akapitzlist"/>
        <w:numPr>
          <w:ilvl w:val="0"/>
          <w:numId w:val="19"/>
        </w:numPr>
        <w:spacing w:after="120" w:line="240" w:lineRule="auto"/>
        <w:ind w:left="426" w:hanging="425"/>
        <w:jc w:val="both"/>
        <w:rPr>
          <w:rFonts w:ascii="Palatino Linotype" w:hAnsi="Palatino Linotype" w:cstheme="minorHAnsi"/>
          <w:strike/>
        </w:rPr>
      </w:pPr>
      <w:r w:rsidRPr="00CA78CB">
        <w:rPr>
          <w:rFonts w:ascii="Palatino Linotype" w:hAnsi="Palatino Linotype" w:cstheme="minorHAnsi"/>
        </w:rPr>
        <w:t xml:space="preserve">Oświadczam, że nie podlegam wykluczeniu z postępowania na podstawie </w:t>
      </w:r>
      <w:r w:rsidRPr="00CA78CB">
        <w:rPr>
          <w:rFonts w:ascii="Palatino Linotype" w:hAnsi="Palatino Linotype" w:cstheme="minorHAnsi"/>
          <w:b/>
        </w:rPr>
        <w:t>art. 109 ust. 1 pkt 4 ustawy Pzp.</w:t>
      </w:r>
    </w:p>
    <w:p w14:paraId="040FA7DE" w14:textId="77777777" w:rsidR="001B69EB" w:rsidRPr="00CA78CB" w:rsidRDefault="001B69EB" w:rsidP="00CA78CB">
      <w:pPr>
        <w:pStyle w:val="Akapitzlist"/>
        <w:numPr>
          <w:ilvl w:val="0"/>
          <w:numId w:val="19"/>
        </w:numPr>
        <w:spacing w:after="120" w:line="240" w:lineRule="auto"/>
        <w:ind w:left="426" w:hanging="425"/>
        <w:jc w:val="both"/>
        <w:rPr>
          <w:rFonts w:ascii="Palatino Linotype" w:hAnsi="Palatino Linotype" w:cstheme="minorHAnsi"/>
          <w:strike/>
        </w:rPr>
      </w:pPr>
      <w:r w:rsidRPr="00CA78CB">
        <w:rPr>
          <w:rFonts w:ascii="Palatino Linotype" w:eastAsia="Calibri" w:hAnsi="Palatino Linotype" w:cstheme="minorHAnsi"/>
        </w:rPr>
        <w:t xml:space="preserve">Oświadczam, że zachodzą w stosunku do mnie podstawy wykluczenia z postępowania na podstawie art. ……… ustawy PZP </w:t>
      </w:r>
      <w:r w:rsidRPr="00CA78CB">
        <w:rPr>
          <w:rFonts w:ascii="Palatino Linotype" w:eastAsia="Calibri" w:hAnsi="Palatino Linotype" w:cstheme="minorHAnsi"/>
          <w:i/>
        </w:rPr>
        <w:t>(podać mającą zastosowanie podstawę wykluczenia spośród wymienionych w art. 108 ust. 1 pkt 1,2 i 5 oraz art. 109. ust. 1 pkt 4).</w:t>
      </w:r>
      <w:r w:rsidRPr="00CA78CB">
        <w:rPr>
          <w:rFonts w:ascii="Palatino Linotype" w:eastAsia="Calibri" w:hAnsi="Palatino Linotype" w:cstheme="minorHAnsi"/>
        </w:rPr>
        <w:t xml:space="preserve"> Jednocześnie oświadczam, że w związku z ww. okolicznością, na podstawie art. 110 ust. 2 ustawy PZP podjąłem następujące środki naprawcze: </w:t>
      </w:r>
    </w:p>
    <w:p w14:paraId="67A790B1" w14:textId="77777777" w:rsidR="001B69EB" w:rsidRPr="00CA78CB" w:rsidRDefault="001B69EB" w:rsidP="00CA78CB">
      <w:pPr>
        <w:spacing w:after="120"/>
        <w:ind w:left="851" w:hanging="425"/>
        <w:jc w:val="both"/>
        <w:rPr>
          <w:rFonts w:ascii="Palatino Linotype" w:eastAsia="Calibri" w:hAnsi="Palatino Linotype" w:cstheme="minorHAnsi"/>
          <w:sz w:val="22"/>
          <w:szCs w:val="22"/>
          <w:lang w:eastAsia="en-US"/>
        </w:rPr>
      </w:pPr>
      <w:r w:rsidRPr="00CA78CB">
        <w:rPr>
          <w:rFonts w:ascii="Palatino Linotype" w:eastAsia="Calibri" w:hAnsi="Palatino Linotype" w:cstheme="minorHAnsi"/>
          <w:sz w:val="22"/>
          <w:szCs w:val="22"/>
          <w:lang w:eastAsia="en-US"/>
        </w:rPr>
        <w:t>……………</w:t>
      </w:r>
      <w:r w:rsidR="00CA78CB" w:rsidRPr="00CA78CB">
        <w:rPr>
          <w:rFonts w:ascii="Palatino Linotype" w:eastAsia="Calibri" w:hAnsi="Palatino Linotype" w:cstheme="minorHAnsi"/>
          <w:sz w:val="22"/>
          <w:szCs w:val="22"/>
          <w:lang w:eastAsia="en-US"/>
        </w:rPr>
        <w:t>…………………………………………………………………………………</w:t>
      </w:r>
    </w:p>
    <w:p w14:paraId="2266B41D" w14:textId="77777777" w:rsidR="001B69EB" w:rsidRPr="00CA78CB" w:rsidRDefault="001B69EB" w:rsidP="00CA78CB">
      <w:pPr>
        <w:spacing w:after="120"/>
        <w:ind w:left="851" w:hanging="425"/>
        <w:jc w:val="both"/>
        <w:rPr>
          <w:rFonts w:ascii="Palatino Linotype" w:eastAsia="Calibri" w:hAnsi="Palatino Linotype" w:cstheme="minorHAnsi"/>
          <w:sz w:val="22"/>
          <w:szCs w:val="22"/>
          <w:lang w:eastAsia="en-US"/>
        </w:rPr>
      </w:pPr>
      <w:r w:rsidRPr="00CA78CB">
        <w:rPr>
          <w:rFonts w:ascii="Palatino Linotype" w:eastAsia="Calibri" w:hAnsi="Palatino Linotype" w:cstheme="minorHAnsi"/>
          <w:sz w:val="22"/>
          <w:szCs w:val="22"/>
          <w:lang w:eastAsia="en-US"/>
        </w:rPr>
        <w:lastRenderedPageBreak/>
        <w:t>…………………</w:t>
      </w:r>
      <w:r w:rsidR="00CA78CB" w:rsidRPr="00CA78CB">
        <w:rPr>
          <w:rFonts w:ascii="Palatino Linotype" w:eastAsia="Calibri" w:hAnsi="Palatino Linotype" w:cstheme="minorHAnsi"/>
          <w:sz w:val="22"/>
          <w:szCs w:val="22"/>
          <w:lang w:eastAsia="en-US"/>
        </w:rPr>
        <w:t>………………………………………………………………………..…..</w:t>
      </w:r>
    </w:p>
    <w:p w14:paraId="59187FE5" w14:textId="77777777" w:rsidR="001B69EB" w:rsidRPr="00CA78CB" w:rsidRDefault="001B69EB" w:rsidP="00CA78CB">
      <w:pPr>
        <w:spacing w:after="120"/>
        <w:ind w:left="851" w:hanging="425"/>
        <w:jc w:val="both"/>
        <w:rPr>
          <w:rFonts w:ascii="Palatino Linotype" w:eastAsia="Calibri" w:hAnsi="Palatino Linotype" w:cstheme="minorHAnsi"/>
          <w:sz w:val="22"/>
          <w:szCs w:val="22"/>
          <w:lang w:eastAsia="en-US"/>
        </w:rPr>
      </w:pPr>
      <w:r w:rsidRPr="00CA78CB">
        <w:rPr>
          <w:rFonts w:ascii="Palatino Linotype" w:eastAsia="Calibri" w:hAnsi="Palatino Linotype" w:cstheme="minorHAnsi"/>
          <w:sz w:val="22"/>
          <w:szCs w:val="22"/>
          <w:lang w:eastAsia="en-US"/>
        </w:rPr>
        <w:t>(</w:t>
      </w:r>
      <w:proofErr w:type="gramStart"/>
      <w:r w:rsidRPr="00CA78CB">
        <w:rPr>
          <w:rFonts w:ascii="Palatino Linotype" w:eastAsia="Calibri" w:hAnsi="Palatino Linotype" w:cstheme="minorHAnsi"/>
          <w:i/>
          <w:iCs/>
          <w:sz w:val="22"/>
          <w:szCs w:val="22"/>
          <w:lang w:eastAsia="en-US"/>
        </w:rPr>
        <w:t>wypełnić</w:t>
      </w:r>
      <w:proofErr w:type="gramEnd"/>
      <w:r w:rsidRPr="00CA78CB">
        <w:rPr>
          <w:rFonts w:ascii="Palatino Linotype" w:eastAsia="Calibri" w:hAnsi="Palatino Linotype" w:cstheme="minorHAnsi"/>
          <w:i/>
          <w:iCs/>
          <w:sz w:val="22"/>
          <w:szCs w:val="22"/>
          <w:lang w:eastAsia="en-US"/>
        </w:rPr>
        <w:t xml:space="preserve"> jeśli dotyczy</w:t>
      </w:r>
      <w:r w:rsidRPr="00CA78CB">
        <w:rPr>
          <w:rFonts w:ascii="Palatino Linotype" w:eastAsia="Calibri" w:hAnsi="Palatino Linotype" w:cstheme="minorHAnsi"/>
          <w:sz w:val="22"/>
          <w:szCs w:val="22"/>
          <w:lang w:eastAsia="en-US"/>
        </w:rPr>
        <w:t>)</w:t>
      </w:r>
    </w:p>
    <w:p w14:paraId="1BEF5959" w14:textId="77777777" w:rsidR="00CA78CB" w:rsidRPr="00CA78CB" w:rsidRDefault="00CA78CB" w:rsidP="00CA78CB">
      <w:pPr>
        <w:pStyle w:val="NormalnyWeb"/>
        <w:numPr>
          <w:ilvl w:val="0"/>
          <w:numId w:val="19"/>
        </w:numPr>
        <w:spacing w:before="0" w:beforeAutospacing="0" w:after="120" w:afterAutospacing="0"/>
        <w:ind w:left="426" w:hanging="425"/>
        <w:jc w:val="both"/>
        <w:rPr>
          <w:rFonts w:ascii="Palatino Linotype" w:hAnsi="Palatino Linotype" w:cs="Arial"/>
          <w:sz w:val="22"/>
          <w:szCs w:val="22"/>
        </w:rPr>
      </w:pPr>
      <w:r w:rsidRPr="00CA78CB">
        <w:rPr>
          <w:rFonts w:ascii="Palatino Linotype" w:hAnsi="Palatino Linotype" w:cs="Arial"/>
          <w:sz w:val="22"/>
          <w:szCs w:val="22"/>
        </w:rPr>
        <w:t>Oświadczam, że nie zachodzą w stosunku do mnie przesłanki wykluczenia z postępowania na podstawie art.  7 ust. 1 ustawy z dnia 13 kwietnia 2022 r.</w:t>
      </w:r>
      <w:r w:rsidRPr="00CA78CB">
        <w:rPr>
          <w:rFonts w:ascii="Palatino Linotype" w:hAnsi="Palatino Linotype" w:cs="Arial"/>
          <w:i/>
          <w:iCs/>
          <w:sz w:val="22"/>
          <w:szCs w:val="22"/>
        </w:rPr>
        <w:t xml:space="preserve"> </w:t>
      </w:r>
      <w:r w:rsidRPr="00CA78CB">
        <w:rPr>
          <w:rFonts w:ascii="Palatino Linotype" w:hAnsi="Palatino Linotype" w:cs="Arial"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CA78CB">
        <w:rPr>
          <w:rFonts w:ascii="Palatino Linotype" w:hAnsi="Palatino Linotype" w:cs="Arial"/>
          <w:iCs/>
          <w:color w:val="222222"/>
          <w:sz w:val="22"/>
          <w:szCs w:val="22"/>
        </w:rPr>
        <w:t>(Dz. U. poz. 835)</w:t>
      </w:r>
      <w:r w:rsidRPr="00CA78CB">
        <w:rPr>
          <w:rStyle w:val="Odwoanieprzypisudolnego"/>
          <w:rFonts w:ascii="Palatino Linotype" w:hAnsi="Palatino Linotype" w:cs="Arial"/>
          <w:i/>
          <w:iCs/>
          <w:color w:val="222222"/>
          <w:sz w:val="22"/>
          <w:szCs w:val="22"/>
        </w:rPr>
        <w:footnoteReference w:id="2"/>
      </w:r>
      <w:r w:rsidRPr="00CA78CB">
        <w:rPr>
          <w:rFonts w:ascii="Palatino Linotype" w:hAnsi="Palatino Linotype" w:cs="Arial"/>
          <w:i/>
          <w:iCs/>
          <w:color w:val="222222"/>
          <w:sz w:val="22"/>
          <w:szCs w:val="22"/>
        </w:rPr>
        <w:t>.</w:t>
      </w:r>
      <w:r w:rsidRPr="00CA78CB">
        <w:rPr>
          <w:rFonts w:ascii="Palatino Linotype" w:hAnsi="Palatino Linotype" w:cs="Arial"/>
          <w:color w:val="222222"/>
          <w:sz w:val="22"/>
          <w:szCs w:val="22"/>
        </w:rPr>
        <w:t xml:space="preserve"> </w:t>
      </w:r>
    </w:p>
    <w:p w14:paraId="4843670D" w14:textId="77777777" w:rsidR="00390164" w:rsidRPr="00390164" w:rsidRDefault="00390164" w:rsidP="001B69EB">
      <w:pPr>
        <w:jc w:val="both"/>
        <w:rPr>
          <w:rFonts w:ascii="Palatino Linotype" w:hAnsi="Palatino Linotype" w:cs="Arial"/>
          <w:i/>
          <w:szCs w:val="22"/>
        </w:rPr>
      </w:pP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</w:p>
    <w:p w14:paraId="5CD52EA5" w14:textId="77777777" w:rsidR="00390164" w:rsidRPr="00390164" w:rsidRDefault="00390164" w:rsidP="00390164">
      <w:pPr>
        <w:shd w:val="clear" w:color="auto" w:fill="BFBFBF"/>
        <w:spacing w:after="120"/>
        <w:jc w:val="both"/>
        <w:rPr>
          <w:rFonts w:ascii="Palatino Linotype" w:hAnsi="Palatino Linotype" w:cs="Arial"/>
          <w:b/>
          <w:sz w:val="22"/>
          <w:szCs w:val="22"/>
        </w:rPr>
      </w:pPr>
      <w:r w:rsidRPr="00390164">
        <w:rPr>
          <w:rFonts w:ascii="Palatino Linotype" w:hAnsi="Palatino Linotype" w:cs="Arial"/>
          <w:b/>
          <w:sz w:val="22"/>
          <w:szCs w:val="22"/>
        </w:rPr>
        <w:t>OŚWIADCZENIE DOTYCZĄCE PODANYCH INFORMACJI:</w:t>
      </w:r>
    </w:p>
    <w:p w14:paraId="796B505F" w14:textId="77777777" w:rsidR="001B69EB" w:rsidRDefault="00390164" w:rsidP="00C356F2">
      <w:pPr>
        <w:spacing w:after="120"/>
        <w:jc w:val="both"/>
        <w:rPr>
          <w:rFonts w:ascii="Palatino Linotype" w:hAnsi="Palatino Linotype"/>
          <w:sz w:val="22"/>
          <w:szCs w:val="22"/>
        </w:rPr>
      </w:pPr>
      <w:r w:rsidRPr="00390164">
        <w:rPr>
          <w:rFonts w:ascii="Palatino Linotype" w:hAnsi="Palatino Linotype" w:cs="Arial"/>
          <w:sz w:val="22"/>
          <w:szCs w:val="22"/>
        </w:rPr>
        <w:t xml:space="preserve">Oświadczam, że wszystkie informacje podane </w:t>
      </w:r>
      <w:r w:rsidR="006A42DC">
        <w:rPr>
          <w:rFonts w:ascii="Palatino Linotype" w:hAnsi="Palatino Linotype" w:cs="Arial"/>
          <w:sz w:val="22"/>
          <w:szCs w:val="22"/>
        </w:rPr>
        <w:t>powyżej</w:t>
      </w:r>
      <w:r w:rsidRPr="00390164">
        <w:rPr>
          <w:rFonts w:ascii="Palatino Linotype" w:hAnsi="Palatino Linotype" w:cs="Arial"/>
          <w:sz w:val="22"/>
          <w:szCs w:val="22"/>
        </w:rPr>
        <w:t xml:space="preserve"> są aktualne </w:t>
      </w:r>
      <w:r w:rsidRPr="00390164">
        <w:rPr>
          <w:rFonts w:ascii="Palatino Linotype" w:hAnsi="Palatino Linotype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24F743F3" w14:textId="77777777" w:rsidR="00B76050" w:rsidRDefault="00B76050" w:rsidP="007B743D">
      <w:pPr>
        <w:spacing w:after="120"/>
        <w:ind w:right="849"/>
        <w:jc w:val="both"/>
        <w:rPr>
          <w:rFonts w:ascii="Palatino Linotype" w:hAnsi="Palatino Linotype"/>
          <w:sz w:val="22"/>
          <w:szCs w:val="22"/>
        </w:rPr>
      </w:pPr>
    </w:p>
    <w:sectPr w:rsidR="00B76050" w:rsidSect="007623D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06AA17" w14:textId="77777777" w:rsidR="004E729D" w:rsidRDefault="004E729D">
      <w:r>
        <w:separator/>
      </w:r>
    </w:p>
  </w:endnote>
  <w:endnote w:type="continuationSeparator" w:id="0">
    <w:p w14:paraId="2A977CB6" w14:textId="77777777" w:rsidR="004E729D" w:rsidRDefault="004E729D">
      <w:r>
        <w:continuationSeparator/>
      </w:r>
    </w:p>
  </w:endnote>
  <w:endnote w:type="continuationNotice" w:id="1">
    <w:p w14:paraId="37DE330F" w14:textId="77777777" w:rsidR="004E729D" w:rsidRDefault="004E729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95C38" w14:textId="77777777" w:rsidR="00201C2C" w:rsidRPr="00390164" w:rsidRDefault="00201C2C" w:rsidP="003D7358">
    <w:pPr>
      <w:rPr>
        <w:rFonts w:ascii="Palatino Linotype" w:hAnsi="Palatino Linotype"/>
        <w:sz w:val="22"/>
        <w:szCs w:val="22"/>
      </w:rPr>
    </w:pPr>
    <w:r>
      <w:rPr>
        <w:rFonts w:ascii="Palatino Linotype" w:hAnsi="Palatino Linotype" w:cs="Arial"/>
        <w:szCs w:val="22"/>
      </w:rPr>
      <w:t xml:space="preserve">                                                                                                       </w:t>
    </w:r>
  </w:p>
  <w:p w14:paraId="53B3C7DA" w14:textId="77777777" w:rsidR="00632B2D" w:rsidRDefault="00632B2D" w:rsidP="00361045">
    <w:pPr>
      <w:rPr>
        <w:sz w:val="22"/>
        <w:szCs w:val="22"/>
      </w:rPr>
    </w:pPr>
  </w:p>
  <w:p w14:paraId="3306EB89" w14:textId="77777777" w:rsidR="00632B2D" w:rsidRDefault="00632B2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121CF" w14:textId="77777777" w:rsidR="007B6CCB" w:rsidRPr="00390164" w:rsidRDefault="007B6CCB" w:rsidP="007B6CCB">
    <w:pPr>
      <w:rPr>
        <w:rFonts w:ascii="Palatino Linotype" w:hAnsi="Palatino Linotype" w:cs="Arial"/>
        <w:szCs w:val="22"/>
      </w:rPr>
    </w:pPr>
    <w:r>
      <w:rPr>
        <w:rFonts w:ascii="Palatino Linotype" w:hAnsi="Palatino Linotype" w:cs="Arial"/>
        <w:szCs w:val="22"/>
      </w:rPr>
      <w:t xml:space="preserve">                                                                                                       </w:t>
    </w:r>
    <w:r w:rsidRPr="00390164">
      <w:rPr>
        <w:rFonts w:ascii="Palatino Linotype" w:hAnsi="Palatino Linotype" w:cs="Arial"/>
        <w:szCs w:val="22"/>
      </w:rPr>
      <w:t>…………………………………………</w:t>
    </w:r>
  </w:p>
  <w:p w14:paraId="34AAEBED" w14:textId="77777777" w:rsidR="00632B2D" w:rsidRPr="007B6CCB" w:rsidRDefault="007B6CCB" w:rsidP="007B6CCB">
    <w:pPr>
      <w:ind w:left="5664" w:firstLine="708"/>
      <w:jc w:val="both"/>
      <w:rPr>
        <w:rFonts w:ascii="Palatino Linotype" w:hAnsi="Palatino Linotype"/>
        <w:sz w:val="22"/>
        <w:szCs w:val="22"/>
      </w:rPr>
    </w:pPr>
    <w:r w:rsidRPr="00390164">
      <w:rPr>
        <w:rFonts w:ascii="Palatino Linotype" w:hAnsi="Palatino Linotype" w:cs="Arial"/>
        <w:i/>
        <w:szCs w:val="22"/>
      </w:rPr>
      <w:t>(podpis)</w:t>
    </w:r>
  </w:p>
  <w:p w14:paraId="1C29A1E4" w14:textId="77777777" w:rsidR="00632B2D" w:rsidRDefault="00632B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0F015" w14:textId="77777777" w:rsidR="004E729D" w:rsidRDefault="004E729D">
      <w:r>
        <w:separator/>
      </w:r>
    </w:p>
  </w:footnote>
  <w:footnote w:type="continuationSeparator" w:id="0">
    <w:p w14:paraId="33B8E468" w14:textId="77777777" w:rsidR="004E729D" w:rsidRDefault="004E729D">
      <w:r>
        <w:continuationSeparator/>
      </w:r>
    </w:p>
  </w:footnote>
  <w:footnote w:type="continuationNotice" w:id="1">
    <w:p w14:paraId="6224E274" w14:textId="77777777" w:rsidR="004E729D" w:rsidRDefault="004E729D"/>
  </w:footnote>
  <w:footnote w:id="2">
    <w:p w14:paraId="51CC5317" w14:textId="77777777" w:rsidR="00CA78CB" w:rsidRPr="00A82964" w:rsidRDefault="00CA78CB" w:rsidP="00CA78CB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14:paraId="269C6A6E" w14:textId="77777777" w:rsidR="00CA78CB" w:rsidRPr="00A82964" w:rsidRDefault="00CA78CB" w:rsidP="00CA78CB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9ABC5F7" w14:textId="77777777" w:rsidR="00CA78CB" w:rsidRPr="00A82964" w:rsidRDefault="00CA78CB" w:rsidP="00CA78CB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DD683ED" w14:textId="77777777" w:rsidR="00CA78CB" w:rsidRPr="00761CEB" w:rsidRDefault="00CA78CB" w:rsidP="00CA78CB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E2A10" w14:textId="2F582A7B" w:rsidR="007623D3" w:rsidRDefault="001B69EB" w:rsidP="0001099C">
    <w:pPr>
      <w:pStyle w:val="Nagwek"/>
      <w:rPr>
        <w:rFonts w:ascii="Calibri" w:hAnsi="Calibri" w:cs="Calibri"/>
        <w:sz w:val="20"/>
        <w:szCs w:val="20"/>
      </w:rPr>
    </w:pPr>
    <w:bookmarkStart w:id="2" w:name="_Hlk70340353"/>
    <w:r w:rsidRPr="001B69EB">
      <w:rPr>
        <w:rFonts w:ascii="Calibri" w:hAnsi="Calibri" w:cs="Calibri"/>
        <w:sz w:val="20"/>
        <w:szCs w:val="20"/>
      </w:rPr>
      <w:t xml:space="preserve">Oznaczenie sprawy: </w:t>
    </w:r>
    <w:r w:rsidR="0031315D">
      <w:rPr>
        <w:rFonts w:ascii="Calibri" w:hAnsi="Calibri" w:cs="Calibri"/>
        <w:sz w:val="20"/>
        <w:szCs w:val="20"/>
      </w:rPr>
      <w:t>13</w:t>
    </w:r>
    <w:r w:rsidRPr="001B69EB">
      <w:rPr>
        <w:rFonts w:ascii="Calibri" w:hAnsi="Calibri" w:cs="Calibri"/>
        <w:sz w:val="20"/>
        <w:szCs w:val="20"/>
      </w:rPr>
      <w:t>/PZP/202</w:t>
    </w:r>
    <w:r w:rsidR="00012252">
      <w:rPr>
        <w:rFonts w:ascii="Calibri" w:hAnsi="Calibri" w:cs="Calibri"/>
        <w:sz w:val="20"/>
        <w:szCs w:val="20"/>
      </w:rPr>
      <w:t>3</w:t>
    </w:r>
    <w:r w:rsidRPr="001B69EB">
      <w:rPr>
        <w:rFonts w:ascii="Calibri" w:hAnsi="Calibri" w:cs="Calibri"/>
        <w:sz w:val="20"/>
        <w:szCs w:val="20"/>
      </w:rPr>
      <w:t>/TP</w:t>
    </w:r>
  </w:p>
  <w:bookmarkEnd w:id="2"/>
  <w:p w14:paraId="27A09A14" w14:textId="77777777" w:rsidR="007623D3" w:rsidRPr="007623D3" w:rsidRDefault="007623D3" w:rsidP="0001099C">
    <w:pPr>
      <w:pStyle w:val="Nagwek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>___________________________________________________________________________________________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D56D0" w14:textId="77777777" w:rsidR="00632B2D" w:rsidRDefault="00632B2D" w:rsidP="00EA313F">
    <w:pPr>
      <w:pStyle w:val="Nagwek"/>
      <w:jc w:val="center"/>
    </w:pPr>
  </w:p>
  <w:p w14:paraId="45A84E31" w14:textId="77777777" w:rsidR="00632B2D" w:rsidRDefault="00A20440" w:rsidP="00A20440">
    <w:pPr>
      <w:pStyle w:val="Nagwek"/>
      <w:jc w:val="both"/>
      <w:rPr>
        <w:rFonts w:ascii="Calibri" w:hAnsi="Calibri"/>
        <w:sz w:val="20"/>
        <w:szCs w:val="20"/>
      </w:rPr>
    </w:pPr>
    <w:r w:rsidRPr="00A20440">
      <w:rPr>
        <w:rFonts w:ascii="Calibri" w:hAnsi="Calibri"/>
        <w:sz w:val="20"/>
        <w:szCs w:val="20"/>
      </w:rPr>
      <w:t>Oznaczenie sprawy: 1/PZP/2021/TPN</w:t>
    </w:r>
    <w:r>
      <w:rPr>
        <w:rFonts w:ascii="Calibri" w:hAnsi="Calibri"/>
        <w:sz w:val="20"/>
        <w:szCs w:val="20"/>
      </w:rPr>
      <w:t xml:space="preserve"> </w:t>
    </w:r>
  </w:p>
  <w:p w14:paraId="64CC8577" w14:textId="77777777" w:rsidR="00A20440" w:rsidRPr="00A20440" w:rsidRDefault="00A20440" w:rsidP="00A20440">
    <w:pPr>
      <w:pStyle w:val="Nagwek"/>
      <w:jc w:val="both"/>
      <w:rPr>
        <w:rFonts w:ascii="Calibri" w:hAnsi="Calibri"/>
        <w:i/>
        <w:iCs/>
        <w:sz w:val="20"/>
        <w:szCs w:val="20"/>
      </w:rPr>
    </w:pPr>
    <w:r>
      <w:rPr>
        <w:rFonts w:ascii="Calibri" w:hAnsi="Calibri"/>
        <w:b/>
        <w:i/>
        <w:iCs/>
        <w:sz w:val="20"/>
        <w:szCs w:val="20"/>
      </w:rPr>
      <w:t>----------------------------------------------------------------------------------------------------------------------------------------------------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498A923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3"/>
    <w:multiLevelType w:val="singleLevel"/>
    <w:tmpl w:val="E6E47A28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00000005"/>
    <w:multiLevelType w:val="multilevel"/>
    <w:tmpl w:val="27D6C3E4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6"/>
    <w:multiLevelType w:val="multilevel"/>
    <w:tmpl w:val="E64A2F82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9"/>
    <w:multiLevelType w:val="multi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0000000F"/>
    <w:multiLevelType w:val="multilevel"/>
    <w:tmpl w:val="DD04A40A"/>
    <w:name w:val="WW8Num16"/>
    <w:lvl w:ilvl="0">
      <w:start w:val="1"/>
      <w:numFmt w:val="lowerLetter"/>
      <w:lvlText w:val="%1)"/>
      <w:lvlJc w:val="left"/>
      <w:pPr>
        <w:ind w:left="454" w:hanging="454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0" w:firstLine="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  <w:rPr>
        <w:rFonts w:hint="default"/>
      </w:rPr>
    </w:lvl>
  </w:abstractNum>
  <w:abstractNum w:abstractNumId="7" w15:restartNumberingAfterBreak="0">
    <w:nsid w:val="00000012"/>
    <w:multiLevelType w:val="multilevel"/>
    <w:tmpl w:val="C92C51E6"/>
    <w:name w:val="WW8Num1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2771"/>
        </w:tabs>
        <w:ind w:left="2771" w:hanging="340"/>
      </w:pPr>
      <w:rPr>
        <w:sz w:val="22"/>
      </w:rPr>
    </w:lvl>
    <w:lvl w:ilvl="2">
      <w:start w:val="1"/>
      <w:numFmt w:val="decimal"/>
      <w:lvlText w:val="%3)"/>
      <w:lvlJc w:val="left"/>
      <w:pPr>
        <w:tabs>
          <w:tab w:val="num" w:pos="1437"/>
        </w:tabs>
        <w:ind w:left="1437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454"/>
        </w:tabs>
        <w:ind w:left="454" w:hanging="454"/>
      </w:pPr>
      <w:rPr>
        <w:rFonts w:ascii="Times New Roman" w:eastAsia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00000015"/>
    <w:multiLevelType w:val="multilevel"/>
    <w:tmpl w:val="DCCAED6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36" w:hanging="49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20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952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05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8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90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64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752" w:hanging="1800"/>
      </w:pPr>
    </w:lvl>
  </w:abstractNum>
  <w:abstractNum w:abstractNumId="9" w15:restartNumberingAfterBreak="0">
    <w:nsid w:val="00000016"/>
    <w:multiLevelType w:val="multilevel"/>
    <w:tmpl w:val="00000016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00000017"/>
    <w:multiLevelType w:val="multilevel"/>
    <w:tmpl w:val="AB5EDE0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</w:abstractNum>
  <w:abstractNum w:abstractNumId="12" w15:restartNumberingAfterBreak="0">
    <w:nsid w:val="016126EC"/>
    <w:multiLevelType w:val="hybridMultilevel"/>
    <w:tmpl w:val="D264CE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2DC63B4"/>
    <w:multiLevelType w:val="hybridMultilevel"/>
    <w:tmpl w:val="0C8837AC"/>
    <w:lvl w:ilvl="0" w:tplc="0415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4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180098"/>
    <w:multiLevelType w:val="hybridMultilevel"/>
    <w:tmpl w:val="E8BE711A"/>
    <w:lvl w:ilvl="0" w:tplc="82382B36">
      <w:start w:val="1"/>
      <w:numFmt w:val="decimal"/>
      <w:lvlText w:val="%1."/>
      <w:lvlJc w:val="left"/>
      <w:pPr>
        <w:ind w:left="720" w:hanging="360"/>
      </w:pPr>
      <w:rPr>
        <w:b w:val="0"/>
        <w:i w:val="0"/>
        <w:strike w:val="0"/>
        <w:dstrike w:val="0"/>
        <w:sz w:val="18"/>
        <w:szCs w:val="18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AD7195"/>
    <w:multiLevelType w:val="hybridMultilevel"/>
    <w:tmpl w:val="BFB29916"/>
    <w:lvl w:ilvl="0" w:tplc="1DA490F8">
      <w:start w:val="1"/>
      <w:numFmt w:val="lowerLetter"/>
      <w:lvlText w:val="%1)"/>
      <w:lvlJc w:val="left"/>
      <w:pPr>
        <w:ind w:left="113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50" w:hanging="360"/>
      </w:pPr>
    </w:lvl>
    <w:lvl w:ilvl="2" w:tplc="0415001B" w:tentative="1">
      <w:start w:val="1"/>
      <w:numFmt w:val="lowerRoman"/>
      <w:lvlText w:val="%3."/>
      <w:lvlJc w:val="right"/>
      <w:pPr>
        <w:ind w:left="2570" w:hanging="180"/>
      </w:pPr>
    </w:lvl>
    <w:lvl w:ilvl="3" w:tplc="0415000F" w:tentative="1">
      <w:start w:val="1"/>
      <w:numFmt w:val="decimal"/>
      <w:lvlText w:val="%4."/>
      <w:lvlJc w:val="left"/>
      <w:pPr>
        <w:ind w:left="3290" w:hanging="360"/>
      </w:pPr>
    </w:lvl>
    <w:lvl w:ilvl="4" w:tplc="04150019" w:tentative="1">
      <w:start w:val="1"/>
      <w:numFmt w:val="lowerLetter"/>
      <w:lvlText w:val="%5."/>
      <w:lvlJc w:val="left"/>
      <w:pPr>
        <w:ind w:left="4010" w:hanging="360"/>
      </w:pPr>
    </w:lvl>
    <w:lvl w:ilvl="5" w:tplc="0415001B" w:tentative="1">
      <w:start w:val="1"/>
      <w:numFmt w:val="lowerRoman"/>
      <w:lvlText w:val="%6."/>
      <w:lvlJc w:val="right"/>
      <w:pPr>
        <w:ind w:left="4730" w:hanging="180"/>
      </w:pPr>
    </w:lvl>
    <w:lvl w:ilvl="6" w:tplc="0415000F" w:tentative="1">
      <w:start w:val="1"/>
      <w:numFmt w:val="decimal"/>
      <w:lvlText w:val="%7."/>
      <w:lvlJc w:val="left"/>
      <w:pPr>
        <w:ind w:left="5450" w:hanging="360"/>
      </w:pPr>
    </w:lvl>
    <w:lvl w:ilvl="7" w:tplc="04150019" w:tentative="1">
      <w:start w:val="1"/>
      <w:numFmt w:val="lowerLetter"/>
      <w:lvlText w:val="%8."/>
      <w:lvlJc w:val="left"/>
      <w:pPr>
        <w:ind w:left="6170" w:hanging="360"/>
      </w:pPr>
    </w:lvl>
    <w:lvl w:ilvl="8" w:tplc="0415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17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0E7AAA"/>
    <w:multiLevelType w:val="hybridMultilevel"/>
    <w:tmpl w:val="9036CD1A"/>
    <w:lvl w:ilvl="0" w:tplc="14DA50A2">
      <w:start w:val="1"/>
      <w:numFmt w:val="decimal"/>
      <w:lvlText w:val="%1)"/>
      <w:lvlJc w:val="left"/>
      <w:pPr>
        <w:ind w:left="3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AEA6A11"/>
    <w:multiLevelType w:val="multilevel"/>
    <w:tmpl w:val="2AD6BD28"/>
    <w:lvl w:ilvl="0">
      <w:start w:val="7"/>
      <w:numFmt w:val="upperRoman"/>
      <w:lvlText w:val="%1."/>
      <w:lvlJc w:val="left"/>
      <w:pPr>
        <w:ind w:left="4963" w:hanging="360"/>
      </w:pPr>
      <w:rPr>
        <w:rFonts w:ascii="Palatino Linotype" w:hAnsi="Palatino Linotype" w:hint="default"/>
        <w:b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ind w:left="4188" w:hanging="360"/>
      </w:pPr>
      <w:rPr>
        <w:rFonts w:hint="default"/>
        <w:b w:val="0"/>
        <w:bCs w:val="0"/>
      </w:rPr>
    </w:lvl>
    <w:lvl w:ilvl="2">
      <w:start w:val="1"/>
      <w:numFmt w:val="lowerRoman"/>
      <w:lvlText w:val="%3."/>
      <w:lvlJc w:val="right"/>
      <w:pPr>
        <w:ind w:left="61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6915" w:hanging="360"/>
      </w:pPr>
      <w:rPr>
        <w:rFonts w:ascii="Palatino Linotype" w:hAnsi="Palatino Linotype" w:hint="default"/>
        <w:b w:val="0"/>
        <w:bCs/>
      </w:rPr>
    </w:lvl>
    <w:lvl w:ilvl="4">
      <w:start w:val="1"/>
      <w:numFmt w:val="lowerLetter"/>
      <w:lvlText w:val="%5."/>
      <w:lvlJc w:val="left"/>
      <w:pPr>
        <w:ind w:left="76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83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90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7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0515" w:hanging="180"/>
      </w:pPr>
      <w:rPr>
        <w:rFonts w:hint="default"/>
      </w:rPr>
    </w:lvl>
  </w:abstractNum>
  <w:abstractNum w:abstractNumId="20" w15:restartNumberingAfterBreak="0">
    <w:nsid w:val="3C9D2449"/>
    <w:multiLevelType w:val="hybridMultilevel"/>
    <w:tmpl w:val="6D5A7B9E"/>
    <w:lvl w:ilvl="0" w:tplc="D6A65814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27E151B"/>
    <w:multiLevelType w:val="hybridMultilevel"/>
    <w:tmpl w:val="F88A47E2"/>
    <w:name w:val="WW8Num102"/>
    <w:lvl w:ilvl="0" w:tplc="07243B6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eastAsia="Times New Roman" w:hAnsi="Calibri" w:cs="Times New Roman" w:hint="default"/>
        <w:b w:val="0"/>
        <w:sz w:val="22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51D73F6"/>
    <w:multiLevelType w:val="multilevel"/>
    <w:tmpl w:val="04150023"/>
    <w:styleLink w:val="Artykusekcja"/>
    <w:lvl w:ilvl="0">
      <w:start w:val="1"/>
      <w:numFmt w:val="upperRoman"/>
      <w:pStyle w:val="Nagwek1"/>
      <w:lvlText w:val="Artu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3" w15:restartNumberingAfterBreak="0">
    <w:nsid w:val="5EE71AB0"/>
    <w:multiLevelType w:val="multilevel"/>
    <w:tmpl w:val="95F8BF94"/>
    <w:lvl w:ilvl="0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hint="default"/>
        <w:b/>
      </w:rPr>
    </w:lvl>
    <w:lvl w:ilvl="1">
      <w:start w:val="1"/>
      <w:numFmt w:val="decimal"/>
      <w:pStyle w:val="Spistreci4"/>
      <w:lvlText w:val="%1.%2."/>
      <w:lvlJc w:val="left"/>
      <w:pPr>
        <w:tabs>
          <w:tab w:val="num" w:pos="396"/>
        </w:tabs>
        <w:ind w:left="396" w:hanging="396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5F6857B9"/>
    <w:multiLevelType w:val="hybridMultilevel"/>
    <w:tmpl w:val="13087C32"/>
    <w:lvl w:ilvl="0" w:tplc="0EEE29F4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2C30A7"/>
    <w:multiLevelType w:val="hybridMultilevel"/>
    <w:tmpl w:val="A210F2A8"/>
    <w:lvl w:ilvl="0" w:tplc="04150011">
      <w:start w:val="1"/>
      <w:numFmt w:val="decimal"/>
      <w:lvlText w:val="%1)"/>
      <w:lvlJc w:val="left"/>
      <w:pPr>
        <w:ind w:left="708" w:hanging="708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0537955"/>
    <w:multiLevelType w:val="multilevel"/>
    <w:tmpl w:val="678E0940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</w:rPr>
    </w:lvl>
    <w:lvl w:ilvl="1">
      <w:start w:val="1"/>
      <w:numFmt w:val="decimal"/>
      <w:isLgl/>
      <w:lvlText w:val="%1.%2."/>
      <w:lvlJc w:val="left"/>
      <w:pPr>
        <w:ind w:left="444" w:hanging="444"/>
      </w:pPr>
      <w:rPr>
        <w:rFonts w:ascii="Calibri" w:hAnsi="Calibri" w:cs="Calibri"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Theme="minorHAnsi" w:hAnsiTheme="minorHAnsi" w:hint="default"/>
        <w:b w:val="0"/>
        <w:i w:val="0"/>
        <w:strike w:val="0"/>
        <w:color w:val="auto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asciiTheme="minorHAnsi" w:hAnsiTheme="minorHAnsi" w:hint="default"/>
        <w:b w:val="0"/>
        <w:sz w:val="20"/>
        <w:szCs w:val="2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7" w15:restartNumberingAfterBreak="0">
    <w:nsid w:val="7BD74545"/>
    <w:multiLevelType w:val="hybridMultilevel"/>
    <w:tmpl w:val="E93AF972"/>
    <w:lvl w:ilvl="0" w:tplc="6DA27AD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A76D68"/>
    <w:multiLevelType w:val="hybridMultilevel"/>
    <w:tmpl w:val="53A41094"/>
    <w:lvl w:ilvl="0" w:tplc="EE36566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b w:val="0"/>
        <w:sz w:val="16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EE7585"/>
    <w:multiLevelType w:val="hybridMultilevel"/>
    <w:tmpl w:val="CA90746E"/>
    <w:lvl w:ilvl="0" w:tplc="ED381B92">
      <w:start w:val="1"/>
      <w:numFmt w:val="decimal"/>
      <w:lvlText w:val="9.4.%1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1" w:tplc="A27E32DA">
      <w:start w:val="5"/>
      <w:numFmt w:val="decimal"/>
      <w:lvlText w:val="9.%2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29DC46A2">
      <w:start w:val="1"/>
      <w:numFmt w:val="decimal"/>
      <w:lvlText w:val="9.7.%3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 w:tplc="8A743018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i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EA722BE"/>
    <w:multiLevelType w:val="hybridMultilevel"/>
    <w:tmpl w:val="0AE07A84"/>
    <w:name w:val="WW8Num1022"/>
    <w:lvl w:ilvl="0" w:tplc="9CAE24C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eastAsia="Times New Roman" w:hAnsi="Calibri" w:cs="Times New Roman" w:hint="default"/>
        <w:b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09178607">
    <w:abstractNumId w:val="22"/>
  </w:num>
  <w:num w:numId="2" w16cid:durableId="1056586683">
    <w:abstractNumId w:val="26"/>
  </w:num>
  <w:num w:numId="3" w16cid:durableId="314645860">
    <w:abstractNumId w:val="0"/>
  </w:num>
  <w:num w:numId="4" w16cid:durableId="731543493">
    <w:abstractNumId w:val="25"/>
  </w:num>
  <w:num w:numId="5" w16cid:durableId="839269398">
    <w:abstractNumId w:val="23"/>
  </w:num>
  <w:num w:numId="6" w16cid:durableId="1878739674">
    <w:abstractNumId w:val="8"/>
  </w:num>
  <w:num w:numId="7" w16cid:durableId="1196429227">
    <w:abstractNumId w:val="18"/>
  </w:num>
  <w:num w:numId="8" w16cid:durableId="1081681832">
    <w:abstractNumId w:val="16"/>
  </w:num>
  <w:num w:numId="9" w16cid:durableId="1204247765">
    <w:abstractNumId w:val="28"/>
  </w:num>
  <w:num w:numId="10" w16cid:durableId="494498944">
    <w:abstractNumId w:val="20"/>
  </w:num>
  <w:num w:numId="11" w16cid:durableId="1669819429">
    <w:abstractNumId w:val="29"/>
  </w:num>
  <w:num w:numId="12" w16cid:durableId="1023440176">
    <w:abstractNumId w:val="12"/>
  </w:num>
  <w:num w:numId="13" w16cid:durableId="1030834004">
    <w:abstractNumId w:val="27"/>
  </w:num>
  <w:num w:numId="14" w16cid:durableId="70097467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53477498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473450417">
    <w:abstractNumId w:val="17"/>
  </w:num>
  <w:num w:numId="17" w16cid:durableId="71201630">
    <w:abstractNumId w:val="13"/>
  </w:num>
  <w:num w:numId="18" w16cid:durableId="1698384421">
    <w:abstractNumId w:val="19"/>
  </w:num>
  <w:num w:numId="19" w16cid:durableId="830484627">
    <w:abstractNumId w:val="24"/>
  </w:num>
  <w:num w:numId="20" w16cid:durableId="1532955258">
    <w:abstractNumId w:val="1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5ECC"/>
    <w:rsid w:val="00000077"/>
    <w:rsid w:val="000041CA"/>
    <w:rsid w:val="0000450C"/>
    <w:rsid w:val="000049E2"/>
    <w:rsid w:val="00005D67"/>
    <w:rsid w:val="00007D48"/>
    <w:rsid w:val="00007E7C"/>
    <w:rsid w:val="00010426"/>
    <w:rsid w:val="00010812"/>
    <w:rsid w:val="0001099C"/>
    <w:rsid w:val="00010C16"/>
    <w:rsid w:val="00012252"/>
    <w:rsid w:val="0001382F"/>
    <w:rsid w:val="00013977"/>
    <w:rsid w:val="0001556B"/>
    <w:rsid w:val="00015DF8"/>
    <w:rsid w:val="00015E65"/>
    <w:rsid w:val="0002163C"/>
    <w:rsid w:val="000224B2"/>
    <w:rsid w:val="00023952"/>
    <w:rsid w:val="0002443E"/>
    <w:rsid w:val="0002478A"/>
    <w:rsid w:val="000247D8"/>
    <w:rsid w:val="00024BF5"/>
    <w:rsid w:val="000255F1"/>
    <w:rsid w:val="000257F5"/>
    <w:rsid w:val="00025C25"/>
    <w:rsid w:val="00027C0C"/>
    <w:rsid w:val="00027D00"/>
    <w:rsid w:val="000302D0"/>
    <w:rsid w:val="00030884"/>
    <w:rsid w:val="00032327"/>
    <w:rsid w:val="00032E10"/>
    <w:rsid w:val="00033150"/>
    <w:rsid w:val="000338DB"/>
    <w:rsid w:val="0003407B"/>
    <w:rsid w:val="00034597"/>
    <w:rsid w:val="000350E2"/>
    <w:rsid w:val="00035318"/>
    <w:rsid w:val="000354D9"/>
    <w:rsid w:val="00035839"/>
    <w:rsid w:val="000359D8"/>
    <w:rsid w:val="00035B9B"/>
    <w:rsid w:val="00035DDF"/>
    <w:rsid w:val="00035F63"/>
    <w:rsid w:val="00035FB9"/>
    <w:rsid w:val="000362C4"/>
    <w:rsid w:val="000403B8"/>
    <w:rsid w:val="000404D0"/>
    <w:rsid w:val="00042CA0"/>
    <w:rsid w:val="00044B05"/>
    <w:rsid w:val="0005006B"/>
    <w:rsid w:val="00050F47"/>
    <w:rsid w:val="00052F66"/>
    <w:rsid w:val="000533AF"/>
    <w:rsid w:val="00053508"/>
    <w:rsid w:val="00054110"/>
    <w:rsid w:val="00054B47"/>
    <w:rsid w:val="000557CC"/>
    <w:rsid w:val="0005770F"/>
    <w:rsid w:val="00057FC5"/>
    <w:rsid w:val="00061D58"/>
    <w:rsid w:val="00061E17"/>
    <w:rsid w:val="00062A32"/>
    <w:rsid w:val="00062DE0"/>
    <w:rsid w:val="00063F7C"/>
    <w:rsid w:val="000641A7"/>
    <w:rsid w:val="000650AD"/>
    <w:rsid w:val="000655DB"/>
    <w:rsid w:val="00066DFC"/>
    <w:rsid w:val="00067F88"/>
    <w:rsid w:val="0007179F"/>
    <w:rsid w:val="000718D2"/>
    <w:rsid w:val="00071972"/>
    <w:rsid w:val="000719C9"/>
    <w:rsid w:val="000744F3"/>
    <w:rsid w:val="00074756"/>
    <w:rsid w:val="00075834"/>
    <w:rsid w:val="000761A0"/>
    <w:rsid w:val="000764DB"/>
    <w:rsid w:val="000769D9"/>
    <w:rsid w:val="00076EE1"/>
    <w:rsid w:val="00076EFA"/>
    <w:rsid w:val="00077C40"/>
    <w:rsid w:val="00080163"/>
    <w:rsid w:val="00080A08"/>
    <w:rsid w:val="00081426"/>
    <w:rsid w:val="00082FEB"/>
    <w:rsid w:val="000833C5"/>
    <w:rsid w:val="000849FB"/>
    <w:rsid w:val="00086209"/>
    <w:rsid w:val="0008710A"/>
    <w:rsid w:val="000871FB"/>
    <w:rsid w:val="00087AAC"/>
    <w:rsid w:val="0009070F"/>
    <w:rsid w:val="000907B2"/>
    <w:rsid w:val="000921D0"/>
    <w:rsid w:val="00094330"/>
    <w:rsid w:val="00096168"/>
    <w:rsid w:val="0009633C"/>
    <w:rsid w:val="00097290"/>
    <w:rsid w:val="0009789A"/>
    <w:rsid w:val="00097D55"/>
    <w:rsid w:val="000A1D54"/>
    <w:rsid w:val="000A3078"/>
    <w:rsid w:val="000A4073"/>
    <w:rsid w:val="000A466C"/>
    <w:rsid w:val="000A6ACD"/>
    <w:rsid w:val="000B019F"/>
    <w:rsid w:val="000B0598"/>
    <w:rsid w:val="000B0DF7"/>
    <w:rsid w:val="000B24B6"/>
    <w:rsid w:val="000B2545"/>
    <w:rsid w:val="000B34B7"/>
    <w:rsid w:val="000B4414"/>
    <w:rsid w:val="000B4BFB"/>
    <w:rsid w:val="000B4EC7"/>
    <w:rsid w:val="000B5C19"/>
    <w:rsid w:val="000B5EEA"/>
    <w:rsid w:val="000B6141"/>
    <w:rsid w:val="000B6446"/>
    <w:rsid w:val="000B67F6"/>
    <w:rsid w:val="000B6CB5"/>
    <w:rsid w:val="000B6EE4"/>
    <w:rsid w:val="000B707B"/>
    <w:rsid w:val="000C0B9F"/>
    <w:rsid w:val="000C1D7B"/>
    <w:rsid w:val="000C1EA0"/>
    <w:rsid w:val="000C1F21"/>
    <w:rsid w:val="000C22D7"/>
    <w:rsid w:val="000C2B1E"/>
    <w:rsid w:val="000C4BE8"/>
    <w:rsid w:val="000C50B8"/>
    <w:rsid w:val="000C6C8C"/>
    <w:rsid w:val="000C716A"/>
    <w:rsid w:val="000C7203"/>
    <w:rsid w:val="000C74B1"/>
    <w:rsid w:val="000D1073"/>
    <w:rsid w:val="000D226B"/>
    <w:rsid w:val="000D3636"/>
    <w:rsid w:val="000D3956"/>
    <w:rsid w:val="000D46E5"/>
    <w:rsid w:val="000D4AAC"/>
    <w:rsid w:val="000D4CFA"/>
    <w:rsid w:val="000D5AA5"/>
    <w:rsid w:val="000E04C2"/>
    <w:rsid w:val="000E0C56"/>
    <w:rsid w:val="000E0DE3"/>
    <w:rsid w:val="000E2C80"/>
    <w:rsid w:val="000E3E89"/>
    <w:rsid w:val="000E4529"/>
    <w:rsid w:val="000E4829"/>
    <w:rsid w:val="000E53EC"/>
    <w:rsid w:val="000E581C"/>
    <w:rsid w:val="000E63C0"/>
    <w:rsid w:val="000E67F6"/>
    <w:rsid w:val="000E7A62"/>
    <w:rsid w:val="000E7C91"/>
    <w:rsid w:val="000F09F5"/>
    <w:rsid w:val="000F0D4B"/>
    <w:rsid w:val="000F1A62"/>
    <w:rsid w:val="000F30C9"/>
    <w:rsid w:val="000F44D7"/>
    <w:rsid w:val="000F55B7"/>
    <w:rsid w:val="000F6AF9"/>
    <w:rsid w:val="000F77C7"/>
    <w:rsid w:val="00100E22"/>
    <w:rsid w:val="00102B6A"/>
    <w:rsid w:val="00103459"/>
    <w:rsid w:val="00103B70"/>
    <w:rsid w:val="001045ED"/>
    <w:rsid w:val="001058DA"/>
    <w:rsid w:val="001063F5"/>
    <w:rsid w:val="001076CC"/>
    <w:rsid w:val="001079D8"/>
    <w:rsid w:val="00110565"/>
    <w:rsid w:val="00111A43"/>
    <w:rsid w:val="00113DA2"/>
    <w:rsid w:val="00115308"/>
    <w:rsid w:val="001163E3"/>
    <w:rsid w:val="001171C4"/>
    <w:rsid w:val="001174E2"/>
    <w:rsid w:val="00120158"/>
    <w:rsid w:val="00121CB8"/>
    <w:rsid w:val="0012231B"/>
    <w:rsid w:val="00123155"/>
    <w:rsid w:val="001251BD"/>
    <w:rsid w:val="001253B8"/>
    <w:rsid w:val="00125698"/>
    <w:rsid w:val="00125B67"/>
    <w:rsid w:val="001277D2"/>
    <w:rsid w:val="00127A5E"/>
    <w:rsid w:val="00127E14"/>
    <w:rsid w:val="00131ABA"/>
    <w:rsid w:val="001320CA"/>
    <w:rsid w:val="00132D1A"/>
    <w:rsid w:val="00137BD5"/>
    <w:rsid w:val="00137EAA"/>
    <w:rsid w:val="0014073F"/>
    <w:rsid w:val="00141232"/>
    <w:rsid w:val="00142196"/>
    <w:rsid w:val="001421CC"/>
    <w:rsid w:val="00142F66"/>
    <w:rsid w:val="0014334D"/>
    <w:rsid w:val="00145C93"/>
    <w:rsid w:val="00147E55"/>
    <w:rsid w:val="00150AB1"/>
    <w:rsid w:val="0015280E"/>
    <w:rsid w:val="00154E71"/>
    <w:rsid w:val="001559B3"/>
    <w:rsid w:val="00156C6F"/>
    <w:rsid w:val="0016036D"/>
    <w:rsid w:val="0016043F"/>
    <w:rsid w:val="00161029"/>
    <w:rsid w:val="00162F63"/>
    <w:rsid w:val="00163B5D"/>
    <w:rsid w:val="001678F1"/>
    <w:rsid w:val="00170012"/>
    <w:rsid w:val="00170DFB"/>
    <w:rsid w:val="00170FF0"/>
    <w:rsid w:val="001710C7"/>
    <w:rsid w:val="001724A6"/>
    <w:rsid w:val="0017278B"/>
    <w:rsid w:val="00172E22"/>
    <w:rsid w:val="001744D8"/>
    <w:rsid w:val="001764F1"/>
    <w:rsid w:val="00176821"/>
    <w:rsid w:val="001777FD"/>
    <w:rsid w:val="00177976"/>
    <w:rsid w:val="00180627"/>
    <w:rsid w:val="00181981"/>
    <w:rsid w:val="00184F16"/>
    <w:rsid w:val="00186F02"/>
    <w:rsid w:val="0018715A"/>
    <w:rsid w:val="00187E76"/>
    <w:rsid w:val="0019018C"/>
    <w:rsid w:val="00191F01"/>
    <w:rsid w:val="001925F2"/>
    <w:rsid w:val="001939B3"/>
    <w:rsid w:val="0019557E"/>
    <w:rsid w:val="0019579E"/>
    <w:rsid w:val="0019790C"/>
    <w:rsid w:val="001A01EB"/>
    <w:rsid w:val="001A1E50"/>
    <w:rsid w:val="001A2B52"/>
    <w:rsid w:val="001A2F6D"/>
    <w:rsid w:val="001A3573"/>
    <w:rsid w:val="001A4629"/>
    <w:rsid w:val="001A6FAD"/>
    <w:rsid w:val="001A796A"/>
    <w:rsid w:val="001B003C"/>
    <w:rsid w:val="001B0113"/>
    <w:rsid w:val="001B1761"/>
    <w:rsid w:val="001B2123"/>
    <w:rsid w:val="001B2A3A"/>
    <w:rsid w:val="001B38DE"/>
    <w:rsid w:val="001B3A93"/>
    <w:rsid w:val="001B4DAC"/>
    <w:rsid w:val="001B4F16"/>
    <w:rsid w:val="001B59A5"/>
    <w:rsid w:val="001B65D5"/>
    <w:rsid w:val="001B69EB"/>
    <w:rsid w:val="001B7DE2"/>
    <w:rsid w:val="001C1168"/>
    <w:rsid w:val="001C1F90"/>
    <w:rsid w:val="001C2F34"/>
    <w:rsid w:val="001C4A75"/>
    <w:rsid w:val="001C5B35"/>
    <w:rsid w:val="001C5C8A"/>
    <w:rsid w:val="001C616C"/>
    <w:rsid w:val="001C67F4"/>
    <w:rsid w:val="001C777D"/>
    <w:rsid w:val="001D1CE1"/>
    <w:rsid w:val="001D3C8E"/>
    <w:rsid w:val="001D422B"/>
    <w:rsid w:val="001D4822"/>
    <w:rsid w:val="001D4CC4"/>
    <w:rsid w:val="001D5C8A"/>
    <w:rsid w:val="001D5F4A"/>
    <w:rsid w:val="001D641E"/>
    <w:rsid w:val="001D68CE"/>
    <w:rsid w:val="001D6AAC"/>
    <w:rsid w:val="001D7082"/>
    <w:rsid w:val="001D7528"/>
    <w:rsid w:val="001D776C"/>
    <w:rsid w:val="001E0A09"/>
    <w:rsid w:val="001E17B5"/>
    <w:rsid w:val="001E1814"/>
    <w:rsid w:val="001E1ABB"/>
    <w:rsid w:val="001E5814"/>
    <w:rsid w:val="001E5CD3"/>
    <w:rsid w:val="001E64D6"/>
    <w:rsid w:val="001E6786"/>
    <w:rsid w:val="001E7FA6"/>
    <w:rsid w:val="001F057F"/>
    <w:rsid w:val="001F0613"/>
    <w:rsid w:val="001F11F4"/>
    <w:rsid w:val="001F1429"/>
    <w:rsid w:val="001F336A"/>
    <w:rsid w:val="001F55CB"/>
    <w:rsid w:val="001F5C4A"/>
    <w:rsid w:val="001F7116"/>
    <w:rsid w:val="00200384"/>
    <w:rsid w:val="00201C2C"/>
    <w:rsid w:val="002037A5"/>
    <w:rsid w:val="00204489"/>
    <w:rsid w:val="00204E44"/>
    <w:rsid w:val="00205816"/>
    <w:rsid w:val="0020763E"/>
    <w:rsid w:val="00210BD4"/>
    <w:rsid w:val="0021250E"/>
    <w:rsid w:val="00215AB3"/>
    <w:rsid w:val="00215EF7"/>
    <w:rsid w:val="00222561"/>
    <w:rsid w:val="00222956"/>
    <w:rsid w:val="00223E1B"/>
    <w:rsid w:val="00224811"/>
    <w:rsid w:val="00224DD0"/>
    <w:rsid w:val="0022544B"/>
    <w:rsid w:val="002275D3"/>
    <w:rsid w:val="0023084B"/>
    <w:rsid w:val="00231575"/>
    <w:rsid w:val="0023168E"/>
    <w:rsid w:val="00232382"/>
    <w:rsid w:val="00232AF6"/>
    <w:rsid w:val="00233EB7"/>
    <w:rsid w:val="0023416D"/>
    <w:rsid w:val="0023456B"/>
    <w:rsid w:val="002352E4"/>
    <w:rsid w:val="002363A4"/>
    <w:rsid w:val="002376D5"/>
    <w:rsid w:val="00243EEF"/>
    <w:rsid w:val="00244095"/>
    <w:rsid w:val="00244379"/>
    <w:rsid w:val="0024553F"/>
    <w:rsid w:val="00245D6B"/>
    <w:rsid w:val="002460FD"/>
    <w:rsid w:val="00246AFD"/>
    <w:rsid w:val="00247565"/>
    <w:rsid w:val="002477F3"/>
    <w:rsid w:val="00250313"/>
    <w:rsid w:val="002524C0"/>
    <w:rsid w:val="00252880"/>
    <w:rsid w:val="00253148"/>
    <w:rsid w:val="0025345E"/>
    <w:rsid w:val="0025543E"/>
    <w:rsid w:val="00255796"/>
    <w:rsid w:val="00256A86"/>
    <w:rsid w:val="00256D92"/>
    <w:rsid w:val="0026052F"/>
    <w:rsid w:val="00260B0F"/>
    <w:rsid w:val="00260EB2"/>
    <w:rsid w:val="00261961"/>
    <w:rsid w:val="002620F8"/>
    <w:rsid w:val="00263843"/>
    <w:rsid w:val="002657CC"/>
    <w:rsid w:val="00266667"/>
    <w:rsid w:val="00271F12"/>
    <w:rsid w:val="00272A35"/>
    <w:rsid w:val="00273EDB"/>
    <w:rsid w:val="00274376"/>
    <w:rsid w:val="00274473"/>
    <w:rsid w:val="0027569A"/>
    <w:rsid w:val="00275B8C"/>
    <w:rsid w:val="002763FA"/>
    <w:rsid w:val="0027672C"/>
    <w:rsid w:val="00276B0C"/>
    <w:rsid w:val="00276E8B"/>
    <w:rsid w:val="002802B4"/>
    <w:rsid w:val="0028064C"/>
    <w:rsid w:val="0028122D"/>
    <w:rsid w:val="00281FDB"/>
    <w:rsid w:val="00282ABE"/>
    <w:rsid w:val="00282C9E"/>
    <w:rsid w:val="00283174"/>
    <w:rsid w:val="00283FA0"/>
    <w:rsid w:val="002845BC"/>
    <w:rsid w:val="00285027"/>
    <w:rsid w:val="00287DA9"/>
    <w:rsid w:val="00291B9B"/>
    <w:rsid w:val="00292B74"/>
    <w:rsid w:val="00293B49"/>
    <w:rsid w:val="00295D1C"/>
    <w:rsid w:val="00295D3B"/>
    <w:rsid w:val="00296348"/>
    <w:rsid w:val="002964A3"/>
    <w:rsid w:val="00296B66"/>
    <w:rsid w:val="002A2175"/>
    <w:rsid w:val="002A27D0"/>
    <w:rsid w:val="002A28E2"/>
    <w:rsid w:val="002A2D85"/>
    <w:rsid w:val="002A3BB1"/>
    <w:rsid w:val="002A6123"/>
    <w:rsid w:val="002A6968"/>
    <w:rsid w:val="002A71E6"/>
    <w:rsid w:val="002A7D24"/>
    <w:rsid w:val="002B1B58"/>
    <w:rsid w:val="002B25F1"/>
    <w:rsid w:val="002B3EC1"/>
    <w:rsid w:val="002B45A9"/>
    <w:rsid w:val="002B5732"/>
    <w:rsid w:val="002B5D8E"/>
    <w:rsid w:val="002B695F"/>
    <w:rsid w:val="002B6A89"/>
    <w:rsid w:val="002B72A2"/>
    <w:rsid w:val="002B745A"/>
    <w:rsid w:val="002B775B"/>
    <w:rsid w:val="002B7E21"/>
    <w:rsid w:val="002C1EBA"/>
    <w:rsid w:val="002C21A8"/>
    <w:rsid w:val="002C330E"/>
    <w:rsid w:val="002C55CA"/>
    <w:rsid w:val="002C55FC"/>
    <w:rsid w:val="002C5BEF"/>
    <w:rsid w:val="002C6257"/>
    <w:rsid w:val="002C694B"/>
    <w:rsid w:val="002D023D"/>
    <w:rsid w:val="002D0A9D"/>
    <w:rsid w:val="002D0E0B"/>
    <w:rsid w:val="002D23B7"/>
    <w:rsid w:val="002D2C64"/>
    <w:rsid w:val="002D36F5"/>
    <w:rsid w:val="002D3E59"/>
    <w:rsid w:val="002D4D94"/>
    <w:rsid w:val="002D56A4"/>
    <w:rsid w:val="002D7074"/>
    <w:rsid w:val="002D7F8E"/>
    <w:rsid w:val="002E0CB6"/>
    <w:rsid w:val="002E0DC6"/>
    <w:rsid w:val="002E2214"/>
    <w:rsid w:val="002E2EF1"/>
    <w:rsid w:val="002E32AC"/>
    <w:rsid w:val="002E337F"/>
    <w:rsid w:val="002E35BB"/>
    <w:rsid w:val="002E4247"/>
    <w:rsid w:val="002E5DC0"/>
    <w:rsid w:val="002E5E4D"/>
    <w:rsid w:val="002E7789"/>
    <w:rsid w:val="002F10C6"/>
    <w:rsid w:val="002F2639"/>
    <w:rsid w:val="002F26C8"/>
    <w:rsid w:val="002F515A"/>
    <w:rsid w:val="002F558D"/>
    <w:rsid w:val="002F6B1D"/>
    <w:rsid w:val="002F6D72"/>
    <w:rsid w:val="00300164"/>
    <w:rsid w:val="00301063"/>
    <w:rsid w:val="00301178"/>
    <w:rsid w:val="0030119E"/>
    <w:rsid w:val="00301908"/>
    <w:rsid w:val="00302ABD"/>
    <w:rsid w:val="003044CB"/>
    <w:rsid w:val="003047AE"/>
    <w:rsid w:val="00304926"/>
    <w:rsid w:val="0030542B"/>
    <w:rsid w:val="0030681A"/>
    <w:rsid w:val="00306832"/>
    <w:rsid w:val="00306CEB"/>
    <w:rsid w:val="00307AF1"/>
    <w:rsid w:val="00311A1B"/>
    <w:rsid w:val="00311A4B"/>
    <w:rsid w:val="00311EC9"/>
    <w:rsid w:val="00312027"/>
    <w:rsid w:val="0031204F"/>
    <w:rsid w:val="00312EFB"/>
    <w:rsid w:val="0031315D"/>
    <w:rsid w:val="00313BFC"/>
    <w:rsid w:val="00314795"/>
    <w:rsid w:val="003160D0"/>
    <w:rsid w:val="00316835"/>
    <w:rsid w:val="0031698A"/>
    <w:rsid w:val="003178C3"/>
    <w:rsid w:val="00317A3C"/>
    <w:rsid w:val="0032041C"/>
    <w:rsid w:val="00322AE1"/>
    <w:rsid w:val="00323502"/>
    <w:rsid w:val="0032398D"/>
    <w:rsid w:val="00323A56"/>
    <w:rsid w:val="00323B97"/>
    <w:rsid w:val="003245E8"/>
    <w:rsid w:val="00327B21"/>
    <w:rsid w:val="00327DAC"/>
    <w:rsid w:val="003309F7"/>
    <w:rsid w:val="0033164D"/>
    <w:rsid w:val="003318B5"/>
    <w:rsid w:val="00332938"/>
    <w:rsid w:val="00335842"/>
    <w:rsid w:val="003367AE"/>
    <w:rsid w:val="00336FD5"/>
    <w:rsid w:val="00340827"/>
    <w:rsid w:val="0034098E"/>
    <w:rsid w:val="00340C20"/>
    <w:rsid w:val="00340D26"/>
    <w:rsid w:val="00341609"/>
    <w:rsid w:val="00341C59"/>
    <w:rsid w:val="003429D6"/>
    <w:rsid w:val="00344372"/>
    <w:rsid w:val="00346D76"/>
    <w:rsid w:val="00350056"/>
    <w:rsid w:val="003508EB"/>
    <w:rsid w:val="00352716"/>
    <w:rsid w:val="00352B2E"/>
    <w:rsid w:val="00352C26"/>
    <w:rsid w:val="003546CF"/>
    <w:rsid w:val="003561EF"/>
    <w:rsid w:val="003563B4"/>
    <w:rsid w:val="00357BAD"/>
    <w:rsid w:val="00361045"/>
    <w:rsid w:val="003623BA"/>
    <w:rsid w:val="00362B8F"/>
    <w:rsid w:val="00362E3E"/>
    <w:rsid w:val="00364835"/>
    <w:rsid w:val="00365378"/>
    <w:rsid w:val="00365D32"/>
    <w:rsid w:val="003672FD"/>
    <w:rsid w:val="003701C4"/>
    <w:rsid w:val="003708B2"/>
    <w:rsid w:val="00372321"/>
    <w:rsid w:val="00374910"/>
    <w:rsid w:val="00374D19"/>
    <w:rsid w:val="003750EC"/>
    <w:rsid w:val="003751EE"/>
    <w:rsid w:val="00375246"/>
    <w:rsid w:val="00376204"/>
    <w:rsid w:val="00382BF6"/>
    <w:rsid w:val="00382D7C"/>
    <w:rsid w:val="00384DB2"/>
    <w:rsid w:val="003850AB"/>
    <w:rsid w:val="003857C4"/>
    <w:rsid w:val="003859EE"/>
    <w:rsid w:val="00385BBB"/>
    <w:rsid w:val="00385CC6"/>
    <w:rsid w:val="00386AAB"/>
    <w:rsid w:val="003878AF"/>
    <w:rsid w:val="00390164"/>
    <w:rsid w:val="00391FBC"/>
    <w:rsid w:val="00392041"/>
    <w:rsid w:val="0039347A"/>
    <w:rsid w:val="00394BA7"/>
    <w:rsid w:val="00396F20"/>
    <w:rsid w:val="003A0768"/>
    <w:rsid w:val="003A2333"/>
    <w:rsid w:val="003A3E9B"/>
    <w:rsid w:val="003A4B9A"/>
    <w:rsid w:val="003A5628"/>
    <w:rsid w:val="003A64EB"/>
    <w:rsid w:val="003A660C"/>
    <w:rsid w:val="003A77C2"/>
    <w:rsid w:val="003A7B35"/>
    <w:rsid w:val="003B03B9"/>
    <w:rsid w:val="003B1551"/>
    <w:rsid w:val="003B1580"/>
    <w:rsid w:val="003B2554"/>
    <w:rsid w:val="003B2DD0"/>
    <w:rsid w:val="003B648A"/>
    <w:rsid w:val="003B69C8"/>
    <w:rsid w:val="003C0B22"/>
    <w:rsid w:val="003C1924"/>
    <w:rsid w:val="003C266B"/>
    <w:rsid w:val="003C3B0E"/>
    <w:rsid w:val="003C5A01"/>
    <w:rsid w:val="003C67D2"/>
    <w:rsid w:val="003C6DCB"/>
    <w:rsid w:val="003C797D"/>
    <w:rsid w:val="003D08C2"/>
    <w:rsid w:val="003D36D6"/>
    <w:rsid w:val="003D411D"/>
    <w:rsid w:val="003D4CAA"/>
    <w:rsid w:val="003D4F8B"/>
    <w:rsid w:val="003D5E01"/>
    <w:rsid w:val="003D6100"/>
    <w:rsid w:val="003D7358"/>
    <w:rsid w:val="003D7EB0"/>
    <w:rsid w:val="003E2FD2"/>
    <w:rsid w:val="003E48E7"/>
    <w:rsid w:val="003E5E78"/>
    <w:rsid w:val="003E5F57"/>
    <w:rsid w:val="003E6DEE"/>
    <w:rsid w:val="003E6FE7"/>
    <w:rsid w:val="003E7147"/>
    <w:rsid w:val="003F0463"/>
    <w:rsid w:val="003F11EA"/>
    <w:rsid w:val="003F13BC"/>
    <w:rsid w:val="003F2328"/>
    <w:rsid w:val="003F3929"/>
    <w:rsid w:val="003F3CCB"/>
    <w:rsid w:val="003F49B1"/>
    <w:rsid w:val="003F5B0A"/>
    <w:rsid w:val="003F5DA2"/>
    <w:rsid w:val="0040361C"/>
    <w:rsid w:val="00403BEF"/>
    <w:rsid w:val="00403D6F"/>
    <w:rsid w:val="004042AE"/>
    <w:rsid w:val="00404978"/>
    <w:rsid w:val="004049DC"/>
    <w:rsid w:val="00404B55"/>
    <w:rsid w:val="00405298"/>
    <w:rsid w:val="0040558A"/>
    <w:rsid w:val="00406597"/>
    <w:rsid w:val="0040681B"/>
    <w:rsid w:val="00407647"/>
    <w:rsid w:val="00407AA0"/>
    <w:rsid w:val="00410E89"/>
    <w:rsid w:val="004129E4"/>
    <w:rsid w:val="00412C2D"/>
    <w:rsid w:val="0041447B"/>
    <w:rsid w:val="00416A17"/>
    <w:rsid w:val="00416AFB"/>
    <w:rsid w:val="004171E8"/>
    <w:rsid w:val="00417BFD"/>
    <w:rsid w:val="00417DE3"/>
    <w:rsid w:val="0042009A"/>
    <w:rsid w:val="004220C9"/>
    <w:rsid w:val="004232BC"/>
    <w:rsid w:val="00424F3C"/>
    <w:rsid w:val="00426233"/>
    <w:rsid w:val="00427F21"/>
    <w:rsid w:val="00430DBE"/>
    <w:rsid w:val="0043111A"/>
    <w:rsid w:val="00431A4F"/>
    <w:rsid w:val="004322FD"/>
    <w:rsid w:val="0043286B"/>
    <w:rsid w:val="00435C6C"/>
    <w:rsid w:val="00436565"/>
    <w:rsid w:val="00437CA1"/>
    <w:rsid w:val="00437D0C"/>
    <w:rsid w:val="00437FCA"/>
    <w:rsid w:val="00440EBB"/>
    <w:rsid w:val="00441BC8"/>
    <w:rsid w:val="004421A7"/>
    <w:rsid w:val="00444AA8"/>
    <w:rsid w:val="00444E43"/>
    <w:rsid w:val="00445DA2"/>
    <w:rsid w:val="00446C4A"/>
    <w:rsid w:val="00447450"/>
    <w:rsid w:val="00450525"/>
    <w:rsid w:val="0045106B"/>
    <w:rsid w:val="004512FE"/>
    <w:rsid w:val="0045354E"/>
    <w:rsid w:val="00454D26"/>
    <w:rsid w:val="00454FFB"/>
    <w:rsid w:val="0045554E"/>
    <w:rsid w:val="004558D4"/>
    <w:rsid w:val="004559BD"/>
    <w:rsid w:val="00455F68"/>
    <w:rsid w:val="0045680C"/>
    <w:rsid w:val="0045786C"/>
    <w:rsid w:val="0046047E"/>
    <w:rsid w:val="00461185"/>
    <w:rsid w:val="00461B21"/>
    <w:rsid w:val="00463098"/>
    <w:rsid w:val="00464BAC"/>
    <w:rsid w:val="00466262"/>
    <w:rsid w:val="00466B42"/>
    <w:rsid w:val="00467B58"/>
    <w:rsid w:val="0047273F"/>
    <w:rsid w:val="00473E6F"/>
    <w:rsid w:val="00474414"/>
    <w:rsid w:val="00475362"/>
    <w:rsid w:val="0047555A"/>
    <w:rsid w:val="00475BF7"/>
    <w:rsid w:val="00476C59"/>
    <w:rsid w:val="004773F4"/>
    <w:rsid w:val="0048196A"/>
    <w:rsid w:val="004828AA"/>
    <w:rsid w:val="00483C7C"/>
    <w:rsid w:val="00483F0B"/>
    <w:rsid w:val="004842C0"/>
    <w:rsid w:val="004850D2"/>
    <w:rsid w:val="00486A5B"/>
    <w:rsid w:val="004875A8"/>
    <w:rsid w:val="00487C85"/>
    <w:rsid w:val="00491DDA"/>
    <w:rsid w:val="004922D6"/>
    <w:rsid w:val="0049286D"/>
    <w:rsid w:val="00492979"/>
    <w:rsid w:val="00493333"/>
    <w:rsid w:val="00493D8B"/>
    <w:rsid w:val="004943F9"/>
    <w:rsid w:val="00495320"/>
    <w:rsid w:val="004958B7"/>
    <w:rsid w:val="004969B5"/>
    <w:rsid w:val="00496E7E"/>
    <w:rsid w:val="004974AD"/>
    <w:rsid w:val="00497B7E"/>
    <w:rsid w:val="004A0228"/>
    <w:rsid w:val="004A0B09"/>
    <w:rsid w:val="004A12CC"/>
    <w:rsid w:val="004A4A3F"/>
    <w:rsid w:val="004A51AF"/>
    <w:rsid w:val="004A5C76"/>
    <w:rsid w:val="004A6DBD"/>
    <w:rsid w:val="004A6F36"/>
    <w:rsid w:val="004A78A9"/>
    <w:rsid w:val="004B0CED"/>
    <w:rsid w:val="004B17D1"/>
    <w:rsid w:val="004B18B8"/>
    <w:rsid w:val="004B1C44"/>
    <w:rsid w:val="004B29C9"/>
    <w:rsid w:val="004B3875"/>
    <w:rsid w:val="004B4C6B"/>
    <w:rsid w:val="004B5017"/>
    <w:rsid w:val="004B5ECC"/>
    <w:rsid w:val="004C0083"/>
    <w:rsid w:val="004C10FE"/>
    <w:rsid w:val="004C1451"/>
    <w:rsid w:val="004C1A6C"/>
    <w:rsid w:val="004C28D6"/>
    <w:rsid w:val="004C2F62"/>
    <w:rsid w:val="004C2FE5"/>
    <w:rsid w:val="004C331D"/>
    <w:rsid w:val="004C3422"/>
    <w:rsid w:val="004C372A"/>
    <w:rsid w:val="004C37DF"/>
    <w:rsid w:val="004C41EB"/>
    <w:rsid w:val="004C54FF"/>
    <w:rsid w:val="004C7D6C"/>
    <w:rsid w:val="004D21A2"/>
    <w:rsid w:val="004D24BA"/>
    <w:rsid w:val="004D2FA3"/>
    <w:rsid w:val="004D3049"/>
    <w:rsid w:val="004D46B1"/>
    <w:rsid w:val="004D471D"/>
    <w:rsid w:val="004D649A"/>
    <w:rsid w:val="004D6C84"/>
    <w:rsid w:val="004D6E46"/>
    <w:rsid w:val="004D7F0C"/>
    <w:rsid w:val="004E1125"/>
    <w:rsid w:val="004E5590"/>
    <w:rsid w:val="004E6A8E"/>
    <w:rsid w:val="004E729D"/>
    <w:rsid w:val="004E730A"/>
    <w:rsid w:val="004E7AB1"/>
    <w:rsid w:val="004F0ADE"/>
    <w:rsid w:val="004F2264"/>
    <w:rsid w:val="004F232E"/>
    <w:rsid w:val="004F3AE3"/>
    <w:rsid w:val="004F5497"/>
    <w:rsid w:val="004F5D5A"/>
    <w:rsid w:val="004F6102"/>
    <w:rsid w:val="004F66ED"/>
    <w:rsid w:val="005021F0"/>
    <w:rsid w:val="005036A6"/>
    <w:rsid w:val="00503DA2"/>
    <w:rsid w:val="00506CBC"/>
    <w:rsid w:val="0051018A"/>
    <w:rsid w:val="005115F8"/>
    <w:rsid w:val="00513ABA"/>
    <w:rsid w:val="00513B64"/>
    <w:rsid w:val="00514A8E"/>
    <w:rsid w:val="00515E25"/>
    <w:rsid w:val="00516131"/>
    <w:rsid w:val="005168EC"/>
    <w:rsid w:val="00516AC1"/>
    <w:rsid w:val="00516CC8"/>
    <w:rsid w:val="005173F6"/>
    <w:rsid w:val="00521099"/>
    <w:rsid w:val="00522EEE"/>
    <w:rsid w:val="00523319"/>
    <w:rsid w:val="00523B6C"/>
    <w:rsid w:val="00524BCF"/>
    <w:rsid w:val="00524D56"/>
    <w:rsid w:val="00526775"/>
    <w:rsid w:val="00530EBE"/>
    <w:rsid w:val="005338DE"/>
    <w:rsid w:val="00533CFE"/>
    <w:rsid w:val="00534C54"/>
    <w:rsid w:val="0053635D"/>
    <w:rsid w:val="00536E18"/>
    <w:rsid w:val="00540C84"/>
    <w:rsid w:val="005426D3"/>
    <w:rsid w:val="0054336A"/>
    <w:rsid w:val="00543930"/>
    <w:rsid w:val="00543C2C"/>
    <w:rsid w:val="00543F96"/>
    <w:rsid w:val="005444AB"/>
    <w:rsid w:val="00544C43"/>
    <w:rsid w:val="00545EB2"/>
    <w:rsid w:val="00546A37"/>
    <w:rsid w:val="00546C82"/>
    <w:rsid w:val="0055195F"/>
    <w:rsid w:val="00553EF5"/>
    <w:rsid w:val="005542CE"/>
    <w:rsid w:val="0055460C"/>
    <w:rsid w:val="005551B8"/>
    <w:rsid w:val="00555C37"/>
    <w:rsid w:val="00555ECB"/>
    <w:rsid w:val="005568C7"/>
    <w:rsid w:val="0055794F"/>
    <w:rsid w:val="005579DF"/>
    <w:rsid w:val="00557BF3"/>
    <w:rsid w:val="00557D10"/>
    <w:rsid w:val="00560C2A"/>
    <w:rsid w:val="00561FB3"/>
    <w:rsid w:val="00562AE4"/>
    <w:rsid w:val="00563CF5"/>
    <w:rsid w:val="0056469A"/>
    <w:rsid w:val="00571D4C"/>
    <w:rsid w:val="00572845"/>
    <w:rsid w:val="0057306B"/>
    <w:rsid w:val="0057331C"/>
    <w:rsid w:val="00576D79"/>
    <w:rsid w:val="005778E4"/>
    <w:rsid w:val="00577EE9"/>
    <w:rsid w:val="00580648"/>
    <w:rsid w:val="00580873"/>
    <w:rsid w:val="00581178"/>
    <w:rsid w:val="0058162A"/>
    <w:rsid w:val="00581F5E"/>
    <w:rsid w:val="00582F71"/>
    <w:rsid w:val="00583E62"/>
    <w:rsid w:val="00584132"/>
    <w:rsid w:val="00585EB1"/>
    <w:rsid w:val="0058738D"/>
    <w:rsid w:val="00587646"/>
    <w:rsid w:val="0058765E"/>
    <w:rsid w:val="005908D5"/>
    <w:rsid w:val="00592CCE"/>
    <w:rsid w:val="00592D55"/>
    <w:rsid w:val="00593031"/>
    <w:rsid w:val="00593660"/>
    <w:rsid w:val="0059382E"/>
    <w:rsid w:val="005954D3"/>
    <w:rsid w:val="00595983"/>
    <w:rsid w:val="00596257"/>
    <w:rsid w:val="00597E26"/>
    <w:rsid w:val="005A0151"/>
    <w:rsid w:val="005A17BC"/>
    <w:rsid w:val="005A2A88"/>
    <w:rsid w:val="005A30BA"/>
    <w:rsid w:val="005A4440"/>
    <w:rsid w:val="005A457A"/>
    <w:rsid w:val="005A6A3D"/>
    <w:rsid w:val="005B008B"/>
    <w:rsid w:val="005B0DC1"/>
    <w:rsid w:val="005B0EE6"/>
    <w:rsid w:val="005B2167"/>
    <w:rsid w:val="005B2A86"/>
    <w:rsid w:val="005B4E17"/>
    <w:rsid w:val="005B7AB6"/>
    <w:rsid w:val="005C12BC"/>
    <w:rsid w:val="005C173C"/>
    <w:rsid w:val="005C39C5"/>
    <w:rsid w:val="005C509C"/>
    <w:rsid w:val="005C5196"/>
    <w:rsid w:val="005C680B"/>
    <w:rsid w:val="005C6D56"/>
    <w:rsid w:val="005D0664"/>
    <w:rsid w:val="005D070A"/>
    <w:rsid w:val="005D1418"/>
    <w:rsid w:val="005D146C"/>
    <w:rsid w:val="005D15EF"/>
    <w:rsid w:val="005D1765"/>
    <w:rsid w:val="005D31B4"/>
    <w:rsid w:val="005D3366"/>
    <w:rsid w:val="005D4D6A"/>
    <w:rsid w:val="005D5684"/>
    <w:rsid w:val="005D64B1"/>
    <w:rsid w:val="005D7944"/>
    <w:rsid w:val="005E1651"/>
    <w:rsid w:val="005E1EC9"/>
    <w:rsid w:val="005E2325"/>
    <w:rsid w:val="005E2588"/>
    <w:rsid w:val="005E4DD5"/>
    <w:rsid w:val="005E52B1"/>
    <w:rsid w:val="005E699D"/>
    <w:rsid w:val="005F08BE"/>
    <w:rsid w:val="005F1803"/>
    <w:rsid w:val="005F2E42"/>
    <w:rsid w:val="006009FF"/>
    <w:rsid w:val="006014E6"/>
    <w:rsid w:val="0060357E"/>
    <w:rsid w:val="00603886"/>
    <w:rsid w:val="0060507B"/>
    <w:rsid w:val="0060565F"/>
    <w:rsid w:val="00605701"/>
    <w:rsid w:val="00605EC0"/>
    <w:rsid w:val="00606415"/>
    <w:rsid w:val="006074FC"/>
    <w:rsid w:val="00607A5C"/>
    <w:rsid w:val="006107EC"/>
    <w:rsid w:val="00611B77"/>
    <w:rsid w:val="00612194"/>
    <w:rsid w:val="00612419"/>
    <w:rsid w:val="0061317C"/>
    <w:rsid w:val="00613BED"/>
    <w:rsid w:val="00614435"/>
    <w:rsid w:val="006156E0"/>
    <w:rsid w:val="006164DD"/>
    <w:rsid w:val="00617387"/>
    <w:rsid w:val="0062045C"/>
    <w:rsid w:val="0062290A"/>
    <w:rsid w:val="00623546"/>
    <w:rsid w:val="00623F74"/>
    <w:rsid w:val="006246D5"/>
    <w:rsid w:val="00624AE4"/>
    <w:rsid w:val="00624D77"/>
    <w:rsid w:val="00624D94"/>
    <w:rsid w:val="00626A97"/>
    <w:rsid w:val="00626B5E"/>
    <w:rsid w:val="0062785B"/>
    <w:rsid w:val="00632051"/>
    <w:rsid w:val="00632827"/>
    <w:rsid w:val="0063284F"/>
    <w:rsid w:val="00632B2D"/>
    <w:rsid w:val="00632E79"/>
    <w:rsid w:val="00633979"/>
    <w:rsid w:val="00634088"/>
    <w:rsid w:val="0063442C"/>
    <w:rsid w:val="00634E25"/>
    <w:rsid w:val="00635416"/>
    <w:rsid w:val="00635429"/>
    <w:rsid w:val="0063574C"/>
    <w:rsid w:val="006368DB"/>
    <w:rsid w:val="006375F7"/>
    <w:rsid w:val="00637F38"/>
    <w:rsid w:val="006401DA"/>
    <w:rsid w:val="00640D40"/>
    <w:rsid w:val="00641889"/>
    <w:rsid w:val="0064299E"/>
    <w:rsid w:val="00644B54"/>
    <w:rsid w:val="00644E25"/>
    <w:rsid w:val="00645074"/>
    <w:rsid w:val="006455E0"/>
    <w:rsid w:val="00647068"/>
    <w:rsid w:val="00650791"/>
    <w:rsid w:val="00650E06"/>
    <w:rsid w:val="006524E1"/>
    <w:rsid w:val="006535E9"/>
    <w:rsid w:val="006547F0"/>
    <w:rsid w:val="00654C76"/>
    <w:rsid w:val="0065577B"/>
    <w:rsid w:val="00657C0E"/>
    <w:rsid w:val="006612F2"/>
    <w:rsid w:val="006619F5"/>
    <w:rsid w:val="00661F30"/>
    <w:rsid w:val="00662383"/>
    <w:rsid w:val="00662860"/>
    <w:rsid w:val="00664469"/>
    <w:rsid w:val="00664EF1"/>
    <w:rsid w:val="00666C02"/>
    <w:rsid w:val="00667145"/>
    <w:rsid w:val="0066787B"/>
    <w:rsid w:val="006706DF"/>
    <w:rsid w:val="006716D5"/>
    <w:rsid w:val="00671A55"/>
    <w:rsid w:val="00673182"/>
    <w:rsid w:val="006742CF"/>
    <w:rsid w:val="00674C0E"/>
    <w:rsid w:val="00677912"/>
    <w:rsid w:val="00677934"/>
    <w:rsid w:val="00681A94"/>
    <w:rsid w:val="006822DF"/>
    <w:rsid w:val="006841C4"/>
    <w:rsid w:val="00684535"/>
    <w:rsid w:val="0068640E"/>
    <w:rsid w:val="00686E96"/>
    <w:rsid w:val="00687FC2"/>
    <w:rsid w:val="006912DF"/>
    <w:rsid w:val="00691FE1"/>
    <w:rsid w:val="00693AED"/>
    <w:rsid w:val="006966B0"/>
    <w:rsid w:val="00697A7E"/>
    <w:rsid w:val="006A203C"/>
    <w:rsid w:val="006A42DC"/>
    <w:rsid w:val="006A6818"/>
    <w:rsid w:val="006A744C"/>
    <w:rsid w:val="006A74CF"/>
    <w:rsid w:val="006A7B40"/>
    <w:rsid w:val="006B049B"/>
    <w:rsid w:val="006B068F"/>
    <w:rsid w:val="006B0A54"/>
    <w:rsid w:val="006B12CD"/>
    <w:rsid w:val="006B1AFA"/>
    <w:rsid w:val="006B1F0C"/>
    <w:rsid w:val="006B23F9"/>
    <w:rsid w:val="006B5886"/>
    <w:rsid w:val="006B5BBC"/>
    <w:rsid w:val="006B5CF2"/>
    <w:rsid w:val="006C01F5"/>
    <w:rsid w:val="006C1504"/>
    <w:rsid w:val="006C24F4"/>
    <w:rsid w:val="006C7ED8"/>
    <w:rsid w:val="006D0636"/>
    <w:rsid w:val="006D0B7D"/>
    <w:rsid w:val="006D1316"/>
    <w:rsid w:val="006D16A8"/>
    <w:rsid w:val="006D17D1"/>
    <w:rsid w:val="006D182C"/>
    <w:rsid w:val="006D212C"/>
    <w:rsid w:val="006D23DA"/>
    <w:rsid w:val="006D2473"/>
    <w:rsid w:val="006D3F48"/>
    <w:rsid w:val="006D3F53"/>
    <w:rsid w:val="006D41EE"/>
    <w:rsid w:val="006D6845"/>
    <w:rsid w:val="006D7525"/>
    <w:rsid w:val="006D7B91"/>
    <w:rsid w:val="006E1669"/>
    <w:rsid w:val="006E1B59"/>
    <w:rsid w:val="006E2642"/>
    <w:rsid w:val="006E49A7"/>
    <w:rsid w:val="006E4D5D"/>
    <w:rsid w:val="006E51FB"/>
    <w:rsid w:val="006E678A"/>
    <w:rsid w:val="006E6E1C"/>
    <w:rsid w:val="006F0C61"/>
    <w:rsid w:val="006F110D"/>
    <w:rsid w:val="006F1E6E"/>
    <w:rsid w:val="006F2BDF"/>
    <w:rsid w:val="006F30F8"/>
    <w:rsid w:val="006F320B"/>
    <w:rsid w:val="006F5EEA"/>
    <w:rsid w:val="007009F9"/>
    <w:rsid w:val="00700D65"/>
    <w:rsid w:val="00701314"/>
    <w:rsid w:val="00701C83"/>
    <w:rsid w:val="00702204"/>
    <w:rsid w:val="00703030"/>
    <w:rsid w:val="00705357"/>
    <w:rsid w:val="00705AF6"/>
    <w:rsid w:val="007062CE"/>
    <w:rsid w:val="0070673D"/>
    <w:rsid w:val="007070A7"/>
    <w:rsid w:val="00707D1E"/>
    <w:rsid w:val="0071030F"/>
    <w:rsid w:val="00711376"/>
    <w:rsid w:val="0071172C"/>
    <w:rsid w:val="00711FA2"/>
    <w:rsid w:val="007120A9"/>
    <w:rsid w:val="00714346"/>
    <w:rsid w:val="0071438E"/>
    <w:rsid w:val="007148ED"/>
    <w:rsid w:val="00714D53"/>
    <w:rsid w:val="00715138"/>
    <w:rsid w:val="00715A01"/>
    <w:rsid w:val="007166DE"/>
    <w:rsid w:val="00716A5E"/>
    <w:rsid w:val="00716F3F"/>
    <w:rsid w:val="00720A4C"/>
    <w:rsid w:val="007221AD"/>
    <w:rsid w:val="00722415"/>
    <w:rsid w:val="00723513"/>
    <w:rsid w:val="00723F09"/>
    <w:rsid w:val="007242B0"/>
    <w:rsid w:val="00724E44"/>
    <w:rsid w:val="007251B5"/>
    <w:rsid w:val="007252A1"/>
    <w:rsid w:val="00730105"/>
    <w:rsid w:val="007343C7"/>
    <w:rsid w:val="00740368"/>
    <w:rsid w:val="00741348"/>
    <w:rsid w:val="00741647"/>
    <w:rsid w:val="007424BF"/>
    <w:rsid w:val="0074279C"/>
    <w:rsid w:val="00743720"/>
    <w:rsid w:val="007443F3"/>
    <w:rsid w:val="00744DDB"/>
    <w:rsid w:val="00745074"/>
    <w:rsid w:val="00745DC8"/>
    <w:rsid w:val="0074618B"/>
    <w:rsid w:val="007467AD"/>
    <w:rsid w:val="00746C09"/>
    <w:rsid w:val="007507B1"/>
    <w:rsid w:val="00750E7F"/>
    <w:rsid w:val="00751A5A"/>
    <w:rsid w:val="00751BBA"/>
    <w:rsid w:val="007529E6"/>
    <w:rsid w:val="00752C73"/>
    <w:rsid w:val="00753095"/>
    <w:rsid w:val="00753254"/>
    <w:rsid w:val="007536B4"/>
    <w:rsid w:val="00753BDB"/>
    <w:rsid w:val="007545CD"/>
    <w:rsid w:val="00755B95"/>
    <w:rsid w:val="00756684"/>
    <w:rsid w:val="0075796A"/>
    <w:rsid w:val="00760950"/>
    <w:rsid w:val="00761AD1"/>
    <w:rsid w:val="007622B6"/>
    <w:rsid w:val="007623D3"/>
    <w:rsid w:val="00762CDF"/>
    <w:rsid w:val="00762F30"/>
    <w:rsid w:val="00764156"/>
    <w:rsid w:val="00765C81"/>
    <w:rsid w:val="0076740F"/>
    <w:rsid w:val="0077102D"/>
    <w:rsid w:val="00771BBB"/>
    <w:rsid w:val="00771BBD"/>
    <w:rsid w:val="00771D70"/>
    <w:rsid w:val="00773D13"/>
    <w:rsid w:val="00774282"/>
    <w:rsid w:val="007760AE"/>
    <w:rsid w:val="00776A7C"/>
    <w:rsid w:val="00777E5D"/>
    <w:rsid w:val="007808AA"/>
    <w:rsid w:val="00780FAF"/>
    <w:rsid w:val="00782FFD"/>
    <w:rsid w:val="00785600"/>
    <w:rsid w:val="00785F90"/>
    <w:rsid w:val="00786986"/>
    <w:rsid w:val="00790A48"/>
    <w:rsid w:val="0079179C"/>
    <w:rsid w:val="0079414E"/>
    <w:rsid w:val="00794344"/>
    <w:rsid w:val="00795DC0"/>
    <w:rsid w:val="00797582"/>
    <w:rsid w:val="00797B8A"/>
    <w:rsid w:val="007A3BE9"/>
    <w:rsid w:val="007A4F86"/>
    <w:rsid w:val="007A5C6B"/>
    <w:rsid w:val="007A5F64"/>
    <w:rsid w:val="007A7043"/>
    <w:rsid w:val="007A7066"/>
    <w:rsid w:val="007B017B"/>
    <w:rsid w:val="007B0878"/>
    <w:rsid w:val="007B2E54"/>
    <w:rsid w:val="007B301C"/>
    <w:rsid w:val="007B31B1"/>
    <w:rsid w:val="007B44BD"/>
    <w:rsid w:val="007B501C"/>
    <w:rsid w:val="007B53A1"/>
    <w:rsid w:val="007B6350"/>
    <w:rsid w:val="007B6CCB"/>
    <w:rsid w:val="007B743D"/>
    <w:rsid w:val="007C0577"/>
    <w:rsid w:val="007C07F5"/>
    <w:rsid w:val="007C0E28"/>
    <w:rsid w:val="007C0F4A"/>
    <w:rsid w:val="007C1DF4"/>
    <w:rsid w:val="007C3D02"/>
    <w:rsid w:val="007C4621"/>
    <w:rsid w:val="007C4B14"/>
    <w:rsid w:val="007C5912"/>
    <w:rsid w:val="007C695A"/>
    <w:rsid w:val="007C7328"/>
    <w:rsid w:val="007C7914"/>
    <w:rsid w:val="007D0A16"/>
    <w:rsid w:val="007D46AE"/>
    <w:rsid w:val="007D46CC"/>
    <w:rsid w:val="007D5507"/>
    <w:rsid w:val="007D666F"/>
    <w:rsid w:val="007D7BFE"/>
    <w:rsid w:val="007E0439"/>
    <w:rsid w:val="007E0C84"/>
    <w:rsid w:val="007E1B00"/>
    <w:rsid w:val="007E47D4"/>
    <w:rsid w:val="007E492A"/>
    <w:rsid w:val="007E4E59"/>
    <w:rsid w:val="007E51F9"/>
    <w:rsid w:val="007E5870"/>
    <w:rsid w:val="007F0170"/>
    <w:rsid w:val="007F0915"/>
    <w:rsid w:val="007F1081"/>
    <w:rsid w:val="007F1F30"/>
    <w:rsid w:val="007F1FE0"/>
    <w:rsid w:val="007F2D6A"/>
    <w:rsid w:val="007F3E50"/>
    <w:rsid w:val="007F3F4A"/>
    <w:rsid w:val="007F5207"/>
    <w:rsid w:val="00800471"/>
    <w:rsid w:val="00800556"/>
    <w:rsid w:val="00801B00"/>
    <w:rsid w:val="00801BEE"/>
    <w:rsid w:val="00802A86"/>
    <w:rsid w:val="00802D06"/>
    <w:rsid w:val="00803D0E"/>
    <w:rsid w:val="008043C6"/>
    <w:rsid w:val="00804C44"/>
    <w:rsid w:val="00805656"/>
    <w:rsid w:val="00806626"/>
    <w:rsid w:val="0080776E"/>
    <w:rsid w:val="00811480"/>
    <w:rsid w:val="008125D2"/>
    <w:rsid w:val="00813C22"/>
    <w:rsid w:val="00816411"/>
    <w:rsid w:val="00817C6C"/>
    <w:rsid w:val="00820C12"/>
    <w:rsid w:val="008225CD"/>
    <w:rsid w:val="008225E5"/>
    <w:rsid w:val="00822CDD"/>
    <w:rsid w:val="00825F43"/>
    <w:rsid w:val="0082696E"/>
    <w:rsid w:val="008302C0"/>
    <w:rsid w:val="00830917"/>
    <w:rsid w:val="00830ED0"/>
    <w:rsid w:val="0083109B"/>
    <w:rsid w:val="00831CCC"/>
    <w:rsid w:val="008324D8"/>
    <w:rsid w:val="00834BA3"/>
    <w:rsid w:val="00840A0F"/>
    <w:rsid w:val="008414A8"/>
    <w:rsid w:val="00842F5D"/>
    <w:rsid w:val="00843854"/>
    <w:rsid w:val="008443B8"/>
    <w:rsid w:val="00847A72"/>
    <w:rsid w:val="00850E54"/>
    <w:rsid w:val="008514CD"/>
    <w:rsid w:val="00852FD5"/>
    <w:rsid w:val="00854D92"/>
    <w:rsid w:val="008565B6"/>
    <w:rsid w:val="008566F7"/>
    <w:rsid w:val="00856D50"/>
    <w:rsid w:val="00856E6C"/>
    <w:rsid w:val="00857003"/>
    <w:rsid w:val="00857336"/>
    <w:rsid w:val="00857693"/>
    <w:rsid w:val="008604EC"/>
    <w:rsid w:val="008607E2"/>
    <w:rsid w:val="0086112A"/>
    <w:rsid w:val="00861D0E"/>
    <w:rsid w:val="00861FBD"/>
    <w:rsid w:val="0086440C"/>
    <w:rsid w:val="00864783"/>
    <w:rsid w:val="00865AA7"/>
    <w:rsid w:val="0087117F"/>
    <w:rsid w:val="008717AD"/>
    <w:rsid w:val="008736CC"/>
    <w:rsid w:val="0087393F"/>
    <w:rsid w:val="00874945"/>
    <w:rsid w:val="008758AE"/>
    <w:rsid w:val="008761D5"/>
    <w:rsid w:val="00880157"/>
    <w:rsid w:val="00882A5F"/>
    <w:rsid w:val="00885354"/>
    <w:rsid w:val="0088700D"/>
    <w:rsid w:val="00890799"/>
    <w:rsid w:val="0089096C"/>
    <w:rsid w:val="00890FDB"/>
    <w:rsid w:val="00891B8F"/>
    <w:rsid w:val="00891CDC"/>
    <w:rsid w:val="0089317C"/>
    <w:rsid w:val="00893225"/>
    <w:rsid w:val="00893B25"/>
    <w:rsid w:val="00896E4E"/>
    <w:rsid w:val="008A1121"/>
    <w:rsid w:val="008A3CB0"/>
    <w:rsid w:val="008A3D47"/>
    <w:rsid w:val="008A4241"/>
    <w:rsid w:val="008A5117"/>
    <w:rsid w:val="008A5609"/>
    <w:rsid w:val="008A6C70"/>
    <w:rsid w:val="008A7045"/>
    <w:rsid w:val="008A741F"/>
    <w:rsid w:val="008B1E17"/>
    <w:rsid w:val="008B5115"/>
    <w:rsid w:val="008B55F4"/>
    <w:rsid w:val="008B5EC4"/>
    <w:rsid w:val="008B671F"/>
    <w:rsid w:val="008B69A6"/>
    <w:rsid w:val="008B6FD6"/>
    <w:rsid w:val="008C06B1"/>
    <w:rsid w:val="008C0743"/>
    <w:rsid w:val="008C0BF0"/>
    <w:rsid w:val="008C0EED"/>
    <w:rsid w:val="008C142C"/>
    <w:rsid w:val="008C363B"/>
    <w:rsid w:val="008C39EB"/>
    <w:rsid w:val="008C4670"/>
    <w:rsid w:val="008C545C"/>
    <w:rsid w:val="008C5A6D"/>
    <w:rsid w:val="008C5E03"/>
    <w:rsid w:val="008D0C6E"/>
    <w:rsid w:val="008D0EBF"/>
    <w:rsid w:val="008D0EC5"/>
    <w:rsid w:val="008D1248"/>
    <w:rsid w:val="008D1B87"/>
    <w:rsid w:val="008D1DA6"/>
    <w:rsid w:val="008D2610"/>
    <w:rsid w:val="008D280B"/>
    <w:rsid w:val="008D35D7"/>
    <w:rsid w:val="008D3D0B"/>
    <w:rsid w:val="008D6C19"/>
    <w:rsid w:val="008E0B5E"/>
    <w:rsid w:val="008E12BE"/>
    <w:rsid w:val="008E1B7B"/>
    <w:rsid w:val="008E39CC"/>
    <w:rsid w:val="008E3B4E"/>
    <w:rsid w:val="008E3FCC"/>
    <w:rsid w:val="008E4026"/>
    <w:rsid w:val="008E541C"/>
    <w:rsid w:val="008E67A3"/>
    <w:rsid w:val="008E75FB"/>
    <w:rsid w:val="008F09EC"/>
    <w:rsid w:val="008F0ED3"/>
    <w:rsid w:val="008F16A4"/>
    <w:rsid w:val="008F266E"/>
    <w:rsid w:val="008F2E07"/>
    <w:rsid w:val="008F4315"/>
    <w:rsid w:val="008F5D61"/>
    <w:rsid w:val="008F6BA0"/>
    <w:rsid w:val="008F74AF"/>
    <w:rsid w:val="0090080E"/>
    <w:rsid w:val="00901B0D"/>
    <w:rsid w:val="00901C26"/>
    <w:rsid w:val="00902686"/>
    <w:rsid w:val="00903092"/>
    <w:rsid w:val="009030A0"/>
    <w:rsid w:val="00903C64"/>
    <w:rsid w:val="00904EE3"/>
    <w:rsid w:val="00907003"/>
    <w:rsid w:val="0090782D"/>
    <w:rsid w:val="009078EA"/>
    <w:rsid w:val="00910616"/>
    <w:rsid w:val="00912058"/>
    <w:rsid w:val="00912289"/>
    <w:rsid w:val="00912F90"/>
    <w:rsid w:val="00913EE6"/>
    <w:rsid w:val="0091494C"/>
    <w:rsid w:val="00914A1A"/>
    <w:rsid w:val="00914AE2"/>
    <w:rsid w:val="00915118"/>
    <w:rsid w:val="009155EE"/>
    <w:rsid w:val="009157E3"/>
    <w:rsid w:val="00923553"/>
    <w:rsid w:val="00923E67"/>
    <w:rsid w:val="00924888"/>
    <w:rsid w:val="00924E1D"/>
    <w:rsid w:val="00924FFB"/>
    <w:rsid w:val="00925B55"/>
    <w:rsid w:val="00926D11"/>
    <w:rsid w:val="0092754C"/>
    <w:rsid w:val="00927768"/>
    <w:rsid w:val="009302F4"/>
    <w:rsid w:val="00930C88"/>
    <w:rsid w:val="0093169B"/>
    <w:rsid w:val="00932E24"/>
    <w:rsid w:val="0093462F"/>
    <w:rsid w:val="00934FDB"/>
    <w:rsid w:val="00935F97"/>
    <w:rsid w:val="00936251"/>
    <w:rsid w:val="0094047B"/>
    <w:rsid w:val="00942CBF"/>
    <w:rsid w:val="00942F52"/>
    <w:rsid w:val="00943D8D"/>
    <w:rsid w:val="009446E7"/>
    <w:rsid w:val="00946648"/>
    <w:rsid w:val="00946913"/>
    <w:rsid w:val="0094720D"/>
    <w:rsid w:val="00952A85"/>
    <w:rsid w:val="009533BB"/>
    <w:rsid w:val="009546A4"/>
    <w:rsid w:val="009546BD"/>
    <w:rsid w:val="00954923"/>
    <w:rsid w:val="00954E9A"/>
    <w:rsid w:val="00955AF1"/>
    <w:rsid w:val="009644A4"/>
    <w:rsid w:val="009645F0"/>
    <w:rsid w:val="0096537F"/>
    <w:rsid w:val="00965E1F"/>
    <w:rsid w:val="0096633B"/>
    <w:rsid w:val="0096793D"/>
    <w:rsid w:val="00970E35"/>
    <w:rsid w:val="009714C0"/>
    <w:rsid w:val="00971649"/>
    <w:rsid w:val="00973A35"/>
    <w:rsid w:val="00973D54"/>
    <w:rsid w:val="009754E7"/>
    <w:rsid w:val="00975880"/>
    <w:rsid w:val="009778BB"/>
    <w:rsid w:val="009815C5"/>
    <w:rsid w:val="00983736"/>
    <w:rsid w:val="00983B27"/>
    <w:rsid w:val="00983D5B"/>
    <w:rsid w:val="009843DA"/>
    <w:rsid w:val="00984CE0"/>
    <w:rsid w:val="00986ACA"/>
    <w:rsid w:val="00987263"/>
    <w:rsid w:val="009872CE"/>
    <w:rsid w:val="009876D6"/>
    <w:rsid w:val="00987C9C"/>
    <w:rsid w:val="00991544"/>
    <w:rsid w:val="009926A4"/>
    <w:rsid w:val="0099298A"/>
    <w:rsid w:val="00992BC5"/>
    <w:rsid w:val="009944FA"/>
    <w:rsid w:val="00994BCD"/>
    <w:rsid w:val="00995602"/>
    <w:rsid w:val="0099696F"/>
    <w:rsid w:val="0099748D"/>
    <w:rsid w:val="009A0E9E"/>
    <w:rsid w:val="009A1746"/>
    <w:rsid w:val="009A1CF3"/>
    <w:rsid w:val="009A4C04"/>
    <w:rsid w:val="009A4DF4"/>
    <w:rsid w:val="009A5F38"/>
    <w:rsid w:val="009A5FA7"/>
    <w:rsid w:val="009A6B9F"/>
    <w:rsid w:val="009A7F89"/>
    <w:rsid w:val="009B0CFF"/>
    <w:rsid w:val="009B1C4A"/>
    <w:rsid w:val="009B4337"/>
    <w:rsid w:val="009B446D"/>
    <w:rsid w:val="009B6C97"/>
    <w:rsid w:val="009B736A"/>
    <w:rsid w:val="009C09CD"/>
    <w:rsid w:val="009C1A33"/>
    <w:rsid w:val="009C1D6F"/>
    <w:rsid w:val="009C3B6E"/>
    <w:rsid w:val="009C3C5E"/>
    <w:rsid w:val="009C48DB"/>
    <w:rsid w:val="009C48E7"/>
    <w:rsid w:val="009C4B22"/>
    <w:rsid w:val="009C4CF4"/>
    <w:rsid w:val="009C58A9"/>
    <w:rsid w:val="009C63E0"/>
    <w:rsid w:val="009C6646"/>
    <w:rsid w:val="009C66D6"/>
    <w:rsid w:val="009C68C8"/>
    <w:rsid w:val="009C7D05"/>
    <w:rsid w:val="009D0469"/>
    <w:rsid w:val="009D1BE8"/>
    <w:rsid w:val="009D2928"/>
    <w:rsid w:val="009D33F9"/>
    <w:rsid w:val="009D380E"/>
    <w:rsid w:val="009D4884"/>
    <w:rsid w:val="009D5608"/>
    <w:rsid w:val="009D5975"/>
    <w:rsid w:val="009D6A40"/>
    <w:rsid w:val="009E0B0C"/>
    <w:rsid w:val="009E1A1F"/>
    <w:rsid w:val="009E25BF"/>
    <w:rsid w:val="009E284D"/>
    <w:rsid w:val="009E28D8"/>
    <w:rsid w:val="009E2B5D"/>
    <w:rsid w:val="009E3AFB"/>
    <w:rsid w:val="009E4CD8"/>
    <w:rsid w:val="009E5747"/>
    <w:rsid w:val="009F01DC"/>
    <w:rsid w:val="009F051F"/>
    <w:rsid w:val="009F2822"/>
    <w:rsid w:val="009F4A04"/>
    <w:rsid w:val="009F64D2"/>
    <w:rsid w:val="009F74BD"/>
    <w:rsid w:val="009F764D"/>
    <w:rsid w:val="009F7842"/>
    <w:rsid w:val="00A00471"/>
    <w:rsid w:val="00A017D9"/>
    <w:rsid w:val="00A021B1"/>
    <w:rsid w:val="00A022CE"/>
    <w:rsid w:val="00A022D9"/>
    <w:rsid w:val="00A032E5"/>
    <w:rsid w:val="00A03439"/>
    <w:rsid w:val="00A038F6"/>
    <w:rsid w:val="00A0608D"/>
    <w:rsid w:val="00A06349"/>
    <w:rsid w:val="00A0719E"/>
    <w:rsid w:val="00A07E41"/>
    <w:rsid w:val="00A07F76"/>
    <w:rsid w:val="00A104BA"/>
    <w:rsid w:val="00A1099E"/>
    <w:rsid w:val="00A11D4B"/>
    <w:rsid w:val="00A12F36"/>
    <w:rsid w:val="00A133C8"/>
    <w:rsid w:val="00A13824"/>
    <w:rsid w:val="00A1551C"/>
    <w:rsid w:val="00A162A5"/>
    <w:rsid w:val="00A166B5"/>
    <w:rsid w:val="00A173EB"/>
    <w:rsid w:val="00A1752E"/>
    <w:rsid w:val="00A20440"/>
    <w:rsid w:val="00A2074C"/>
    <w:rsid w:val="00A20B0B"/>
    <w:rsid w:val="00A231D6"/>
    <w:rsid w:val="00A23B54"/>
    <w:rsid w:val="00A23F44"/>
    <w:rsid w:val="00A2581B"/>
    <w:rsid w:val="00A25DA5"/>
    <w:rsid w:val="00A30DBA"/>
    <w:rsid w:val="00A31767"/>
    <w:rsid w:val="00A32B03"/>
    <w:rsid w:val="00A331BC"/>
    <w:rsid w:val="00A33920"/>
    <w:rsid w:val="00A33C0E"/>
    <w:rsid w:val="00A41CBA"/>
    <w:rsid w:val="00A41E7A"/>
    <w:rsid w:val="00A42370"/>
    <w:rsid w:val="00A42803"/>
    <w:rsid w:val="00A4303B"/>
    <w:rsid w:val="00A43707"/>
    <w:rsid w:val="00A448A0"/>
    <w:rsid w:val="00A44AE0"/>
    <w:rsid w:val="00A4652B"/>
    <w:rsid w:val="00A466CE"/>
    <w:rsid w:val="00A471E2"/>
    <w:rsid w:val="00A54D0A"/>
    <w:rsid w:val="00A56F66"/>
    <w:rsid w:val="00A60E06"/>
    <w:rsid w:val="00A61B5E"/>
    <w:rsid w:val="00A621E2"/>
    <w:rsid w:val="00A64F80"/>
    <w:rsid w:val="00A64FFA"/>
    <w:rsid w:val="00A65901"/>
    <w:rsid w:val="00A659DB"/>
    <w:rsid w:val="00A65CD7"/>
    <w:rsid w:val="00A662FE"/>
    <w:rsid w:val="00A67FD9"/>
    <w:rsid w:val="00A70761"/>
    <w:rsid w:val="00A71EAE"/>
    <w:rsid w:val="00A71EF1"/>
    <w:rsid w:val="00A726E1"/>
    <w:rsid w:val="00A728FF"/>
    <w:rsid w:val="00A7341D"/>
    <w:rsid w:val="00A73DBB"/>
    <w:rsid w:val="00A75611"/>
    <w:rsid w:val="00A7577B"/>
    <w:rsid w:val="00A7713A"/>
    <w:rsid w:val="00A77FCE"/>
    <w:rsid w:val="00A80E42"/>
    <w:rsid w:val="00A81017"/>
    <w:rsid w:val="00A81033"/>
    <w:rsid w:val="00A812F7"/>
    <w:rsid w:val="00A815B8"/>
    <w:rsid w:val="00A81DB6"/>
    <w:rsid w:val="00A82532"/>
    <w:rsid w:val="00A839F8"/>
    <w:rsid w:val="00A842AD"/>
    <w:rsid w:val="00A87538"/>
    <w:rsid w:val="00A87E8F"/>
    <w:rsid w:val="00A90266"/>
    <w:rsid w:val="00A90299"/>
    <w:rsid w:val="00A90739"/>
    <w:rsid w:val="00A90D2E"/>
    <w:rsid w:val="00A90FCE"/>
    <w:rsid w:val="00A93DDC"/>
    <w:rsid w:val="00A94159"/>
    <w:rsid w:val="00A94C86"/>
    <w:rsid w:val="00A952C0"/>
    <w:rsid w:val="00A957CC"/>
    <w:rsid w:val="00A9645F"/>
    <w:rsid w:val="00A96690"/>
    <w:rsid w:val="00A97099"/>
    <w:rsid w:val="00AA184F"/>
    <w:rsid w:val="00AA3447"/>
    <w:rsid w:val="00AA535A"/>
    <w:rsid w:val="00AA6926"/>
    <w:rsid w:val="00AB07A1"/>
    <w:rsid w:val="00AB1506"/>
    <w:rsid w:val="00AB284D"/>
    <w:rsid w:val="00AB2C4B"/>
    <w:rsid w:val="00AB2CD6"/>
    <w:rsid w:val="00AB4A62"/>
    <w:rsid w:val="00AB5437"/>
    <w:rsid w:val="00AB5FB1"/>
    <w:rsid w:val="00AB68F9"/>
    <w:rsid w:val="00AB728B"/>
    <w:rsid w:val="00AC04E2"/>
    <w:rsid w:val="00AC1CC9"/>
    <w:rsid w:val="00AC2064"/>
    <w:rsid w:val="00AC309F"/>
    <w:rsid w:val="00AC4CB6"/>
    <w:rsid w:val="00AC4E33"/>
    <w:rsid w:val="00AC57F6"/>
    <w:rsid w:val="00AD1DB0"/>
    <w:rsid w:val="00AD2058"/>
    <w:rsid w:val="00AD28DF"/>
    <w:rsid w:val="00AD2AD8"/>
    <w:rsid w:val="00AD417E"/>
    <w:rsid w:val="00AD4F6A"/>
    <w:rsid w:val="00AD642F"/>
    <w:rsid w:val="00AD69C5"/>
    <w:rsid w:val="00AD73CB"/>
    <w:rsid w:val="00AD7815"/>
    <w:rsid w:val="00AD79C6"/>
    <w:rsid w:val="00AE0B6E"/>
    <w:rsid w:val="00AE116D"/>
    <w:rsid w:val="00AE1193"/>
    <w:rsid w:val="00AE1F3B"/>
    <w:rsid w:val="00AE2670"/>
    <w:rsid w:val="00AE4512"/>
    <w:rsid w:val="00AE52CD"/>
    <w:rsid w:val="00AE67AA"/>
    <w:rsid w:val="00AE6A02"/>
    <w:rsid w:val="00AE7700"/>
    <w:rsid w:val="00AE7751"/>
    <w:rsid w:val="00AE77F4"/>
    <w:rsid w:val="00AF06FC"/>
    <w:rsid w:val="00AF0A1D"/>
    <w:rsid w:val="00AF0DA7"/>
    <w:rsid w:val="00AF15F9"/>
    <w:rsid w:val="00AF3078"/>
    <w:rsid w:val="00AF31B2"/>
    <w:rsid w:val="00AF3949"/>
    <w:rsid w:val="00AF4055"/>
    <w:rsid w:val="00AF540B"/>
    <w:rsid w:val="00AF585C"/>
    <w:rsid w:val="00AF5C6A"/>
    <w:rsid w:val="00AF6AFA"/>
    <w:rsid w:val="00AF7873"/>
    <w:rsid w:val="00B00611"/>
    <w:rsid w:val="00B0163E"/>
    <w:rsid w:val="00B02D83"/>
    <w:rsid w:val="00B0353A"/>
    <w:rsid w:val="00B03F77"/>
    <w:rsid w:val="00B05B7B"/>
    <w:rsid w:val="00B11AB9"/>
    <w:rsid w:val="00B135BB"/>
    <w:rsid w:val="00B136CE"/>
    <w:rsid w:val="00B139DD"/>
    <w:rsid w:val="00B13BAB"/>
    <w:rsid w:val="00B13DB9"/>
    <w:rsid w:val="00B14F0C"/>
    <w:rsid w:val="00B15001"/>
    <w:rsid w:val="00B151E4"/>
    <w:rsid w:val="00B21DD5"/>
    <w:rsid w:val="00B232CC"/>
    <w:rsid w:val="00B23880"/>
    <w:rsid w:val="00B23E71"/>
    <w:rsid w:val="00B24D55"/>
    <w:rsid w:val="00B24D9E"/>
    <w:rsid w:val="00B25B69"/>
    <w:rsid w:val="00B27469"/>
    <w:rsid w:val="00B27E13"/>
    <w:rsid w:val="00B3046E"/>
    <w:rsid w:val="00B30937"/>
    <w:rsid w:val="00B32446"/>
    <w:rsid w:val="00B3278F"/>
    <w:rsid w:val="00B34534"/>
    <w:rsid w:val="00B348BB"/>
    <w:rsid w:val="00B34A87"/>
    <w:rsid w:val="00B37000"/>
    <w:rsid w:val="00B403B9"/>
    <w:rsid w:val="00B420D7"/>
    <w:rsid w:val="00B437AF"/>
    <w:rsid w:val="00B44406"/>
    <w:rsid w:val="00B44B24"/>
    <w:rsid w:val="00B45D99"/>
    <w:rsid w:val="00B45E14"/>
    <w:rsid w:val="00B4720F"/>
    <w:rsid w:val="00B50761"/>
    <w:rsid w:val="00B51473"/>
    <w:rsid w:val="00B51E9A"/>
    <w:rsid w:val="00B5523C"/>
    <w:rsid w:val="00B55644"/>
    <w:rsid w:val="00B5679C"/>
    <w:rsid w:val="00B60692"/>
    <w:rsid w:val="00B61422"/>
    <w:rsid w:val="00B615A0"/>
    <w:rsid w:val="00B624FF"/>
    <w:rsid w:val="00B630FC"/>
    <w:rsid w:val="00B631FA"/>
    <w:rsid w:val="00B6455E"/>
    <w:rsid w:val="00B6645F"/>
    <w:rsid w:val="00B664E7"/>
    <w:rsid w:val="00B6715F"/>
    <w:rsid w:val="00B70EF5"/>
    <w:rsid w:val="00B72105"/>
    <w:rsid w:val="00B744FC"/>
    <w:rsid w:val="00B74824"/>
    <w:rsid w:val="00B76050"/>
    <w:rsid w:val="00B7683B"/>
    <w:rsid w:val="00B7744A"/>
    <w:rsid w:val="00B77687"/>
    <w:rsid w:val="00B80DAB"/>
    <w:rsid w:val="00B81127"/>
    <w:rsid w:val="00B811B7"/>
    <w:rsid w:val="00B811E4"/>
    <w:rsid w:val="00B8277D"/>
    <w:rsid w:val="00B833ED"/>
    <w:rsid w:val="00B8363F"/>
    <w:rsid w:val="00B84DC0"/>
    <w:rsid w:val="00B84EB7"/>
    <w:rsid w:val="00B8517C"/>
    <w:rsid w:val="00B855AC"/>
    <w:rsid w:val="00B873DE"/>
    <w:rsid w:val="00B91D90"/>
    <w:rsid w:val="00B9244A"/>
    <w:rsid w:val="00B92CF5"/>
    <w:rsid w:val="00B92E4B"/>
    <w:rsid w:val="00B9313D"/>
    <w:rsid w:val="00B93870"/>
    <w:rsid w:val="00B939EA"/>
    <w:rsid w:val="00B93E57"/>
    <w:rsid w:val="00B94083"/>
    <w:rsid w:val="00B94D4A"/>
    <w:rsid w:val="00B973D2"/>
    <w:rsid w:val="00B97631"/>
    <w:rsid w:val="00BA0739"/>
    <w:rsid w:val="00BA0C23"/>
    <w:rsid w:val="00BA1CCF"/>
    <w:rsid w:val="00BA4736"/>
    <w:rsid w:val="00BA680E"/>
    <w:rsid w:val="00BB0899"/>
    <w:rsid w:val="00BB107E"/>
    <w:rsid w:val="00BB19CE"/>
    <w:rsid w:val="00BB1F8D"/>
    <w:rsid w:val="00BB22FB"/>
    <w:rsid w:val="00BB3139"/>
    <w:rsid w:val="00BB3498"/>
    <w:rsid w:val="00BB518B"/>
    <w:rsid w:val="00BB74F3"/>
    <w:rsid w:val="00BB75B3"/>
    <w:rsid w:val="00BC0654"/>
    <w:rsid w:val="00BC0D91"/>
    <w:rsid w:val="00BC16CB"/>
    <w:rsid w:val="00BC3FBA"/>
    <w:rsid w:val="00BC4C99"/>
    <w:rsid w:val="00BC6ED7"/>
    <w:rsid w:val="00BC7432"/>
    <w:rsid w:val="00BD0074"/>
    <w:rsid w:val="00BD02A2"/>
    <w:rsid w:val="00BD1BB6"/>
    <w:rsid w:val="00BD2F5F"/>
    <w:rsid w:val="00BD31D9"/>
    <w:rsid w:val="00BD3AC4"/>
    <w:rsid w:val="00BD3EB2"/>
    <w:rsid w:val="00BD53EF"/>
    <w:rsid w:val="00BD6708"/>
    <w:rsid w:val="00BD67DD"/>
    <w:rsid w:val="00BE048E"/>
    <w:rsid w:val="00BE2740"/>
    <w:rsid w:val="00BE2BF3"/>
    <w:rsid w:val="00BE2E70"/>
    <w:rsid w:val="00BE2F8F"/>
    <w:rsid w:val="00BE3A52"/>
    <w:rsid w:val="00BE59F9"/>
    <w:rsid w:val="00BE602C"/>
    <w:rsid w:val="00BE6321"/>
    <w:rsid w:val="00BF17B7"/>
    <w:rsid w:val="00BF2397"/>
    <w:rsid w:val="00BF3F51"/>
    <w:rsid w:val="00BF537F"/>
    <w:rsid w:val="00BF5F93"/>
    <w:rsid w:val="00BF6604"/>
    <w:rsid w:val="00BF6B67"/>
    <w:rsid w:val="00BF6C00"/>
    <w:rsid w:val="00BF7EEC"/>
    <w:rsid w:val="00C004D3"/>
    <w:rsid w:val="00C05803"/>
    <w:rsid w:val="00C061C1"/>
    <w:rsid w:val="00C063C9"/>
    <w:rsid w:val="00C06E6A"/>
    <w:rsid w:val="00C07D5A"/>
    <w:rsid w:val="00C10F15"/>
    <w:rsid w:val="00C11B5A"/>
    <w:rsid w:val="00C1429C"/>
    <w:rsid w:val="00C14FDE"/>
    <w:rsid w:val="00C154AD"/>
    <w:rsid w:val="00C15F61"/>
    <w:rsid w:val="00C16FC0"/>
    <w:rsid w:val="00C178DD"/>
    <w:rsid w:val="00C21347"/>
    <w:rsid w:val="00C21D49"/>
    <w:rsid w:val="00C221E4"/>
    <w:rsid w:val="00C231E0"/>
    <w:rsid w:val="00C23303"/>
    <w:rsid w:val="00C241EE"/>
    <w:rsid w:val="00C2690F"/>
    <w:rsid w:val="00C26DC0"/>
    <w:rsid w:val="00C276D6"/>
    <w:rsid w:val="00C30842"/>
    <w:rsid w:val="00C30F41"/>
    <w:rsid w:val="00C31C95"/>
    <w:rsid w:val="00C3266A"/>
    <w:rsid w:val="00C32B0C"/>
    <w:rsid w:val="00C33F7A"/>
    <w:rsid w:val="00C35332"/>
    <w:rsid w:val="00C356F2"/>
    <w:rsid w:val="00C370A8"/>
    <w:rsid w:val="00C37ED8"/>
    <w:rsid w:val="00C41598"/>
    <w:rsid w:val="00C457DE"/>
    <w:rsid w:val="00C45E50"/>
    <w:rsid w:val="00C45F1F"/>
    <w:rsid w:val="00C46F5A"/>
    <w:rsid w:val="00C47232"/>
    <w:rsid w:val="00C477BA"/>
    <w:rsid w:val="00C47ABF"/>
    <w:rsid w:val="00C51156"/>
    <w:rsid w:val="00C51BA6"/>
    <w:rsid w:val="00C541F0"/>
    <w:rsid w:val="00C54962"/>
    <w:rsid w:val="00C5559A"/>
    <w:rsid w:val="00C56C87"/>
    <w:rsid w:val="00C6026E"/>
    <w:rsid w:val="00C61C0B"/>
    <w:rsid w:val="00C62128"/>
    <w:rsid w:val="00C628F4"/>
    <w:rsid w:val="00C64430"/>
    <w:rsid w:val="00C666FD"/>
    <w:rsid w:val="00C70602"/>
    <w:rsid w:val="00C70B00"/>
    <w:rsid w:val="00C70F15"/>
    <w:rsid w:val="00C71142"/>
    <w:rsid w:val="00C72105"/>
    <w:rsid w:val="00C737A7"/>
    <w:rsid w:val="00C73A4B"/>
    <w:rsid w:val="00C75920"/>
    <w:rsid w:val="00C75D7A"/>
    <w:rsid w:val="00C77247"/>
    <w:rsid w:val="00C80345"/>
    <w:rsid w:val="00C823B5"/>
    <w:rsid w:val="00C824ED"/>
    <w:rsid w:val="00C827AA"/>
    <w:rsid w:val="00C82AB8"/>
    <w:rsid w:val="00C8420B"/>
    <w:rsid w:val="00C8596C"/>
    <w:rsid w:val="00C86369"/>
    <w:rsid w:val="00C86BDC"/>
    <w:rsid w:val="00C878D6"/>
    <w:rsid w:val="00C90974"/>
    <w:rsid w:val="00C90A0A"/>
    <w:rsid w:val="00C9119C"/>
    <w:rsid w:val="00C91718"/>
    <w:rsid w:val="00C91FF8"/>
    <w:rsid w:val="00C9439F"/>
    <w:rsid w:val="00C949DE"/>
    <w:rsid w:val="00C94D8C"/>
    <w:rsid w:val="00C95198"/>
    <w:rsid w:val="00C95671"/>
    <w:rsid w:val="00C95973"/>
    <w:rsid w:val="00C96097"/>
    <w:rsid w:val="00C964D8"/>
    <w:rsid w:val="00C97D4C"/>
    <w:rsid w:val="00CA0410"/>
    <w:rsid w:val="00CA13AB"/>
    <w:rsid w:val="00CA18F0"/>
    <w:rsid w:val="00CA1947"/>
    <w:rsid w:val="00CA1F41"/>
    <w:rsid w:val="00CA302A"/>
    <w:rsid w:val="00CA3048"/>
    <w:rsid w:val="00CA4690"/>
    <w:rsid w:val="00CA5FDA"/>
    <w:rsid w:val="00CA65CB"/>
    <w:rsid w:val="00CA724D"/>
    <w:rsid w:val="00CA78CB"/>
    <w:rsid w:val="00CA7CA8"/>
    <w:rsid w:val="00CB08B7"/>
    <w:rsid w:val="00CB0CE9"/>
    <w:rsid w:val="00CB2CB8"/>
    <w:rsid w:val="00CB4122"/>
    <w:rsid w:val="00CC01C9"/>
    <w:rsid w:val="00CC01D6"/>
    <w:rsid w:val="00CC05CE"/>
    <w:rsid w:val="00CC3058"/>
    <w:rsid w:val="00CC4DB5"/>
    <w:rsid w:val="00CC617D"/>
    <w:rsid w:val="00CC6292"/>
    <w:rsid w:val="00CC7092"/>
    <w:rsid w:val="00CC70E7"/>
    <w:rsid w:val="00CC756E"/>
    <w:rsid w:val="00CC768C"/>
    <w:rsid w:val="00CD1A5F"/>
    <w:rsid w:val="00CD1E77"/>
    <w:rsid w:val="00CD3AA5"/>
    <w:rsid w:val="00CD3DF8"/>
    <w:rsid w:val="00CD479E"/>
    <w:rsid w:val="00CD5278"/>
    <w:rsid w:val="00CD5342"/>
    <w:rsid w:val="00CD5A0A"/>
    <w:rsid w:val="00CD5DBC"/>
    <w:rsid w:val="00CD7CC3"/>
    <w:rsid w:val="00CD7F2A"/>
    <w:rsid w:val="00CE0358"/>
    <w:rsid w:val="00CE0EA6"/>
    <w:rsid w:val="00CE2911"/>
    <w:rsid w:val="00CE4292"/>
    <w:rsid w:val="00CE520D"/>
    <w:rsid w:val="00CE5B66"/>
    <w:rsid w:val="00CE7A7C"/>
    <w:rsid w:val="00CF0259"/>
    <w:rsid w:val="00CF0FFD"/>
    <w:rsid w:val="00CF12E7"/>
    <w:rsid w:val="00CF19A2"/>
    <w:rsid w:val="00CF2299"/>
    <w:rsid w:val="00CF2374"/>
    <w:rsid w:val="00CF3E8E"/>
    <w:rsid w:val="00CF4734"/>
    <w:rsid w:val="00CF5783"/>
    <w:rsid w:val="00CF5C06"/>
    <w:rsid w:val="00CF663F"/>
    <w:rsid w:val="00D011F9"/>
    <w:rsid w:val="00D02067"/>
    <w:rsid w:val="00D035C7"/>
    <w:rsid w:val="00D039A9"/>
    <w:rsid w:val="00D0422E"/>
    <w:rsid w:val="00D04A96"/>
    <w:rsid w:val="00D05DB2"/>
    <w:rsid w:val="00D05E32"/>
    <w:rsid w:val="00D0680E"/>
    <w:rsid w:val="00D1027E"/>
    <w:rsid w:val="00D1226B"/>
    <w:rsid w:val="00D13BBB"/>
    <w:rsid w:val="00D14967"/>
    <w:rsid w:val="00D160EF"/>
    <w:rsid w:val="00D16C13"/>
    <w:rsid w:val="00D1771C"/>
    <w:rsid w:val="00D205FC"/>
    <w:rsid w:val="00D20AF1"/>
    <w:rsid w:val="00D22B48"/>
    <w:rsid w:val="00D25BF0"/>
    <w:rsid w:val="00D27334"/>
    <w:rsid w:val="00D31ECA"/>
    <w:rsid w:val="00D3284B"/>
    <w:rsid w:val="00D32A8B"/>
    <w:rsid w:val="00D33AB5"/>
    <w:rsid w:val="00D345D9"/>
    <w:rsid w:val="00D37B38"/>
    <w:rsid w:val="00D4152A"/>
    <w:rsid w:val="00D41788"/>
    <w:rsid w:val="00D4209D"/>
    <w:rsid w:val="00D42143"/>
    <w:rsid w:val="00D424DB"/>
    <w:rsid w:val="00D42D59"/>
    <w:rsid w:val="00D44327"/>
    <w:rsid w:val="00D44CA9"/>
    <w:rsid w:val="00D454BD"/>
    <w:rsid w:val="00D4657D"/>
    <w:rsid w:val="00D50400"/>
    <w:rsid w:val="00D50DFE"/>
    <w:rsid w:val="00D50E84"/>
    <w:rsid w:val="00D50F21"/>
    <w:rsid w:val="00D5291E"/>
    <w:rsid w:val="00D54186"/>
    <w:rsid w:val="00D55E5C"/>
    <w:rsid w:val="00D56448"/>
    <w:rsid w:val="00D56653"/>
    <w:rsid w:val="00D5699E"/>
    <w:rsid w:val="00D56C63"/>
    <w:rsid w:val="00D57C25"/>
    <w:rsid w:val="00D60511"/>
    <w:rsid w:val="00D610C9"/>
    <w:rsid w:val="00D6127F"/>
    <w:rsid w:val="00D612BD"/>
    <w:rsid w:val="00D62172"/>
    <w:rsid w:val="00D6494B"/>
    <w:rsid w:val="00D64CBA"/>
    <w:rsid w:val="00D651D6"/>
    <w:rsid w:val="00D65DEB"/>
    <w:rsid w:val="00D65E56"/>
    <w:rsid w:val="00D66781"/>
    <w:rsid w:val="00D67C98"/>
    <w:rsid w:val="00D7191D"/>
    <w:rsid w:val="00D71CC5"/>
    <w:rsid w:val="00D75F46"/>
    <w:rsid w:val="00D778F0"/>
    <w:rsid w:val="00D8010E"/>
    <w:rsid w:val="00D809D0"/>
    <w:rsid w:val="00D82F05"/>
    <w:rsid w:val="00D83530"/>
    <w:rsid w:val="00D844D3"/>
    <w:rsid w:val="00D84DD5"/>
    <w:rsid w:val="00D84EBA"/>
    <w:rsid w:val="00D8678E"/>
    <w:rsid w:val="00D86C53"/>
    <w:rsid w:val="00D90041"/>
    <w:rsid w:val="00D91341"/>
    <w:rsid w:val="00D91CCD"/>
    <w:rsid w:val="00D9278B"/>
    <w:rsid w:val="00D935A2"/>
    <w:rsid w:val="00D9409B"/>
    <w:rsid w:val="00D94365"/>
    <w:rsid w:val="00D953BD"/>
    <w:rsid w:val="00D96203"/>
    <w:rsid w:val="00D9666F"/>
    <w:rsid w:val="00D9740E"/>
    <w:rsid w:val="00D97BA3"/>
    <w:rsid w:val="00DA0457"/>
    <w:rsid w:val="00DA0BCC"/>
    <w:rsid w:val="00DA1499"/>
    <w:rsid w:val="00DA1E93"/>
    <w:rsid w:val="00DA252A"/>
    <w:rsid w:val="00DA301B"/>
    <w:rsid w:val="00DA4523"/>
    <w:rsid w:val="00DA4D99"/>
    <w:rsid w:val="00DA5CB8"/>
    <w:rsid w:val="00DA5CDC"/>
    <w:rsid w:val="00DA5F61"/>
    <w:rsid w:val="00DA7234"/>
    <w:rsid w:val="00DA7BD2"/>
    <w:rsid w:val="00DB3C97"/>
    <w:rsid w:val="00DB3D9B"/>
    <w:rsid w:val="00DB4BA2"/>
    <w:rsid w:val="00DB5832"/>
    <w:rsid w:val="00DB797D"/>
    <w:rsid w:val="00DB7AF6"/>
    <w:rsid w:val="00DC053B"/>
    <w:rsid w:val="00DC1C26"/>
    <w:rsid w:val="00DC1D62"/>
    <w:rsid w:val="00DC4237"/>
    <w:rsid w:val="00DC4781"/>
    <w:rsid w:val="00DC65C8"/>
    <w:rsid w:val="00DD0BE3"/>
    <w:rsid w:val="00DD119F"/>
    <w:rsid w:val="00DD1430"/>
    <w:rsid w:val="00DD16E9"/>
    <w:rsid w:val="00DD1895"/>
    <w:rsid w:val="00DD2287"/>
    <w:rsid w:val="00DD2ACF"/>
    <w:rsid w:val="00DD4B67"/>
    <w:rsid w:val="00DD6C30"/>
    <w:rsid w:val="00DD7548"/>
    <w:rsid w:val="00DD758F"/>
    <w:rsid w:val="00DD784A"/>
    <w:rsid w:val="00DE125E"/>
    <w:rsid w:val="00DE1E68"/>
    <w:rsid w:val="00DE3914"/>
    <w:rsid w:val="00DE3F1F"/>
    <w:rsid w:val="00DE4B3A"/>
    <w:rsid w:val="00DE4D5F"/>
    <w:rsid w:val="00DE53AB"/>
    <w:rsid w:val="00DE65FC"/>
    <w:rsid w:val="00DF0227"/>
    <w:rsid w:val="00DF0745"/>
    <w:rsid w:val="00DF1551"/>
    <w:rsid w:val="00DF223D"/>
    <w:rsid w:val="00DF3106"/>
    <w:rsid w:val="00DF5D0A"/>
    <w:rsid w:val="00DF72A2"/>
    <w:rsid w:val="00DF772E"/>
    <w:rsid w:val="00E01165"/>
    <w:rsid w:val="00E02314"/>
    <w:rsid w:val="00E036FF"/>
    <w:rsid w:val="00E037D8"/>
    <w:rsid w:val="00E04E3D"/>
    <w:rsid w:val="00E05E27"/>
    <w:rsid w:val="00E06CAE"/>
    <w:rsid w:val="00E109C0"/>
    <w:rsid w:val="00E1166B"/>
    <w:rsid w:val="00E11995"/>
    <w:rsid w:val="00E12539"/>
    <w:rsid w:val="00E1435E"/>
    <w:rsid w:val="00E14DFE"/>
    <w:rsid w:val="00E16234"/>
    <w:rsid w:val="00E2128F"/>
    <w:rsid w:val="00E23095"/>
    <w:rsid w:val="00E23FEC"/>
    <w:rsid w:val="00E25932"/>
    <w:rsid w:val="00E2653E"/>
    <w:rsid w:val="00E302D3"/>
    <w:rsid w:val="00E30E45"/>
    <w:rsid w:val="00E31284"/>
    <w:rsid w:val="00E312D2"/>
    <w:rsid w:val="00E31E5E"/>
    <w:rsid w:val="00E3230F"/>
    <w:rsid w:val="00E3575E"/>
    <w:rsid w:val="00E361E5"/>
    <w:rsid w:val="00E366E7"/>
    <w:rsid w:val="00E36F4E"/>
    <w:rsid w:val="00E371F5"/>
    <w:rsid w:val="00E37725"/>
    <w:rsid w:val="00E41185"/>
    <w:rsid w:val="00E41B8D"/>
    <w:rsid w:val="00E4484B"/>
    <w:rsid w:val="00E454FE"/>
    <w:rsid w:val="00E45CD9"/>
    <w:rsid w:val="00E4696B"/>
    <w:rsid w:val="00E50467"/>
    <w:rsid w:val="00E5054C"/>
    <w:rsid w:val="00E50575"/>
    <w:rsid w:val="00E512E0"/>
    <w:rsid w:val="00E51B77"/>
    <w:rsid w:val="00E51C61"/>
    <w:rsid w:val="00E51D95"/>
    <w:rsid w:val="00E52CD0"/>
    <w:rsid w:val="00E53E28"/>
    <w:rsid w:val="00E57374"/>
    <w:rsid w:val="00E57395"/>
    <w:rsid w:val="00E57D55"/>
    <w:rsid w:val="00E60B41"/>
    <w:rsid w:val="00E616A3"/>
    <w:rsid w:val="00E6194D"/>
    <w:rsid w:val="00E61CC6"/>
    <w:rsid w:val="00E6760D"/>
    <w:rsid w:val="00E70608"/>
    <w:rsid w:val="00E72577"/>
    <w:rsid w:val="00E744A3"/>
    <w:rsid w:val="00E766E3"/>
    <w:rsid w:val="00E804C3"/>
    <w:rsid w:val="00E80C96"/>
    <w:rsid w:val="00E811E7"/>
    <w:rsid w:val="00E8197A"/>
    <w:rsid w:val="00E824E8"/>
    <w:rsid w:val="00E8575C"/>
    <w:rsid w:val="00E8622C"/>
    <w:rsid w:val="00E86405"/>
    <w:rsid w:val="00E86A0D"/>
    <w:rsid w:val="00E878BB"/>
    <w:rsid w:val="00E915D6"/>
    <w:rsid w:val="00E91A49"/>
    <w:rsid w:val="00E9221E"/>
    <w:rsid w:val="00E95E9F"/>
    <w:rsid w:val="00E96ECC"/>
    <w:rsid w:val="00E97611"/>
    <w:rsid w:val="00EA02CC"/>
    <w:rsid w:val="00EA058F"/>
    <w:rsid w:val="00EA1A75"/>
    <w:rsid w:val="00EA1C9F"/>
    <w:rsid w:val="00EA235A"/>
    <w:rsid w:val="00EA26FB"/>
    <w:rsid w:val="00EA2DA4"/>
    <w:rsid w:val="00EA313F"/>
    <w:rsid w:val="00EA34B8"/>
    <w:rsid w:val="00EA3FF6"/>
    <w:rsid w:val="00EA470F"/>
    <w:rsid w:val="00EA4913"/>
    <w:rsid w:val="00EA5C1C"/>
    <w:rsid w:val="00EA5EE9"/>
    <w:rsid w:val="00EA7100"/>
    <w:rsid w:val="00EA7CDE"/>
    <w:rsid w:val="00EB05CC"/>
    <w:rsid w:val="00EB0E7A"/>
    <w:rsid w:val="00EB118C"/>
    <w:rsid w:val="00EB1ADD"/>
    <w:rsid w:val="00EB2884"/>
    <w:rsid w:val="00EB3D55"/>
    <w:rsid w:val="00EB4597"/>
    <w:rsid w:val="00EB5896"/>
    <w:rsid w:val="00EC0574"/>
    <w:rsid w:val="00EC15F3"/>
    <w:rsid w:val="00EC25D0"/>
    <w:rsid w:val="00EC5EAE"/>
    <w:rsid w:val="00EC6A9C"/>
    <w:rsid w:val="00ED07F5"/>
    <w:rsid w:val="00ED31EE"/>
    <w:rsid w:val="00ED34EC"/>
    <w:rsid w:val="00ED5218"/>
    <w:rsid w:val="00ED799E"/>
    <w:rsid w:val="00ED7AE8"/>
    <w:rsid w:val="00ED7CE4"/>
    <w:rsid w:val="00EE0D4F"/>
    <w:rsid w:val="00EE1B2E"/>
    <w:rsid w:val="00EE1F34"/>
    <w:rsid w:val="00EE2B97"/>
    <w:rsid w:val="00EE4686"/>
    <w:rsid w:val="00EE60D5"/>
    <w:rsid w:val="00EE66F5"/>
    <w:rsid w:val="00EE697E"/>
    <w:rsid w:val="00EE77C4"/>
    <w:rsid w:val="00EE7ABD"/>
    <w:rsid w:val="00EF1132"/>
    <w:rsid w:val="00EF35AE"/>
    <w:rsid w:val="00EF470A"/>
    <w:rsid w:val="00EF4B3C"/>
    <w:rsid w:val="00EF6CB5"/>
    <w:rsid w:val="00EF7004"/>
    <w:rsid w:val="00EF77F2"/>
    <w:rsid w:val="00F02CB4"/>
    <w:rsid w:val="00F0309B"/>
    <w:rsid w:val="00F04546"/>
    <w:rsid w:val="00F0477D"/>
    <w:rsid w:val="00F05E46"/>
    <w:rsid w:val="00F060C5"/>
    <w:rsid w:val="00F061CF"/>
    <w:rsid w:val="00F07C37"/>
    <w:rsid w:val="00F10A1C"/>
    <w:rsid w:val="00F10CED"/>
    <w:rsid w:val="00F10E98"/>
    <w:rsid w:val="00F11BB4"/>
    <w:rsid w:val="00F120C8"/>
    <w:rsid w:val="00F13D0F"/>
    <w:rsid w:val="00F143DE"/>
    <w:rsid w:val="00F14A89"/>
    <w:rsid w:val="00F14D6B"/>
    <w:rsid w:val="00F151F3"/>
    <w:rsid w:val="00F167EC"/>
    <w:rsid w:val="00F1699C"/>
    <w:rsid w:val="00F17F60"/>
    <w:rsid w:val="00F225E0"/>
    <w:rsid w:val="00F2397C"/>
    <w:rsid w:val="00F239F1"/>
    <w:rsid w:val="00F240E4"/>
    <w:rsid w:val="00F25153"/>
    <w:rsid w:val="00F260F9"/>
    <w:rsid w:val="00F26BDB"/>
    <w:rsid w:val="00F26C07"/>
    <w:rsid w:val="00F26DDE"/>
    <w:rsid w:val="00F26F22"/>
    <w:rsid w:val="00F313A4"/>
    <w:rsid w:val="00F33202"/>
    <w:rsid w:val="00F332B2"/>
    <w:rsid w:val="00F3460A"/>
    <w:rsid w:val="00F35340"/>
    <w:rsid w:val="00F35B8C"/>
    <w:rsid w:val="00F35F75"/>
    <w:rsid w:val="00F37D3F"/>
    <w:rsid w:val="00F40911"/>
    <w:rsid w:val="00F40CB4"/>
    <w:rsid w:val="00F40D2C"/>
    <w:rsid w:val="00F40E8C"/>
    <w:rsid w:val="00F412B7"/>
    <w:rsid w:val="00F42314"/>
    <w:rsid w:val="00F42776"/>
    <w:rsid w:val="00F42992"/>
    <w:rsid w:val="00F43F99"/>
    <w:rsid w:val="00F44DD0"/>
    <w:rsid w:val="00F45140"/>
    <w:rsid w:val="00F462E9"/>
    <w:rsid w:val="00F505B1"/>
    <w:rsid w:val="00F50CED"/>
    <w:rsid w:val="00F524E6"/>
    <w:rsid w:val="00F52519"/>
    <w:rsid w:val="00F525DD"/>
    <w:rsid w:val="00F52682"/>
    <w:rsid w:val="00F53C13"/>
    <w:rsid w:val="00F53D04"/>
    <w:rsid w:val="00F53DD4"/>
    <w:rsid w:val="00F54AA6"/>
    <w:rsid w:val="00F55344"/>
    <w:rsid w:val="00F5774F"/>
    <w:rsid w:val="00F623E6"/>
    <w:rsid w:val="00F625F0"/>
    <w:rsid w:val="00F63BB6"/>
    <w:rsid w:val="00F6633F"/>
    <w:rsid w:val="00F70185"/>
    <w:rsid w:val="00F70DBB"/>
    <w:rsid w:val="00F72906"/>
    <w:rsid w:val="00F72B5C"/>
    <w:rsid w:val="00F73794"/>
    <w:rsid w:val="00F739E2"/>
    <w:rsid w:val="00F75165"/>
    <w:rsid w:val="00F75903"/>
    <w:rsid w:val="00F77724"/>
    <w:rsid w:val="00F829AC"/>
    <w:rsid w:val="00F83159"/>
    <w:rsid w:val="00F84971"/>
    <w:rsid w:val="00F8639F"/>
    <w:rsid w:val="00F91BDB"/>
    <w:rsid w:val="00F91DE0"/>
    <w:rsid w:val="00F925F7"/>
    <w:rsid w:val="00F92964"/>
    <w:rsid w:val="00F92EB5"/>
    <w:rsid w:val="00F930D6"/>
    <w:rsid w:val="00F94478"/>
    <w:rsid w:val="00F94AF9"/>
    <w:rsid w:val="00F94BAB"/>
    <w:rsid w:val="00F950DB"/>
    <w:rsid w:val="00F9533F"/>
    <w:rsid w:val="00F97336"/>
    <w:rsid w:val="00FA0FB3"/>
    <w:rsid w:val="00FA134B"/>
    <w:rsid w:val="00FA1441"/>
    <w:rsid w:val="00FA3274"/>
    <w:rsid w:val="00FA45EF"/>
    <w:rsid w:val="00FA4B07"/>
    <w:rsid w:val="00FA5711"/>
    <w:rsid w:val="00FA595A"/>
    <w:rsid w:val="00FA60F4"/>
    <w:rsid w:val="00FA6959"/>
    <w:rsid w:val="00FA6F73"/>
    <w:rsid w:val="00FA75D4"/>
    <w:rsid w:val="00FA7C9C"/>
    <w:rsid w:val="00FB1E1D"/>
    <w:rsid w:val="00FB299E"/>
    <w:rsid w:val="00FB4CE1"/>
    <w:rsid w:val="00FB4F85"/>
    <w:rsid w:val="00FB6257"/>
    <w:rsid w:val="00FB6267"/>
    <w:rsid w:val="00FB6303"/>
    <w:rsid w:val="00FC351F"/>
    <w:rsid w:val="00FC374D"/>
    <w:rsid w:val="00FC6CC6"/>
    <w:rsid w:val="00FD18E9"/>
    <w:rsid w:val="00FD1FBF"/>
    <w:rsid w:val="00FD3897"/>
    <w:rsid w:val="00FD3C60"/>
    <w:rsid w:val="00FD3E73"/>
    <w:rsid w:val="00FD43C1"/>
    <w:rsid w:val="00FD6BE2"/>
    <w:rsid w:val="00FD7BAB"/>
    <w:rsid w:val="00FE1C87"/>
    <w:rsid w:val="00FE446C"/>
    <w:rsid w:val="00FE5CF9"/>
    <w:rsid w:val="00FE63E0"/>
    <w:rsid w:val="00FE7235"/>
    <w:rsid w:val="00FE761A"/>
    <w:rsid w:val="00FF05B7"/>
    <w:rsid w:val="00FF12AF"/>
    <w:rsid w:val="00FF3B63"/>
    <w:rsid w:val="00FF41A8"/>
    <w:rsid w:val="00FF52B5"/>
    <w:rsid w:val="00FF5D5E"/>
    <w:rsid w:val="00FF63F3"/>
    <w:rsid w:val="00FF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80ABE3D"/>
  <w15:docId w15:val="{321A1F38-9EE5-4B53-9DB2-B9928B542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99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356F2"/>
  </w:style>
  <w:style w:type="paragraph" w:styleId="Nagwek1">
    <w:name w:val="heading 1"/>
    <w:basedOn w:val="Normalny"/>
    <w:next w:val="Normalny"/>
    <w:link w:val="Nagwek1Znak"/>
    <w:qFormat/>
    <w:rsid w:val="007A5F64"/>
    <w:pPr>
      <w:keepNext/>
      <w:numPr>
        <w:numId w:val="1"/>
      </w:numPr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7A5F64"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7A5F64"/>
    <w:pPr>
      <w:keepNext/>
      <w:numPr>
        <w:ilvl w:val="2"/>
        <w:numId w:val="1"/>
      </w:numPr>
      <w:jc w:val="center"/>
      <w:outlineLvl w:val="2"/>
    </w:pPr>
    <w:rPr>
      <w:b/>
      <w:i/>
      <w:iCs/>
      <w:sz w:val="26"/>
    </w:rPr>
  </w:style>
  <w:style w:type="paragraph" w:styleId="Nagwek4">
    <w:name w:val="heading 4"/>
    <w:basedOn w:val="Normalny"/>
    <w:next w:val="Normalny"/>
    <w:link w:val="Nagwek4Znak"/>
    <w:qFormat/>
    <w:rsid w:val="007A5F64"/>
    <w:pPr>
      <w:keepNext/>
      <w:numPr>
        <w:ilvl w:val="3"/>
        <w:numId w:val="1"/>
      </w:numPr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7A5F6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7A5F6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7A5F6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7A5F6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7A5F6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B5ECC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NormalnyWeb">
    <w:name w:val="Normal (Web)"/>
    <w:basedOn w:val="Normalny"/>
    <w:uiPriority w:val="99"/>
    <w:rsid w:val="00361045"/>
    <w:pPr>
      <w:spacing w:before="100" w:beforeAutospacing="1" w:after="100" w:afterAutospacing="1"/>
    </w:pPr>
    <w:rPr>
      <w:sz w:val="24"/>
      <w:szCs w:val="24"/>
    </w:rPr>
  </w:style>
  <w:style w:type="paragraph" w:customStyle="1" w:styleId="photoinfo">
    <w:name w:val="photoinfo"/>
    <w:basedOn w:val="Normalny"/>
    <w:rsid w:val="00361045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361045"/>
    <w:rPr>
      <w:b/>
      <w:bCs/>
    </w:rPr>
  </w:style>
  <w:style w:type="character" w:styleId="Uwydatnienie">
    <w:name w:val="Emphasis"/>
    <w:qFormat/>
    <w:rsid w:val="00361045"/>
    <w:rPr>
      <w:i/>
      <w:iCs/>
    </w:rPr>
  </w:style>
  <w:style w:type="character" w:customStyle="1" w:styleId="small">
    <w:name w:val="small"/>
    <w:basedOn w:val="Domylnaczcionkaakapitu"/>
    <w:rsid w:val="00361045"/>
  </w:style>
  <w:style w:type="paragraph" w:styleId="Stopka">
    <w:name w:val="footer"/>
    <w:basedOn w:val="Normalny"/>
    <w:link w:val="StopkaZnak"/>
    <w:uiPriority w:val="99"/>
    <w:rsid w:val="00361045"/>
    <w:pPr>
      <w:tabs>
        <w:tab w:val="center" w:pos="4536"/>
        <w:tab w:val="right" w:pos="9072"/>
      </w:tabs>
    </w:pPr>
  </w:style>
  <w:style w:type="character" w:customStyle="1" w:styleId="Nagwek1Znak">
    <w:name w:val="Nagłówek 1 Znak"/>
    <w:link w:val="Nagwek1"/>
    <w:rsid w:val="007A5F64"/>
    <w:rPr>
      <w:b/>
      <w:sz w:val="24"/>
    </w:rPr>
  </w:style>
  <w:style w:type="character" w:customStyle="1" w:styleId="Nagwek2Znak">
    <w:name w:val="Nagłówek 2 Znak"/>
    <w:link w:val="Nagwek2"/>
    <w:rsid w:val="007A5F64"/>
    <w:rPr>
      <w:b/>
      <w:sz w:val="28"/>
    </w:rPr>
  </w:style>
  <w:style w:type="character" w:customStyle="1" w:styleId="Nagwek3Znak">
    <w:name w:val="Nagłówek 3 Znak"/>
    <w:link w:val="Nagwek3"/>
    <w:rsid w:val="007A5F64"/>
    <w:rPr>
      <w:b/>
      <w:i/>
      <w:iCs/>
      <w:sz w:val="26"/>
    </w:rPr>
  </w:style>
  <w:style w:type="character" w:customStyle="1" w:styleId="Nagwek4Znak">
    <w:name w:val="Nagłówek 4 Znak"/>
    <w:link w:val="Nagwek4"/>
    <w:rsid w:val="007A5F64"/>
    <w:rPr>
      <w:sz w:val="24"/>
    </w:rPr>
  </w:style>
  <w:style w:type="character" w:customStyle="1" w:styleId="Nagwek5Znak">
    <w:name w:val="Nagłówek 5 Znak"/>
    <w:link w:val="Nagwek5"/>
    <w:rsid w:val="007A5F64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7A5F64"/>
    <w:rPr>
      <w:b/>
      <w:bCs/>
      <w:sz w:val="22"/>
      <w:szCs w:val="22"/>
    </w:rPr>
  </w:style>
  <w:style w:type="character" w:customStyle="1" w:styleId="Nagwek7Znak">
    <w:name w:val="Nagłówek 7 Znak"/>
    <w:link w:val="Nagwek7"/>
    <w:rsid w:val="007A5F64"/>
    <w:rPr>
      <w:sz w:val="24"/>
      <w:szCs w:val="24"/>
    </w:rPr>
  </w:style>
  <w:style w:type="character" w:customStyle="1" w:styleId="Nagwek8Znak">
    <w:name w:val="Nagłówek 8 Znak"/>
    <w:link w:val="Nagwek8"/>
    <w:rsid w:val="007A5F64"/>
    <w:rPr>
      <w:i/>
      <w:iCs/>
      <w:sz w:val="24"/>
      <w:szCs w:val="24"/>
    </w:rPr>
  </w:style>
  <w:style w:type="character" w:customStyle="1" w:styleId="Nagwek9Znak">
    <w:name w:val="Nagłówek 9 Znak"/>
    <w:link w:val="Nagwek9"/>
    <w:rsid w:val="007A5F64"/>
    <w:rPr>
      <w:rFonts w:ascii="Arial" w:hAnsi="Arial" w:cs="Arial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7A5F64"/>
    <w:pPr>
      <w:ind w:left="709"/>
      <w:jc w:val="both"/>
    </w:pPr>
    <w:rPr>
      <w:sz w:val="22"/>
    </w:rPr>
  </w:style>
  <w:style w:type="character" w:customStyle="1" w:styleId="TekstpodstawowywcityZnak">
    <w:name w:val="Tekst podstawowy wcięty Znak"/>
    <w:link w:val="Tekstpodstawowywcity"/>
    <w:rsid w:val="007A5F64"/>
    <w:rPr>
      <w:sz w:val="22"/>
    </w:rPr>
  </w:style>
  <w:style w:type="numbering" w:styleId="Artykusekcja">
    <w:name w:val="Outline List 3"/>
    <w:basedOn w:val="Bezlisty"/>
    <w:rsid w:val="007A5F64"/>
    <w:pPr>
      <w:numPr>
        <w:numId w:val="1"/>
      </w:numPr>
    </w:pPr>
  </w:style>
  <w:style w:type="character" w:styleId="Numerstrony">
    <w:name w:val="page number"/>
    <w:rsid w:val="007A5F64"/>
  </w:style>
  <w:style w:type="paragraph" w:styleId="Tekstdymka">
    <w:name w:val="Balloon Text"/>
    <w:basedOn w:val="Normalny"/>
    <w:link w:val="TekstdymkaZnak"/>
    <w:rsid w:val="007A5F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7A5F6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A5F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A5F6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7A5F64"/>
    <w:rPr>
      <w:sz w:val="16"/>
      <w:szCs w:val="16"/>
    </w:rPr>
  </w:style>
  <w:style w:type="character" w:styleId="Hipercze">
    <w:name w:val="Hyperlink"/>
    <w:uiPriority w:val="99"/>
    <w:unhideWhenUsed/>
    <w:rsid w:val="007A5F64"/>
    <w:rPr>
      <w:color w:val="0000FF"/>
      <w:u w:val="single"/>
    </w:rPr>
  </w:style>
  <w:style w:type="character" w:styleId="Odwoaniedokomentarza">
    <w:name w:val="annotation reference"/>
    <w:uiPriority w:val="99"/>
    <w:unhideWhenUsed/>
    <w:rsid w:val="007A5F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A5F64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A5F64"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7A5F64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7A5F64"/>
    <w:rPr>
      <w:b/>
      <w:bCs/>
    </w:rPr>
  </w:style>
  <w:style w:type="character" w:customStyle="1" w:styleId="NagwekZnak">
    <w:name w:val="Nagłówek Znak"/>
    <w:link w:val="Nagwek"/>
    <w:uiPriority w:val="99"/>
    <w:rsid w:val="007A5F64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7A5F64"/>
  </w:style>
  <w:style w:type="paragraph" w:customStyle="1" w:styleId="Domylnie">
    <w:name w:val="Domyślnie"/>
    <w:rsid w:val="007A5F64"/>
    <w:pPr>
      <w:tabs>
        <w:tab w:val="left" w:pos="708"/>
      </w:tabs>
      <w:suppressAutoHyphens/>
      <w:spacing w:line="100" w:lineRule="atLeast"/>
    </w:pPr>
    <w:rPr>
      <w:color w:val="00000A"/>
    </w:rPr>
  </w:style>
  <w:style w:type="paragraph" w:styleId="Akapitzlist">
    <w:name w:val="List Paragraph"/>
    <w:basedOn w:val="Normalny"/>
    <w:uiPriority w:val="34"/>
    <w:qFormat/>
    <w:rsid w:val="007A5F64"/>
    <w:pPr>
      <w:spacing w:after="200" w:line="276" w:lineRule="auto"/>
      <w:ind w:left="720"/>
      <w:contextualSpacing/>
    </w:pPr>
    <w:rPr>
      <w:rFonts w:ascii="Calibri" w:hAnsi="Calibri" w:cs="Calibri"/>
      <w:noProof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7A5F6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7A5F64"/>
    <w:rPr>
      <w:sz w:val="16"/>
      <w:szCs w:val="16"/>
    </w:rPr>
  </w:style>
  <w:style w:type="paragraph" w:styleId="Listanumerowana">
    <w:name w:val="List Number"/>
    <w:basedOn w:val="Normalny"/>
    <w:uiPriority w:val="99"/>
    <w:unhideWhenUsed/>
    <w:rsid w:val="007A5F64"/>
    <w:pPr>
      <w:numPr>
        <w:numId w:val="3"/>
      </w:numPr>
      <w:contextualSpacing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7A5F6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A5F64"/>
  </w:style>
  <w:style w:type="paragraph" w:customStyle="1" w:styleId="Standard">
    <w:name w:val="Standard"/>
    <w:rsid w:val="007A5F64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eastAsia="en-US" w:bidi="en-US"/>
    </w:rPr>
  </w:style>
  <w:style w:type="character" w:styleId="UyteHipercze">
    <w:name w:val="FollowedHyperlink"/>
    <w:uiPriority w:val="99"/>
    <w:unhideWhenUsed/>
    <w:rsid w:val="007A5F64"/>
    <w:rPr>
      <w:color w:val="800080"/>
      <w:u w:val="single"/>
    </w:rPr>
  </w:style>
  <w:style w:type="paragraph" w:customStyle="1" w:styleId="WW-Tekstpodstawowy2">
    <w:name w:val="WW-Tekst podstawowy 2"/>
    <w:basedOn w:val="Normalny"/>
    <w:rsid w:val="007A5F64"/>
    <w:pPr>
      <w:suppressAutoHyphens/>
    </w:pPr>
    <w:rPr>
      <w:rFonts w:ascii="Arial" w:hAnsi="Arial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7A5F64"/>
    <w:pPr>
      <w:suppressAutoHyphens/>
      <w:spacing w:line="360" w:lineRule="auto"/>
      <w:jc w:val="center"/>
    </w:pPr>
    <w:rPr>
      <w:b/>
      <w:bCs/>
      <w:sz w:val="24"/>
      <w:szCs w:val="24"/>
      <w:lang w:eastAsia="ar-SA"/>
    </w:rPr>
  </w:style>
  <w:style w:type="character" w:customStyle="1" w:styleId="TytuZnak">
    <w:name w:val="Tytuł Znak"/>
    <w:link w:val="Tytu"/>
    <w:rsid w:val="007A5F64"/>
    <w:rPr>
      <w:b/>
      <w:bCs/>
      <w:sz w:val="24"/>
      <w:szCs w:val="24"/>
      <w:lang w:eastAsia="ar-SA"/>
    </w:rPr>
  </w:style>
  <w:style w:type="paragraph" w:styleId="Podtytu">
    <w:name w:val="Subtitle"/>
    <w:basedOn w:val="Normalny"/>
    <w:link w:val="PodtytuZnak"/>
    <w:qFormat/>
    <w:rsid w:val="007A5F64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link w:val="Podtytu"/>
    <w:rsid w:val="007A5F64"/>
    <w:rPr>
      <w:rFonts w:ascii="Arial" w:hAnsi="Arial" w:cs="Arial"/>
      <w:sz w:val="24"/>
      <w:szCs w:val="24"/>
    </w:rPr>
  </w:style>
  <w:style w:type="paragraph" w:styleId="Spistreci4">
    <w:name w:val="toc 4"/>
    <w:basedOn w:val="Normalny"/>
    <w:next w:val="Normalny"/>
    <w:autoRedefine/>
    <w:rsid w:val="008C142C"/>
    <w:pPr>
      <w:numPr>
        <w:ilvl w:val="1"/>
        <w:numId w:val="5"/>
      </w:numPr>
      <w:tabs>
        <w:tab w:val="clear" w:pos="396"/>
        <w:tab w:val="num" w:pos="709"/>
      </w:tabs>
      <w:ind w:left="709" w:hanging="709"/>
      <w:jc w:val="both"/>
    </w:pPr>
    <w:rPr>
      <w:rFonts w:ascii="Arial" w:hAnsi="Arial"/>
      <w:szCs w:val="24"/>
    </w:rPr>
  </w:style>
  <w:style w:type="paragraph" w:styleId="Tekstpodstawowy2">
    <w:name w:val="Body Text 2"/>
    <w:basedOn w:val="Normalny"/>
    <w:link w:val="Tekstpodstawowy2Znak"/>
    <w:rsid w:val="00B0353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B0353A"/>
  </w:style>
  <w:style w:type="paragraph" w:styleId="Poprawka">
    <w:name w:val="Revision"/>
    <w:hidden/>
    <w:uiPriority w:val="99"/>
    <w:semiHidden/>
    <w:rsid w:val="00B60692"/>
  </w:style>
  <w:style w:type="paragraph" w:customStyle="1" w:styleId="nospacing0">
    <w:name w:val="nospacing0"/>
    <w:basedOn w:val="Normalny"/>
    <w:rsid w:val="002C5BEF"/>
    <w:rPr>
      <w:rFonts w:ascii="Calibri" w:hAnsi="Calibri"/>
      <w:sz w:val="22"/>
      <w:szCs w:val="22"/>
    </w:rPr>
  </w:style>
  <w:style w:type="paragraph" w:styleId="Bezodstpw">
    <w:name w:val="No Spacing"/>
    <w:uiPriority w:val="1"/>
    <w:qFormat/>
    <w:rsid w:val="0058738D"/>
    <w:rPr>
      <w:rFonts w:ascii="Calibri" w:eastAsia="Calibri" w:hAnsi="Calibri"/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DA149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DA14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4">
    <w:name w:val="FR4"/>
    <w:rsid w:val="00B93E57"/>
    <w:pPr>
      <w:widowControl w:val="0"/>
    </w:pPr>
    <w:rPr>
      <w:rFonts w:ascii="Arial" w:hAnsi="Arial"/>
      <w:snapToGrid w:val="0"/>
    </w:rPr>
  </w:style>
  <w:style w:type="paragraph" w:styleId="Zwykytekst">
    <w:name w:val="Plain Text"/>
    <w:basedOn w:val="Normalny"/>
    <w:link w:val="ZwykytekstZnak"/>
    <w:uiPriority w:val="99"/>
    <w:unhideWhenUsed/>
    <w:rsid w:val="00B93E57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93E57"/>
    <w:rPr>
      <w:rFonts w:ascii="Consolas" w:eastAsia="Calibri" w:hAnsi="Consolas"/>
      <w:sz w:val="21"/>
      <w:szCs w:val="21"/>
      <w:lang w:eastAsia="en-US"/>
    </w:rPr>
  </w:style>
  <w:style w:type="paragraph" w:customStyle="1" w:styleId="Bartek">
    <w:name w:val="Bartek"/>
    <w:basedOn w:val="Normalny"/>
    <w:rsid w:val="002363A4"/>
    <w:rPr>
      <w:sz w:val="28"/>
    </w:rPr>
  </w:style>
  <w:style w:type="character" w:customStyle="1" w:styleId="apple-converted-space">
    <w:name w:val="apple-converted-space"/>
    <w:basedOn w:val="Domylnaczcionkaakapitu"/>
    <w:rsid w:val="00B7744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D1CE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D1CE1"/>
  </w:style>
  <w:style w:type="character" w:styleId="Odwoanieprzypisukocowego">
    <w:name w:val="endnote reference"/>
    <w:basedOn w:val="Domylnaczcionkaakapitu"/>
    <w:uiPriority w:val="99"/>
    <w:semiHidden/>
    <w:unhideWhenUsed/>
    <w:rsid w:val="001D1CE1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C221E4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221E4"/>
  </w:style>
  <w:style w:type="character" w:styleId="Odwoanieprzypisudolnego">
    <w:name w:val="footnote reference"/>
    <w:aliases w:val="Footnote Reference Number"/>
    <w:uiPriority w:val="99"/>
    <w:rsid w:val="00C221E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8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6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88DBDB-CE63-45FA-8CD2-5B49C7229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312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Akademia Muzyczna w Katowicach</Company>
  <LinksUpToDate>false</LinksUpToDate>
  <CharactersWithSpaces>2184</CharactersWithSpaces>
  <SharedDoc>false</SharedDoc>
  <HLinks>
    <vt:vector size="42" baseType="variant">
      <vt:variant>
        <vt:i4>4259913</vt:i4>
      </vt:variant>
      <vt:variant>
        <vt:i4>18</vt:i4>
      </vt:variant>
      <vt:variant>
        <vt:i4>0</vt:i4>
      </vt:variant>
      <vt:variant>
        <vt:i4>5</vt:i4>
      </vt:variant>
      <vt:variant>
        <vt:lpwstr>http://www.szpital-trzebnica.pl/category/ogloszenia-pl/przetargi</vt:lpwstr>
      </vt:variant>
      <vt:variant>
        <vt:lpwstr/>
      </vt:variant>
      <vt:variant>
        <vt:i4>524400</vt:i4>
      </vt:variant>
      <vt:variant>
        <vt:i4>15</vt:i4>
      </vt:variant>
      <vt:variant>
        <vt:i4>0</vt:i4>
      </vt:variant>
      <vt:variant>
        <vt:i4>5</vt:i4>
      </vt:variant>
      <vt:variant>
        <vt:lpwstr>mailto:przetargi@szpital-trzebnica.pl</vt:lpwstr>
      </vt:variant>
      <vt:variant>
        <vt:lpwstr/>
      </vt:variant>
      <vt:variant>
        <vt:i4>524400</vt:i4>
      </vt:variant>
      <vt:variant>
        <vt:i4>12</vt:i4>
      </vt:variant>
      <vt:variant>
        <vt:i4>0</vt:i4>
      </vt:variant>
      <vt:variant>
        <vt:i4>5</vt:i4>
      </vt:variant>
      <vt:variant>
        <vt:lpwstr>mailto:przetargi@szpital-trzebnica.pl</vt:lpwstr>
      </vt:variant>
      <vt:variant>
        <vt:lpwstr/>
      </vt:variant>
      <vt:variant>
        <vt:i4>4259913</vt:i4>
      </vt:variant>
      <vt:variant>
        <vt:i4>9</vt:i4>
      </vt:variant>
      <vt:variant>
        <vt:i4>0</vt:i4>
      </vt:variant>
      <vt:variant>
        <vt:i4>5</vt:i4>
      </vt:variant>
      <vt:variant>
        <vt:lpwstr>http://www.szpital-trzebnica.pl/category/ogloszenia-pl/przetargi</vt:lpwstr>
      </vt:variant>
      <vt:variant>
        <vt:lpwstr/>
      </vt:variant>
      <vt:variant>
        <vt:i4>4259913</vt:i4>
      </vt:variant>
      <vt:variant>
        <vt:i4>6</vt:i4>
      </vt:variant>
      <vt:variant>
        <vt:i4>0</vt:i4>
      </vt:variant>
      <vt:variant>
        <vt:i4>5</vt:i4>
      </vt:variant>
      <vt:variant>
        <vt:lpwstr>http://www.szpital-trzebnica.pl/category/ogloszenia-pl/przetargi</vt:lpwstr>
      </vt:variant>
      <vt:variant>
        <vt:lpwstr/>
      </vt:variant>
      <vt:variant>
        <vt:i4>524400</vt:i4>
      </vt:variant>
      <vt:variant>
        <vt:i4>3</vt:i4>
      </vt:variant>
      <vt:variant>
        <vt:i4>0</vt:i4>
      </vt:variant>
      <vt:variant>
        <vt:i4>5</vt:i4>
      </vt:variant>
      <vt:variant>
        <vt:lpwstr>mailto:przetargi@szpital-trzebnica.pl</vt:lpwstr>
      </vt:variant>
      <vt:variant>
        <vt:lpwstr/>
      </vt:variant>
      <vt:variant>
        <vt:i4>720983</vt:i4>
      </vt:variant>
      <vt:variant>
        <vt:i4>0</vt:i4>
      </vt:variant>
      <vt:variant>
        <vt:i4>0</vt:i4>
      </vt:variant>
      <vt:variant>
        <vt:i4>5</vt:i4>
      </vt:variant>
      <vt:variant>
        <vt:lpwstr>http://www.szpital-trzebnica.pl/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JK</dc:creator>
  <cp:lastModifiedBy>User</cp:lastModifiedBy>
  <cp:revision>13</cp:revision>
  <cp:lastPrinted>2017-03-21T11:07:00Z</cp:lastPrinted>
  <dcterms:created xsi:type="dcterms:W3CDTF">2022-05-10T08:45:00Z</dcterms:created>
  <dcterms:modified xsi:type="dcterms:W3CDTF">2023-05-25T05:49:00Z</dcterms:modified>
</cp:coreProperties>
</file>