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4DD4DDE" w14:textId="22417875" w:rsidR="00C90FCC" w:rsidRPr="0092776B" w:rsidRDefault="00C90FCC" w:rsidP="0092776B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bookmarkStart w:id="0" w:name="_Hlk105580754"/>
      <w:r w:rsidR="00877452">
        <w:rPr>
          <w:rFonts w:ascii="Palatino Linotype" w:hAnsi="Palatino Linotype" w:cs="Calibri"/>
          <w:b/>
          <w:sz w:val="21"/>
          <w:szCs w:val="21"/>
        </w:rPr>
        <w:t xml:space="preserve">Sukcesywne dostawy </w:t>
      </w:r>
      <w:r w:rsidR="00556B7A">
        <w:rPr>
          <w:rFonts w:ascii="Palatino Linotype" w:hAnsi="Palatino Linotype" w:cs="Calibri"/>
          <w:b/>
          <w:sz w:val="21"/>
          <w:szCs w:val="21"/>
        </w:rPr>
        <w:t>środków dezynfekcyjnych</w:t>
      </w:r>
      <w:bookmarkEnd w:id="0"/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 w:rsidR="0046396E">
        <w:rPr>
          <w:rFonts w:ascii="Palatino Linotype" w:hAnsi="Palatino Linotype" w:cs="Calibri"/>
          <w:b/>
          <w:sz w:val="21"/>
          <w:szCs w:val="21"/>
        </w:rPr>
        <w:t>.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32B647A7" w:rsidR="00877452" w:rsidRPr="00877452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1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r w:rsidR="00877452" w:rsidRPr="00877452">
        <w:rPr>
          <w:rFonts w:ascii="Palatino Linotype" w:hAnsi="Palatino Linotype" w:cs="Arial"/>
          <w:b/>
          <w:bCs/>
          <w:sz w:val="22"/>
          <w:szCs w:val="22"/>
        </w:rPr>
        <w:t xml:space="preserve">sukcesywne </w:t>
      </w:r>
      <w:bookmarkEnd w:id="1"/>
      <w:r w:rsidR="00556B7A" w:rsidRPr="00556B7A">
        <w:rPr>
          <w:rFonts w:ascii="Palatino Linotype" w:hAnsi="Palatino Linotype" w:cs="Arial"/>
          <w:b/>
          <w:bCs/>
          <w:sz w:val="22"/>
          <w:szCs w:val="22"/>
        </w:rPr>
        <w:t>dostawy środków dezynfekcyjnych</w:t>
      </w:r>
      <w:r w:rsidR="00556B7A" w:rsidRPr="00556B7A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396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</w:tblGrid>
      <w:tr w:rsidR="00556B7A" w:rsidRPr="000A7AB6" w14:paraId="4BF87BBD" w14:textId="77777777" w:rsidTr="00556B7A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556B7A" w:rsidRPr="009B34B9" w:rsidRDefault="00556B7A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556B7A" w:rsidRDefault="00556B7A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556B7A" w:rsidRPr="00D2341C" w:rsidRDefault="00556B7A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</w:tr>
      <w:tr w:rsidR="00556B7A" w:rsidRPr="000A7AB6" w14:paraId="7F4DC453" w14:textId="77777777" w:rsidTr="00556B7A">
        <w:trPr>
          <w:trHeight w:val="142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556B7A" w:rsidRPr="009B34B9" w:rsidRDefault="00556B7A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08A5CDE7" w:rsidR="00556B7A" w:rsidRPr="009B34B9" w:rsidRDefault="00556B7A" w:rsidP="00556B7A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</w:p>
        </w:tc>
      </w:tr>
      <w:tr w:rsidR="00556B7A" w:rsidRPr="000A7AB6" w14:paraId="3361D2D4" w14:textId="77777777" w:rsidTr="00556B7A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556B7A" w:rsidRPr="009B34B9" w:rsidRDefault="00556B7A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556B7A" w:rsidRPr="009B34B9" w:rsidRDefault="00556B7A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556B7A" w:rsidRPr="000A7AB6" w14:paraId="0FC36A55" w14:textId="77777777" w:rsidTr="00556B7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556B7A" w:rsidRPr="009B34B9" w:rsidRDefault="00556B7A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556B7A" w:rsidRPr="009B34B9" w:rsidRDefault="00556B7A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556B7A" w:rsidRPr="000A7AB6" w14:paraId="23D32BE6" w14:textId="77777777" w:rsidTr="00556B7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556B7A" w:rsidRPr="009B34B9" w:rsidRDefault="00556B7A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556B7A" w:rsidRPr="009B34B9" w:rsidRDefault="00556B7A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556B7A" w:rsidRPr="000A7AB6" w14:paraId="4288E6CA" w14:textId="77777777" w:rsidTr="00556B7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3D" w14:textId="77777777" w:rsidR="00556B7A" w:rsidRPr="009B34B9" w:rsidRDefault="00556B7A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C54" w14:textId="77777777" w:rsidR="00556B7A" w:rsidRPr="009B34B9" w:rsidRDefault="00556B7A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1FFE6026" w14:textId="7CBB5071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72C9C755" w14:textId="1C715CFD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lastRenderedPageBreak/>
        <w:t>Oświadczam, że uzyskałam wszelkie informacje niezbędne do prawidłowego przygotowania i złożenia oferty.</w:t>
      </w:r>
    </w:p>
    <w:p w14:paraId="58CF6D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skłądania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AC8A726" w14:textId="77777777" w:rsidR="005E3537" w:rsidRDefault="005E3537" w:rsidP="005E3537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EC1294F" w14:textId="77777777" w:rsidR="005E3537" w:rsidRDefault="005E3537" w:rsidP="005E3537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568311FA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556B7A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</w:t>
    </w:r>
    <w:r w:rsidR="0092776B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6B7A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2873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20</cp:revision>
  <cp:lastPrinted>2021-04-28T07:16:00Z</cp:lastPrinted>
  <dcterms:created xsi:type="dcterms:W3CDTF">2021-04-20T11:47:00Z</dcterms:created>
  <dcterms:modified xsi:type="dcterms:W3CDTF">2022-06-08T09:40:00Z</dcterms:modified>
</cp:coreProperties>
</file>