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101694" w14:textId="77777777" w:rsidR="00D54437" w:rsidRDefault="00D5443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</w:p>
    <w:p w14:paraId="52EB3663" w14:textId="77777777" w:rsidR="00D54437" w:rsidRDefault="00D5443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bookmarkStart w:id="0" w:name="_GoBack"/>
      <w:bookmarkEnd w:id="0"/>
    </w:p>
    <w:p w14:paraId="1F26A253" w14:textId="77777777" w:rsidR="00D54437" w:rsidRDefault="00D5443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</w:p>
    <w:p w14:paraId="09EE9E11" w14:textId="77777777" w:rsidR="00D54437" w:rsidRDefault="00D5443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</w:p>
    <w:p w14:paraId="58BB3CE2" w14:textId="282E0E7D" w:rsidR="00FF3E74" w:rsidRPr="00882284" w:rsidRDefault="000C255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r w:rsidRPr="00882284">
        <w:rPr>
          <w:rFonts w:ascii="Open Sans" w:hAnsi="Open Sans" w:cs="Open Sans"/>
        </w:rPr>
        <w:t>Załącznik nr 1 do SIWZ</w:t>
      </w:r>
    </w:p>
    <w:p w14:paraId="221B8956" w14:textId="77777777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1" w:name="RANGE!A2:E63"/>
      <w:r>
        <w:rPr>
          <w:rFonts w:ascii="Open Sans" w:hAnsi="Open Sans" w:cs="Open Sans"/>
        </w:rPr>
        <w:t>OFERTA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982"/>
      </w:tblGrid>
      <w:tr w:rsidR="00B3585A" w:rsidRPr="00D42F8B" w14:paraId="4F655AE5" w14:textId="77777777" w:rsidTr="00BB1BB0">
        <w:trPr>
          <w:trHeight w:val="1407"/>
        </w:trPr>
        <w:tc>
          <w:tcPr>
            <w:tcW w:w="4224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vAlign w:val="center"/>
          </w:tcPr>
          <w:p w14:paraId="5AA8E098" w14:textId="77777777" w:rsidR="00F30903" w:rsidRPr="00F30903" w:rsidRDefault="00F30903" w:rsidP="00F30903">
            <w:pPr>
              <w:tabs>
                <w:tab w:val="left" w:pos="3043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30903">
              <w:rPr>
                <w:rFonts w:ascii="Open Sans" w:hAnsi="Open Sans" w:cs="Open Sans"/>
                <w:b/>
                <w:sz w:val="18"/>
                <w:szCs w:val="18"/>
              </w:rPr>
              <w:t>Opracowanie kompletnej dokumentacji projektowej wraz z uzyskaniem wymaganych przepisami prawa budowlanego uzgodnień i pozwoleń oraz świadczeniem usługi nadzoru autorskiego w ramach projektu „G1- Kompleksowa modernizacja energetyczna budynków oświatowych oraz sportowych należących do Gminy Miasta Gdańska – w latach 2017-2020”, dla zadania inwestycyjnego obejmującego: „Termomodernizacje w obiektach oświatowych w ramach ZIT - Szkoła Podstawowa nr 67 w Gdańsku, ul. Żabi Kruk 5</w:t>
            </w:r>
          </w:p>
          <w:p w14:paraId="66831FBC" w14:textId="7FA0E61D" w:rsidR="00B3585A" w:rsidRPr="00DC2FED" w:rsidRDefault="00B3585A" w:rsidP="007C1FC4">
            <w:pPr>
              <w:tabs>
                <w:tab w:val="left" w:pos="3043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6010F0FE" w14:textId="0EF8B777" w:rsidR="00A1303B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137"/>
        <w:gridCol w:w="1276"/>
        <w:gridCol w:w="1275"/>
        <w:gridCol w:w="1560"/>
        <w:gridCol w:w="992"/>
        <w:gridCol w:w="1967"/>
      </w:tblGrid>
      <w:tr w:rsidR="00A1303B" w:rsidRPr="002B35BD" w14:paraId="1E2F1050" w14:textId="77777777" w:rsidTr="00BB1BB0">
        <w:trPr>
          <w:cantSplit/>
          <w:trHeight w:val="65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653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A1303B" w:rsidRPr="002B35BD" w14:paraId="3024EB16" w14:textId="77777777" w:rsidTr="00BB1BB0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E98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4A33E2">
              <w:rPr>
                <w:rFonts w:ascii="Open Sans" w:hAnsi="Open Sans" w:cs="Open Sans"/>
                <w:lang w:eastAsia="en-US"/>
              </w:rPr>
              <w:t>Lp.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32A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A1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919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5A4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2B35BD" w14:paraId="54D428D8" w14:textId="77777777" w:rsidTr="00BB1BB0">
        <w:trPr>
          <w:cantSplit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1E9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618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F761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3DB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434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5</w:t>
            </w:r>
          </w:p>
        </w:tc>
      </w:tr>
      <w:tr w:rsidR="00A1303B" w:rsidRPr="002B35BD" w14:paraId="729C61C2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B05" w14:textId="32B274C1" w:rsidR="00A1303B" w:rsidRPr="00CA0866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2" w:name="_Hlk479062978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580225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68C75E1" w14:textId="355C8208" w:rsidR="00A1303B" w:rsidRPr="00EB5D96" w:rsidRDefault="00EB5D96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EB5D96">
              <w:rPr>
                <w:rFonts w:ascii="Open Sans" w:hAnsi="Open Sans" w:cs="Open Sans"/>
                <w:sz w:val="18"/>
                <w:szCs w:val="18"/>
              </w:rPr>
              <w:t>Inwentaryzacja terenu oraz obiektu w zakresie niezbędnym  dla celów projektowych, opinia techniczna (lub ekspertyza) stanu technicznego w zakresie niezbędnym  dla przedmiotu zamówienia</w:t>
            </w:r>
            <w:r w:rsidRPr="00EB5D96">
              <w:rPr>
                <w:rFonts w:ascii="Open Sans" w:hAnsi="Open Sans" w:cs="Open Sans"/>
                <w:sz w:val="18"/>
                <w:szCs w:val="18"/>
                <w:lang w:val="pl-PL"/>
              </w:rPr>
              <w:t>.</w:t>
            </w:r>
            <w:r w:rsidRPr="00EB5D9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5D96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44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224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65F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7BA1086A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60B" w14:textId="210902D2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0874ECE5" w14:textId="4B5419FE" w:rsidR="00A1303B" w:rsidRPr="00EB5D96" w:rsidRDefault="00EB5D96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B5D96">
              <w:rPr>
                <w:rFonts w:ascii="Open Sans" w:hAnsi="Open Sans" w:cs="Open Sans"/>
                <w:sz w:val="18"/>
                <w:szCs w:val="18"/>
              </w:rPr>
              <w:t>Inwentaryzacja przyrodnicza</w:t>
            </w:r>
            <w:r w:rsidRPr="00EB5D96">
              <w:rPr>
                <w:rFonts w:ascii="Open Sans" w:hAnsi="Open Sans" w:cs="Open Sans"/>
                <w:sz w:val="18"/>
                <w:szCs w:val="18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B4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A0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21FA7E4D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49B" w14:textId="1DAE5BA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7397FF1" w14:textId="650E1934" w:rsidR="00A1303B" w:rsidRPr="00EB5D96" w:rsidRDefault="00EB5D96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B5D96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Kompletny </w:t>
            </w:r>
            <w:r w:rsidRPr="00EB5D96">
              <w:rPr>
                <w:rFonts w:ascii="Open Sans" w:hAnsi="Open Sans" w:cs="Open Sans"/>
                <w:sz w:val="18"/>
                <w:szCs w:val="18"/>
              </w:rPr>
              <w:t>Projekt budowlany (wykonany w zakresie i formie niezbędnej do uzyskania wymaganych prawem zezwoleń administracyjnych na prowadzenie prac wraz z kompletem uzgodnień i opracowań wymaganych na tym etapie)</w:t>
            </w:r>
            <w:r w:rsidRPr="00EB5D96">
              <w:rPr>
                <w:rFonts w:ascii="Open Sans" w:hAnsi="Open Sans" w:cs="Open Sans"/>
                <w:sz w:val="18"/>
                <w:szCs w:val="18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E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53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35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189998A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DD3" w14:textId="1944A1E8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EA0F6EE" w14:textId="07ABBE07" w:rsidR="00A1303B" w:rsidRPr="00EB5D96" w:rsidRDefault="00EB5D96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B5D96">
              <w:rPr>
                <w:rFonts w:ascii="Open Sans" w:hAnsi="Open Sans" w:cs="Open Sans"/>
                <w:sz w:val="18"/>
                <w:szCs w:val="18"/>
              </w:rPr>
              <w:t>Wielobranżowy projekt wykonawczy.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2AD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C39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67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CE8C57D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4D8" w14:textId="27E2C760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ECAB7C5" w14:textId="3CBB389B" w:rsidR="00A1303B" w:rsidRPr="00EB5D96" w:rsidRDefault="00EB5D96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B5D96">
              <w:rPr>
                <w:rFonts w:ascii="Open Sans" w:hAnsi="Open Sans" w:cs="Open Sans"/>
                <w:sz w:val="18"/>
                <w:szCs w:val="18"/>
              </w:rPr>
              <w:t>Projekt rozbiórek.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09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33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1E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2"/>
      <w:tr w:rsidR="00A1303B" w:rsidRPr="00DD7797" w14:paraId="52C5A6C9" w14:textId="77777777" w:rsidTr="00BB1BB0">
        <w:trPr>
          <w:cantSplit/>
          <w:trHeight w:val="397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E1014A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675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7BA" w14:textId="77777777" w:rsidR="00A1303B" w:rsidRPr="00DD7797" w:rsidRDefault="00A1303B" w:rsidP="009443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D0195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7E9B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D82D77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A22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ECB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720622" w14:paraId="509B9E1B" w14:textId="77777777" w:rsidTr="00BB1BB0">
        <w:trPr>
          <w:cantSplit/>
        </w:trPr>
        <w:tc>
          <w:tcPr>
            <w:tcW w:w="3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3C5F" w14:textId="77777777" w:rsidR="00A1303B" w:rsidRPr="002B35BD" w:rsidRDefault="00A1303B" w:rsidP="009443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9B4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2EA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182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4A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7C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10</w:t>
            </w:r>
          </w:p>
        </w:tc>
      </w:tr>
      <w:tr w:rsidR="00A1303B" w:rsidRPr="00DD7797" w14:paraId="3F09215C" w14:textId="77777777" w:rsidTr="00BB1BB0">
        <w:trPr>
          <w:cantSplit/>
          <w:trHeight w:val="62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037" w14:textId="77777777" w:rsidR="00A1303B" w:rsidRPr="004A33E2" w:rsidRDefault="00A1303B" w:rsidP="00944324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1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B9D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216" w14:textId="204E0CF1" w:rsidR="00A1303B" w:rsidRPr="00DD7797" w:rsidRDefault="00EB5D96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D9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F7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8C1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6A9245E1" w14:textId="77777777" w:rsidTr="00BB1BB0">
        <w:trPr>
          <w:cantSplit/>
          <w:trHeight w:val="510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99D1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Łącznie wynagrodzenie kol. (5.+10.) brutto zł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C722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7F7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0E4AC0AB" w14:textId="77777777" w:rsidTr="00BB1BB0">
        <w:trPr>
          <w:cantSplit/>
          <w:trHeight w:val="91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FC379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………………………………………………………………………………………………… *</w:t>
            </w:r>
          </w:p>
        </w:tc>
      </w:tr>
      <w:tr w:rsidR="00A1303B" w:rsidRPr="00DD7797" w14:paraId="4252E884" w14:textId="77777777" w:rsidTr="00BB1BB0">
        <w:trPr>
          <w:cantSplit/>
          <w:trHeight w:val="552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D1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181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A1303B" w:rsidRPr="00DD7797" w14:paraId="16C5B8CB" w14:textId="77777777" w:rsidTr="00BB1BB0">
        <w:trPr>
          <w:cantSplit/>
          <w:trHeight w:val="728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3F4" w14:textId="1AC03592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  <w:r w:rsidR="006B10AF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liczony od daty odbioru ostatniej części dokumentacji projektowej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C82" w14:textId="16D5C338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</w:t>
            </w:r>
          </w:p>
        </w:tc>
      </w:tr>
      <w:tr w:rsidR="00A1303B" w:rsidRPr="00DD7797" w14:paraId="22856F46" w14:textId="77777777" w:rsidTr="00BB1BB0">
        <w:trPr>
          <w:cantSplit/>
          <w:trHeight w:val="679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BC1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 ostatniej części dokumentacji projektowej 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3F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23E13AC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A1303B" w:rsidRPr="00DD7797" w14:paraId="22AC9F82" w14:textId="77777777" w:rsidTr="00BB1BB0">
        <w:trPr>
          <w:cantSplit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656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6424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A1303B" w:rsidRPr="00DD7797" w14:paraId="1C195442" w14:textId="77777777" w:rsidTr="00BB1BB0">
        <w:trPr>
          <w:cantSplit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D51" w14:textId="77777777" w:rsidR="00A1303B" w:rsidRPr="004A33E2" w:rsidRDefault="00A1303B" w:rsidP="009443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405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293C782B" w14:textId="77777777" w:rsidR="00EB5D96" w:rsidRDefault="00EB5D96" w:rsidP="00323703">
      <w:pPr>
        <w:spacing w:before="120" w:after="120"/>
        <w:jc w:val="both"/>
        <w:rPr>
          <w:rFonts w:ascii="Open Sans" w:hAnsi="Open Sans" w:cs="Open Sans"/>
        </w:rPr>
      </w:pPr>
    </w:p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BDFF596" w14:textId="77777777" w:rsidR="00CF0F75" w:rsidRPr="00662D7C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1F7629C8" w14:textId="77777777" w:rsidR="00CF0F75" w:rsidRPr="00D1385F" w:rsidRDefault="00CF0F75" w:rsidP="00A50FFA">
      <w:pPr>
        <w:numPr>
          <w:ilvl w:val="0"/>
          <w:numId w:val="36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2D94A8" w14:textId="7D61762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 w:rsidR="00A656B6">
        <w:rPr>
          <w:rFonts w:ascii="Open Sans" w:hAnsi="Open Sans" w:cs="Open Sans"/>
        </w:rPr>
        <w:t>6</w:t>
      </w:r>
      <w:r w:rsidR="00A656B6" w:rsidRPr="00D1385F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3F1CC124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E18913D" w14:textId="1EFF3C32" w:rsidR="00B05D8C" w:rsidRDefault="00B05D8C" w:rsidP="002E6650"/>
    <w:p w14:paraId="650139FF" w14:textId="40B50548" w:rsidR="00C14553" w:rsidRPr="00855AE1" w:rsidRDefault="00C1455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C14553" w:rsidRPr="00855AE1" w:rsidSect="00712BB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bookmarkStart w:id="4" w:name="_Hlk491424240"/>
      <w:bookmarkEnd w:id="1"/>
    </w:p>
    <w:bookmarkEnd w:id="4"/>
    <w:p w14:paraId="5C7E31B4" w14:textId="77777777" w:rsidR="00721BC5" w:rsidRDefault="002F2FA0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>Z</w:t>
      </w:r>
    </w:p>
    <w:p w14:paraId="3EA1753F" w14:textId="77777777" w:rsidR="00721BC5" w:rsidRDefault="00721BC5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4A6E56D1" w14:textId="77777777" w:rsidR="00721BC5" w:rsidRDefault="00721BC5" w:rsidP="00721BC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499B532F" w14:textId="66D31235" w:rsidR="00721BC5" w:rsidRDefault="00721BC5" w:rsidP="00721BC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2F2FA0" w:rsidRPr="0045260F">
        <w:rPr>
          <w:rFonts w:ascii="Open Sans" w:hAnsi="Open Sans" w:cs="Open Sans"/>
        </w:rPr>
        <w:t xml:space="preserve">ałącznik nr </w:t>
      </w:r>
      <w:r w:rsidR="00F736DC">
        <w:rPr>
          <w:rFonts w:ascii="Open Sans" w:hAnsi="Open Sans" w:cs="Open Sans"/>
        </w:rPr>
        <w:t>3</w:t>
      </w:r>
      <w:r w:rsidR="002F2FA0" w:rsidRPr="0045260F">
        <w:rPr>
          <w:rFonts w:ascii="Open Sans" w:hAnsi="Open Sans" w:cs="Open Sans"/>
        </w:rPr>
        <w:t xml:space="preserve"> do SIW</w:t>
      </w:r>
    </w:p>
    <w:p w14:paraId="03C5634F" w14:textId="3E11BD63" w:rsidR="00DF1E7D" w:rsidRPr="0045260F" w:rsidRDefault="00DF1E7D" w:rsidP="00721BC5">
      <w:pPr>
        <w:widowControl/>
        <w:autoSpaceDE/>
        <w:autoSpaceDN/>
        <w:adjustRightInd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WYKONANYCH USŁUG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245"/>
        <w:gridCol w:w="2410"/>
        <w:gridCol w:w="1701"/>
        <w:gridCol w:w="2409"/>
      </w:tblGrid>
      <w:tr w:rsidR="00A1303B" w:rsidRPr="00A1303B" w14:paraId="3B303DA5" w14:textId="77777777" w:rsidTr="00A1303B">
        <w:trPr>
          <w:trHeight w:val="1221"/>
        </w:trPr>
        <w:tc>
          <w:tcPr>
            <w:tcW w:w="851" w:type="dxa"/>
            <w:vAlign w:val="center"/>
          </w:tcPr>
          <w:p w14:paraId="620DC30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44FFD62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45" w:type="dxa"/>
            <w:vAlign w:val="center"/>
          </w:tcPr>
          <w:p w14:paraId="25C89F78" w14:textId="286B5DF0" w:rsidR="00A1303B" w:rsidRPr="001169B3" w:rsidRDefault="00A1303B" w:rsidP="00A1303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169B3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94E88" w:rsidRPr="001169B3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</w:rPr>
              <w:t xml:space="preserve"> opracowanie </w:t>
            </w:r>
            <w:r w:rsidR="001169B3" w:rsidRPr="001169B3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</w:rPr>
              <w:t xml:space="preserve">dokumentacji projektowej składającej się co najmniej z projektu budowlanego i wykonawczego, </w:t>
            </w:r>
            <w:r w:rsidR="001169B3" w:rsidRPr="001169B3">
              <w:rPr>
                <w:rFonts w:ascii="Open Sans" w:hAnsi="Open Sans" w:cs="Open Sans"/>
                <w:sz w:val="18"/>
                <w:szCs w:val="18"/>
              </w:rPr>
              <w:t xml:space="preserve">w zakresie budowy, przebudowy lub rozbudowy </w:t>
            </w:r>
            <w:r w:rsidR="000C16D8">
              <w:rPr>
                <w:rFonts w:ascii="Open Sans" w:hAnsi="Open Sans" w:cs="Open Sans"/>
                <w:sz w:val="18"/>
                <w:szCs w:val="18"/>
              </w:rPr>
              <w:t>budynku</w:t>
            </w:r>
            <w:r w:rsidRPr="001169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410" w:type="dxa"/>
            <w:vAlign w:val="center"/>
          </w:tcPr>
          <w:p w14:paraId="1C9A82A2" w14:textId="77777777" w:rsidR="00A1303B" w:rsidRPr="001169B3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69B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E9231A1" w14:textId="77777777" w:rsidR="00A1303B" w:rsidRPr="001169B3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69B3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701" w:type="dxa"/>
            <w:vAlign w:val="center"/>
          </w:tcPr>
          <w:p w14:paraId="7986D0D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406C2EA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527059C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1303B" w:rsidRPr="00A1303B" w14:paraId="5C8D85D2" w14:textId="77777777" w:rsidTr="00A1303B">
        <w:trPr>
          <w:trHeight w:val="277"/>
        </w:trPr>
        <w:tc>
          <w:tcPr>
            <w:tcW w:w="851" w:type="dxa"/>
            <w:vAlign w:val="center"/>
          </w:tcPr>
          <w:p w14:paraId="44B9B86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14:paraId="23E55DD5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14:paraId="314D703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14:paraId="02D7FFC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337B1A94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14B77198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A1303B" w:rsidRPr="00A1303B" w14:paraId="283669E0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3C53AC9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71102A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4361D03" w14:textId="2E986F3B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7B03ACD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0BA40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9F8ECE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5CDC0832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4A8885B9" w14:textId="0851B965" w:rsidR="00A1303B" w:rsidRPr="00A1303B" w:rsidRDefault="00B712E3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727EF1C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0D7A5E" w14:textId="363323DC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1F1C28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544D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6DAEE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4CB4" w14:textId="77777777" w:rsidR="00523B68" w:rsidRDefault="00523B68" w:rsidP="00523B68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5699542E" w14:textId="424204F3" w:rsidR="0049092D" w:rsidRDefault="0049092D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79C4AD06" w14:textId="092EBBB7" w:rsidR="00B712E3" w:rsidRDefault="00B712E3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</w:p>
    <w:p w14:paraId="60E40AC2" w14:textId="77777777" w:rsidR="00B712E3" w:rsidRDefault="00B712E3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161C96" w:rsidRPr="00E84076" w14:paraId="56EA54DC" w14:textId="77777777" w:rsidTr="00721BC5">
        <w:trPr>
          <w:cantSplit/>
          <w:trHeight w:val="77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D41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3EA902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83" w14:textId="77777777" w:rsidR="00161C96" w:rsidRPr="00282831" w:rsidRDefault="00161C96" w:rsidP="001D46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0F5A20" w14:textId="77777777" w:rsidR="00D2543F" w:rsidRDefault="00DB7BC8" w:rsidP="00721BC5">
      <w:pPr>
        <w:spacing w:before="120" w:after="120" w:line="25" w:lineRule="atLeast"/>
        <w:ind w:left="426" w:right="1"/>
        <w:jc w:val="center"/>
        <w:rPr>
          <w:rFonts w:ascii="Open Sans" w:hAnsi="Open Sans" w:cs="Open Sans"/>
        </w:rPr>
        <w:sectPr w:rsidR="00D2543F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>
        <w:rPr>
          <w:rFonts w:ascii="Open Sans" w:hAnsi="Open Sans" w:cs="Open Sans"/>
        </w:rPr>
        <w:t>(</w:t>
      </w:r>
      <w:r w:rsidR="0071339D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253174FF" w14:textId="2D20D81B" w:rsidR="0071339D" w:rsidRDefault="0071339D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</w:p>
    <w:p w14:paraId="38586EC7" w14:textId="6325E589" w:rsidR="00A06192" w:rsidRPr="00A06192" w:rsidRDefault="00A06192" w:rsidP="00721BC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A06192">
        <w:rPr>
          <w:rFonts w:ascii="Open Sans" w:hAnsi="Open Sans" w:cs="Open Sans"/>
        </w:rPr>
        <w:t xml:space="preserve">Załącznik nr </w:t>
      </w:r>
      <w:r w:rsidR="00630082">
        <w:rPr>
          <w:rFonts w:ascii="Open Sans" w:hAnsi="Open Sans" w:cs="Open Sans"/>
        </w:rPr>
        <w:t>4</w:t>
      </w:r>
      <w:r w:rsidRPr="00A06192">
        <w:rPr>
          <w:rFonts w:ascii="Open Sans" w:hAnsi="Open Sans" w:cs="Open Sans"/>
        </w:rPr>
        <w:t xml:space="preserve"> do </w:t>
      </w:r>
      <w:r w:rsidR="00630082">
        <w:rPr>
          <w:rFonts w:ascii="Open Sans" w:hAnsi="Open Sans" w:cs="Open Sans"/>
        </w:rPr>
        <w:t>SIWZ</w:t>
      </w:r>
    </w:p>
    <w:p w14:paraId="6DADFB7C" w14:textId="77777777" w:rsidR="004C0838" w:rsidRDefault="004C0838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649CC81A" w14:textId="77777777" w:rsidR="0003022B" w:rsidRDefault="0003022B" w:rsidP="0003022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137"/>
        <w:gridCol w:w="1570"/>
        <w:gridCol w:w="2653"/>
        <w:gridCol w:w="2977"/>
      </w:tblGrid>
      <w:tr w:rsidR="00672048" w:rsidRPr="00F610D1" w14:paraId="40607317" w14:textId="77777777" w:rsidTr="00412030">
        <w:trPr>
          <w:trHeight w:val="1638"/>
        </w:trPr>
        <w:tc>
          <w:tcPr>
            <w:tcW w:w="586" w:type="dxa"/>
            <w:vAlign w:val="center"/>
          </w:tcPr>
          <w:p w14:paraId="1A7DB74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37" w:type="dxa"/>
            <w:vAlign w:val="center"/>
          </w:tcPr>
          <w:p w14:paraId="63EC92F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70" w:type="dxa"/>
            <w:vAlign w:val="center"/>
          </w:tcPr>
          <w:p w14:paraId="05CE800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53" w:type="dxa"/>
            <w:vAlign w:val="center"/>
          </w:tcPr>
          <w:p w14:paraId="5E121070" w14:textId="7D3EAB98" w:rsidR="00672048" w:rsidRPr="00785ADF" w:rsidRDefault="00785ADF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 xml:space="preserve">Uprawnienia </w:t>
            </w:r>
          </w:p>
        </w:tc>
        <w:tc>
          <w:tcPr>
            <w:tcW w:w="2977" w:type="dxa"/>
            <w:vAlign w:val="center"/>
          </w:tcPr>
          <w:p w14:paraId="7F7ED93A" w14:textId="45C3BD7C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72048" w:rsidRPr="00F610D1" w14:paraId="41E284F2" w14:textId="77777777" w:rsidTr="00412030">
        <w:trPr>
          <w:trHeight w:hRule="exact" w:val="2613"/>
        </w:trPr>
        <w:tc>
          <w:tcPr>
            <w:tcW w:w="586" w:type="dxa"/>
            <w:vAlign w:val="center"/>
          </w:tcPr>
          <w:p w14:paraId="4F2C1E49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37" w:type="dxa"/>
            <w:vAlign w:val="center"/>
          </w:tcPr>
          <w:p w14:paraId="6A92A3B2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69EC0F4" w14:textId="0A66870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35D0996" w14:textId="7E65579C" w:rsidR="00672048" w:rsidRPr="00F610D1" w:rsidRDefault="002A6949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="007F70D1">
              <w:rPr>
                <w:rFonts w:ascii="Open Sans" w:hAnsi="Open Sans" w:cs="Open Sans"/>
                <w:sz w:val="18"/>
                <w:szCs w:val="18"/>
              </w:rPr>
              <w:t xml:space="preserve"> zespołu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projekt</w:t>
            </w:r>
            <w:r w:rsidR="007F70D1">
              <w:rPr>
                <w:rFonts w:ascii="Open Sans" w:hAnsi="Open Sans" w:cs="Open Sans"/>
                <w:sz w:val="18"/>
                <w:szCs w:val="18"/>
              </w:rPr>
              <w:t>owego</w:t>
            </w:r>
          </w:p>
        </w:tc>
        <w:tc>
          <w:tcPr>
            <w:tcW w:w="2653" w:type="dxa"/>
            <w:vAlign w:val="center"/>
          </w:tcPr>
          <w:p w14:paraId="01EBFAEE" w14:textId="77777777" w:rsidR="002A6949" w:rsidRDefault="002A6949" w:rsidP="006F517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A7AEF93" w14:textId="77777777" w:rsidR="002A6949" w:rsidRDefault="002A6949" w:rsidP="006F517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3263D4" w14:textId="673247DC" w:rsidR="002A6949" w:rsidRDefault="00A1303B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Uprawnienia budowlane do projektowania</w:t>
            </w:r>
            <w:r w:rsidR="00A71C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1303B">
              <w:rPr>
                <w:rFonts w:ascii="Open Sans" w:hAnsi="Open Sans" w:cs="Open Sans"/>
                <w:sz w:val="18"/>
                <w:szCs w:val="18"/>
              </w:rPr>
              <w:t>w specjalności</w:t>
            </w:r>
            <w:r w:rsidR="002A6949">
              <w:rPr>
                <w:rFonts w:ascii="Open Sans" w:hAnsi="Open Sans" w:cs="Open Sans"/>
                <w:sz w:val="18"/>
                <w:szCs w:val="18"/>
              </w:rPr>
              <w:t xml:space="preserve"> architektonicznej</w:t>
            </w:r>
          </w:p>
          <w:p w14:paraId="33CDE997" w14:textId="77777777" w:rsidR="002A6949" w:rsidRDefault="002A6949" w:rsidP="006F517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08CAA6" w14:textId="77777777" w:rsidR="002A6949" w:rsidRDefault="002A6949" w:rsidP="006F517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3459B22" w14:textId="0A11259D" w:rsidR="00672048" w:rsidRPr="00F610D1" w:rsidRDefault="00A1303B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FB29EFE" w14:textId="79CA7FC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28A3E20" w14:textId="11BFC409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</w:t>
            </w:r>
            <w:r w:rsidR="00785ADF"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należy wskazać rodzaj umowy </w:t>
            </w:r>
            <w:r w:rsidR="00A71C80"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 umowa o podwykonawstwo,</w:t>
            </w:r>
          </w:p>
          <w:p w14:paraId="3C7E593F" w14:textId="45767501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</w:t>
            </w:r>
            <w:r w:rsidR="00A71C80"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.) </w:t>
            </w:r>
          </w:p>
          <w:p w14:paraId="5632970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DD9033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5E4C9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1AD52C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DD49E" w14:textId="77777777" w:rsidR="00672048" w:rsidRPr="00785ADF" w:rsidRDefault="00672048" w:rsidP="006F517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  <w:tr w:rsidR="002A6949" w:rsidRPr="00F610D1" w14:paraId="436ECF3C" w14:textId="77777777" w:rsidTr="00412030">
        <w:trPr>
          <w:trHeight w:hRule="exact" w:val="2613"/>
        </w:trPr>
        <w:tc>
          <w:tcPr>
            <w:tcW w:w="586" w:type="dxa"/>
            <w:vAlign w:val="center"/>
          </w:tcPr>
          <w:p w14:paraId="4A66B9E4" w14:textId="29D3CF05" w:rsidR="002A6949" w:rsidRPr="00F610D1" w:rsidRDefault="002A6949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37" w:type="dxa"/>
            <w:vAlign w:val="center"/>
          </w:tcPr>
          <w:p w14:paraId="16ABD73B" w14:textId="77777777" w:rsidR="002A6949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61F63F83" w14:textId="77777777" w:rsidR="002A6949" w:rsidRDefault="002A6949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EEF5CB5" w14:textId="4B6C9648" w:rsidR="002A6949" w:rsidRDefault="00A71C80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53" w:type="dxa"/>
            <w:vAlign w:val="center"/>
          </w:tcPr>
          <w:p w14:paraId="7FC4569B" w14:textId="7DE1A04E" w:rsidR="002A6949" w:rsidRP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 w:rsidRPr="00A71C80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71C80">
              <w:rPr>
                <w:rFonts w:ascii="Open Sans" w:hAnsi="Open Sans" w:cs="Open Sans"/>
                <w:sz w:val="18"/>
                <w:szCs w:val="18"/>
              </w:rPr>
              <w:t xml:space="preserve">w specjalności konstrukcyjno-budowlanej  </w:t>
            </w:r>
          </w:p>
        </w:tc>
        <w:tc>
          <w:tcPr>
            <w:tcW w:w="2977" w:type="dxa"/>
            <w:vAlign w:val="center"/>
          </w:tcPr>
          <w:p w14:paraId="1E74ED29" w14:textId="77777777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06BAF9B1" w14:textId="5BCF21AB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należy wskazać rodzaj umowy </w:t>
            </w:r>
            <w:r w:rsidR="00A71C80"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 umowa o podwykonawstwo,</w:t>
            </w:r>
          </w:p>
          <w:p w14:paraId="4E09ACD4" w14:textId="64AB56B1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</w:t>
            </w:r>
            <w:r w:rsidR="00A71C80"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.) </w:t>
            </w:r>
          </w:p>
          <w:p w14:paraId="64381D53" w14:textId="77777777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7C9F0F6" w14:textId="77777777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92DF836" w14:textId="77777777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3983091" w14:textId="77777777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3B63C2" w14:textId="308C1BBE" w:rsidR="002A6949" w:rsidRPr="00F610D1" w:rsidRDefault="002A6949" w:rsidP="002A69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  <w:tr w:rsidR="00A71C80" w:rsidRPr="00F610D1" w14:paraId="5CE1C73E" w14:textId="77777777" w:rsidTr="00412030">
        <w:trPr>
          <w:trHeight w:hRule="exact" w:val="2613"/>
        </w:trPr>
        <w:tc>
          <w:tcPr>
            <w:tcW w:w="586" w:type="dxa"/>
            <w:vAlign w:val="center"/>
          </w:tcPr>
          <w:p w14:paraId="25B7C1A2" w14:textId="68A7F4C1" w:rsidR="00A71C80" w:rsidRPr="00F610D1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37" w:type="dxa"/>
            <w:vAlign w:val="center"/>
          </w:tcPr>
          <w:p w14:paraId="1BAD5235" w14:textId="77777777" w:rsidR="00A71C80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58C348E" w14:textId="77777777" w:rsidR="00A71C80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EC8DC41" w14:textId="6F5CADE7" w:rsid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53" w:type="dxa"/>
            <w:vAlign w:val="center"/>
          </w:tcPr>
          <w:p w14:paraId="3AB66F56" w14:textId="09EC8A7C" w:rsidR="00A71C80" w:rsidRP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 w:rsidRPr="00A71C80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</w:t>
            </w:r>
            <w:r w:rsidRPr="00A71C80">
              <w:rPr>
                <w:rFonts w:ascii="Open Sans" w:hAnsi="Open Sans" w:cs="Open Sans"/>
                <w:sz w:val="18"/>
                <w:szCs w:val="18"/>
              </w:rPr>
              <w:br/>
              <w:t>w specjalności instalacyjnej w zakresie sieci, instalacji i urządzeń cieplnych, wentylacyjnych, gazowych,  wodociągowych i kanalizacyjnych</w:t>
            </w:r>
          </w:p>
        </w:tc>
        <w:tc>
          <w:tcPr>
            <w:tcW w:w="2977" w:type="dxa"/>
            <w:vAlign w:val="center"/>
          </w:tcPr>
          <w:p w14:paraId="42FB39E8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3AE946C2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należy wskazać rodzaj umowy </w:t>
            </w:r>
            <w:r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 umowa o podwykonawstwo,</w:t>
            </w:r>
          </w:p>
          <w:p w14:paraId="224C5346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</w:t>
            </w:r>
            <w:r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.) </w:t>
            </w:r>
          </w:p>
          <w:p w14:paraId="65237341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C0961C0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EF7D420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4918D23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D9FD94" w14:textId="0EE07CCA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  <w:tr w:rsidR="00A71C80" w:rsidRPr="00F610D1" w14:paraId="17238553" w14:textId="77777777" w:rsidTr="00412030">
        <w:trPr>
          <w:trHeight w:hRule="exact" w:val="2613"/>
        </w:trPr>
        <w:tc>
          <w:tcPr>
            <w:tcW w:w="586" w:type="dxa"/>
            <w:vAlign w:val="center"/>
          </w:tcPr>
          <w:p w14:paraId="508F7380" w14:textId="77777777" w:rsid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43A1607" w14:textId="755617C6" w:rsid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  <w:p w14:paraId="19B5BCDA" w14:textId="77777777" w:rsid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5436377" w14:textId="77777777" w:rsid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9280AD3" w14:textId="6C1AA546" w:rsidR="00A71C80" w:rsidRPr="00F610D1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14:paraId="6477BBB9" w14:textId="77777777" w:rsidR="00A71C80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03432C5" w14:textId="77777777" w:rsidR="00A71C80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D8C7B9E" w14:textId="14FDEFA0" w:rsid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53" w:type="dxa"/>
            <w:vAlign w:val="center"/>
          </w:tcPr>
          <w:p w14:paraId="516F4440" w14:textId="02F4D78B" w:rsidR="00A71C80" w:rsidRPr="00A71C80" w:rsidRDefault="00A71C80" w:rsidP="00A71C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A71C80">
              <w:rPr>
                <w:rFonts w:ascii="Open Sans" w:hAnsi="Open Sans" w:cs="Open Sans"/>
                <w:sz w:val="18"/>
                <w:szCs w:val="18"/>
              </w:rPr>
              <w:t>prawnienia budowlane do projektowania w zakresie sieci, instalacji i urządzeń elektrycznych i elektroenergetycznych</w:t>
            </w:r>
          </w:p>
        </w:tc>
        <w:tc>
          <w:tcPr>
            <w:tcW w:w="2977" w:type="dxa"/>
            <w:vAlign w:val="center"/>
          </w:tcPr>
          <w:p w14:paraId="45281386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2D81E687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należy wskazać rodzaj umowy </w:t>
            </w:r>
            <w:r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 umowa o podwykonawstwo,</w:t>
            </w:r>
          </w:p>
          <w:p w14:paraId="6B75A3A1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</w:t>
            </w:r>
            <w:r>
              <w:rPr>
                <w:rFonts w:ascii="Open Sans" w:hAnsi="Open Sans" w:cs="Open Sans"/>
                <w:sz w:val="18"/>
                <w:szCs w:val="18"/>
              </w:rPr>
              <w:t>itp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.) </w:t>
            </w:r>
          </w:p>
          <w:p w14:paraId="1B13487C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DD06D3A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FFB1C0B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6F6FA0E5" w14:textId="77777777" w:rsidR="00A71C80" w:rsidRPr="00F610D1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9A1BA6" w14:textId="287C554C" w:rsidR="00A71C80" w:rsidRPr="00A71C80" w:rsidRDefault="00A71C80" w:rsidP="00A71C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</w:tbl>
    <w:p w14:paraId="27BA76CE" w14:textId="36A7DE89" w:rsidR="00DF1E7D" w:rsidRDefault="00A71C80" w:rsidP="0003022B">
      <w:pPr>
        <w:jc w:val="both"/>
        <w:rPr>
          <w:rFonts w:ascii="Open Sans" w:hAnsi="Open Sans" w:cs="Open Sans"/>
          <w:sz w:val="22"/>
          <w:szCs w:val="22"/>
        </w:rPr>
      </w:pPr>
      <w:r w:rsidRPr="00785ADF">
        <w:rPr>
          <w:rFonts w:ascii="Open Sans" w:hAnsi="Open Sans" w:cs="Open Sans"/>
          <w:b/>
          <w:sz w:val="18"/>
          <w:szCs w:val="18"/>
        </w:rPr>
        <w:t>(*) niepotrzebne skreślić</w:t>
      </w:r>
    </w:p>
    <w:p w14:paraId="760F2450" w14:textId="3DF1046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6241C5B1" w14:textId="77777777" w:rsidR="00DF1E7D" w:rsidRPr="0003022B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846"/>
      </w:tblGrid>
      <w:tr w:rsidR="0003022B" w:rsidRPr="0003022B" w14:paraId="0D65F7A1" w14:textId="77777777" w:rsidTr="00721BC5">
        <w:trPr>
          <w:cantSplit/>
          <w:trHeight w:val="72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409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5EBBCE6A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65EAADD8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28A" w14:textId="77777777" w:rsidR="0003022B" w:rsidRPr="0003022B" w:rsidRDefault="0003022B" w:rsidP="000302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086133" w14:textId="4C229E82" w:rsidR="00A0577C" w:rsidRDefault="00A0577C" w:rsidP="00A0577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755A4F6F" w14:textId="77777777" w:rsidR="0003022B" w:rsidRDefault="0003022B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0F141C5C" w14:textId="77777777" w:rsidR="00A71C80" w:rsidRDefault="00A71C80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75DA4F28" w14:textId="77777777" w:rsidR="00A71C80" w:rsidRDefault="00A71C80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1A6B08B8" w14:textId="1190AA1A" w:rsidR="00A71C80" w:rsidRPr="00A06192" w:rsidRDefault="00A71C80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A71C80" w:rsidRPr="00A06192" w:rsidSect="00721BC5"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3A2BC6" w14:textId="77777777" w:rsidR="0027677C" w:rsidRPr="00EE03EC" w:rsidRDefault="0027677C" w:rsidP="009E4C3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DAE15DC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8964FA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53F38C4F" w14:textId="2F440658" w:rsidR="00A52A5C" w:rsidRDefault="0027677C" w:rsidP="00A52A5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CA2084"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>201</w:t>
      </w:r>
      <w:r w:rsidR="00040819">
        <w:rPr>
          <w:rFonts w:ascii="Open Sans" w:hAnsi="Open Sans" w:cs="Open Sans"/>
          <w:snapToGrid w:val="0"/>
          <w:sz w:val="22"/>
          <w:szCs w:val="22"/>
        </w:rPr>
        <w:t>9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1B3A6F">
        <w:rPr>
          <w:rFonts w:ascii="Open Sans" w:hAnsi="Open Sans" w:cs="Open Sans"/>
          <w:snapToGrid w:val="0"/>
          <w:sz w:val="22"/>
          <w:szCs w:val="22"/>
        </w:rPr>
        <w:t>1</w:t>
      </w:r>
      <w:r w:rsidR="00040819">
        <w:rPr>
          <w:rFonts w:ascii="Open Sans" w:hAnsi="Open Sans" w:cs="Open Sans"/>
          <w:snapToGrid w:val="0"/>
          <w:sz w:val="22"/>
          <w:szCs w:val="22"/>
        </w:rPr>
        <w:t>843</w:t>
      </w:r>
      <w:r w:rsidR="001B3A6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7506FE">
        <w:rPr>
          <w:rFonts w:ascii="Open Sans" w:hAnsi="Open Sans" w:cs="Open Sans"/>
          <w:snapToGrid w:val="0"/>
          <w:sz w:val="22"/>
          <w:szCs w:val="22"/>
        </w:rPr>
        <w:t xml:space="preserve">z </w:t>
      </w:r>
      <w:proofErr w:type="spellStart"/>
      <w:r w:rsidR="007506FE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7506FE">
        <w:rPr>
          <w:rFonts w:ascii="Open Sans" w:hAnsi="Open Sans" w:cs="Open Sans"/>
          <w:snapToGrid w:val="0"/>
          <w:sz w:val="22"/>
          <w:szCs w:val="22"/>
        </w:rPr>
        <w:t>. zm.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60AAB6DD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4E403190" w14:textId="0FBA463F" w:rsidR="00F30903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0356EB">
        <w:rPr>
          <w:rFonts w:ascii="Open Sans" w:hAnsi="Open Sans" w:cs="Open Sans"/>
          <w:b/>
          <w:sz w:val="22"/>
          <w:szCs w:val="22"/>
        </w:rPr>
        <w:t>Opracowanie kompletnej dokumentacji projektowej wraz z uzyskaniem wymaganych przepisami prawa budowlanego uzgodnień i pozwoleń oraz świadczeniem usługi nadzoru autorskiego w ramach projektu „G1- Kompleksowa modernizacja energetyczna budynków oświatowych oraz sportowych należących do Gminy Miasta Gdańska – w latach 2017-2020”, dla zadania inwestycyjnego obejmującego: „Termomodernizacje w obiektach oświatowych w ramach ZIT - Szkoła Podstawowa nr 67 w Gdańsku, ul. Żabi Kruk 5</w:t>
      </w:r>
    </w:p>
    <w:p w14:paraId="782585B2" w14:textId="77777777" w:rsidR="00F30903" w:rsidRPr="000356EB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</w:p>
    <w:p w14:paraId="45FCA900" w14:textId="6E06D20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</w:t>
      </w:r>
      <w:r w:rsidR="000E510D">
        <w:rPr>
          <w:rFonts w:ascii="Open Sans" w:hAnsi="Open Sans" w:cs="Open Sans"/>
          <w:sz w:val="22"/>
          <w:szCs w:val="22"/>
        </w:rPr>
        <w:t>lub składek</w:t>
      </w:r>
      <w:r w:rsidR="00685040">
        <w:rPr>
          <w:rFonts w:ascii="Open Sans" w:hAnsi="Open Sans" w:cs="Open Sans"/>
          <w:sz w:val="22"/>
          <w:szCs w:val="22"/>
        </w:rPr>
        <w:t xml:space="preserve">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8EC50C0" w14:textId="77777777" w:rsidR="0027677C" w:rsidRPr="00077C3C" w:rsidRDefault="0027677C" w:rsidP="0027677C">
      <w:pPr>
        <w:jc w:val="both"/>
        <w:rPr>
          <w:rFonts w:ascii="Open Sans" w:hAnsi="Open Sans" w:cs="Open Sans"/>
        </w:rPr>
      </w:pPr>
    </w:p>
    <w:p w14:paraId="6CE290D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DC7A8D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07564E44" w14:textId="77777777" w:rsidR="0027677C" w:rsidRPr="003457BA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15052E6B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D27CB1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01D525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02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EAA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D7261B" w14:textId="77777777" w:rsidR="0027677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B38686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4D02014F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5B0D8737" w14:textId="6727BD2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0A2951C" w14:textId="083F3A0D" w:rsidR="00E77B92" w:rsidRDefault="00E77B92" w:rsidP="000F3988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FDDCE65" w14:textId="60F9223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B43EAD0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793D32D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D19463C" w14:textId="5F2FDD80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157041" w:rsidRPr="005004EF">
        <w:rPr>
          <w:rFonts w:ascii="Open Sans" w:hAnsi="Open Sans" w:cs="Open Sans"/>
          <w:snapToGrid w:val="0"/>
          <w:sz w:val="22"/>
          <w:szCs w:val="22"/>
        </w:rPr>
        <w:t>(</w:t>
      </w:r>
      <w:r w:rsidR="00040819">
        <w:rPr>
          <w:rFonts w:ascii="Open Sans" w:hAnsi="Open Sans" w:cs="Open Sans"/>
          <w:snapToGrid w:val="0"/>
          <w:sz w:val="22"/>
          <w:szCs w:val="22"/>
        </w:rPr>
        <w:t xml:space="preserve"> </w:t>
      </w:r>
      <w:proofErr w:type="spellStart"/>
      <w:r w:rsidR="00040819"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040819" w:rsidRPr="00CA2084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040819">
        <w:rPr>
          <w:rFonts w:ascii="Open Sans" w:hAnsi="Open Sans" w:cs="Open Sans"/>
          <w:snapToGrid w:val="0"/>
          <w:sz w:val="22"/>
          <w:szCs w:val="22"/>
        </w:rPr>
        <w:t>9</w:t>
      </w:r>
      <w:r w:rsidR="00040819" w:rsidRPr="00CA2084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040819">
        <w:rPr>
          <w:rFonts w:ascii="Open Sans" w:hAnsi="Open Sans" w:cs="Open Sans"/>
          <w:snapToGrid w:val="0"/>
          <w:sz w:val="22"/>
          <w:szCs w:val="22"/>
        </w:rPr>
        <w:t xml:space="preserve">1843 z </w:t>
      </w:r>
      <w:proofErr w:type="spellStart"/>
      <w:r w:rsidR="00040819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040819">
        <w:rPr>
          <w:rFonts w:ascii="Open Sans" w:hAnsi="Open Sans" w:cs="Open Sans"/>
          <w:snapToGrid w:val="0"/>
          <w:sz w:val="22"/>
          <w:szCs w:val="22"/>
        </w:rPr>
        <w:t>. 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349188F7" w14:textId="77777777" w:rsidR="00F30903" w:rsidRPr="000356EB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0356EB">
        <w:rPr>
          <w:rFonts w:ascii="Open Sans" w:hAnsi="Open Sans" w:cs="Open Sans"/>
          <w:b/>
          <w:sz w:val="22"/>
          <w:szCs w:val="22"/>
        </w:rPr>
        <w:t>Opracowanie kompletnej dokumentacji projektowej wraz z uzyskaniem wymaganych przepisami prawa budowlanego uzgodnień i pozwoleń oraz świadczeniem usługi nadzoru autorskiego w ramach projektu „G1- Kompleksowa modernizacja energetyczna budynków oświatowych oraz sportowych należących do Gminy Miasta Gdańska – w latach 2017-2020”, dla zadania inwestycyjnego obejmującego: „Termomodernizacje w obiektach oświatowych w ramach ZIT - Szkoła Podstawowa nr 67 w Gdańsku, ul. Żabi Kruk 5</w:t>
      </w:r>
    </w:p>
    <w:p w14:paraId="1D506D8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676C4992" w14:textId="77777777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F43AB1E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5A6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74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B232B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A20E283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F6CAAE9" w14:textId="7A90C93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7B2E782F" w14:textId="77777777" w:rsidR="0027677C" w:rsidRPr="000F398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40C591AB" w14:textId="7777777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6722ADA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E2F651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6210447C" w14:textId="7DC7367D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040819">
        <w:rPr>
          <w:rFonts w:ascii="Open Sans" w:hAnsi="Open Sans" w:cs="Open Sans"/>
          <w:sz w:val="22"/>
          <w:szCs w:val="22"/>
        </w:rPr>
        <w:t xml:space="preserve"> 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(</w:t>
      </w:r>
      <w:r w:rsidR="00040819">
        <w:rPr>
          <w:rFonts w:ascii="Open Sans" w:hAnsi="Open Sans" w:cs="Open Sans"/>
          <w:snapToGrid w:val="0"/>
          <w:sz w:val="22"/>
          <w:szCs w:val="22"/>
        </w:rPr>
        <w:t xml:space="preserve"> </w:t>
      </w:r>
      <w:proofErr w:type="spellStart"/>
      <w:r w:rsidR="00040819"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040819" w:rsidRPr="00CA2084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040819">
        <w:rPr>
          <w:rFonts w:ascii="Open Sans" w:hAnsi="Open Sans" w:cs="Open Sans"/>
          <w:snapToGrid w:val="0"/>
          <w:sz w:val="22"/>
          <w:szCs w:val="22"/>
        </w:rPr>
        <w:t>9</w:t>
      </w:r>
      <w:r w:rsidR="00040819" w:rsidRPr="00CA2084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040819">
        <w:rPr>
          <w:rFonts w:ascii="Open Sans" w:hAnsi="Open Sans" w:cs="Open Sans"/>
          <w:snapToGrid w:val="0"/>
          <w:sz w:val="22"/>
          <w:szCs w:val="22"/>
        </w:rPr>
        <w:t xml:space="preserve">1843 z </w:t>
      </w:r>
      <w:proofErr w:type="spellStart"/>
      <w:r w:rsidR="00040819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040819">
        <w:rPr>
          <w:rFonts w:ascii="Open Sans" w:hAnsi="Open Sans" w:cs="Open Sans"/>
          <w:snapToGrid w:val="0"/>
          <w:sz w:val="22"/>
          <w:szCs w:val="22"/>
        </w:rPr>
        <w:t xml:space="preserve">. zm.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15AE019C" w14:textId="4F807724" w:rsidR="00F30903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0356EB">
        <w:rPr>
          <w:rFonts w:ascii="Open Sans" w:hAnsi="Open Sans" w:cs="Open Sans"/>
          <w:b/>
          <w:sz w:val="22"/>
          <w:szCs w:val="22"/>
        </w:rPr>
        <w:t>Opracowanie kompletnej dokumentacji projektowej wraz z uzyskaniem wymaganych przepisami prawa budowlanego uzgodnień i pozwoleń oraz świadczeniem usługi nadzoru autorskiego w ramach projektu „G1- Kompleksowa modernizacja energetyczna budynków oświatowych oraz sportowych należących do Gminy Miasta Gdańska – w latach 2017-2020”, dla zadania inwestycyjnego obejmującego: „Termomodernizacje w obiektach oświatowych w ramach ZIT - Szkoła Podstawowa nr 67 w Gdańsku, ul. Żabi Kruk 5</w:t>
      </w:r>
    </w:p>
    <w:p w14:paraId="0E678622" w14:textId="77777777" w:rsidR="00F30903" w:rsidRPr="000356EB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</w:p>
    <w:p w14:paraId="4FE76D0A" w14:textId="507C2502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</w:t>
      </w:r>
      <w:r w:rsidR="00335898">
        <w:rPr>
          <w:rFonts w:ascii="Open Sans" w:hAnsi="Open Sans" w:cs="Open Sans"/>
          <w:snapToGrid w:val="0"/>
          <w:sz w:val="22"/>
          <w:szCs w:val="22"/>
        </w:rPr>
        <w:t>8</w:t>
      </w:r>
      <w:r>
        <w:rPr>
          <w:rFonts w:ascii="Open Sans" w:hAnsi="Open Sans" w:cs="Open Sans"/>
          <w:snapToGrid w:val="0"/>
          <w:sz w:val="22"/>
          <w:szCs w:val="22"/>
        </w:rPr>
        <w:t xml:space="preserve">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 w:rsidR="00335898">
        <w:rPr>
          <w:rFonts w:ascii="Open Sans" w:hAnsi="Open Sans" w:cs="Open Sans"/>
          <w:snapToGrid w:val="0"/>
          <w:sz w:val="22"/>
          <w:szCs w:val="22"/>
        </w:rPr>
        <w:t xml:space="preserve">1445 z </w:t>
      </w:r>
      <w:proofErr w:type="spellStart"/>
      <w:r w:rsidR="00335898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35898">
        <w:rPr>
          <w:rFonts w:ascii="Open Sans" w:hAnsi="Open Sans" w:cs="Open Sans"/>
          <w:snapToGrid w:val="0"/>
          <w:sz w:val="22"/>
          <w:szCs w:val="22"/>
        </w:rPr>
        <w:t>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7C4EEF65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4302E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D44D6F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4CF34DF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9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1E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0855EB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6D2D97E" w14:textId="77777777" w:rsidR="00E77B92" w:rsidRPr="00E77B92" w:rsidRDefault="00E77B92" w:rsidP="000F3988">
      <w:pPr>
        <w:rPr>
          <w:rFonts w:ascii="Open Sans" w:hAnsi="Open Sans" w:cs="Open Sans"/>
          <w:sz w:val="22"/>
          <w:szCs w:val="22"/>
        </w:rPr>
      </w:pPr>
    </w:p>
    <w:p w14:paraId="0EC31D00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3287C6D" w14:textId="1F848F2A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192DB762" w14:textId="09E0D863" w:rsidR="00E77B92" w:rsidRDefault="00E77B92" w:rsidP="000F3988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40A750D" w14:textId="6E3C44F1" w:rsidR="00B4034F" w:rsidRPr="00090AA1" w:rsidRDefault="000A571A" w:rsidP="00C5247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="00B4034F" w:rsidRPr="00090AA1">
        <w:rPr>
          <w:rFonts w:ascii="Open Sans" w:hAnsi="Open Sans" w:cs="Open Sans"/>
        </w:rPr>
        <w:lastRenderedPageBreak/>
        <w:t xml:space="preserve">Załącznik nr </w:t>
      </w:r>
      <w:r w:rsidR="00E054E3">
        <w:rPr>
          <w:rFonts w:ascii="Open Sans" w:hAnsi="Open Sans" w:cs="Open Sans"/>
        </w:rPr>
        <w:t>8</w:t>
      </w:r>
      <w:r w:rsidR="00BF6FFB">
        <w:rPr>
          <w:rFonts w:ascii="Open Sans" w:hAnsi="Open Sans" w:cs="Open Sans"/>
        </w:rPr>
        <w:t xml:space="preserve"> </w:t>
      </w:r>
      <w:r w:rsidR="00B4034F" w:rsidRPr="00090AA1">
        <w:rPr>
          <w:rFonts w:ascii="Open Sans" w:hAnsi="Open Sans" w:cs="Open Sans"/>
        </w:rPr>
        <w:t>do SIWZ</w:t>
      </w:r>
    </w:p>
    <w:p w14:paraId="60394E29" w14:textId="77777777" w:rsidR="00FF3E74" w:rsidRPr="00090AA1" w:rsidRDefault="00FF3E74" w:rsidP="005004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1785DF4" w14:textId="77777777" w:rsidR="00D47B86" w:rsidRPr="00077C3C" w:rsidRDefault="00D47B86" w:rsidP="00D47B8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1B91210" w14:textId="77777777" w:rsidR="00FF3E74" w:rsidRPr="00FD55C7" w:rsidRDefault="00FF3E74" w:rsidP="00FD55C7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3F6C109" w14:textId="2E398C0A" w:rsidR="00630082" w:rsidRPr="00040819" w:rsidRDefault="00FF3E74" w:rsidP="005004EF">
      <w:pPr>
        <w:spacing w:before="120" w:after="120"/>
        <w:jc w:val="both"/>
        <w:rPr>
          <w:rFonts w:ascii="Open Sans" w:hAnsi="Open Sans" w:cs="Open Sans"/>
        </w:rPr>
      </w:pPr>
      <w:r w:rsidRPr="00040819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="00D671F7" w:rsidRPr="00040819">
        <w:rPr>
          <w:rFonts w:ascii="Open Sans" w:hAnsi="Open Sans" w:cs="Open Sans"/>
        </w:rPr>
        <w:t>nie</w:t>
      </w:r>
      <w:r w:rsidRPr="00040819">
        <w:rPr>
          <w:rFonts w:ascii="Open Sans" w:hAnsi="Open Sans" w:cs="Open Sans"/>
        </w:rPr>
        <w:t xml:space="preserve">ograniczonego na podstawie art. </w:t>
      </w:r>
      <w:r w:rsidR="00D671F7" w:rsidRPr="00040819">
        <w:rPr>
          <w:rFonts w:ascii="Open Sans" w:hAnsi="Open Sans" w:cs="Open Sans"/>
        </w:rPr>
        <w:t>39</w:t>
      </w:r>
      <w:r w:rsidRPr="00040819">
        <w:rPr>
          <w:rFonts w:ascii="Open Sans" w:hAnsi="Open Sans" w:cs="Open Sans"/>
        </w:rPr>
        <w:t xml:space="preserve"> ustawy z dnia 29 stycznia 2004r. - Prawo zamówień publicznych </w:t>
      </w:r>
      <w:r w:rsidR="00D21B12" w:rsidRPr="00040819">
        <w:rPr>
          <w:rFonts w:ascii="Open Sans" w:hAnsi="Open Sans" w:cs="Open Sans"/>
        </w:rPr>
        <w:t>(</w:t>
      </w:r>
      <w:proofErr w:type="spellStart"/>
      <w:r w:rsidR="00040819" w:rsidRPr="00040819">
        <w:rPr>
          <w:rFonts w:ascii="Open Sans" w:hAnsi="Open Sans" w:cs="Open Sans"/>
          <w:snapToGrid w:val="0"/>
        </w:rPr>
        <w:t>t.j</w:t>
      </w:r>
      <w:proofErr w:type="spellEnd"/>
      <w:r w:rsidR="00040819" w:rsidRPr="00040819"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 w:rsidR="00040819" w:rsidRPr="00040819">
        <w:rPr>
          <w:rFonts w:ascii="Open Sans" w:hAnsi="Open Sans" w:cs="Open Sans"/>
          <w:snapToGrid w:val="0"/>
        </w:rPr>
        <w:t>późn</w:t>
      </w:r>
      <w:proofErr w:type="spellEnd"/>
      <w:r w:rsidR="00040819" w:rsidRPr="00040819">
        <w:rPr>
          <w:rFonts w:ascii="Open Sans" w:hAnsi="Open Sans" w:cs="Open Sans"/>
          <w:snapToGrid w:val="0"/>
        </w:rPr>
        <w:t xml:space="preserve">. </w:t>
      </w:r>
      <w:proofErr w:type="spellStart"/>
      <w:r w:rsidR="00040819" w:rsidRPr="00040819">
        <w:rPr>
          <w:rFonts w:ascii="Open Sans" w:hAnsi="Open Sans" w:cs="Open Sans"/>
          <w:snapToGrid w:val="0"/>
        </w:rPr>
        <w:t>zm</w:t>
      </w:r>
      <w:proofErr w:type="spellEnd"/>
      <w:r w:rsidR="00D21B12" w:rsidRPr="00040819">
        <w:rPr>
          <w:rFonts w:ascii="Open Sans" w:hAnsi="Open Sans" w:cs="Open Sans"/>
        </w:rPr>
        <w:t xml:space="preserve">) </w:t>
      </w:r>
      <w:r w:rsidRPr="00040819">
        <w:rPr>
          <w:rFonts w:ascii="Open Sans" w:hAnsi="Open Sans" w:cs="Open Sans"/>
        </w:rPr>
        <w:t>pod nazwą:</w:t>
      </w:r>
    </w:p>
    <w:p w14:paraId="5903E066" w14:textId="77777777" w:rsidR="00F30903" w:rsidRPr="00F30903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F30903">
        <w:rPr>
          <w:rFonts w:ascii="Open Sans" w:hAnsi="Open Sans" w:cs="Open Sans"/>
          <w:b/>
          <w:sz w:val="22"/>
          <w:szCs w:val="22"/>
        </w:rPr>
        <w:t>Opracowanie kompletnej dokumentacji projektowej wraz z uzyskaniem wymaganych przepisami prawa budowlanego uzgodnień i pozwoleń oraz świadczeniem usługi nadzoru autorskiego w ramach projektu „G1- Kompleksowa modernizacja energetyczna budynków oświatowych oraz sportowych należących do Gminy Miasta Gdańska – w latach 2017-2020”, dla zadania inwestycyjnego obejmującego: „Termomodernizacje w obiektach oświatowych w ramach ZIT - Szkoła Podstawowa nr 67 w Gdańsku, ul. Żabi Kruk 5</w:t>
      </w:r>
    </w:p>
    <w:p w14:paraId="1E162159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(nazwa </w:t>
      </w:r>
      <w:r w:rsidRPr="00090AA1">
        <w:rPr>
          <w:rFonts w:ascii="Open Sans" w:hAnsi="Open Sans" w:cs="Open Sans"/>
        </w:rPr>
        <w:t>i adres wykonawcy/wykonawców):</w:t>
      </w:r>
    </w:p>
    <w:p w14:paraId="520A0E26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6CDB832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041AF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5984C983" w14:textId="77777777" w:rsidR="00D23E07" w:rsidRPr="00090AA1" w:rsidRDefault="00090AA1" w:rsidP="00090AA1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56339901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(nazwy </w:t>
      </w:r>
      <w:r w:rsidRPr="00090AA1">
        <w:rPr>
          <w:rFonts w:ascii="Open Sans" w:hAnsi="Open Sans" w:cs="Open Sans"/>
        </w:rPr>
        <w:t>i adresy wykonawców):</w:t>
      </w:r>
    </w:p>
    <w:p w14:paraId="1481A338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5F456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F5704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E05B88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79245C3A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02F30586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4027A13F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61D73D" w14:textId="119F7706" w:rsidR="00D23E07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 w:rsidR="0068654F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 w:rsidR="00335898">
        <w:rPr>
          <w:rFonts w:ascii="Open Sans" w:hAnsi="Open Sans" w:cs="Open Sans"/>
        </w:rPr>
        <w:t xml:space="preserve">2018, poz. 798 z </w:t>
      </w:r>
      <w:proofErr w:type="spellStart"/>
      <w:r w:rsidR="00335898">
        <w:rPr>
          <w:rFonts w:ascii="Open Sans" w:hAnsi="Open Sans" w:cs="Open Sans"/>
        </w:rPr>
        <w:t>późn</w:t>
      </w:r>
      <w:proofErr w:type="spellEnd"/>
      <w:r w:rsidR="00335898"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p w14:paraId="038B187B" w14:textId="77777777" w:rsidR="00997FDB" w:rsidRDefault="00997FDB" w:rsidP="005004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F3E74" w:rsidRPr="005004EF" w14:paraId="06EED027" w14:textId="77777777" w:rsidTr="00090A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430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EB52588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20F" w14:textId="77777777" w:rsidR="00FF3E74" w:rsidRPr="000A571A" w:rsidRDefault="00FF3E74" w:rsidP="00090AA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7B7DB7" w14:textId="3B74F0AF" w:rsidR="00E77B92" w:rsidRDefault="00DB7BC8" w:rsidP="00721BC5">
      <w:pPr>
        <w:spacing w:before="120" w:after="120" w:line="25" w:lineRule="atLeast"/>
        <w:ind w:left="426"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32E8184" w14:textId="5ED9FA16" w:rsidR="00A0577C" w:rsidRDefault="00A0577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79B3B" w14:textId="17DA77B1" w:rsidR="00685040" w:rsidRPr="00090AA1" w:rsidRDefault="00685040" w:rsidP="0068504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2464FE43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17B2648" w14:textId="77777777" w:rsidR="00FF3E74" w:rsidRPr="005004EF" w:rsidRDefault="00FF3E74" w:rsidP="00090AA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7C787F1B" w14:textId="77777777" w:rsidR="00FF3E74" w:rsidRPr="005004EF" w:rsidRDefault="00FF3E74" w:rsidP="005004E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35B11EAD" w14:textId="77777777" w:rsidR="00FF3E74" w:rsidRPr="005004EF" w:rsidRDefault="00FF3E74" w:rsidP="005004E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6F2B407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Zobowiązanie podmiotu, o którym mowa w art. 22a ustawy Pzp.</w:t>
      </w:r>
    </w:p>
    <w:p w14:paraId="07F160F0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2209C58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1ACEE9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7808C8C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99CB0C6" w14:textId="77777777" w:rsidR="00FF3E74" w:rsidRPr="00090AA1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B367491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322DA4E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 w:rsidR="000A571A"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B1DD774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DF2D05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6CEF548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A4842D" w14:textId="77777777" w:rsidR="00FF3E74" w:rsidRPr="005004EF" w:rsidRDefault="00FF3E74" w:rsidP="000A571A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E6F94F3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22FFB" w14:textId="77777777" w:rsidR="00FF3E74" w:rsidRPr="000A571A" w:rsidRDefault="00FF3E74" w:rsidP="000A571A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3E773D8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1540022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E95E9F3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3CE1B2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 w:rsidR="000A571A"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AB6261" w14:textId="77777777" w:rsidR="00FF3E74" w:rsidRPr="000A571A" w:rsidRDefault="00FF3E74" w:rsidP="000A571A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3E9C842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AB4351D" w14:textId="77777777" w:rsidR="00941038" w:rsidRDefault="00941038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667FA8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D3C0A54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64F820" w14:textId="77777777" w:rsidR="00FF3E74" w:rsidRPr="000A571A" w:rsidRDefault="00FF3E74" w:rsidP="0094103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038FEC00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27017C3A" w14:textId="7F0794E2" w:rsidR="001421DE" w:rsidRDefault="001421DE" w:rsidP="007506FE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2FA7F236" w14:textId="77777777" w:rsidR="00F30903" w:rsidRPr="000356EB" w:rsidRDefault="00F30903" w:rsidP="00F30903">
      <w:pPr>
        <w:tabs>
          <w:tab w:val="left" w:pos="304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0356EB">
        <w:rPr>
          <w:rFonts w:ascii="Open Sans" w:hAnsi="Open Sans" w:cs="Open Sans"/>
          <w:b/>
          <w:sz w:val="22"/>
          <w:szCs w:val="22"/>
        </w:rPr>
        <w:t>Opracowanie kompletnej dokumentacji projektowej wraz z uzyskaniem wymaganych przepisami prawa budowlanego uzgodnień i pozwoleń oraz świadczeniem usługi nadzoru autorskiego w ramach projektu „G1- Kompleksowa modernizacja energetyczna budynków oświatowych oraz sportowych należących do Gminy Miasta Gdańska – w latach 2017-2020”, dla zadania inwestycyjnego obejmującego: „Termomodernizacje w obiektach oświatowych w ramach ZIT - Szkoła Podstawowa nr 67 w Gdańsku, ul. Żabi Kruk 5</w:t>
      </w:r>
    </w:p>
    <w:p w14:paraId="67D0737E" w14:textId="77777777" w:rsidR="00F9787D" w:rsidRPr="00F9787D" w:rsidRDefault="00F9787D" w:rsidP="00F9787D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5DF2EC49" w14:textId="41FD8AC2" w:rsidR="00FF3E74" w:rsidRPr="000A571A" w:rsidRDefault="001421DE" w:rsidP="00F9787D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</w:t>
      </w:r>
      <w:r w:rsidR="00FF3E74"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4B5F9D49" w14:textId="01E208D7" w:rsidR="00A52A5C" w:rsidRDefault="00A52A5C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779DE72" w14:textId="77777777" w:rsidR="00C01B44" w:rsidRDefault="00C01B4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21E185" w14:textId="77777777" w:rsidR="00FF3E74" w:rsidRPr="005004EF" w:rsidRDefault="00FF3E7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64D589A6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F0E997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E2172B9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43AE1A0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1EE765D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43FB35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CEE29F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D8D072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1C1616F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2C3A5C3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D36C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84DCF2A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C11850D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2A3B3C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2F3BC6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114DFA4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38D45FB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6688762" w14:textId="77777777" w:rsidR="00D555E5" w:rsidRDefault="00D555E5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1E924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F3C53EC" w14:textId="77777777" w:rsidR="00BE73A9" w:rsidRDefault="00090AA1" w:rsidP="00941038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10550A25" w14:textId="10424CC8" w:rsidR="00E77B92" w:rsidRDefault="00DB7BC8" w:rsidP="00721BC5">
      <w:pPr>
        <w:spacing w:before="120" w:after="120" w:line="25" w:lineRule="atLeast"/>
        <w:ind w:left="426"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sectPr w:rsidR="00393143" w:rsidRPr="00BE73A9" w:rsidSect="00A263D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32BEA" w14:textId="77777777" w:rsidR="00313621" w:rsidRDefault="00313621">
      <w:r>
        <w:separator/>
      </w:r>
    </w:p>
  </w:endnote>
  <w:endnote w:type="continuationSeparator" w:id="0">
    <w:p w14:paraId="751641F8" w14:textId="77777777" w:rsidR="00313621" w:rsidRDefault="0031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DE8" w14:textId="77777777" w:rsidR="00EF28B7" w:rsidRDefault="00EF28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0AD85B" w14:textId="77777777" w:rsidR="00EF28B7" w:rsidRDefault="00EF28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85055"/>
      <w:docPartObj>
        <w:docPartGallery w:val="Page Numbers (Bottom of Page)"/>
        <w:docPartUnique/>
      </w:docPartObj>
    </w:sdtPr>
    <w:sdtEndPr/>
    <w:sdtContent>
      <w:p w14:paraId="7C6AB7F8" w14:textId="715DDBC0" w:rsidR="00EF28B7" w:rsidRDefault="00EF28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C1065D8" w14:textId="35C5B2D7" w:rsidR="00EF28B7" w:rsidRDefault="00EF28B7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2D30" w14:textId="77777777" w:rsidR="00EF28B7" w:rsidRDefault="00EF28B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F694DCD" w14:textId="77777777" w:rsidR="00EF28B7" w:rsidRPr="0099329A" w:rsidRDefault="00EF28B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55DA7043" w14:textId="77777777" w:rsidR="00EF28B7" w:rsidRDefault="00EF28B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8119C6C" w14:textId="77777777" w:rsidR="00EF28B7" w:rsidRDefault="00EF28B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EF28B7" w:rsidRDefault="00EF28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EF28B7" w:rsidRDefault="00EF28B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EF28B7" w:rsidRPr="002508A2" w:rsidRDefault="00EF28B7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32</w:t>
    </w:r>
    <w:r w:rsidRPr="002508A2">
      <w:rPr>
        <w:rFonts w:ascii="Trebuchet MS" w:hAnsi="Trebuchet MS"/>
      </w:rPr>
      <w:fldChar w:fldCharType="end"/>
    </w:r>
  </w:p>
  <w:p w14:paraId="37395FA4" w14:textId="77777777" w:rsidR="00EF28B7" w:rsidRPr="002508A2" w:rsidRDefault="00EF28B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EF28B7" w:rsidRDefault="00EF28B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EF28B7" w:rsidRPr="00F36FEF" w:rsidRDefault="00EF28B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EF28B7" w:rsidRDefault="00EF28B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EF28B7" w:rsidRDefault="00EF2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B9C3" w14:textId="77777777" w:rsidR="00313621" w:rsidRDefault="00313621">
      <w:r>
        <w:separator/>
      </w:r>
    </w:p>
  </w:footnote>
  <w:footnote w:type="continuationSeparator" w:id="0">
    <w:p w14:paraId="044073C4" w14:textId="77777777" w:rsidR="00313621" w:rsidRDefault="0031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F65" w14:textId="77777777" w:rsidR="00EF28B7" w:rsidRDefault="00EF28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49B812" w14:textId="77777777" w:rsidR="00EF28B7" w:rsidRDefault="00EF28B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3E23" w14:textId="34987B9E" w:rsidR="00EF28B7" w:rsidRDefault="00EF28B7" w:rsidP="00B15ECD">
    <w:pPr>
      <w:tabs>
        <w:tab w:val="center" w:pos="4536"/>
        <w:tab w:val="right" w:pos="9072"/>
      </w:tabs>
      <w:jc w:val="both"/>
      <w:rPr>
        <w:rFonts w:ascii="Open Sans" w:hAnsi="Open Sans" w:cs="Open Sans"/>
        <w:sz w:val="18"/>
        <w:szCs w:val="18"/>
        <w:lang w:eastAsia="x-none"/>
      </w:rPr>
    </w:pPr>
    <w:bookmarkStart w:id="3" w:name="_Hlk501532203"/>
    <w:r w:rsidRPr="00BE2C66">
      <w:rPr>
        <w:noProof/>
        <w:sz w:val="24"/>
        <w:szCs w:val="24"/>
      </w:rPr>
      <w:drawing>
        <wp:anchor distT="0" distB="180340" distL="114300" distR="114300" simplePos="0" relativeHeight="251659264" behindDoc="0" locked="0" layoutInCell="0" allowOverlap="1" wp14:anchorId="27F131F4" wp14:editId="7D02A073">
          <wp:simplePos x="0" y="0"/>
          <wp:positionH relativeFrom="page">
            <wp:posOffset>276225</wp:posOffset>
          </wp:positionH>
          <wp:positionV relativeFrom="topMargin">
            <wp:posOffset>619125</wp:posOffset>
          </wp:positionV>
          <wp:extent cx="6734175" cy="752475"/>
          <wp:effectExtent l="0" t="0" r="9525" b="9525"/>
          <wp:wrapSquare wrapText="bothSides"/>
          <wp:docPr id="5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650">
      <w:rPr>
        <w:rFonts w:ascii="Open Sans" w:hAnsi="Open Sans" w:cs="Open Sans"/>
        <w:sz w:val="18"/>
        <w:szCs w:val="18"/>
        <w:lang w:eastAsia="x-none"/>
      </w:rPr>
      <w:t>I/PNE/</w:t>
    </w:r>
    <w:r>
      <w:rPr>
        <w:rFonts w:ascii="Open Sans" w:hAnsi="Open Sans" w:cs="Open Sans"/>
        <w:sz w:val="18"/>
        <w:szCs w:val="18"/>
        <w:lang w:eastAsia="x-none"/>
      </w:rPr>
      <w:t>196</w:t>
    </w:r>
    <w:r w:rsidRPr="002E6650">
      <w:rPr>
        <w:rFonts w:ascii="Open Sans" w:hAnsi="Open Sans" w:cs="Open Sans"/>
        <w:sz w:val="18"/>
        <w:szCs w:val="18"/>
        <w:lang w:eastAsia="x-none"/>
      </w:rPr>
      <w:t>/201</w:t>
    </w:r>
    <w:r>
      <w:rPr>
        <w:rFonts w:ascii="Open Sans" w:hAnsi="Open Sans" w:cs="Open Sans"/>
        <w:sz w:val="18"/>
        <w:szCs w:val="18"/>
        <w:lang w:eastAsia="x-none"/>
      </w:rPr>
      <w:t>9</w:t>
    </w:r>
    <w:r w:rsidRPr="002E6650">
      <w:rPr>
        <w:rFonts w:ascii="Open Sans" w:hAnsi="Open Sans" w:cs="Open Sans"/>
        <w:sz w:val="18"/>
        <w:szCs w:val="18"/>
        <w:lang w:eastAsia="x-none"/>
      </w:rPr>
      <w:t>/</w:t>
    </w:r>
    <w:r>
      <w:rPr>
        <w:rFonts w:ascii="Open Sans" w:hAnsi="Open Sans" w:cs="Open Sans"/>
        <w:sz w:val="18"/>
        <w:szCs w:val="18"/>
        <w:lang w:eastAsia="x-none"/>
      </w:rPr>
      <w:t>MK</w:t>
    </w:r>
    <w:bookmarkEnd w:id="3"/>
  </w:p>
  <w:p w14:paraId="2D2CADEB" w14:textId="77777777" w:rsidR="00EF28B7" w:rsidRDefault="00EF28B7" w:rsidP="006F01E5">
    <w:pPr>
      <w:tabs>
        <w:tab w:val="center" w:pos="4536"/>
        <w:tab w:val="right" w:pos="9072"/>
      </w:tabs>
      <w:jc w:val="both"/>
      <w:rPr>
        <w:rFonts w:ascii="Open Sans" w:hAnsi="Open Sans" w:cs="Open Sans"/>
        <w:lang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EF28B7" w:rsidRDefault="00EF28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EF28B7" w:rsidRDefault="00EF28B7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2716995F" w:rsidR="00EF28B7" w:rsidRPr="007506FE" w:rsidRDefault="00EF28B7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>
      <w:rPr>
        <w:rFonts w:ascii="Trebuchet MS" w:hAnsi="Trebuchet MS" w:cs="Arial"/>
        <w:lang w:val="pl-PL"/>
      </w:rPr>
      <w:t>196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</w:t>
    </w:r>
    <w:r>
      <w:rPr>
        <w:rFonts w:ascii="Trebuchet MS" w:hAnsi="Trebuchet MS" w:cs="Arial"/>
        <w:lang w:val="pl-PL"/>
      </w:rPr>
      <w:t>MK</w:t>
    </w:r>
  </w:p>
  <w:p w14:paraId="14088345" w14:textId="77777777" w:rsidR="00EF28B7" w:rsidRPr="000907DD" w:rsidRDefault="00EF28B7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F32696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B55A04"/>
    <w:multiLevelType w:val="hybridMultilevel"/>
    <w:tmpl w:val="266E9952"/>
    <w:lvl w:ilvl="0" w:tplc="5F0842C0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3320AAF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4336D"/>
    <w:multiLevelType w:val="hybridMultilevel"/>
    <w:tmpl w:val="116CB968"/>
    <w:lvl w:ilvl="0" w:tplc="04150011">
      <w:start w:val="1"/>
      <w:numFmt w:val="decimal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54968"/>
    <w:multiLevelType w:val="hybridMultilevel"/>
    <w:tmpl w:val="3F1C7D26"/>
    <w:lvl w:ilvl="0" w:tplc="AC5E4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0411063"/>
    <w:multiLevelType w:val="hybridMultilevel"/>
    <w:tmpl w:val="21263094"/>
    <w:lvl w:ilvl="0" w:tplc="6BF03A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F6123"/>
    <w:multiLevelType w:val="multilevel"/>
    <w:tmpl w:val="A8044F2A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37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849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061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273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E191229"/>
    <w:multiLevelType w:val="hybridMultilevel"/>
    <w:tmpl w:val="05C0DEF0"/>
    <w:lvl w:ilvl="0" w:tplc="FD487150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511E7"/>
    <w:multiLevelType w:val="hybridMultilevel"/>
    <w:tmpl w:val="8CD8E6EC"/>
    <w:lvl w:ilvl="0" w:tplc="F9501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4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7A6E49"/>
    <w:multiLevelType w:val="hybridMultilevel"/>
    <w:tmpl w:val="A09269C4"/>
    <w:lvl w:ilvl="0" w:tplc="4AAE449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568623B8"/>
    <w:multiLevelType w:val="hybridMultilevel"/>
    <w:tmpl w:val="E89E99D0"/>
    <w:lvl w:ilvl="0" w:tplc="7B9C7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B006AF"/>
    <w:multiLevelType w:val="hybridMultilevel"/>
    <w:tmpl w:val="B37E925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76CCA"/>
    <w:multiLevelType w:val="hybridMultilevel"/>
    <w:tmpl w:val="DB9EC3BA"/>
    <w:lvl w:ilvl="0" w:tplc="19F89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B5792C"/>
    <w:multiLevelType w:val="hybridMultilevel"/>
    <w:tmpl w:val="B37E925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6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5" w15:restartNumberingAfterBreak="0">
    <w:nsid w:val="7CBD2271"/>
    <w:multiLevelType w:val="hybridMultilevel"/>
    <w:tmpl w:val="D174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66"/>
  </w:num>
  <w:num w:numId="3">
    <w:abstractNumId w:val="55"/>
  </w:num>
  <w:num w:numId="4">
    <w:abstractNumId w:val="27"/>
  </w:num>
  <w:num w:numId="5">
    <w:abstractNumId w:val="57"/>
  </w:num>
  <w:num w:numId="6">
    <w:abstractNumId w:val="21"/>
  </w:num>
  <w:num w:numId="7">
    <w:abstractNumId w:val="42"/>
  </w:num>
  <w:num w:numId="8">
    <w:abstractNumId w:val="37"/>
  </w:num>
  <w:num w:numId="9">
    <w:abstractNumId w:val="60"/>
  </w:num>
  <w:num w:numId="10">
    <w:abstractNumId w:val="26"/>
  </w:num>
  <w:num w:numId="11">
    <w:abstractNumId w:val="14"/>
  </w:num>
  <w:num w:numId="12">
    <w:abstractNumId w:val="67"/>
  </w:num>
  <w:num w:numId="13">
    <w:abstractNumId w:val="52"/>
  </w:num>
  <w:num w:numId="14">
    <w:abstractNumId w:val="63"/>
  </w:num>
  <w:num w:numId="15">
    <w:abstractNumId w:val="11"/>
  </w:num>
  <w:num w:numId="16">
    <w:abstractNumId w:val="29"/>
  </w:num>
  <w:num w:numId="17">
    <w:abstractNumId w:val="46"/>
  </w:num>
  <w:num w:numId="18">
    <w:abstractNumId w:val="32"/>
  </w:num>
  <w:num w:numId="19">
    <w:abstractNumId w:val="13"/>
  </w:num>
  <w:num w:numId="20">
    <w:abstractNumId w:val="40"/>
  </w:num>
  <w:num w:numId="21">
    <w:abstractNumId w:val="39"/>
  </w:num>
  <w:num w:numId="22">
    <w:abstractNumId w:val="47"/>
  </w:num>
  <w:num w:numId="23">
    <w:abstractNumId w:val="44"/>
  </w:num>
  <w:num w:numId="24">
    <w:abstractNumId w:val="56"/>
  </w:num>
  <w:num w:numId="25">
    <w:abstractNumId w:val="61"/>
  </w:num>
  <w:num w:numId="26">
    <w:abstractNumId w:val="15"/>
  </w:num>
  <w:num w:numId="27">
    <w:abstractNumId w:val="30"/>
  </w:num>
  <w:num w:numId="28">
    <w:abstractNumId w:val="50"/>
  </w:num>
  <w:num w:numId="29">
    <w:abstractNumId w:val="38"/>
  </w:num>
  <w:num w:numId="30">
    <w:abstractNumId w:val="33"/>
  </w:num>
  <w:num w:numId="31">
    <w:abstractNumId w:val="62"/>
  </w:num>
  <w:num w:numId="32">
    <w:abstractNumId w:val="64"/>
  </w:num>
  <w:num w:numId="33">
    <w:abstractNumId w:val="35"/>
  </w:num>
  <w:num w:numId="34">
    <w:abstractNumId w:val="43"/>
  </w:num>
  <w:num w:numId="35">
    <w:abstractNumId w:val="23"/>
  </w:num>
  <w:num w:numId="36">
    <w:abstractNumId w:val="28"/>
  </w:num>
  <w:num w:numId="37">
    <w:abstractNumId w:val="58"/>
  </w:num>
  <w:num w:numId="38">
    <w:abstractNumId w:val="34"/>
  </w:num>
  <w:num w:numId="39">
    <w:abstractNumId w:val="3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41"/>
  </w:num>
  <w:num w:numId="48">
    <w:abstractNumId w:val="48"/>
  </w:num>
  <w:num w:numId="49">
    <w:abstractNumId w:val="54"/>
  </w:num>
  <w:num w:numId="50">
    <w:abstractNumId w:val="18"/>
  </w:num>
  <w:num w:numId="51">
    <w:abstractNumId w:val="3"/>
  </w:num>
  <w:num w:numId="52">
    <w:abstractNumId w:val="17"/>
  </w:num>
  <w:num w:numId="53">
    <w:abstractNumId w:val="20"/>
  </w:num>
  <w:num w:numId="54">
    <w:abstractNumId w:val="22"/>
  </w:num>
  <w:num w:numId="55">
    <w:abstractNumId w:val="45"/>
  </w:num>
  <w:num w:numId="56">
    <w:abstractNumId w:val="16"/>
  </w:num>
  <w:num w:numId="57">
    <w:abstractNumId w:val="53"/>
  </w:num>
  <w:num w:numId="58">
    <w:abstractNumId w:val="51"/>
  </w:num>
  <w:num w:numId="59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5233"/>
    <w:rsid w:val="000053AC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B4D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5EE"/>
    <w:rsid w:val="0002379B"/>
    <w:rsid w:val="00023A53"/>
    <w:rsid w:val="00023CBB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6EB"/>
    <w:rsid w:val="0003579C"/>
    <w:rsid w:val="000359E4"/>
    <w:rsid w:val="00035FD1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0819"/>
    <w:rsid w:val="00041299"/>
    <w:rsid w:val="000413A6"/>
    <w:rsid w:val="0004143A"/>
    <w:rsid w:val="0004157A"/>
    <w:rsid w:val="000415B2"/>
    <w:rsid w:val="00041818"/>
    <w:rsid w:val="00041A30"/>
    <w:rsid w:val="00041BCF"/>
    <w:rsid w:val="0004233E"/>
    <w:rsid w:val="00042548"/>
    <w:rsid w:val="00043196"/>
    <w:rsid w:val="00043338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E3E"/>
    <w:rsid w:val="00044F13"/>
    <w:rsid w:val="00045246"/>
    <w:rsid w:val="000453FE"/>
    <w:rsid w:val="00045424"/>
    <w:rsid w:val="00045474"/>
    <w:rsid w:val="000455B5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878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45E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27"/>
    <w:rsid w:val="00067161"/>
    <w:rsid w:val="0006753F"/>
    <w:rsid w:val="00067721"/>
    <w:rsid w:val="00067930"/>
    <w:rsid w:val="00070914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018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65E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30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985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9AE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9B9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6D8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6A8D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5BE"/>
    <w:rsid w:val="000D2720"/>
    <w:rsid w:val="000D285D"/>
    <w:rsid w:val="000D2878"/>
    <w:rsid w:val="000D29D5"/>
    <w:rsid w:val="000D2B9B"/>
    <w:rsid w:val="000D2FD5"/>
    <w:rsid w:val="000D31B3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B65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8C4"/>
    <w:rsid w:val="000F7A70"/>
    <w:rsid w:val="000F7CD6"/>
    <w:rsid w:val="000F7E27"/>
    <w:rsid w:val="000F7E38"/>
    <w:rsid w:val="00100E66"/>
    <w:rsid w:val="00101299"/>
    <w:rsid w:val="0010140D"/>
    <w:rsid w:val="00101727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433"/>
    <w:rsid w:val="001077E0"/>
    <w:rsid w:val="00107C10"/>
    <w:rsid w:val="00107C8A"/>
    <w:rsid w:val="00107D00"/>
    <w:rsid w:val="00107E26"/>
    <w:rsid w:val="00107E52"/>
    <w:rsid w:val="00110190"/>
    <w:rsid w:val="00110219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3C7E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9B3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C58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194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1DE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9AD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5FD1"/>
    <w:rsid w:val="001561C9"/>
    <w:rsid w:val="0015636A"/>
    <w:rsid w:val="001563CB"/>
    <w:rsid w:val="001566E6"/>
    <w:rsid w:val="00156864"/>
    <w:rsid w:val="001569D1"/>
    <w:rsid w:val="0015701A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AF3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0FA3"/>
    <w:rsid w:val="00181A58"/>
    <w:rsid w:val="001826E0"/>
    <w:rsid w:val="001828A7"/>
    <w:rsid w:val="0018310E"/>
    <w:rsid w:val="001831C3"/>
    <w:rsid w:val="001831DF"/>
    <w:rsid w:val="00183446"/>
    <w:rsid w:val="001834DD"/>
    <w:rsid w:val="001837B5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A93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BAE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251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58A"/>
    <w:rsid w:val="001F5668"/>
    <w:rsid w:val="001F5A9D"/>
    <w:rsid w:val="001F605D"/>
    <w:rsid w:val="001F6105"/>
    <w:rsid w:val="001F6735"/>
    <w:rsid w:val="001F6836"/>
    <w:rsid w:val="001F6909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810"/>
    <w:rsid w:val="00201949"/>
    <w:rsid w:val="0020197B"/>
    <w:rsid w:val="002019E5"/>
    <w:rsid w:val="002024FE"/>
    <w:rsid w:val="002025E3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4FD9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214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A2D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C6F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90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49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A8F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621"/>
    <w:rsid w:val="00313DAC"/>
    <w:rsid w:val="0031464E"/>
    <w:rsid w:val="00314683"/>
    <w:rsid w:val="003148C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4BE"/>
    <w:rsid w:val="003255BF"/>
    <w:rsid w:val="003255DC"/>
    <w:rsid w:val="003257D9"/>
    <w:rsid w:val="00325871"/>
    <w:rsid w:val="00325DB9"/>
    <w:rsid w:val="0032607D"/>
    <w:rsid w:val="00327054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B59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29D7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6D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6E5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C8F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981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6D7F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38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146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059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8D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66A"/>
    <w:rsid w:val="00411702"/>
    <w:rsid w:val="00411A6D"/>
    <w:rsid w:val="00411BF2"/>
    <w:rsid w:val="00412030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597"/>
    <w:rsid w:val="00416EBA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C0C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AC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6F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3C03"/>
    <w:rsid w:val="004440D2"/>
    <w:rsid w:val="0044438E"/>
    <w:rsid w:val="0044447C"/>
    <w:rsid w:val="004444DF"/>
    <w:rsid w:val="004449DF"/>
    <w:rsid w:val="004455A0"/>
    <w:rsid w:val="004458E7"/>
    <w:rsid w:val="00445D30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940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ABA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AC"/>
    <w:rsid w:val="0048573D"/>
    <w:rsid w:val="00485AF0"/>
    <w:rsid w:val="00485BE8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2F98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A7E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33B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5EF"/>
    <w:rsid w:val="004C48EF"/>
    <w:rsid w:val="004C4E39"/>
    <w:rsid w:val="004C4EA5"/>
    <w:rsid w:val="004C531E"/>
    <w:rsid w:val="004C54B2"/>
    <w:rsid w:val="004C5621"/>
    <w:rsid w:val="004C5E60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7CB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0CC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08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526"/>
    <w:rsid w:val="00504617"/>
    <w:rsid w:val="00504BBB"/>
    <w:rsid w:val="0050513F"/>
    <w:rsid w:val="00505322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2A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068"/>
    <w:rsid w:val="005209E9"/>
    <w:rsid w:val="00520C4D"/>
    <w:rsid w:val="00520CCA"/>
    <w:rsid w:val="00520E9B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625"/>
    <w:rsid w:val="0052609E"/>
    <w:rsid w:val="005260B9"/>
    <w:rsid w:val="005268EB"/>
    <w:rsid w:val="00526B2C"/>
    <w:rsid w:val="005270C6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C39"/>
    <w:rsid w:val="00544C7C"/>
    <w:rsid w:val="00544D4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0E0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33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25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11D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0A25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881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048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3F1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7F8"/>
    <w:rsid w:val="005F28EF"/>
    <w:rsid w:val="005F37BB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6D53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B59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281"/>
    <w:rsid w:val="00606BBB"/>
    <w:rsid w:val="0060711C"/>
    <w:rsid w:val="00607752"/>
    <w:rsid w:val="00607837"/>
    <w:rsid w:val="00607856"/>
    <w:rsid w:val="00607894"/>
    <w:rsid w:val="00610206"/>
    <w:rsid w:val="006103A0"/>
    <w:rsid w:val="00610BC9"/>
    <w:rsid w:val="00610D5D"/>
    <w:rsid w:val="00611309"/>
    <w:rsid w:val="00611B5B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17C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0F8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1780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5D2F"/>
    <w:rsid w:val="0065639A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F2F"/>
    <w:rsid w:val="00662479"/>
    <w:rsid w:val="00662788"/>
    <w:rsid w:val="0066280A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D38"/>
    <w:rsid w:val="006662B5"/>
    <w:rsid w:val="0066633F"/>
    <w:rsid w:val="00666688"/>
    <w:rsid w:val="006668BC"/>
    <w:rsid w:val="00666C25"/>
    <w:rsid w:val="00666D7F"/>
    <w:rsid w:val="00666DB9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048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401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2C1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42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0AF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1DC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1B6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3B2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1E5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17E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B0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4E7C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580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1BC5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27D0E"/>
    <w:rsid w:val="00730171"/>
    <w:rsid w:val="00730260"/>
    <w:rsid w:val="00730424"/>
    <w:rsid w:val="007306D5"/>
    <w:rsid w:val="00730861"/>
    <w:rsid w:val="00730B5C"/>
    <w:rsid w:val="007311C8"/>
    <w:rsid w:val="00731391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A15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CEE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6FAD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4E2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ADF"/>
    <w:rsid w:val="00785F73"/>
    <w:rsid w:val="00786D73"/>
    <w:rsid w:val="00786F06"/>
    <w:rsid w:val="007871EA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1A8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38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BB9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44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1FC4"/>
    <w:rsid w:val="007C20AA"/>
    <w:rsid w:val="007C2187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25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1D12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4DA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0D1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3057"/>
    <w:rsid w:val="008033BD"/>
    <w:rsid w:val="00803475"/>
    <w:rsid w:val="008034DD"/>
    <w:rsid w:val="00804034"/>
    <w:rsid w:val="0080415C"/>
    <w:rsid w:val="0080453B"/>
    <w:rsid w:val="00804952"/>
    <w:rsid w:val="0080573B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539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A03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0D"/>
    <w:rsid w:val="008467C3"/>
    <w:rsid w:val="00846F78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AF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F3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649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325"/>
    <w:rsid w:val="0086752A"/>
    <w:rsid w:val="008675CB"/>
    <w:rsid w:val="00867685"/>
    <w:rsid w:val="00867873"/>
    <w:rsid w:val="0086793B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95F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F82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5F6"/>
    <w:rsid w:val="00891634"/>
    <w:rsid w:val="0089183B"/>
    <w:rsid w:val="00893095"/>
    <w:rsid w:val="00893608"/>
    <w:rsid w:val="008937E9"/>
    <w:rsid w:val="00893D52"/>
    <w:rsid w:val="00893E24"/>
    <w:rsid w:val="0089438F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D32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2B2"/>
    <w:rsid w:val="008A4740"/>
    <w:rsid w:val="008A4A30"/>
    <w:rsid w:val="008A50FC"/>
    <w:rsid w:val="008A53DC"/>
    <w:rsid w:val="008A5575"/>
    <w:rsid w:val="008A5593"/>
    <w:rsid w:val="008A56E0"/>
    <w:rsid w:val="008A5DE8"/>
    <w:rsid w:val="008A5E5C"/>
    <w:rsid w:val="008A6327"/>
    <w:rsid w:val="008A6943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0CA"/>
    <w:rsid w:val="008B11E9"/>
    <w:rsid w:val="008B1446"/>
    <w:rsid w:val="008B19A3"/>
    <w:rsid w:val="008B1ABA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2E5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894"/>
    <w:rsid w:val="008C79E5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DA1"/>
    <w:rsid w:val="008D50A0"/>
    <w:rsid w:val="008D52B9"/>
    <w:rsid w:val="008D542F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948"/>
    <w:rsid w:val="008E1B31"/>
    <w:rsid w:val="008E1DB4"/>
    <w:rsid w:val="008E1DD8"/>
    <w:rsid w:val="008E2EAD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3680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1D3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AA3"/>
    <w:rsid w:val="00904D22"/>
    <w:rsid w:val="00905604"/>
    <w:rsid w:val="00905909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57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5C46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487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415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D1D"/>
    <w:rsid w:val="00931E8A"/>
    <w:rsid w:val="00932079"/>
    <w:rsid w:val="00932709"/>
    <w:rsid w:val="00932779"/>
    <w:rsid w:val="00932F69"/>
    <w:rsid w:val="00933091"/>
    <w:rsid w:val="0093361D"/>
    <w:rsid w:val="00933CE1"/>
    <w:rsid w:val="00934147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324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5743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765"/>
    <w:rsid w:val="00984D83"/>
    <w:rsid w:val="00984E5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9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3A7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5C8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0B"/>
    <w:rsid w:val="009E644D"/>
    <w:rsid w:val="009E66FE"/>
    <w:rsid w:val="009E69FD"/>
    <w:rsid w:val="009E6EC0"/>
    <w:rsid w:val="009E7611"/>
    <w:rsid w:val="009E7640"/>
    <w:rsid w:val="009E7864"/>
    <w:rsid w:val="009E78F7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70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03B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2B2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20C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55CD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79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1F87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0FF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C97"/>
    <w:rsid w:val="00A64D1A"/>
    <w:rsid w:val="00A64D31"/>
    <w:rsid w:val="00A64E10"/>
    <w:rsid w:val="00A651DB"/>
    <w:rsid w:val="00A65562"/>
    <w:rsid w:val="00A655BF"/>
    <w:rsid w:val="00A656B6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A58"/>
    <w:rsid w:val="00A71C80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5F3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9A2"/>
    <w:rsid w:val="00A80D0C"/>
    <w:rsid w:val="00A80DF2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11"/>
    <w:rsid w:val="00AC50AB"/>
    <w:rsid w:val="00AC56DC"/>
    <w:rsid w:val="00AC5871"/>
    <w:rsid w:val="00AC5B1B"/>
    <w:rsid w:val="00AC6A34"/>
    <w:rsid w:val="00AC6DD6"/>
    <w:rsid w:val="00AC74AA"/>
    <w:rsid w:val="00AC7CD6"/>
    <w:rsid w:val="00AD029A"/>
    <w:rsid w:val="00AD04AC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146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6F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B72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5484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2D6F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01E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5EC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D8D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4BCA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798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300"/>
    <w:rsid w:val="00B30915"/>
    <w:rsid w:val="00B3102D"/>
    <w:rsid w:val="00B31799"/>
    <w:rsid w:val="00B317F7"/>
    <w:rsid w:val="00B32105"/>
    <w:rsid w:val="00B322E8"/>
    <w:rsid w:val="00B32502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A62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AC9"/>
    <w:rsid w:val="00B42F7C"/>
    <w:rsid w:val="00B43349"/>
    <w:rsid w:val="00B43461"/>
    <w:rsid w:val="00B43562"/>
    <w:rsid w:val="00B436B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11DF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4CF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5E6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2E3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94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BB0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55C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5F04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C66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E76CB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DAD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C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B99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DD8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AE1"/>
    <w:rsid w:val="00C31DA9"/>
    <w:rsid w:val="00C33222"/>
    <w:rsid w:val="00C3346F"/>
    <w:rsid w:val="00C3387E"/>
    <w:rsid w:val="00C33C0D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D22"/>
    <w:rsid w:val="00C45E96"/>
    <w:rsid w:val="00C45F8F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6E9"/>
    <w:rsid w:val="00C547A4"/>
    <w:rsid w:val="00C5498D"/>
    <w:rsid w:val="00C549B1"/>
    <w:rsid w:val="00C54BC6"/>
    <w:rsid w:val="00C550E6"/>
    <w:rsid w:val="00C55125"/>
    <w:rsid w:val="00C5535A"/>
    <w:rsid w:val="00C5546E"/>
    <w:rsid w:val="00C55A11"/>
    <w:rsid w:val="00C55B28"/>
    <w:rsid w:val="00C55E23"/>
    <w:rsid w:val="00C56361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817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957"/>
    <w:rsid w:val="00C61A81"/>
    <w:rsid w:val="00C61B95"/>
    <w:rsid w:val="00C61D2B"/>
    <w:rsid w:val="00C6216C"/>
    <w:rsid w:val="00C627E3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B44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839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3F7F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3D6B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39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1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7B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672"/>
    <w:rsid w:val="00D13A97"/>
    <w:rsid w:val="00D13BB5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24A"/>
    <w:rsid w:val="00D20A54"/>
    <w:rsid w:val="00D20E8C"/>
    <w:rsid w:val="00D20FAA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48C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43F"/>
    <w:rsid w:val="00D2551C"/>
    <w:rsid w:val="00D25583"/>
    <w:rsid w:val="00D2592D"/>
    <w:rsid w:val="00D259F1"/>
    <w:rsid w:val="00D25A1C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A4"/>
    <w:rsid w:val="00D405E2"/>
    <w:rsid w:val="00D41B92"/>
    <w:rsid w:val="00D41C00"/>
    <w:rsid w:val="00D423D9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BB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800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1D8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437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CCB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B0F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69E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210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2F32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A7FEC"/>
    <w:rsid w:val="00DB06B0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84"/>
    <w:rsid w:val="00DB7FD0"/>
    <w:rsid w:val="00DC0E8D"/>
    <w:rsid w:val="00DC1114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7D8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5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1E7D"/>
    <w:rsid w:val="00DF26A3"/>
    <w:rsid w:val="00DF2750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40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1ED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6F12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1AE1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AF6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0D5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4E88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0950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A00"/>
    <w:rsid w:val="00EB4B12"/>
    <w:rsid w:val="00EB4B4E"/>
    <w:rsid w:val="00EB5608"/>
    <w:rsid w:val="00EB5716"/>
    <w:rsid w:val="00EB5D9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731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6A90"/>
    <w:rsid w:val="00EC7057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6C8"/>
    <w:rsid w:val="00EE1C07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877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8B7"/>
    <w:rsid w:val="00EF3372"/>
    <w:rsid w:val="00EF382E"/>
    <w:rsid w:val="00EF3DAE"/>
    <w:rsid w:val="00EF4535"/>
    <w:rsid w:val="00EF484B"/>
    <w:rsid w:val="00EF4CE8"/>
    <w:rsid w:val="00EF5079"/>
    <w:rsid w:val="00EF56C3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172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0A4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903"/>
    <w:rsid w:val="00F30CE2"/>
    <w:rsid w:val="00F30E46"/>
    <w:rsid w:val="00F3128C"/>
    <w:rsid w:val="00F316BE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02D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77809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A2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7D"/>
    <w:rsid w:val="00F978C4"/>
    <w:rsid w:val="00F97FDF"/>
    <w:rsid w:val="00FA005A"/>
    <w:rsid w:val="00FA05D4"/>
    <w:rsid w:val="00FA0618"/>
    <w:rsid w:val="00FA0917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BA1"/>
    <w:rsid w:val="00FA4CB7"/>
    <w:rsid w:val="00FA4D7A"/>
    <w:rsid w:val="00FA4F5B"/>
    <w:rsid w:val="00FA5356"/>
    <w:rsid w:val="00FA581F"/>
    <w:rsid w:val="00FA5D68"/>
    <w:rsid w:val="00FA6147"/>
    <w:rsid w:val="00FA6152"/>
    <w:rsid w:val="00FA66F5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0E48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F6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D9D"/>
    <w:rsid w:val="00FF1E78"/>
    <w:rsid w:val="00FF1FD0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08"/>
    <w:rsid w:val="00FF4C3C"/>
    <w:rsid w:val="00FF4C3F"/>
    <w:rsid w:val="00FF5434"/>
    <w:rsid w:val="00FF5501"/>
    <w:rsid w:val="00FF5A10"/>
    <w:rsid w:val="00FF5D2B"/>
    <w:rsid w:val="00FF634B"/>
    <w:rsid w:val="00FF676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78309B"/>
  <w15:docId w15:val="{35E86400-55D4-4A1F-8EEC-86CFEA0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00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1E90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053AC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5B52-9F2E-4388-BC2C-F0B6D4D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2060</Words>
  <Characters>14848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16875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Kamiński Marek</cp:lastModifiedBy>
  <cp:revision>2</cp:revision>
  <cp:lastPrinted>2019-11-28T07:27:00Z</cp:lastPrinted>
  <dcterms:created xsi:type="dcterms:W3CDTF">2019-12-04T07:18:00Z</dcterms:created>
  <dcterms:modified xsi:type="dcterms:W3CDTF">2019-12-04T07:18:00Z</dcterms:modified>
</cp:coreProperties>
</file>