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663681" w:rsidRDefault="00EE4C90" w:rsidP="007D25F0">
      <w:pPr>
        <w:spacing w:after="240"/>
        <w:rPr>
          <w:rFonts w:ascii="Arial" w:hAnsi="Arial" w:cs="Arial"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663681" w:rsidRPr="00663681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663681" w:rsidRPr="00663681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663681" w:rsidRPr="00663681">
        <w:rPr>
          <w:rFonts w:ascii="Arial" w:hAnsi="Arial" w:cs="Arial"/>
          <w:b/>
          <w:sz w:val="22"/>
          <w:szCs w:val="22"/>
        </w:rPr>
        <w:t>obr</w:t>
      </w:r>
      <w:proofErr w:type="spellEnd"/>
      <w:r w:rsidR="00663681" w:rsidRPr="00663681">
        <w:rPr>
          <w:rFonts w:ascii="Arial" w:hAnsi="Arial" w:cs="Arial"/>
          <w:b/>
          <w:sz w:val="22"/>
          <w:szCs w:val="22"/>
        </w:rPr>
        <w:t>. Kwakowo, Gmina Kobylnica poprzez budowę hali sportowej z zapleczem socjalnym”.</w:t>
      </w:r>
    </w:p>
    <w:tbl>
      <w:tblPr>
        <w:tblStyle w:val="Tabela-Siatka"/>
        <w:tblW w:w="14034" w:type="dxa"/>
        <w:tblInd w:w="-459" w:type="dxa"/>
        <w:tblLayout w:type="fixed"/>
        <w:tblLook w:val="04A0"/>
      </w:tblPr>
      <w:tblGrid>
        <w:gridCol w:w="567"/>
        <w:gridCol w:w="851"/>
        <w:gridCol w:w="2693"/>
        <w:gridCol w:w="2693"/>
        <w:gridCol w:w="1701"/>
        <w:gridCol w:w="1843"/>
        <w:gridCol w:w="1843"/>
        <w:gridCol w:w="1843"/>
      </w:tblGrid>
      <w:tr w:rsidR="00663681" w:rsidRPr="00FD1AFF" w:rsidTr="00663681">
        <w:trPr>
          <w:trHeight w:val="624"/>
        </w:trPr>
        <w:tc>
          <w:tcPr>
            <w:tcW w:w="567" w:type="dxa"/>
            <w:vAlign w:val="center"/>
          </w:tcPr>
          <w:p w:rsidR="00663681" w:rsidRPr="00155AEC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1" w:type="dxa"/>
            <w:vAlign w:val="center"/>
          </w:tcPr>
          <w:p w:rsidR="00663681" w:rsidRPr="00663681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Zakres wykonywanych czynności / stanowisko</w:t>
            </w:r>
          </w:p>
        </w:tc>
        <w:tc>
          <w:tcPr>
            <w:tcW w:w="2693" w:type="dxa"/>
            <w:vAlign w:val="center"/>
          </w:tcPr>
          <w:p w:rsidR="00663681" w:rsidRPr="00663681" w:rsidRDefault="00663681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Uprawnienia zawodowe </w:t>
            </w:r>
          </w:p>
        </w:tc>
        <w:tc>
          <w:tcPr>
            <w:tcW w:w="1701" w:type="dxa"/>
            <w:vAlign w:val="center"/>
          </w:tcPr>
          <w:p w:rsidR="00663681" w:rsidRPr="00663681" w:rsidRDefault="00663681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</w:pPr>
            <w:r w:rsidRPr="00663681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Zawód (specjalność, wykształcenie)</w:t>
            </w:r>
          </w:p>
        </w:tc>
        <w:tc>
          <w:tcPr>
            <w:tcW w:w="1843" w:type="dxa"/>
            <w:vAlign w:val="center"/>
          </w:tcPr>
          <w:p w:rsidR="00663681" w:rsidRPr="00663681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dysponowania: Potencjał własny/</w:t>
            </w:r>
          </w:p>
          <w:p w:rsidR="00663681" w:rsidRPr="00336714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>podmiotu</w:t>
            </w: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3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trzeciego </w:t>
            </w:r>
          </w:p>
        </w:tc>
        <w:tc>
          <w:tcPr>
            <w:tcW w:w="1843" w:type="dxa"/>
          </w:tcPr>
          <w:p w:rsidR="00663681" w:rsidRPr="00663681" w:rsidRDefault="0027547A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posiadania uprawnień w latach</w:t>
            </w:r>
          </w:p>
        </w:tc>
        <w:tc>
          <w:tcPr>
            <w:tcW w:w="1843" w:type="dxa"/>
          </w:tcPr>
          <w:p w:rsidR="00663681" w:rsidRPr="00663681" w:rsidRDefault="0030208A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kierowanych </w:t>
            </w:r>
            <w:r w:rsidR="0027547A">
              <w:rPr>
                <w:rFonts w:ascii="Arial" w:hAnsi="Arial" w:cs="Arial"/>
                <w:b/>
                <w:bCs/>
                <w:sz w:val="16"/>
                <w:szCs w:val="16"/>
              </w:rPr>
              <w:t>robót budowlanych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okres od do </w:t>
            </w:r>
          </w:p>
        </w:tc>
      </w:tr>
      <w:tr w:rsidR="00663681" w:rsidRPr="00FD1AFF" w:rsidTr="0030208A">
        <w:trPr>
          <w:trHeight w:val="1581"/>
        </w:trPr>
        <w:tc>
          <w:tcPr>
            <w:tcW w:w="567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konstrukcyjno-budowlanej bez ograniczeń</w:t>
            </w:r>
          </w:p>
          <w:p w:rsidR="00663681" w:rsidRPr="0097140F" w:rsidRDefault="00663681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27547A" w:rsidRPr="0027547A" w:rsidRDefault="00663681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064886" w:rsidRDefault="00663681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63681" w:rsidRPr="00FD1AFF" w:rsidTr="00663681">
        <w:trPr>
          <w:trHeight w:val="1260"/>
        </w:trPr>
        <w:tc>
          <w:tcPr>
            <w:tcW w:w="567" w:type="dxa"/>
            <w:vAlign w:val="center"/>
          </w:tcPr>
          <w:p w:rsidR="00663681" w:rsidRDefault="00663681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CA0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robót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sanitarnej</w:t>
            </w:r>
          </w:p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4576A6" w:rsidRDefault="00663681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</w:tr>
      <w:tr w:rsidR="00663681" w:rsidRPr="00FD1AFF" w:rsidTr="00663681">
        <w:trPr>
          <w:trHeight w:val="1454"/>
        </w:trPr>
        <w:tc>
          <w:tcPr>
            <w:tcW w:w="567" w:type="dxa"/>
            <w:vAlign w:val="center"/>
          </w:tcPr>
          <w:p w:rsidR="00663681" w:rsidRDefault="00663681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51" w:type="dxa"/>
            <w:vAlign w:val="center"/>
          </w:tcPr>
          <w:p w:rsidR="00663681" w:rsidRPr="00FD1AFF" w:rsidRDefault="00663681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CA0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681">
              <w:rPr>
                <w:rFonts w:ascii="Arial" w:hAnsi="Arial" w:cs="Arial"/>
                <w:b/>
                <w:sz w:val="16"/>
                <w:szCs w:val="16"/>
              </w:rPr>
              <w:t xml:space="preserve">Kierownik robót </w:t>
            </w:r>
            <w:r w:rsidRPr="00663681">
              <w:rPr>
                <w:rFonts w:ascii="Arial" w:hAnsi="Arial" w:cs="Arial"/>
                <w:b/>
                <w:sz w:val="16"/>
                <w:szCs w:val="16"/>
              </w:rPr>
              <w:br/>
              <w:t>w specjalności inżynieryjnej elektrycznej</w:t>
            </w:r>
          </w:p>
          <w:p w:rsidR="00663681" w:rsidRPr="00663681" w:rsidRDefault="00663681" w:rsidP="00973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rodzaj uprawnień technicznych/zawodowych: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nr uprawnień:</w:t>
            </w:r>
          </w:p>
          <w:p w:rsidR="00663681" w:rsidRPr="00663681" w:rsidRDefault="00663681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63681">
              <w:rPr>
                <w:rFonts w:ascii="Arial" w:hAnsi="Arial" w:cs="Arial"/>
                <w:spacing w:val="-2"/>
                <w:sz w:val="16"/>
                <w:szCs w:val="16"/>
              </w:rPr>
              <w:t>wydane przez:</w:t>
            </w:r>
          </w:p>
        </w:tc>
        <w:tc>
          <w:tcPr>
            <w:tcW w:w="1701" w:type="dxa"/>
            <w:vAlign w:val="center"/>
          </w:tcPr>
          <w:p w:rsidR="00663681" w:rsidRPr="004576A6" w:rsidRDefault="00663681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63681" w:rsidRPr="00FD1AFF" w:rsidRDefault="00663681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  <w:tc>
          <w:tcPr>
            <w:tcW w:w="1843" w:type="dxa"/>
          </w:tcPr>
          <w:p w:rsidR="00663681" w:rsidRPr="0027547A" w:rsidRDefault="0027547A" w:rsidP="00FB5904">
            <w:pPr>
              <w:pStyle w:val="Zawartotabeli"/>
              <w:snapToGrid w:val="0"/>
              <w:rPr>
                <w:rFonts w:ascii="Arial" w:hAnsi="Arial" w:cs="Arial"/>
                <w:color w:val="00B050"/>
                <w:sz w:val="20"/>
              </w:rPr>
            </w:pPr>
            <w:r w:rsidRPr="0027547A">
              <w:rPr>
                <w:rFonts w:ascii="Arial" w:hAnsi="Arial" w:cs="Arial"/>
                <w:color w:val="00B050"/>
                <w:sz w:val="20"/>
              </w:rPr>
              <w:t>Nie dotyczy.</w:t>
            </w: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7A" w:rsidRDefault="0027547A">
      <w:r>
        <w:separator/>
      </w:r>
    </w:p>
  </w:endnote>
  <w:endnote w:type="continuationSeparator" w:id="0">
    <w:p w:rsidR="0027547A" w:rsidRDefault="0027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7A" w:rsidRDefault="0027547A">
      <w:r>
        <w:separator/>
      </w:r>
    </w:p>
  </w:footnote>
  <w:footnote w:type="continuationSeparator" w:id="0">
    <w:p w:rsidR="0027547A" w:rsidRDefault="0027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7A" w:rsidRDefault="00DB07C2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CUW-DOR.271.2.2022</w:t>
    </w:r>
    <w:r w:rsidR="0027547A" w:rsidRPr="00CA04FC">
      <w:rPr>
        <w:rFonts w:ascii="Arial" w:hAnsi="Arial" w:cs="Arial"/>
        <w:bCs/>
        <w:sz w:val="22"/>
        <w:szCs w:val="22"/>
      </w:rPr>
      <w:t>.OZ</w:t>
    </w:r>
  </w:p>
  <w:p w:rsidR="0027547A" w:rsidRPr="00CA04FC" w:rsidRDefault="0027547A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24F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547A"/>
    <w:rsid w:val="002876D2"/>
    <w:rsid w:val="00287B91"/>
    <w:rsid w:val="002B13BD"/>
    <w:rsid w:val="002B7D97"/>
    <w:rsid w:val="002C105E"/>
    <w:rsid w:val="002C2206"/>
    <w:rsid w:val="002C6347"/>
    <w:rsid w:val="002D6275"/>
    <w:rsid w:val="002D661D"/>
    <w:rsid w:val="002D7F26"/>
    <w:rsid w:val="002E6107"/>
    <w:rsid w:val="002F2851"/>
    <w:rsid w:val="0030208A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63681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E5ACB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07C2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47987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CCAA-7BED-491C-BAA2-387418DB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65</TotalTime>
  <Pages>2</Pages>
  <Words>276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11</cp:revision>
  <cp:lastPrinted>2021-12-17T09:08:00Z</cp:lastPrinted>
  <dcterms:created xsi:type="dcterms:W3CDTF">2021-03-05T13:49:00Z</dcterms:created>
  <dcterms:modified xsi:type="dcterms:W3CDTF">2022-02-11T15:00:00Z</dcterms:modified>
</cp:coreProperties>
</file>