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FB42" w14:textId="77777777" w:rsidR="00F167EC" w:rsidRPr="0040361C" w:rsidRDefault="00390164" w:rsidP="007A7043">
      <w:pPr>
        <w:jc w:val="right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="00F167EC" w:rsidRPr="0040361C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Załącznik nr </w:t>
      </w:r>
      <w:r w:rsidR="00253148" w:rsidRPr="0040361C">
        <w:rPr>
          <w:rFonts w:ascii="Palatino Linotype" w:hAnsi="Palatino Linotype"/>
          <w:b/>
          <w:bCs/>
          <w:i/>
          <w:iCs/>
          <w:sz w:val="22"/>
          <w:szCs w:val="22"/>
        </w:rPr>
        <w:t>3</w:t>
      </w:r>
      <w:r w:rsidR="00F167EC" w:rsidRPr="0040361C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do SWZ</w:t>
      </w:r>
    </w:p>
    <w:p w14:paraId="2A301341" w14:textId="77777777" w:rsidR="007A7043" w:rsidRDefault="007A7043" w:rsidP="007A7043">
      <w:pPr>
        <w:jc w:val="right"/>
        <w:rPr>
          <w:rFonts w:ascii="Palatino Linotype" w:hAnsi="Palatino Linotype"/>
          <w:sz w:val="22"/>
          <w:szCs w:val="22"/>
        </w:rPr>
      </w:pPr>
    </w:p>
    <w:p w14:paraId="115F7D42" w14:textId="77777777" w:rsidR="007A7043" w:rsidRPr="007A7043" w:rsidRDefault="007A7043" w:rsidP="007A7043">
      <w:pPr>
        <w:jc w:val="right"/>
        <w:rPr>
          <w:rFonts w:ascii="Palatino Linotype" w:hAnsi="Palatino Linotype" w:cs="Arial"/>
          <w:sz w:val="22"/>
          <w:szCs w:val="22"/>
        </w:rPr>
      </w:pPr>
    </w:p>
    <w:p w14:paraId="1754FBE2" w14:textId="77777777" w:rsidR="00C356F2" w:rsidRPr="00C356F2" w:rsidRDefault="00C356F2" w:rsidP="007A7043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324FDBB4" w14:textId="77777777" w:rsidR="00C356F2" w:rsidRPr="00C356F2" w:rsidRDefault="00C356F2" w:rsidP="007A7043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3CAC509F" w14:textId="77777777" w:rsidR="007623D3" w:rsidRDefault="007623D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399DC17F" w14:textId="77777777" w:rsidR="007A7043" w:rsidRDefault="007A704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741507E4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65DC9F1A" w14:textId="77777777" w:rsidR="00253148" w:rsidRPr="00390164" w:rsidRDefault="00253148" w:rsidP="00253148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5BD08A3A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A53AE7B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14:paraId="2759959A" w14:textId="77777777" w:rsidR="007623D3" w:rsidRDefault="007623D3" w:rsidP="007623D3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32CD0485" w14:textId="77777777" w:rsidR="007623D3" w:rsidRDefault="007623D3" w:rsidP="007623D3">
      <w:pPr>
        <w:ind w:right="70"/>
        <w:jc w:val="both"/>
        <w:rPr>
          <w:b/>
          <w:sz w:val="24"/>
          <w:szCs w:val="24"/>
        </w:rPr>
      </w:pPr>
    </w:p>
    <w:p w14:paraId="7E333868" w14:textId="77777777" w:rsidR="007623D3" w:rsidRDefault="007623D3" w:rsidP="007623D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0E07E2AC" w14:textId="77777777" w:rsidR="007623D3" w:rsidRDefault="007623D3" w:rsidP="007623D3">
      <w:pPr>
        <w:ind w:right="70"/>
        <w:jc w:val="both"/>
        <w:rPr>
          <w:sz w:val="24"/>
          <w:szCs w:val="24"/>
        </w:rPr>
      </w:pPr>
    </w:p>
    <w:p w14:paraId="5F8FA1BF" w14:textId="77777777" w:rsidR="007623D3" w:rsidRDefault="007623D3" w:rsidP="007623D3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243CFE3F" w14:textId="77777777" w:rsidR="007623D3" w:rsidRDefault="007623D3" w:rsidP="007623D3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14:paraId="52F272E7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A2EF4B7" w14:textId="77777777" w:rsidR="009F74BD" w:rsidRPr="00390164" w:rsidRDefault="009F74BD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366EE06E" w14:textId="77777777" w:rsidR="00390164" w:rsidRPr="00B8277D" w:rsidRDefault="00390164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C356F2" w:rsidRPr="00B8277D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>ykonawcy</w:t>
      </w:r>
      <w:r w:rsidR="00CA78CB" w:rsidRPr="00B8277D">
        <w:rPr>
          <w:rFonts w:ascii="Palatino Linotype" w:hAnsi="Palatino Linotype" w:cs="Arial"/>
          <w:b/>
          <w:sz w:val="22"/>
          <w:szCs w:val="22"/>
          <w:u w:val="single"/>
        </w:rPr>
        <w:t>/ Wykonawcy wspólnie ubiegającego się o udzielenie zamówienia</w:t>
      </w:r>
    </w:p>
    <w:p w14:paraId="56A4AE88" w14:textId="77777777" w:rsidR="00CA78CB" w:rsidRPr="00B8277D" w:rsidRDefault="00CA78CB" w:rsidP="00B8277D">
      <w:pPr>
        <w:jc w:val="center"/>
        <w:rPr>
          <w:rFonts w:ascii="Palatino Linotype" w:hAnsi="Palatino Linotype" w:cs="Arial"/>
          <w:b/>
          <w:caps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B8277D">
        <w:rPr>
          <w:rFonts w:ascii="Palatino Linotype" w:hAnsi="Palatino Linotype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06C877B1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0" w:name="_Hlk69816186"/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proofErr w:type="spellStart"/>
      <w:r>
        <w:rPr>
          <w:rFonts w:ascii="Palatino Linotype" w:hAnsi="Palatino Linotype" w:cs="Arial"/>
          <w:b/>
          <w:sz w:val="22"/>
          <w:szCs w:val="22"/>
        </w:rPr>
        <w:t>Pzp</w:t>
      </w:r>
      <w:proofErr w:type="spellEnd"/>
    </w:p>
    <w:bookmarkEnd w:id="0"/>
    <w:p w14:paraId="53A48470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14:paraId="69798CEF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8F175DE" w14:textId="478E99AD" w:rsidR="00390164" w:rsidRDefault="00390164" w:rsidP="00EA470F">
      <w:pPr>
        <w:pStyle w:val="Nagwek"/>
        <w:spacing w:line="312" w:lineRule="auto"/>
        <w:jc w:val="both"/>
        <w:rPr>
          <w:rFonts w:ascii="Palatino Linotype" w:hAnsi="Palatino Linotype" w:cs="Arial"/>
          <w:sz w:val="22"/>
          <w:szCs w:val="22"/>
        </w:rPr>
      </w:pPr>
      <w:r w:rsidRPr="00EA470F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EA470F">
        <w:rPr>
          <w:rFonts w:ascii="Palatino Linotype" w:hAnsi="Palatino Linotype" w:cs="Arial"/>
          <w:sz w:val="22"/>
          <w:szCs w:val="22"/>
        </w:rPr>
        <w:br/>
      </w:r>
      <w:bookmarkStart w:id="1" w:name="_Hlk70340580"/>
      <w:r w:rsidRPr="00EA470F">
        <w:rPr>
          <w:rFonts w:ascii="Palatino Linotype" w:hAnsi="Palatino Linotype" w:cs="Arial"/>
          <w:sz w:val="22"/>
          <w:szCs w:val="22"/>
        </w:rPr>
        <w:t xml:space="preserve">pn. </w:t>
      </w:r>
      <w:r w:rsidR="00EA470F" w:rsidRPr="00EA470F">
        <w:rPr>
          <w:rFonts w:ascii="Palatino Linotype" w:hAnsi="Palatino Linotype"/>
          <w:b/>
          <w:bCs/>
          <w:color w:val="000000" w:themeColor="text1"/>
          <w:sz w:val="22"/>
          <w:szCs w:val="22"/>
          <w:shd w:val="clear" w:color="auto" w:fill="FFFFFF"/>
        </w:rPr>
        <w:t>„Sukcesywna dostawa płynów infuzyjnych oraz preparatów do żywienia dojelitowego i pozajelitowego”</w:t>
      </w:r>
      <w:r w:rsidRPr="00EA470F">
        <w:rPr>
          <w:rFonts w:ascii="Palatino Linotype" w:hAnsi="Palatino Linotype" w:cs="Arial"/>
          <w:b/>
          <w:bCs/>
          <w:sz w:val="22"/>
          <w:szCs w:val="22"/>
        </w:rPr>
        <w:t>,</w:t>
      </w:r>
      <w:r w:rsidRPr="00EA470F">
        <w:rPr>
          <w:rFonts w:ascii="Palatino Linotype" w:hAnsi="Palatino Linotype" w:cs="Arial"/>
          <w:sz w:val="22"/>
          <w:szCs w:val="22"/>
        </w:rPr>
        <w:t xml:space="preserve"> </w:t>
      </w:r>
      <w:bookmarkEnd w:id="1"/>
      <w:r w:rsidRPr="00EA470F">
        <w:rPr>
          <w:rFonts w:ascii="Palatino Linotype" w:hAnsi="Palatino Linotype" w:cs="Arial"/>
          <w:sz w:val="22"/>
          <w:szCs w:val="22"/>
        </w:rPr>
        <w:t xml:space="preserve">prowadzonego przez Szpital im. </w:t>
      </w:r>
      <w:r w:rsidR="0089096C" w:rsidRPr="00EA470F">
        <w:rPr>
          <w:rFonts w:ascii="Palatino Linotype" w:hAnsi="Palatino Linotype" w:cs="Arial"/>
          <w:sz w:val="22"/>
          <w:szCs w:val="22"/>
        </w:rPr>
        <w:t>ś</w:t>
      </w:r>
      <w:r w:rsidRPr="00EA470F">
        <w:rPr>
          <w:rFonts w:ascii="Palatino Linotype" w:hAnsi="Palatino Linotype" w:cs="Arial"/>
          <w:sz w:val="22"/>
          <w:szCs w:val="22"/>
        </w:rPr>
        <w:t>w. Jadwigi Śląskiej w Trzebnicy</w:t>
      </w:r>
      <w:r w:rsidR="001B69EB" w:rsidRPr="00EA470F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1B69EB" w:rsidRPr="00EA470F">
        <w:rPr>
          <w:rFonts w:ascii="Palatino Linotype" w:hAnsi="Palatino Linotype" w:cs="Arial"/>
          <w:sz w:val="22"/>
          <w:szCs w:val="22"/>
        </w:rPr>
        <w:t>oświadczam, co</w:t>
      </w:r>
      <w:r w:rsidRPr="00EA470F">
        <w:rPr>
          <w:rFonts w:ascii="Palatino Linotype" w:hAnsi="Palatino Linotype" w:cs="Arial"/>
          <w:sz w:val="22"/>
          <w:szCs w:val="22"/>
        </w:rPr>
        <w:t xml:space="preserve"> następuje:</w:t>
      </w:r>
    </w:p>
    <w:p w14:paraId="44AA63B4" w14:textId="77777777" w:rsidR="00EA470F" w:rsidRPr="00EA470F" w:rsidRDefault="00EA470F" w:rsidP="00EA470F">
      <w:pPr>
        <w:pStyle w:val="Nagwek"/>
        <w:spacing w:line="312" w:lineRule="auto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22438A5C" w14:textId="77777777" w:rsidR="00390164" w:rsidRPr="00390164" w:rsidRDefault="004B18B8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14:paraId="141FB48E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108 ust. 1 ustawy Pzp</w:t>
      </w:r>
      <w:r w:rsidR="00CA78CB" w:rsidRPr="00CA78CB">
        <w:rPr>
          <w:rFonts w:ascii="Palatino Linotype" w:hAnsi="Palatino Linotype" w:cstheme="minorHAnsi"/>
          <w:b/>
        </w:rPr>
        <w:t>.</w:t>
      </w:r>
    </w:p>
    <w:p w14:paraId="1F5E69DB" w14:textId="77777777" w:rsidR="00CA78CB" w:rsidRPr="00CA78CB" w:rsidRDefault="00CA78C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109 ust. 1 pkt 4 ustawy Pzp.</w:t>
      </w:r>
    </w:p>
    <w:p w14:paraId="040FA7DE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eastAsia="Calibri" w:hAnsi="Palatino Linotype" w:cstheme="minorHAnsi"/>
        </w:rPr>
        <w:t xml:space="preserve">Oświadczam, że zachodzą w stosunku do mnie podstawy wykluczenia z postępowania na podstawie art. ……… ustawy PZP </w:t>
      </w:r>
      <w:r w:rsidRPr="00CA78CB">
        <w:rPr>
          <w:rFonts w:ascii="Palatino Linotype" w:eastAsia="Calibri" w:hAnsi="Palatino Linotype" w:cstheme="minorHAnsi"/>
          <w:i/>
        </w:rPr>
        <w:t>(podać mającą zastosowanie podstawę wykluczenia spośród wymienionych w art. 108 ust. 1 pkt 1,2 i 5 oraz art. 109. ust. 1 pkt 4).</w:t>
      </w:r>
      <w:r w:rsidRPr="00CA78CB">
        <w:rPr>
          <w:rFonts w:ascii="Palatino Linotype" w:eastAsia="Calibri" w:hAnsi="Palatino Linotype" w:cstheme="minorHAnsi"/>
        </w:rPr>
        <w:t xml:space="preserve"> Jednocześnie </w:t>
      </w:r>
      <w:r w:rsidRPr="00CA78CB">
        <w:rPr>
          <w:rFonts w:ascii="Palatino Linotype" w:eastAsia="Calibri" w:hAnsi="Palatino Linotype" w:cstheme="minorHAnsi"/>
        </w:rPr>
        <w:lastRenderedPageBreak/>
        <w:t xml:space="preserve">oświadczam, że w związku z ww. okolicznością, na podstawie art. 110 ust. 2 ustawy PZP podjąłem następujące środki naprawcze: </w:t>
      </w:r>
    </w:p>
    <w:p w14:paraId="67A790B1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…………………………………………………………………………………</w:t>
      </w:r>
    </w:p>
    <w:p w14:paraId="2266B41D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………………………………………………………………………..…..</w:t>
      </w:r>
    </w:p>
    <w:p w14:paraId="59187FE5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(</w:t>
      </w:r>
      <w:proofErr w:type="gramStart"/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>wypełnić</w:t>
      </w:r>
      <w:proofErr w:type="gramEnd"/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 xml:space="preserve"> jeśli dotyczy</w:t>
      </w: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)</w:t>
      </w:r>
    </w:p>
    <w:p w14:paraId="1BEF5959" w14:textId="77777777" w:rsidR="00CA78CB" w:rsidRPr="00CA78CB" w:rsidRDefault="00CA78CB" w:rsidP="00CA78CB">
      <w:pPr>
        <w:pStyle w:val="NormalnyWeb"/>
        <w:numPr>
          <w:ilvl w:val="0"/>
          <w:numId w:val="19"/>
        </w:numPr>
        <w:spacing w:before="0" w:beforeAutospacing="0" w:after="120" w:afterAutospacing="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CA78CB">
        <w:rPr>
          <w:rFonts w:ascii="Palatino Linotype" w:hAnsi="Palatino Linotype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CA78CB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A78CB">
        <w:rPr>
          <w:rFonts w:ascii="Palatino Linotype" w:hAnsi="Palatino Linotype" w:cs="Arial"/>
          <w:iCs/>
          <w:color w:val="222222"/>
          <w:sz w:val="22"/>
          <w:szCs w:val="22"/>
        </w:rPr>
        <w:t>(Dz. U. poz. 835)</w:t>
      </w:r>
      <w:r w:rsidRPr="00CA78CB">
        <w:rPr>
          <w:rStyle w:val="Odwoanieprzypisudolnego"/>
          <w:rFonts w:ascii="Palatino Linotype" w:hAnsi="Palatino Linotype" w:cs="Arial"/>
          <w:i/>
          <w:iCs/>
          <w:color w:val="222222"/>
          <w:sz w:val="22"/>
          <w:szCs w:val="22"/>
        </w:rPr>
        <w:footnoteReference w:id="2"/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>.</w:t>
      </w:r>
      <w:r w:rsidRPr="00CA78CB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</w:p>
    <w:p w14:paraId="4843670D" w14:textId="77777777" w:rsidR="00390164" w:rsidRPr="00390164" w:rsidRDefault="00390164" w:rsidP="001B69EB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5CD52EA5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796B505F" w14:textId="77777777" w:rsidR="001B69EB" w:rsidRDefault="00390164" w:rsidP="00C356F2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4F743F3" w14:textId="77777777" w:rsidR="00B76050" w:rsidRDefault="00B76050" w:rsidP="007B743D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AA17" w14:textId="77777777" w:rsidR="004E729D" w:rsidRDefault="004E729D">
      <w:r>
        <w:separator/>
      </w:r>
    </w:p>
  </w:endnote>
  <w:endnote w:type="continuationSeparator" w:id="0">
    <w:p w14:paraId="2A977CB6" w14:textId="77777777" w:rsidR="004E729D" w:rsidRDefault="004E729D">
      <w:r>
        <w:continuationSeparator/>
      </w:r>
    </w:p>
  </w:endnote>
  <w:endnote w:type="continuationNotice" w:id="1">
    <w:p w14:paraId="37DE330F" w14:textId="77777777" w:rsidR="004E729D" w:rsidRDefault="004E72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5C38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53B3C7DA" w14:textId="77777777" w:rsidR="00632B2D" w:rsidRDefault="00632B2D" w:rsidP="00361045">
    <w:pPr>
      <w:rPr>
        <w:sz w:val="22"/>
        <w:szCs w:val="22"/>
      </w:rPr>
    </w:pPr>
  </w:p>
  <w:p w14:paraId="3306EB89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21CF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34AAEBED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1C29A1E4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F015" w14:textId="77777777" w:rsidR="004E729D" w:rsidRDefault="004E729D">
      <w:r>
        <w:separator/>
      </w:r>
    </w:p>
  </w:footnote>
  <w:footnote w:type="continuationSeparator" w:id="0">
    <w:p w14:paraId="33B8E468" w14:textId="77777777" w:rsidR="004E729D" w:rsidRDefault="004E729D">
      <w:r>
        <w:continuationSeparator/>
      </w:r>
    </w:p>
  </w:footnote>
  <w:footnote w:type="continuationNotice" w:id="1">
    <w:p w14:paraId="6224E274" w14:textId="77777777" w:rsidR="004E729D" w:rsidRDefault="004E729D"/>
  </w:footnote>
  <w:footnote w:id="2">
    <w:p w14:paraId="51CC5317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69C6A6E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ABC5F7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D683ED" w14:textId="77777777" w:rsidR="00CA78CB" w:rsidRPr="00761CEB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2A10" w14:textId="5A6357D4" w:rsidR="007623D3" w:rsidRDefault="001B69EB" w:rsidP="0001099C">
    <w:pPr>
      <w:pStyle w:val="Nagwek"/>
      <w:rPr>
        <w:rFonts w:ascii="Calibri" w:hAnsi="Calibri" w:cs="Calibri"/>
        <w:sz w:val="20"/>
        <w:szCs w:val="20"/>
      </w:rPr>
    </w:pPr>
    <w:bookmarkStart w:id="2" w:name="_Hlk70340353"/>
    <w:r w:rsidRPr="001B69EB">
      <w:rPr>
        <w:rFonts w:ascii="Calibri" w:hAnsi="Calibri" w:cs="Calibri"/>
        <w:sz w:val="20"/>
        <w:szCs w:val="20"/>
      </w:rPr>
      <w:t xml:space="preserve">Oznaczenie sprawy: </w:t>
    </w:r>
    <w:r w:rsidR="00EA470F">
      <w:rPr>
        <w:rFonts w:ascii="Calibri" w:hAnsi="Calibri" w:cs="Calibri"/>
        <w:sz w:val="20"/>
        <w:szCs w:val="20"/>
      </w:rPr>
      <w:t>8</w:t>
    </w:r>
    <w:r w:rsidRPr="001B69EB">
      <w:rPr>
        <w:rFonts w:ascii="Calibri" w:hAnsi="Calibri" w:cs="Calibri"/>
        <w:sz w:val="20"/>
        <w:szCs w:val="20"/>
      </w:rPr>
      <w:t>/PZP/202</w:t>
    </w:r>
    <w:r w:rsidR="00522EEE">
      <w:rPr>
        <w:rFonts w:ascii="Calibri" w:hAnsi="Calibri" w:cs="Calibri"/>
        <w:sz w:val="20"/>
        <w:szCs w:val="20"/>
      </w:rPr>
      <w:t>2</w:t>
    </w:r>
    <w:r w:rsidRPr="001B69EB">
      <w:rPr>
        <w:rFonts w:ascii="Calibri" w:hAnsi="Calibri" w:cs="Calibri"/>
        <w:sz w:val="20"/>
        <w:szCs w:val="20"/>
      </w:rPr>
      <w:t>/TP</w:t>
    </w:r>
  </w:p>
  <w:bookmarkEnd w:id="2"/>
  <w:p w14:paraId="27A09A14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56D0" w14:textId="77777777" w:rsidR="00632B2D" w:rsidRDefault="00632B2D" w:rsidP="00EA313F">
    <w:pPr>
      <w:pStyle w:val="Nagwek"/>
      <w:jc w:val="center"/>
    </w:pPr>
  </w:p>
  <w:p w14:paraId="45A84E31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64CC8577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6857B9"/>
    <w:multiLevelType w:val="hybridMultilevel"/>
    <w:tmpl w:val="13087C32"/>
    <w:lvl w:ilvl="0" w:tplc="0EEE29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9178607">
    <w:abstractNumId w:val="22"/>
  </w:num>
  <w:num w:numId="2" w16cid:durableId="1056586683">
    <w:abstractNumId w:val="26"/>
  </w:num>
  <w:num w:numId="3" w16cid:durableId="314645860">
    <w:abstractNumId w:val="0"/>
  </w:num>
  <w:num w:numId="4" w16cid:durableId="731543493">
    <w:abstractNumId w:val="25"/>
  </w:num>
  <w:num w:numId="5" w16cid:durableId="839269398">
    <w:abstractNumId w:val="23"/>
  </w:num>
  <w:num w:numId="6" w16cid:durableId="1878739674">
    <w:abstractNumId w:val="8"/>
  </w:num>
  <w:num w:numId="7" w16cid:durableId="1196429227">
    <w:abstractNumId w:val="18"/>
  </w:num>
  <w:num w:numId="8" w16cid:durableId="1081681832">
    <w:abstractNumId w:val="16"/>
  </w:num>
  <w:num w:numId="9" w16cid:durableId="1204247765">
    <w:abstractNumId w:val="28"/>
  </w:num>
  <w:num w:numId="10" w16cid:durableId="494498944">
    <w:abstractNumId w:val="20"/>
  </w:num>
  <w:num w:numId="11" w16cid:durableId="1669819429">
    <w:abstractNumId w:val="29"/>
  </w:num>
  <w:num w:numId="12" w16cid:durableId="1023440176">
    <w:abstractNumId w:val="12"/>
  </w:num>
  <w:num w:numId="13" w16cid:durableId="1030834004">
    <w:abstractNumId w:val="27"/>
  </w:num>
  <w:num w:numId="14" w16cid:durableId="7009746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47749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3450417">
    <w:abstractNumId w:val="17"/>
  </w:num>
  <w:num w:numId="17" w16cid:durableId="71201630">
    <w:abstractNumId w:val="13"/>
  </w:num>
  <w:num w:numId="18" w16cid:durableId="1698384421">
    <w:abstractNumId w:val="19"/>
  </w:num>
  <w:num w:numId="19" w16cid:durableId="830484627">
    <w:abstractNumId w:val="24"/>
  </w:num>
  <w:num w:numId="20" w16cid:durableId="153295525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3AF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2956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4CB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61C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DBD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29D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2EEE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68DB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669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CDF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43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B743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E1D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07A1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277D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7DE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0F15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8CB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70F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4597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0D4F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ABE3D"/>
  <w15:docId w15:val="{321A1F38-9EE5-4B53-9DB2-B9928B54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uiPriority w:val="99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DBDB-CE63-45FA-8CD2-5B49C722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2251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9</cp:revision>
  <cp:lastPrinted>2017-03-21T11:07:00Z</cp:lastPrinted>
  <dcterms:created xsi:type="dcterms:W3CDTF">2022-05-10T08:45:00Z</dcterms:created>
  <dcterms:modified xsi:type="dcterms:W3CDTF">2022-09-19T07:08:00Z</dcterms:modified>
</cp:coreProperties>
</file>