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D3B" w14:textId="77777777" w:rsidR="00C36E37" w:rsidRPr="00C36E37" w:rsidRDefault="00C36E37" w:rsidP="00C36E3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FDCB990" w14:textId="003C030C" w:rsidR="00C36E37" w:rsidRPr="00C36E37" w:rsidRDefault="00FC64E7" w:rsidP="00C36E3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Budowa</w:t>
            </w:r>
            <w:r w:rsidRPr="00C36E3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C36E37" w:rsidRPr="00C36E37">
              <w:rPr>
                <w:rFonts w:ascii="Open Sans" w:hAnsi="Open Sans" w:cs="Open Sans"/>
                <w:b/>
                <w:sz w:val="18"/>
                <w:szCs w:val="18"/>
              </w:rPr>
              <w:t>monitoringu wizyjnego w trybie „zaprojektuj i wybuduj” w ramach:</w:t>
            </w:r>
            <w:r w:rsidR="00C36E37">
              <w:rPr>
                <w:rFonts w:ascii="Open Sans" w:hAnsi="Open Sans" w:cs="Open Sans"/>
                <w:b/>
                <w:sz w:val="18"/>
                <w:szCs w:val="18"/>
              </w:rPr>
              <w:t xml:space="preserve"> projektu </w:t>
            </w:r>
            <w:r w:rsidR="00C36E37" w:rsidRPr="00C36E37">
              <w:rPr>
                <w:rFonts w:ascii="Open Sans" w:hAnsi="Open Sans" w:cs="Open Sans"/>
                <w:b/>
                <w:sz w:val="18"/>
                <w:szCs w:val="18"/>
              </w:rPr>
              <w:t>„Budowa węzłów integracyjnych Gdańsk Rębiechowo oraz Gdańsk Osowa wraz z trasami dojazdowymi”</w:t>
            </w:r>
          </w:p>
          <w:p w14:paraId="1A004428" w14:textId="2CAB225B" w:rsidR="00FA624A" w:rsidRPr="00A27C68" w:rsidRDefault="00FA624A" w:rsidP="00A27C68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0FF2294C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1559"/>
        <w:gridCol w:w="1985"/>
      </w:tblGrid>
      <w:tr w:rsidR="00B753E0" w:rsidRPr="00B753E0" w14:paraId="6CFD4E81" w14:textId="77777777" w:rsidTr="00FF6330">
        <w:trPr>
          <w:cantSplit/>
          <w:trHeight w:val="658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BD2" w14:textId="77777777" w:rsidR="00FA624A" w:rsidRPr="00B753E0" w:rsidRDefault="00FA624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B753E0" w:rsidRPr="00B753E0" w14:paraId="476A566E" w14:textId="77777777" w:rsidTr="00FF633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953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2B1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20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99D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708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753E0" w:rsidRPr="00B753E0" w14:paraId="7E039B13" w14:textId="77777777" w:rsidTr="00FF633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A2C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D74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ABF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F29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5DC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B753E0" w:rsidRPr="00C5348E" w14:paraId="7316BB9B" w14:textId="77777777" w:rsidTr="00FF633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09E" w14:textId="77777777" w:rsidR="00FA624A" w:rsidRPr="00C5348E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C43E" w14:textId="3FB30DF5" w:rsidR="00227E57" w:rsidRPr="00C5348E" w:rsidRDefault="00C36E37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Prace projektowe</w:t>
            </w:r>
            <w:r w:rsidR="00A27C68" w:rsidRPr="00A27C6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9A01C8">
              <w:rPr>
                <w:rFonts w:ascii="Open Sans" w:hAnsi="Open Sans" w:cs="Open Sans"/>
                <w:bCs/>
                <w:sz w:val="18"/>
                <w:szCs w:val="18"/>
              </w:rPr>
              <w:t>(I przedmiot odbioru)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601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924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FC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60541" w:rsidRPr="00C5348E" w14:paraId="044F703B" w14:textId="77777777" w:rsidTr="00FF633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C74" w14:textId="5BE7BEE8" w:rsidR="00160541" w:rsidRPr="00C5348E" w:rsidRDefault="0016054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750F" w14:textId="0B62C0B1" w:rsidR="00160541" w:rsidRPr="00A27C68" w:rsidRDefault="00160541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Roboty budowlan</w:t>
            </w:r>
            <w:r w:rsidR="00C36E37">
              <w:rPr>
                <w:rFonts w:ascii="Open Sans" w:hAnsi="Open Sans" w:cs="Open Sans"/>
                <w:bCs/>
                <w:sz w:val="18"/>
                <w:szCs w:val="18"/>
              </w:rPr>
              <w:t>o-montażowe</w:t>
            </w:r>
            <w:r w:rsidR="009A01C8">
              <w:rPr>
                <w:rFonts w:ascii="Open Sans" w:hAnsi="Open Sans" w:cs="Open Sans"/>
                <w:bCs/>
                <w:sz w:val="18"/>
                <w:szCs w:val="18"/>
              </w:rPr>
              <w:t xml:space="preserve"> (II przedmiot odbioru)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EE7" w14:textId="1342561D" w:rsidR="00160541" w:rsidRPr="00C5348E" w:rsidRDefault="0016054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054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E36" w14:textId="4F353AC5" w:rsidR="00160541" w:rsidRPr="00C5348E" w:rsidRDefault="0016054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398" w14:textId="3818D8D6" w:rsidR="00160541" w:rsidRPr="00C5348E" w:rsidRDefault="0016054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054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A624A" w:rsidRPr="00B753E0" w14:paraId="3FAD44C0" w14:textId="77777777" w:rsidTr="00FF6330">
        <w:trPr>
          <w:cantSplit/>
          <w:trHeight w:val="510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FB0F6" w14:textId="68FCD9CE" w:rsidR="00FA624A" w:rsidRPr="00B753E0" w:rsidRDefault="00FA624A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4D1B0" w14:textId="77777777" w:rsidR="00FA624A" w:rsidRPr="00B753E0" w:rsidRDefault="00FA624A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4C1CC6AB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B753E0" w:rsidRPr="00B753E0" w14:paraId="20590FAB" w14:textId="77777777" w:rsidTr="00FA624A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FA624A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054D12CC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>gwarancji jakości w odniesieniu do robót budowlanych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5204E522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FA624A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79F9AD60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>gwarancji jakości w odniesieniu do robót budowlanych</w:t>
            </w:r>
            <w:r w:rsidR="00C0548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stanowiących </w:t>
            </w:r>
            <w:r w:rsidR="00FA507A">
              <w:rPr>
                <w:rFonts w:ascii="Open Sans" w:hAnsi="Open Sans" w:cs="Open Sans"/>
                <w:sz w:val="18"/>
                <w:szCs w:val="18"/>
                <w:lang w:eastAsia="en-US"/>
              </w:rPr>
              <w:t>II przedmiot odbioru w ramach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71E7017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9B1F28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071EE5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2C38F71B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6C9E54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179310" w14:textId="77777777" w:rsidR="005F1566" w:rsidRPr="00B753E0" w:rsidRDefault="005F1566" w:rsidP="005F1566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5F1566">
      <w:pPr>
        <w:numPr>
          <w:ilvl w:val="0"/>
          <w:numId w:val="48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61E52B3" w14:textId="77777777" w:rsidR="006E1BC1" w:rsidRPr="006E1BC1" w:rsidRDefault="006E1BC1" w:rsidP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6E1BC1">
        <w:rPr>
          <w:rFonts w:ascii="Open Sans" w:hAnsi="Open Sans" w:cs="Open Sans"/>
        </w:rPr>
        <w:lastRenderedPageBreak/>
        <w:t>Załącznik nr 3 do SIWZ</w:t>
      </w:r>
    </w:p>
    <w:p w14:paraId="445769D4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</w:p>
    <w:p w14:paraId="6883CAD2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  <w:r w:rsidRPr="006E1BC1">
        <w:rPr>
          <w:rFonts w:ascii="Open Sans" w:hAnsi="Open Sans" w:cs="Open Sans"/>
          <w:lang w:val="x-none" w:eastAsia="x-none"/>
        </w:rPr>
        <w:t>WYKAZ WYKONANYCH USŁUG</w:t>
      </w:r>
    </w:p>
    <w:p w14:paraId="2308CE35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6E1BC1" w:rsidRPr="006E1BC1" w14:paraId="55E1CDB6" w14:textId="77777777" w:rsidTr="008D7057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AA8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49BC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EC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Czy zamówienie obejmowało swoim zakresem opracowanie dokumentacji projektowej,</w:t>
            </w:r>
          </w:p>
          <w:p w14:paraId="6A2D690C" w14:textId="79FE3A71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 xml:space="preserve">składającej się co najmniej z projektu budowlanego </w:t>
            </w:r>
            <w:r w:rsidR="00A8453E">
              <w:rPr>
                <w:rFonts w:ascii="Open Sans" w:hAnsi="Open Sans" w:cs="Open Sans"/>
                <w:bCs/>
                <w:sz w:val="18"/>
                <w:szCs w:val="18"/>
                <w:lang w:eastAsia="x-none"/>
              </w:rPr>
              <w:t>lub</w:t>
            </w: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 xml:space="preserve"> wykonawczego, w zakresie 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 xml:space="preserve">budowy lub przebudowy </w:t>
            </w:r>
            <w:r w:rsidR="00A8453E">
              <w:rPr>
                <w:rFonts w:ascii="Open Sans" w:hAnsi="Open Sans" w:cs="Open Sans"/>
                <w:sz w:val="18"/>
                <w:szCs w:val="18"/>
                <w:lang w:eastAsia="x-none"/>
              </w:rPr>
              <w:t>monitoringu wizyjnego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 xml:space="preserve"> </w:t>
            </w: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E6F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Wartość zamówienia</w:t>
            </w:r>
          </w:p>
          <w:p w14:paraId="5B61A538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346D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Data wykonania</w:t>
            </w:r>
          </w:p>
          <w:p w14:paraId="0B4426B2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401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napToGrid w:val="0"/>
                <w:sz w:val="18"/>
                <w:szCs w:val="18"/>
                <w:lang w:val="x-none" w:eastAsia="x-none"/>
              </w:rPr>
              <w:t>Podmiot, na rzecz którego usługa została wykonana</w:t>
            </w:r>
          </w:p>
        </w:tc>
      </w:tr>
      <w:tr w:rsidR="006E1BC1" w:rsidRPr="006E1BC1" w14:paraId="73617869" w14:textId="77777777" w:rsidTr="008D705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A0E6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72F9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EA6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D5E0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ED5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2FFB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6.</w:t>
            </w:r>
          </w:p>
        </w:tc>
      </w:tr>
      <w:tr w:rsidR="006E1BC1" w:rsidRPr="006E1BC1" w14:paraId="4B2BB73E" w14:textId="77777777" w:rsidTr="008D7057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583D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55A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DE03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eastAsia="x-none"/>
              </w:rPr>
              <w:t>TAK/NIE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DA5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3A4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261B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</w:tr>
      <w:tr w:rsidR="006E1BC1" w:rsidRPr="006E1BC1" w14:paraId="6512F24A" w14:textId="77777777" w:rsidTr="008D7057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61F" w14:textId="77777777" w:rsidR="006E1BC1" w:rsidRPr="006E1BC1" w:rsidRDefault="006E1BC1" w:rsidP="006E1BC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39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C16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eastAsia="x-none"/>
              </w:rPr>
              <w:t>TAK/NIE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59D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7E9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13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</w:tr>
    </w:tbl>
    <w:p w14:paraId="22E5EA02" w14:textId="77777777" w:rsidR="006E1BC1" w:rsidRPr="006E1BC1" w:rsidRDefault="006E1BC1" w:rsidP="006E1BC1">
      <w:pPr>
        <w:jc w:val="both"/>
        <w:rPr>
          <w:rFonts w:ascii="Open Sans" w:hAnsi="Open Sans" w:cs="Open Sans"/>
          <w:sz w:val="18"/>
          <w:szCs w:val="18"/>
        </w:rPr>
      </w:pPr>
    </w:p>
    <w:p w14:paraId="694F227F" w14:textId="77777777" w:rsidR="006E1BC1" w:rsidRPr="006E1BC1" w:rsidRDefault="006E1BC1" w:rsidP="006E1BC1">
      <w:pPr>
        <w:jc w:val="both"/>
        <w:rPr>
          <w:rFonts w:ascii="Open Sans" w:hAnsi="Open Sans" w:cs="Open Sans"/>
          <w:sz w:val="18"/>
          <w:szCs w:val="18"/>
        </w:rPr>
      </w:pPr>
      <w:r w:rsidRPr="006E1BC1">
        <w:rPr>
          <w:rFonts w:ascii="Open Sans" w:hAnsi="Open Sans" w:cs="Open Sans"/>
          <w:sz w:val="18"/>
          <w:szCs w:val="18"/>
        </w:rPr>
        <w:t>(*) niepotrzebne skreślić</w:t>
      </w:r>
    </w:p>
    <w:p w14:paraId="1BEB3ED3" w14:textId="77777777" w:rsidR="006E1BC1" w:rsidRPr="006E1BC1" w:rsidRDefault="006E1BC1" w:rsidP="006E1BC1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AD5F294" w14:textId="77777777" w:rsidR="006E1BC1" w:rsidRPr="006E1BC1" w:rsidRDefault="006E1BC1" w:rsidP="006E1BC1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6E1BC1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6CC7EE01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6E1BC1" w:rsidRPr="006E1BC1" w14:paraId="090A5D77" w14:textId="77777777" w:rsidTr="008D7057">
        <w:trPr>
          <w:trHeight w:val="1084"/>
        </w:trPr>
        <w:tc>
          <w:tcPr>
            <w:tcW w:w="3397" w:type="dxa"/>
          </w:tcPr>
          <w:p w14:paraId="4D029F30" w14:textId="77777777" w:rsidR="006E1BC1" w:rsidRPr="006E1BC1" w:rsidRDefault="006E1BC1" w:rsidP="006E1BC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A1D3F8" w14:textId="77777777" w:rsidR="006E1BC1" w:rsidRPr="006E1BC1" w:rsidRDefault="006E1BC1" w:rsidP="006E1BC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6E1BC1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6E1BC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734DC1A2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6DB04A36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p w14:paraId="1F1BEB5C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p w14:paraId="0D20F813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val="x-none" w:eastAsia="x-none"/>
        </w:rPr>
      </w:pPr>
      <w:r w:rsidRPr="006E1BC1">
        <w:rPr>
          <w:rFonts w:ascii="Open Sans" w:hAnsi="Open Sans" w:cs="Open Sans"/>
          <w:b/>
          <w:i/>
          <w:lang w:val="x-none" w:eastAsia="x-none"/>
        </w:rPr>
        <w:t>( Uwaga! Wymagany kwalifikowany podpis elektroniczny)</w:t>
      </w:r>
    </w:p>
    <w:p w14:paraId="44D9A79A" w14:textId="77777777" w:rsidR="006E1BC1" w:rsidRPr="006E1BC1" w:rsidRDefault="006E1BC1" w:rsidP="006E1BC1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 w:rsidRPr="006E1BC1">
        <w:rPr>
          <w:rFonts w:ascii="Open Sans" w:hAnsi="Open Sans" w:cs="Open Sans"/>
        </w:rPr>
        <w:br w:type="page"/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3D78FE8B" w14:textId="3755952E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4134D2">
        <w:rPr>
          <w:rFonts w:ascii="Open Sans" w:hAnsi="Open Sans" w:cs="Open Sans"/>
        </w:rPr>
        <w:t>4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6948046D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  <w:lang w:val="pl-PL"/>
        </w:rPr>
        <w:t>ROBÓT BUDOWLANYCH</w:t>
      </w:r>
    </w:p>
    <w:p w14:paraId="5E7556B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B753E0" w:rsidRPr="00B753E0" w14:paraId="1A4B68E7" w14:textId="77777777" w:rsidTr="00FF6330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5C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15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89F" w14:textId="2A450673" w:rsidR="00FA624A" w:rsidRPr="00B753E0" w:rsidRDefault="00FA624A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="004134D2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zakresem </w:t>
            </w:r>
            <w:r w:rsidR="005919E9" w:rsidRP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budowę</w:t>
            </w:r>
            <w:r w:rsidR="004134D2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lub przebudowę</w:t>
            </w:r>
            <w:r w:rsidR="005919E9" w:rsidRP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monitoringu wizyjnego</w:t>
            </w:r>
            <w:r w:rsidR="00A618FA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</w:t>
            </w:r>
            <w:r w:rsid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921E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678B783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93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1E52E4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B7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753E0" w:rsidRPr="00B753E0" w14:paraId="2DE489ED" w14:textId="77777777" w:rsidTr="00FF633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C2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90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6D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55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F4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402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753E0" w:rsidRPr="00B753E0" w14:paraId="3C8E7389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3D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4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200" w14:textId="495B002C" w:rsidR="00FA624A" w:rsidRPr="00016CD8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CBA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D1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01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3D94B25C" w14:textId="77777777" w:rsidTr="00FF6330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807" w14:textId="77777777" w:rsidR="00FA624A" w:rsidRPr="00B753E0" w:rsidRDefault="00FA624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D5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B15" w14:textId="51F5C4AF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8AB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1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399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8B3BBB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5AD504D7" w14:textId="77777777" w:rsidR="0088060C" w:rsidRPr="00941F6C" w:rsidRDefault="0088060C" w:rsidP="0088060C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9279D8C" w14:textId="77777777" w:rsidR="0088060C" w:rsidRPr="005919E9" w:rsidRDefault="0088060C" w:rsidP="0088060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BA07FEB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35153994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18FA">
        <w:rPr>
          <w:rFonts w:ascii="Open Sans" w:hAnsi="Open Sans" w:cs="Open Sans"/>
          <w:lang w:val="pl-PL"/>
        </w:rPr>
        <w:t>5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2"/>
        <w:gridCol w:w="2410"/>
        <w:gridCol w:w="2837"/>
      </w:tblGrid>
      <w:tr w:rsidR="00B753E0" w:rsidRPr="00B753E0" w14:paraId="751D3E08" w14:textId="77777777" w:rsidTr="00FA624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609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08D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D9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7C0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3A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FC1491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753E0" w:rsidRPr="00B753E0" w14:paraId="2A0AE5B8" w14:textId="77777777" w:rsidTr="00FA624A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AD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60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32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17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5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B753E0" w:rsidRPr="00B753E0" w14:paraId="0943C183" w14:textId="77777777" w:rsidTr="00FA624A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7CB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4D2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E8A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E8A" w14:textId="37C6F8CC" w:rsidR="00FA624A" w:rsidRPr="00B753E0" w:rsidRDefault="00FA624A" w:rsidP="00016CD8">
            <w:pPr>
              <w:suppressAutoHyphens/>
              <w:rPr>
                <w:rFonts w:ascii="Open Sans" w:hAnsi="Open Sans" w:cs="Open Sans"/>
                <w:sz w:val="22"/>
                <w:szCs w:val="22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instalacyjnej </w:t>
            </w:r>
            <w:r w:rsidR="005919E9" w:rsidRPr="005919E9">
              <w:rPr>
                <w:rFonts w:ascii="Open Sans" w:hAnsi="Open Sans" w:cs="Open Sans"/>
                <w:snapToGrid w:val="0"/>
                <w:sz w:val="18"/>
                <w:szCs w:val="18"/>
              </w:rPr>
              <w:t>w zakresie sieci instalacji i urządzeń telekomunikacyjnych.</w:t>
            </w:r>
          </w:p>
          <w:p w14:paraId="6FCC1CFD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59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726091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9386D6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4CA20B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95723CB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F04E58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E57FF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46C365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6CDC1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618FA" w:rsidRPr="00B753E0" w14:paraId="358DA4C4" w14:textId="77777777" w:rsidTr="00FA624A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503" w14:textId="77777777" w:rsidR="00A618FA" w:rsidRPr="00B753E0" w:rsidRDefault="00A618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515" w14:textId="77777777" w:rsidR="00A618FA" w:rsidRPr="00B753E0" w:rsidRDefault="00A618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ED2B" w14:textId="2F8A85AA" w:rsidR="00A618FA" w:rsidRPr="00B753E0" w:rsidRDefault="00A618F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2F5" w14:textId="0491EE42" w:rsidR="00A618FA" w:rsidRPr="00B753E0" w:rsidRDefault="00A618FA" w:rsidP="00016CD8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CA21FA">
              <w:rPr>
                <w:rFonts w:ascii="Open Sans" w:hAnsi="Open Sans" w:cs="Open Sans"/>
                <w:snapToGrid w:val="0"/>
                <w:sz w:val="18"/>
                <w:szCs w:val="18"/>
              </w:rPr>
              <w:t>prawnienia budowlane do kierowania robotami budowlanymi w specjalności instalacyjnej w zakresie sieci, instalacji i urządzeń telekomunikacyjnych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38A4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1ED6E7BD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584F063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806DEAE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A999573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1072743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A79D796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F504957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0DC00F" w14:textId="461A8E9F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02B9418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0AF6B47E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CAA2563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C819960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22E5D0BE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0678DC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1E86FE9" w14:textId="1F74593F" w:rsidR="0090224F" w:rsidRPr="0090224F" w:rsidRDefault="00A95F60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bookmarkStart w:id="1" w:name="_Hlk14849657"/>
      <w:r>
        <w:rPr>
          <w:rFonts w:ascii="Open Sans" w:hAnsi="Open Sans" w:cs="Open Sans"/>
          <w:b/>
          <w:sz w:val="22"/>
          <w:szCs w:val="22"/>
        </w:rPr>
        <w:t>Budowa</w:t>
      </w:r>
      <w:r w:rsidRPr="0090224F">
        <w:rPr>
          <w:rFonts w:ascii="Open Sans" w:hAnsi="Open Sans" w:cs="Open Sans"/>
          <w:b/>
          <w:sz w:val="22"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 w:val="22"/>
          <w:szCs w:val="22"/>
        </w:rPr>
        <w:t>monitoringu wizyjnego w trybie „zaprojektuj i wybuduj” w ramach</w:t>
      </w:r>
      <w:r w:rsidR="0090224F">
        <w:rPr>
          <w:rFonts w:ascii="Open Sans" w:hAnsi="Open Sans" w:cs="Open Sans"/>
          <w:b/>
          <w:sz w:val="22"/>
          <w:szCs w:val="22"/>
        </w:rPr>
        <w:t xml:space="preserve"> projektu</w:t>
      </w:r>
      <w:r w:rsidR="0090224F" w:rsidRPr="0090224F">
        <w:rPr>
          <w:rFonts w:ascii="Open Sans" w:hAnsi="Open Sans" w:cs="Open Sans"/>
          <w:b/>
          <w:sz w:val="22"/>
          <w:szCs w:val="22"/>
        </w:rPr>
        <w:t>:</w:t>
      </w:r>
    </w:p>
    <w:p w14:paraId="6D1A0127" w14:textId="77777777" w:rsidR="0090224F" w:rsidRPr="0090224F" w:rsidRDefault="0090224F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0224F">
        <w:rPr>
          <w:rFonts w:ascii="Open Sans" w:hAnsi="Open Sans" w:cs="Open Sans"/>
          <w:b/>
          <w:sz w:val="22"/>
          <w:szCs w:val="22"/>
        </w:rPr>
        <w:t>„Budowa węzłów integracyjnych Gdańsk Rębiechowo oraz Gdańsk Osowa wraz z trasami dojazdowymi”</w:t>
      </w:r>
    </w:p>
    <w:bookmarkEnd w:id="1"/>
    <w:p w14:paraId="1920E4D6" w14:textId="77777777" w:rsidR="00370D87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24C551E2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  <w:lang w:val="pl-PL"/>
        </w:rPr>
        <w:t>7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4DABCC4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FED5CF7" w14:textId="77777777" w:rsidR="00FA624A" w:rsidRPr="00B753E0" w:rsidRDefault="00FA624A" w:rsidP="00FA624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E9C2FC6" w14:textId="40E3211F" w:rsidR="0090224F" w:rsidRPr="0090224F" w:rsidRDefault="00A95F60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Budowa</w:t>
      </w:r>
      <w:r w:rsidRPr="0090224F">
        <w:rPr>
          <w:rFonts w:ascii="Open Sans" w:hAnsi="Open Sans" w:cs="Open Sans"/>
          <w:b/>
          <w:sz w:val="22"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 w:val="22"/>
          <w:szCs w:val="22"/>
        </w:rPr>
        <w:t>monitoringu wizyjnego w trybie „zaprojektuj i wybuduj” w ramach</w:t>
      </w:r>
      <w:r w:rsidR="0090224F">
        <w:rPr>
          <w:rFonts w:ascii="Open Sans" w:hAnsi="Open Sans" w:cs="Open Sans"/>
          <w:b/>
          <w:sz w:val="22"/>
          <w:szCs w:val="22"/>
        </w:rPr>
        <w:t xml:space="preserve"> projektu</w:t>
      </w:r>
      <w:r w:rsidR="0090224F" w:rsidRPr="0090224F">
        <w:rPr>
          <w:rFonts w:ascii="Open Sans" w:hAnsi="Open Sans" w:cs="Open Sans"/>
          <w:b/>
          <w:sz w:val="22"/>
          <w:szCs w:val="22"/>
        </w:rPr>
        <w:t>:</w:t>
      </w:r>
    </w:p>
    <w:p w14:paraId="78E1B623" w14:textId="77777777" w:rsidR="0090224F" w:rsidRPr="0090224F" w:rsidRDefault="0090224F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0224F">
        <w:rPr>
          <w:rFonts w:ascii="Open Sans" w:hAnsi="Open Sans" w:cs="Open Sans"/>
          <w:b/>
          <w:sz w:val="22"/>
          <w:szCs w:val="22"/>
        </w:rPr>
        <w:t>„Budowa węzłów integracyjnych Gdańsk Rębiechowo oraz Gdańsk Osowa wraz z trasami dojazdowymi”</w:t>
      </w:r>
    </w:p>
    <w:p w14:paraId="7311085C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647A69D1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137238B2" w14:textId="473A62AC" w:rsidR="0090224F" w:rsidRPr="0090224F" w:rsidRDefault="00A95F60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Budowa</w:t>
      </w:r>
      <w:r w:rsidRPr="0090224F">
        <w:rPr>
          <w:rFonts w:ascii="Open Sans" w:hAnsi="Open Sans" w:cs="Open Sans"/>
          <w:b/>
          <w:sz w:val="22"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 w:val="22"/>
          <w:szCs w:val="22"/>
        </w:rPr>
        <w:t>monitoringu wizyjnego w trybie „zaprojektuj i wybuduj” w ramach</w:t>
      </w:r>
      <w:r w:rsidR="0090224F">
        <w:rPr>
          <w:rFonts w:ascii="Open Sans" w:hAnsi="Open Sans" w:cs="Open Sans"/>
          <w:b/>
          <w:sz w:val="22"/>
          <w:szCs w:val="22"/>
        </w:rPr>
        <w:t xml:space="preserve"> projektu</w:t>
      </w:r>
      <w:r w:rsidR="0090224F" w:rsidRPr="0090224F">
        <w:rPr>
          <w:rFonts w:ascii="Open Sans" w:hAnsi="Open Sans" w:cs="Open Sans"/>
          <w:b/>
          <w:sz w:val="22"/>
          <w:szCs w:val="22"/>
        </w:rPr>
        <w:t>:</w:t>
      </w:r>
    </w:p>
    <w:p w14:paraId="1FF5CD6C" w14:textId="77777777" w:rsidR="0090224F" w:rsidRPr="0090224F" w:rsidRDefault="0090224F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0224F">
        <w:rPr>
          <w:rFonts w:ascii="Open Sans" w:hAnsi="Open Sans" w:cs="Open Sans"/>
          <w:b/>
          <w:sz w:val="22"/>
          <w:szCs w:val="22"/>
        </w:rPr>
        <w:t>„Budowa węzłów integracyjnych Gdańsk Rębiechowo oraz Gdańsk Osowa wraz z trasami dojazdowymi”</w:t>
      </w:r>
    </w:p>
    <w:p w14:paraId="4E88DD4B" w14:textId="77777777" w:rsidR="005919E9" w:rsidRPr="00B753E0" w:rsidRDefault="005919E9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25E841F8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1E7310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561BA462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(t.j.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65F50CE2" w14:textId="5A3786A2" w:rsidR="0090224F" w:rsidRPr="0090224F" w:rsidRDefault="00A95F60" w:rsidP="0090224F">
      <w:pPr>
        <w:pStyle w:val="pkt"/>
        <w:spacing w:before="0" w:after="0"/>
        <w:ind w:left="556" w:firstLine="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sz w:val="20"/>
        </w:rPr>
        <w:t>Budowa</w:t>
      </w:r>
      <w:r w:rsidRPr="0090224F">
        <w:rPr>
          <w:rFonts w:ascii="Open Sans" w:hAnsi="Open Sans" w:cs="Open Sans"/>
          <w:b/>
          <w:sz w:val="20"/>
        </w:rPr>
        <w:t xml:space="preserve"> </w:t>
      </w:r>
      <w:r w:rsidR="0090224F" w:rsidRPr="0090224F">
        <w:rPr>
          <w:rFonts w:ascii="Open Sans" w:hAnsi="Open Sans" w:cs="Open Sans"/>
          <w:b/>
          <w:sz w:val="20"/>
        </w:rPr>
        <w:t>monitoringu wizyjnego w trybie „zaprojektuj i wybuduj” w ramach projektu</w:t>
      </w:r>
      <w:r w:rsidR="00A0645E">
        <w:rPr>
          <w:rFonts w:ascii="Open Sans" w:hAnsi="Open Sans" w:cs="Open Sans"/>
          <w:b/>
          <w:sz w:val="20"/>
        </w:rPr>
        <w:t xml:space="preserve"> </w:t>
      </w:r>
      <w:r w:rsidR="0090224F" w:rsidRPr="0090224F">
        <w:rPr>
          <w:rFonts w:ascii="Open Sans" w:hAnsi="Open Sans" w:cs="Open Sans"/>
          <w:b/>
          <w:sz w:val="20"/>
        </w:rPr>
        <w:t>:</w:t>
      </w:r>
      <w:r w:rsidR="00A0645E">
        <w:rPr>
          <w:rFonts w:ascii="Open Sans" w:hAnsi="Open Sans" w:cs="Open Sans"/>
          <w:b/>
          <w:sz w:val="20"/>
        </w:rPr>
        <w:t xml:space="preserve"> </w:t>
      </w:r>
      <w:r w:rsidR="00A0645E">
        <w:rPr>
          <w:rFonts w:ascii="Open Sans" w:hAnsi="Open Sans" w:cs="Open Sans"/>
          <w:b/>
          <w:sz w:val="20"/>
        </w:rPr>
        <w:br/>
      </w:r>
      <w:r w:rsidR="0090224F" w:rsidRPr="0090224F">
        <w:rPr>
          <w:rFonts w:ascii="Open Sans" w:hAnsi="Open Sans" w:cs="Open Sans"/>
          <w:b/>
          <w:sz w:val="20"/>
        </w:rPr>
        <w:t>„</w:t>
      </w:r>
      <w:r w:rsidR="00A0645E">
        <w:rPr>
          <w:rFonts w:ascii="Open Sans" w:hAnsi="Open Sans" w:cs="Open Sans"/>
          <w:b/>
          <w:sz w:val="20"/>
        </w:rPr>
        <w:t xml:space="preserve"> </w:t>
      </w:r>
      <w:r w:rsidR="0090224F" w:rsidRPr="0090224F">
        <w:rPr>
          <w:rFonts w:ascii="Open Sans" w:hAnsi="Open Sans" w:cs="Open Sans"/>
          <w:b/>
          <w:sz w:val="20"/>
        </w:rPr>
        <w:t>Budowa węzłów integracyjnych Gdańsk Rębiechowo oraz Gdańsk Osowa wraz z trasami dojazdowymi”</w:t>
      </w:r>
    </w:p>
    <w:p w14:paraId="0E2D633B" w14:textId="740DF5A4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A624A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674375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674375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1F34CFE4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1E7310">
        <w:rPr>
          <w:rFonts w:ascii="Open Sans" w:hAnsi="Open Sans" w:cs="Open Sans"/>
        </w:rPr>
        <w:t>10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701ED60E" w14:textId="48182BE7" w:rsidR="0090224F" w:rsidRPr="0090224F" w:rsidRDefault="00C57D09" w:rsidP="0090224F">
      <w:pPr>
        <w:jc w:val="both"/>
        <w:rPr>
          <w:rFonts w:ascii="Open Sans" w:hAnsi="Open Sans" w:cs="Open Sans"/>
          <w:b/>
          <w:szCs w:val="22"/>
        </w:rPr>
      </w:pPr>
      <w:r>
        <w:rPr>
          <w:rFonts w:ascii="Open Sans" w:hAnsi="Open Sans" w:cs="Open Sans"/>
          <w:b/>
          <w:szCs w:val="22"/>
        </w:rPr>
        <w:t>Budowa</w:t>
      </w:r>
      <w:r w:rsidRPr="0090224F">
        <w:rPr>
          <w:rFonts w:ascii="Open Sans" w:hAnsi="Open Sans" w:cs="Open Sans"/>
          <w:b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Cs w:val="22"/>
        </w:rPr>
        <w:t>monitoringu wizyjnego w trybie „zaprojektuj i wybuduj” w ramach projektu:</w:t>
      </w:r>
    </w:p>
    <w:p w14:paraId="6A06D483" w14:textId="77777777" w:rsidR="0090224F" w:rsidRPr="0090224F" w:rsidRDefault="0090224F" w:rsidP="0090224F">
      <w:pPr>
        <w:jc w:val="both"/>
        <w:rPr>
          <w:rFonts w:ascii="Open Sans" w:hAnsi="Open Sans" w:cs="Open Sans"/>
          <w:b/>
          <w:bCs/>
          <w:szCs w:val="22"/>
        </w:rPr>
      </w:pPr>
      <w:r w:rsidRPr="0090224F">
        <w:rPr>
          <w:rFonts w:ascii="Open Sans" w:hAnsi="Open Sans" w:cs="Open Sans"/>
          <w:b/>
          <w:szCs w:val="22"/>
        </w:rPr>
        <w:t>„Budowa węzłów integracyjnych Gdańsk Rębiechowo oraz Gdańsk Osowa wraz z trasami dojazdowymi”</w:t>
      </w:r>
    </w:p>
    <w:p w14:paraId="77FA9603" w14:textId="60458F63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1D60E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B7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88CE" w14:textId="77777777" w:rsidR="00531D32" w:rsidRDefault="00531D32">
      <w:r>
        <w:separator/>
      </w:r>
    </w:p>
  </w:endnote>
  <w:endnote w:type="continuationSeparator" w:id="0">
    <w:p w14:paraId="0EBED291" w14:textId="77777777" w:rsidR="00531D32" w:rsidRDefault="0053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9A01C8" w:rsidRDefault="009A01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9A01C8" w:rsidRDefault="009A01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9A01C8" w:rsidRPr="002508A2" w:rsidRDefault="009A01C8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9A01C8" w:rsidRPr="002508A2" w:rsidRDefault="009A01C8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9A01C8" w:rsidRDefault="009A01C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9A01C8" w:rsidRPr="00F36FEF" w:rsidRDefault="009A01C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9A01C8" w:rsidRDefault="009A01C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9A01C8" w:rsidRDefault="009A0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DBED" w14:textId="77777777" w:rsidR="00531D32" w:rsidRDefault="00531D32">
      <w:r>
        <w:separator/>
      </w:r>
    </w:p>
  </w:footnote>
  <w:footnote w:type="continuationSeparator" w:id="0">
    <w:p w14:paraId="3FB67B7E" w14:textId="77777777" w:rsidR="00531D32" w:rsidRDefault="0053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9A01C8" w:rsidRDefault="009A01C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9A01C8" w:rsidRDefault="009A01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8511" w14:textId="0846B62D" w:rsidR="009A01C8" w:rsidRDefault="009A01C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BC7803E" wp14:editId="79D6E695">
          <wp:simplePos x="0" y="0"/>
          <wp:positionH relativeFrom="margin">
            <wp:align>center</wp:align>
          </wp:positionH>
          <wp:positionV relativeFrom="page">
            <wp:posOffset>464185</wp:posOffset>
          </wp:positionV>
          <wp:extent cx="6716962" cy="720000"/>
          <wp:effectExtent l="0" t="0" r="0" b="4445"/>
          <wp:wrapNone/>
          <wp:docPr id="169" name="Obraz 16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92338" w14:textId="77777777" w:rsidR="009A01C8" w:rsidRDefault="009A01C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69BB710E" w14:textId="77777777" w:rsidR="009A01C8" w:rsidRDefault="009A01C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5ECC65A1" w14:textId="77777777" w:rsidR="009A01C8" w:rsidRDefault="009A01C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2534C13E" w14:textId="77777777" w:rsidR="009A01C8" w:rsidRDefault="009A01C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2FA8AB4D" w14:textId="39C42E65" w:rsidR="009A01C8" w:rsidRPr="00AB2A70" w:rsidRDefault="009A01C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AB2A70">
      <w:rPr>
        <w:rFonts w:ascii="Open Sans" w:hAnsi="Open Sans" w:cs="Open Sans"/>
        <w:lang w:val="pl-PL"/>
      </w:rPr>
      <w:t>I/PNE/</w:t>
    </w:r>
    <w:r>
      <w:rPr>
        <w:rFonts w:ascii="Open Sans" w:hAnsi="Open Sans" w:cs="Open Sans"/>
        <w:lang w:val="pl-PL"/>
      </w:rPr>
      <w:t>199</w:t>
    </w:r>
    <w:r w:rsidRPr="00AB2A70">
      <w:rPr>
        <w:rFonts w:ascii="Open Sans" w:hAnsi="Open Sans" w:cs="Open Sans"/>
        <w:lang w:val="pl-PL"/>
      </w:rPr>
      <w:t>/2019/</w:t>
    </w:r>
    <w:r>
      <w:rPr>
        <w:rFonts w:ascii="Open Sans" w:hAnsi="Open Sans" w:cs="Open Sans"/>
        <w:lang w:val="pl-PL"/>
      </w:rPr>
      <w:t>TK</w:t>
    </w:r>
  </w:p>
  <w:p w14:paraId="14088345" w14:textId="77777777" w:rsidR="009A01C8" w:rsidRPr="000907DD" w:rsidRDefault="009A01C8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3F4B" w14:textId="77777777" w:rsidR="009A01C8" w:rsidRDefault="009A0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095D92"/>
    <w:multiLevelType w:val="hybridMultilevel"/>
    <w:tmpl w:val="50FC5FA4"/>
    <w:lvl w:ilvl="0" w:tplc="63728C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15F4538"/>
    <w:multiLevelType w:val="hybridMultilevel"/>
    <w:tmpl w:val="18EA0E20"/>
    <w:lvl w:ilvl="0" w:tplc="81924AFC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3A51277"/>
    <w:multiLevelType w:val="hybridMultilevel"/>
    <w:tmpl w:val="354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B7AEC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8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76A0DAD"/>
    <w:multiLevelType w:val="multilevel"/>
    <w:tmpl w:val="A41C3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20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D42A1A"/>
    <w:multiLevelType w:val="hybridMultilevel"/>
    <w:tmpl w:val="7878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190143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53AB1"/>
    <w:multiLevelType w:val="hybridMultilevel"/>
    <w:tmpl w:val="B664CE6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0D1E5B09"/>
    <w:multiLevelType w:val="hybridMultilevel"/>
    <w:tmpl w:val="9BEE82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1F016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831E0"/>
    <w:multiLevelType w:val="hybridMultilevel"/>
    <w:tmpl w:val="474ED7E4"/>
    <w:lvl w:ilvl="0" w:tplc="2690B1F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58328F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7860EB"/>
    <w:multiLevelType w:val="hybridMultilevel"/>
    <w:tmpl w:val="2AB84904"/>
    <w:lvl w:ilvl="0" w:tplc="81BEE986">
      <w:start w:val="1"/>
      <w:numFmt w:val="decimal"/>
      <w:lvlText w:val="%1)"/>
      <w:lvlJc w:val="left"/>
      <w:pPr>
        <w:ind w:left="2280" w:hanging="360"/>
      </w:pPr>
      <w:rPr>
        <w:rFonts w:ascii="Open Sans" w:eastAsia="Times New Roman" w:hAnsi="Open Sans" w:cs="Open Sans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9CDF64">
      <w:start w:val="1"/>
      <w:numFmt w:val="lowerLetter"/>
      <w:lvlText w:val="%4)"/>
      <w:lvlJc w:val="left"/>
      <w:pPr>
        <w:ind w:left="2880" w:hanging="360"/>
      </w:pPr>
      <w:rPr>
        <w:rFonts w:ascii="Open Sans" w:eastAsia="Times New Roman" w:hAnsi="Open Sans" w:cs="Open San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4A624B5"/>
    <w:multiLevelType w:val="hybridMultilevel"/>
    <w:tmpl w:val="E0A2682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9" w15:restartNumberingAfterBreak="0">
    <w:nsid w:val="25950ADC"/>
    <w:multiLevelType w:val="hybridMultilevel"/>
    <w:tmpl w:val="4DE81A1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C52E25"/>
    <w:multiLevelType w:val="hybridMultilevel"/>
    <w:tmpl w:val="CB7876D8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26C870F3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76051"/>
    <w:multiLevelType w:val="hybridMultilevel"/>
    <w:tmpl w:val="954601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27A93719"/>
    <w:multiLevelType w:val="hybridMultilevel"/>
    <w:tmpl w:val="65CC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53AC4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2AD90476"/>
    <w:multiLevelType w:val="hybridMultilevel"/>
    <w:tmpl w:val="BB403CE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296A5A"/>
    <w:multiLevelType w:val="hybridMultilevel"/>
    <w:tmpl w:val="B624F6C2"/>
    <w:lvl w:ilvl="0" w:tplc="C23CEC4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 w15:restartNumberingAfterBreak="0">
    <w:nsid w:val="2DE0200C"/>
    <w:multiLevelType w:val="hybridMultilevel"/>
    <w:tmpl w:val="1886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4799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B85F17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731E67"/>
    <w:multiLevelType w:val="hybridMultilevel"/>
    <w:tmpl w:val="1632C1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62063"/>
    <w:multiLevelType w:val="hybridMultilevel"/>
    <w:tmpl w:val="A9E8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1B79AD"/>
    <w:multiLevelType w:val="hybridMultilevel"/>
    <w:tmpl w:val="70F0FFB0"/>
    <w:lvl w:ilvl="0" w:tplc="9FFCF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441E80"/>
    <w:multiLevelType w:val="hybridMultilevel"/>
    <w:tmpl w:val="3AF4256A"/>
    <w:lvl w:ilvl="0" w:tplc="C72A31FE">
      <w:start w:val="1"/>
      <w:numFmt w:val="decimal"/>
      <w:lvlText w:val="%1)"/>
      <w:lvlJc w:val="left"/>
      <w:pPr>
        <w:ind w:left="720" w:hanging="360"/>
      </w:pPr>
      <w:rPr>
        <w:rFonts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3B10C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7" w15:restartNumberingAfterBreak="0">
    <w:nsid w:val="43D6211B"/>
    <w:multiLevelType w:val="hybridMultilevel"/>
    <w:tmpl w:val="A966409A"/>
    <w:lvl w:ilvl="0" w:tplc="3162D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47410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3" w15:restartNumberingAfterBreak="0">
    <w:nsid w:val="4C9004A8"/>
    <w:multiLevelType w:val="multilevel"/>
    <w:tmpl w:val="8A2EA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EC17C7B"/>
    <w:multiLevelType w:val="hybridMultilevel"/>
    <w:tmpl w:val="ED14C71C"/>
    <w:lvl w:ilvl="0" w:tplc="314222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F1BF2"/>
    <w:multiLevelType w:val="hybridMultilevel"/>
    <w:tmpl w:val="B070397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AC4682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1" w15:restartNumberingAfterBreak="0">
    <w:nsid w:val="53C21016"/>
    <w:multiLevelType w:val="hybridMultilevel"/>
    <w:tmpl w:val="FECA1094"/>
    <w:lvl w:ilvl="0" w:tplc="305E0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103C54"/>
    <w:multiLevelType w:val="hybridMultilevel"/>
    <w:tmpl w:val="0FE2B2CA"/>
    <w:lvl w:ilvl="0" w:tplc="61E401BE">
      <w:start w:val="1"/>
      <w:numFmt w:val="lowerLetter"/>
      <w:lvlText w:val="%1)"/>
      <w:lvlJc w:val="left"/>
      <w:pPr>
        <w:ind w:left="945" w:hanging="58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563F4F"/>
    <w:multiLevelType w:val="multilevel"/>
    <w:tmpl w:val="1B8AD3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568F0359"/>
    <w:multiLevelType w:val="hybridMultilevel"/>
    <w:tmpl w:val="F30E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5E5972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D06F99"/>
    <w:multiLevelType w:val="hybridMultilevel"/>
    <w:tmpl w:val="194A77D4"/>
    <w:lvl w:ilvl="0" w:tplc="811EE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AB0462"/>
    <w:multiLevelType w:val="hybridMultilevel"/>
    <w:tmpl w:val="AD1C7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BE40E4"/>
    <w:multiLevelType w:val="hybridMultilevel"/>
    <w:tmpl w:val="131EB2A4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72C31"/>
    <w:multiLevelType w:val="hybridMultilevel"/>
    <w:tmpl w:val="3EAEEC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133884"/>
    <w:multiLevelType w:val="hybridMultilevel"/>
    <w:tmpl w:val="8766F9AE"/>
    <w:lvl w:ilvl="0" w:tplc="43C40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2" w15:restartNumberingAfterBreak="0">
    <w:nsid w:val="61722630"/>
    <w:multiLevelType w:val="hybridMultilevel"/>
    <w:tmpl w:val="2848B96E"/>
    <w:lvl w:ilvl="0" w:tplc="2B6A10A6">
      <w:start w:val="1"/>
      <w:numFmt w:val="decimal"/>
      <w:lvlText w:val="%1)"/>
      <w:lvlJc w:val="left"/>
      <w:pPr>
        <w:ind w:left="36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3" w15:restartNumberingAfterBreak="0">
    <w:nsid w:val="631C790C"/>
    <w:multiLevelType w:val="hybridMultilevel"/>
    <w:tmpl w:val="C9A8CE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071D86"/>
    <w:multiLevelType w:val="hybridMultilevel"/>
    <w:tmpl w:val="738AF436"/>
    <w:lvl w:ilvl="0" w:tplc="740C75C4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5" w15:restartNumberingAfterBreak="0">
    <w:nsid w:val="652B60D4"/>
    <w:multiLevelType w:val="multilevel"/>
    <w:tmpl w:val="E188B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8F44AA"/>
    <w:multiLevelType w:val="hybridMultilevel"/>
    <w:tmpl w:val="A1A6E1F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8" w15:restartNumberingAfterBreak="0">
    <w:nsid w:val="6B3C1F3C"/>
    <w:multiLevelType w:val="hybridMultilevel"/>
    <w:tmpl w:val="C34CB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55E9F"/>
    <w:multiLevelType w:val="hybridMultilevel"/>
    <w:tmpl w:val="9964040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2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B46C12"/>
    <w:multiLevelType w:val="hybridMultilevel"/>
    <w:tmpl w:val="1C5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82341C"/>
    <w:multiLevelType w:val="hybridMultilevel"/>
    <w:tmpl w:val="EE4C975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 w15:restartNumberingAfterBreak="0">
    <w:nsid w:val="72DF3569"/>
    <w:multiLevelType w:val="hybridMultilevel"/>
    <w:tmpl w:val="7DE65BB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8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7A2523D"/>
    <w:multiLevelType w:val="hybridMultilevel"/>
    <w:tmpl w:val="59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AF37CB"/>
    <w:multiLevelType w:val="hybridMultilevel"/>
    <w:tmpl w:val="2DFEF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37297B"/>
    <w:multiLevelType w:val="hybridMultilevel"/>
    <w:tmpl w:val="2C2AC2FC"/>
    <w:lvl w:ilvl="0" w:tplc="DD3256E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117" w15:restartNumberingAfterBreak="0">
    <w:nsid w:val="7CED7448"/>
    <w:multiLevelType w:val="hybridMultilevel"/>
    <w:tmpl w:val="5A68A6E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8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9" w15:restartNumberingAfterBreak="0">
    <w:nsid w:val="7EAA1D6F"/>
    <w:multiLevelType w:val="hybridMultilevel"/>
    <w:tmpl w:val="C020176E"/>
    <w:lvl w:ilvl="0" w:tplc="A79A4E0E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118"/>
  </w:num>
  <w:num w:numId="3">
    <w:abstractNumId w:val="101"/>
  </w:num>
  <w:num w:numId="4">
    <w:abstractNumId w:val="35"/>
  </w:num>
  <w:num w:numId="5">
    <w:abstractNumId w:val="103"/>
  </w:num>
  <w:num w:numId="6">
    <w:abstractNumId w:val="30"/>
  </w:num>
  <w:num w:numId="7">
    <w:abstractNumId w:val="71"/>
  </w:num>
  <w:num w:numId="8">
    <w:abstractNumId w:val="65"/>
  </w:num>
  <w:num w:numId="9">
    <w:abstractNumId w:val="111"/>
  </w:num>
  <w:num w:numId="10">
    <w:abstractNumId w:val="34"/>
  </w:num>
  <w:num w:numId="11">
    <w:abstractNumId w:val="20"/>
  </w:num>
  <w:num w:numId="12">
    <w:abstractNumId w:val="120"/>
  </w:num>
  <w:num w:numId="13">
    <w:abstractNumId w:val="100"/>
  </w:num>
  <w:num w:numId="14">
    <w:abstractNumId w:val="114"/>
  </w:num>
  <w:num w:numId="15">
    <w:abstractNumId w:val="12"/>
  </w:num>
  <w:num w:numId="16">
    <w:abstractNumId w:val="14"/>
  </w:num>
  <w:num w:numId="17">
    <w:abstractNumId w:val="46"/>
  </w:num>
  <w:num w:numId="18">
    <w:abstractNumId w:val="78"/>
  </w:num>
  <w:num w:numId="19">
    <w:abstractNumId w:val="53"/>
  </w:num>
  <w:num w:numId="20">
    <w:abstractNumId w:val="17"/>
  </w:num>
  <w:num w:numId="21">
    <w:abstractNumId w:val="69"/>
  </w:num>
  <w:num w:numId="22">
    <w:abstractNumId w:val="68"/>
  </w:num>
  <w:num w:numId="23">
    <w:abstractNumId w:val="80"/>
  </w:num>
  <w:num w:numId="24">
    <w:abstractNumId w:val="77"/>
  </w:num>
  <w:num w:numId="25">
    <w:abstractNumId w:val="102"/>
  </w:num>
  <w:num w:numId="26">
    <w:abstractNumId w:val="112"/>
  </w:num>
  <w:num w:numId="27">
    <w:abstractNumId w:val="21"/>
  </w:num>
  <w:num w:numId="28">
    <w:abstractNumId w:val="48"/>
  </w:num>
  <w:num w:numId="29">
    <w:abstractNumId w:val="96"/>
  </w:num>
  <w:num w:numId="30">
    <w:abstractNumId w:val="66"/>
  </w:num>
  <w:num w:numId="31">
    <w:abstractNumId w:val="37"/>
  </w:num>
  <w:num w:numId="32">
    <w:abstractNumId w:val="94"/>
  </w:num>
  <w:num w:numId="33">
    <w:abstractNumId w:val="56"/>
  </w:num>
  <w:num w:numId="34">
    <w:abstractNumId w:val="113"/>
  </w:num>
  <w:num w:numId="35">
    <w:abstractNumId w:val="116"/>
  </w:num>
  <w:num w:numId="36">
    <w:abstractNumId w:val="28"/>
  </w:num>
  <w:num w:numId="37">
    <w:abstractNumId w:val="64"/>
  </w:num>
  <w:num w:numId="38">
    <w:abstractNumId w:val="72"/>
  </w:num>
  <w:num w:numId="39">
    <w:abstractNumId w:val="31"/>
  </w:num>
  <w:num w:numId="40">
    <w:abstractNumId w:val="58"/>
  </w:num>
  <w:num w:numId="41">
    <w:abstractNumId w:val="43"/>
  </w:num>
  <w:num w:numId="42">
    <w:abstractNumId w:val="27"/>
  </w:num>
  <w:num w:numId="43">
    <w:abstractNumId w:val="91"/>
  </w:num>
  <w:num w:numId="44">
    <w:abstractNumId w:val="32"/>
  </w:num>
  <w:num w:numId="45">
    <w:abstractNumId w:val="62"/>
  </w:num>
  <w:num w:numId="46">
    <w:abstractNumId w:val="52"/>
  </w:num>
  <w:num w:numId="47">
    <w:abstractNumId w:val="16"/>
  </w:num>
  <w:num w:numId="48">
    <w:abstractNumId w:val="43"/>
  </w:num>
  <w:num w:numId="49">
    <w:abstractNumId w:val="105"/>
  </w:num>
  <w:num w:numId="50">
    <w:abstractNumId w:val="51"/>
  </w:num>
  <w:num w:numId="51">
    <w:abstractNumId w:val="75"/>
  </w:num>
  <w:num w:numId="52">
    <w:abstractNumId w:val="88"/>
  </w:num>
  <w:num w:numId="53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8"/>
  </w:num>
  <w:num w:numId="55">
    <w:abstractNumId w:val="81"/>
  </w:num>
  <w:num w:numId="56">
    <w:abstractNumId w:val="86"/>
  </w:num>
  <w:num w:numId="57">
    <w:abstractNumId w:val="83"/>
  </w:num>
  <w:num w:numId="58">
    <w:abstractNumId w:val="89"/>
  </w:num>
  <w:num w:numId="59">
    <w:abstractNumId w:val="93"/>
  </w:num>
  <w:num w:numId="60">
    <w:abstractNumId w:val="39"/>
  </w:num>
  <w:num w:numId="61">
    <w:abstractNumId w:val="42"/>
  </w:num>
  <w:num w:numId="62">
    <w:abstractNumId w:val="26"/>
  </w:num>
  <w:num w:numId="63">
    <w:abstractNumId w:val="95"/>
  </w:num>
  <w:num w:numId="64">
    <w:abstractNumId w:val="38"/>
  </w:num>
  <w:num w:numId="65">
    <w:abstractNumId w:val="85"/>
  </w:num>
  <w:num w:numId="66">
    <w:abstractNumId w:val="45"/>
  </w:num>
  <w:num w:numId="67">
    <w:abstractNumId w:val="70"/>
  </w:num>
  <w:num w:numId="68">
    <w:abstractNumId w:val="23"/>
  </w:num>
  <w:num w:numId="69">
    <w:abstractNumId w:val="55"/>
  </w:num>
  <w:num w:numId="70">
    <w:abstractNumId w:val="24"/>
  </w:num>
  <w:num w:numId="71">
    <w:abstractNumId w:val="82"/>
  </w:num>
  <w:num w:numId="72">
    <w:abstractNumId w:val="41"/>
  </w:num>
  <w:num w:numId="73">
    <w:abstractNumId w:val="59"/>
  </w:num>
  <w:num w:numId="74">
    <w:abstractNumId w:val="11"/>
  </w:num>
  <w:num w:numId="75">
    <w:abstractNumId w:val="15"/>
  </w:num>
  <w:num w:numId="76">
    <w:abstractNumId w:val="76"/>
  </w:num>
  <w:num w:numId="77">
    <w:abstractNumId w:val="67"/>
  </w:num>
  <w:num w:numId="78">
    <w:abstractNumId w:val="49"/>
  </w:num>
  <w:num w:numId="79">
    <w:abstractNumId w:val="119"/>
  </w:num>
  <w:num w:numId="80">
    <w:abstractNumId w:val="13"/>
  </w:num>
  <w:num w:numId="81">
    <w:abstractNumId w:val="61"/>
  </w:num>
  <w:num w:numId="82">
    <w:abstractNumId w:val="47"/>
  </w:num>
  <w:num w:numId="83">
    <w:abstractNumId w:val="106"/>
  </w:num>
  <w:num w:numId="84">
    <w:abstractNumId w:val="97"/>
  </w:num>
  <w:num w:numId="85">
    <w:abstractNumId w:val="40"/>
  </w:num>
  <w:num w:numId="86">
    <w:abstractNumId w:val="98"/>
  </w:num>
  <w:num w:numId="87">
    <w:abstractNumId w:val="79"/>
  </w:num>
  <w:num w:numId="88">
    <w:abstractNumId w:val="84"/>
  </w:num>
  <w:num w:numId="89">
    <w:abstractNumId w:val="104"/>
  </w:num>
  <w:num w:numId="90">
    <w:abstractNumId w:val="22"/>
  </w:num>
  <w:num w:numId="91">
    <w:abstractNumId w:val="57"/>
  </w:num>
  <w:num w:numId="92">
    <w:abstractNumId w:val="109"/>
  </w:num>
  <w:num w:numId="93">
    <w:abstractNumId w:val="87"/>
  </w:num>
  <w:num w:numId="94">
    <w:abstractNumId w:val="36"/>
  </w:num>
  <w:num w:numId="95">
    <w:abstractNumId w:val="44"/>
  </w:num>
  <w:num w:numId="96">
    <w:abstractNumId w:val="50"/>
  </w:num>
  <w:num w:numId="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4"/>
  </w:num>
  <w:num w:numId="10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</w:num>
  <w:num w:numId="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4"/>
  </w:num>
  <w:num w:numId="115">
    <w:abstractNumId w:val="60"/>
  </w:num>
  <w:num w:numId="116">
    <w:abstractNumId w:val="92"/>
  </w:num>
  <w:num w:numId="117">
    <w:abstractNumId w:val="117"/>
  </w:num>
  <w:num w:numId="118">
    <w:abstractNumId w:val="19"/>
  </w:num>
  <w:num w:numId="119">
    <w:abstractNumId w:val="99"/>
  </w:num>
  <w:num w:numId="120">
    <w:abstractNumId w:val="25"/>
  </w:num>
  <w:num w:numId="121">
    <w:abstractNumId w:val="90"/>
  </w:num>
  <w:num w:numId="122">
    <w:abstractNumId w:val="63"/>
  </w:num>
  <w:num w:numId="123">
    <w:abstractNumId w:val="18"/>
  </w:num>
  <w:num w:numId="124">
    <w:abstractNumId w:val="107"/>
  </w:num>
  <w:num w:numId="125">
    <w:abstractNumId w:val="11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773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FC3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53E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6AF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9E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340A-D08F-4E5B-B2F6-369DBDF6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1754</Words>
  <Characters>12558</Characters>
  <Application>Microsoft Office Word</Application>
  <DocSecurity>0</DocSecurity>
  <Lines>104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14284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83</cp:revision>
  <cp:lastPrinted>2019-04-24T13:01:00Z</cp:lastPrinted>
  <dcterms:created xsi:type="dcterms:W3CDTF">2019-11-05T08:25:00Z</dcterms:created>
  <dcterms:modified xsi:type="dcterms:W3CDTF">2019-11-12T06:16:00Z</dcterms:modified>
  <cp:contentStatus/>
</cp:coreProperties>
</file>