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EAFB" w14:textId="3EE55383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5349DD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4A156624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1FC4D71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733C423" w14:textId="4C6B24E7" w:rsidR="00C55B30" w:rsidRPr="000667F0" w:rsidRDefault="004E3B48" w:rsidP="002D71D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0667F0" w:rsidRPr="000667F0">
        <w:rPr>
          <w:rFonts w:ascii="Arial" w:hAnsi="Arial" w:cs="Arial"/>
          <w:b/>
          <w:sz w:val="22"/>
          <w:szCs w:val="22"/>
        </w:rPr>
        <w:t>„</w:t>
      </w:r>
      <w:r w:rsidR="00B33304" w:rsidRPr="00B33304">
        <w:rPr>
          <w:rFonts w:ascii="Arial" w:hAnsi="Arial" w:cs="Arial"/>
          <w:b/>
          <w:sz w:val="22"/>
          <w:szCs w:val="22"/>
        </w:rPr>
        <w:t>Rewitalizacja przestrzeni publicznej w Sycewicach, inwestycje realizowane w miejscowościach , w których funkcjonowały zlikwidowane przedsiębiorstwa gospodarki rolnej</w:t>
      </w:r>
      <w:r w:rsidR="000667F0" w:rsidRPr="000667F0">
        <w:rPr>
          <w:rFonts w:ascii="Arial" w:hAnsi="Arial" w:cs="Arial"/>
          <w:b/>
          <w:sz w:val="22"/>
          <w:szCs w:val="22"/>
        </w:rPr>
        <w:t>”.</w:t>
      </w:r>
    </w:p>
    <w:p w14:paraId="57F8559E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CF9859B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B878B23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59F1930F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23A37C05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51D98FED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22735536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3D98B17D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5DDDD15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4B772BD8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5D9E6AB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0D6" w14:textId="77777777" w:rsidR="00D359D1" w:rsidRDefault="00D359D1">
      <w:r>
        <w:separator/>
      </w:r>
    </w:p>
  </w:endnote>
  <w:endnote w:type="continuationSeparator" w:id="0">
    <w:p w14:paraId="6B9A0153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08DD" w14:textId="77777777" w:rsidR="00D359D1" w:rsidRDefault="00D359D1">
      <w:r>
        <w:separator/>
      </w:r>
    </w:p>
  </w:footnote>
  <w:footnote w:type="continuationSeparator" w:id="0">
    <w:p w14:paraId="61DD61B5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B1" w14:textId="13614B20" w:rsidR="002D71DA" w:rsidRDefault="000667F0" w:rsidP="002D71DA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D55A5E">
      <w:rPr>
        <w:rFonts w:ascii="Arial" w:hAnsi="Arial" w:cs="Arial"/>
        <w:bCs/>
      </w:rPr>
      <w:t>15</w:t>
    </w:r>
    <w:r w:rsidR="002D71DA">
      <w:rPr>
        <w:rFonts w:ascii="Arial" w:hAnsi="Arial" w:cs="Arial"/>
        <w:bCs/>
      </w:rPr>
      <w:t>.202</w:t>
    </w:r>
    <w:r w:rsidR="00D55A5E">
      <w:rPr>
        <w:rFonts w:ascii="Arial" w:hAnsi="Arial" w:cs="Arial"/>
        <w:bCs/>
      </w:rPr>
      <w:t>2</w:t>
    </w:r>
    <w:r w:rsidR="002D71DA">
      <w:rPr>
        <w:rFonts w:ascii="Arial" w:hAnsi="Arial" w:cs="Arial"/>
        <w:bCs/>
      </w:rPr>
      <w:t>.OZ</w:t>
    </w:r>
  </w:p>
  <w:p w14:paraId="1E7D70D7" w14:textId="4D5EB38F" w:rsidR="006219A1" w:rsidRDefault="006219A1" w:rsidP="002D71DA">
    <w:pPr>
      <w:tabs>
        <w:tab w:val="left" w:pos="1073"/>
      </w:tabs>
      <w:spacing w:after="120"/>
      <w:rPr>
        <w:rFonts w:ascii="Arial" w:hAnsi="Arial" w:cs="Arial"/>
        <w:bCs/>
      </w:rPr>
    </w:pPr>
  </w:p>
  <w:p w14:paraId="451B4B6B" w14:textId="7FAD4F78" w:rsidR="006219A1" w:rsidRDefault="006219A1" w:rsidP="002D71D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</w:t>
    </w:r>
    <w:r>
      <w:rPr>
        <w:rFonts w:ascii="Arial" w:hAnsi="Arial" w:cs="Arial"/>
        <w:noProof/>
      </w:rPr>
      <w:drawing>
        <wp:inline distT="0" distB="0" distL="0" distR="0" wp14:anchorId="5FE06751" wp14:editId="04C4C4D5">
          <wp:extent cx="76200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0C2F8349" wp14:editId="3534C0ED">
          <wp:extent cx="1627505" cy="817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7A7D85" w14:textId="77777777" w:rsidR="000A25DF" w:rsidRPr="002D71DA" w:rsidRDefault="000A25DF" w:rsidP="002D71D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Theme="minorHAnsi" w:hAnsiTheme="minorHAnsi" w:cstheme="minorBid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68688">
    <w:abstractNumId w:val="3"/>
  </w:num>
  <w:num w:numId="2" w16cid:durableId="2082560557">
    <w:abstractNumId w:val="6"/>
  </w:num>
  <w:num w:numId="3" w16cid:durableId="1439177918">
    <w:abstractNumId w:val="8"/>
  </w:num>
  <w:num w:numId="4" w16cid:durableId="502209076">
    <w:abstractNumId w:val="1"/>
  </w:num>
  <w:num w:numId="5" w16cid:durableId="1755322513">
    <w:abstractNumId w:val="2"/>
  </w:num>
  <w:num w:numId="6" w16cid:durableId="542641453">
    <w:abstractNumId w:val="11"/>
  </w:num>
  <w:num w:numId="7" w16cid:durableId="492647559">
    <w:abstractNumId w:val="15"/>
  </w:num>
  <w:num w:numId="8" w16cid:durableId="795220691">
    <w:abstractNumId w:val="14"/>
  </w:num>
  <w:num w:numId="9" w16cid:durableId="1609464502">
    <w:abstractNumId w:val="9"/>
  </w:num>
  <w:num w:numId="10" w16cid:durableId="2021396624">
    <w:abstractNumId w:val="10"/>
  </w:num>
  <w:num w:numId="11" w16cid:durableId="63920489">
    <w:abstractNumId w:val="13"/>
  </w:num>
  <w:num w:numId="12" w16cid:durableId="1775514190">
    <w:abstractNumId w:val="0"/>
  </w:num>
  <w:num w:numId="13" w16cid:durableId="482159274">
    <w:abstractNumId w:val="16"/>
  </w:num>
  <w:num w:numId="14" w16cid:durableId="1708945527">
    <w:abstractNumId w:val="7"/>
  </w:num>
  <w:num w:numId="15" w16cid:durableId="1971475266">
    <w:abstractNumId w:val="4"/>
  </w:num>
  <w:num w:numId="16" w16cid:durableId="1228419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667F0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1DA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B732B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49DD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9A1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33304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3073"/>
    <w:rsid w:val="00D359D1"/>
    <w:rsid w:val="00D43A0D"/>
    <w:rsid w:val="00D43C8C"/>
    <w:rsid w:val="00D46867"/>
    <w:rsid w:val="00D50D10"/>
    <w:rsid w:val="00D51CB7"/>
    <w:rsid w:val="00D526F3"/>
    <w:rsid w:val="00D553D1"/>
    <w:rsid w:val="00D55A5E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EF2A0B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938EA7"/>
  <w15:docId w15:val="{B4560D46-DCB8-41E9-8391-CA965F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2446-6166-4FBE-B244-DA618F33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Anita Bogdańska</cp:lastModifiedBy>
  <cp:revision>13</cp:revision>
  <cp:lastPrinted>2021-03-23T07:22:00Z</cp:lastPrinted>
  <dcterms:created xsi:type="dcterms:W3CDTF">2021-04-14T11:36:00Z</dcterms:created>
  <dcterms:modified xsi:type="dcterms:W3CDTF">2022-05-24T12:17:00Z</dcterms:modified>
</cp:coreProperties>
</file>