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2" w:rsidRDefault="009E3587" w:rsidP="00A610A0">
      <w:pPr>
        <w:spacing w:line="360" w:lineRule="auto"/>
        <w:ind w:left="708"/>
        <w:jc w:val="right"/>
        <w:rPr>
          <w:b/>
          <w:i/>
        </w:rPr>
      </w:pPr>
      <w:r>
        <w:rPr>
          <w:b/>
          <w:i/>
        </w:rPr>
        <w:t>Załącznik nr 7</w:t>
      </w:r>
      <w:bookmarkStart w:id="0" w:name="_GoBack"/>
      <w:bookmarkEnd w:id="0"/>
      <w:r w:rsidR="00A82252" w:rsidRPr="00393676">
        <w:rPr>
          <w:b/>
          <w:i/>
        </w:rPr>
        <w:t xml:space="preserve"> do SIWZ</w:t>
      </w:r>
    </w:p>
    <w:p w:rsidR="00B417F0" w:rsidRDefault="00B417F0" w:rsidP="00A82252">
      <w:pPr>
        <w:spacing w:line="360" w:lineRule="auto"/>
        <w:jc w:val="right"/>
        <w:rPr>
          <w:b/>
          <w:i/>
        </w:rPr>
      </w:pPr>
    </w:p>
    <w:p w:rsidR="00E84C27" w:rsidRPr="00393676" w:rsidRDefault="00E84C27" w:rsidP="00B417F0">
      <w:pPr>
        <w:spacing w:after="240" w:line="276" w:lineRule="auto"/>
        <w:jc w:val="both"/>
        <w:rPr>
          <w:b/>
        </w:rPr>
      </w:pPr>
      <w:r w:rsidRPr="00393676">
        <w:rPr>
          <w:b/>
        </w:rPr>
        <w:t>Wykonawca</w:t>
      </w:r>
    </w:p>
    <w:p w:rsidR="00E84C27" w:rsidRPr="00393676" w:rsidRDefault="00E84C27" w:rsidP="00B417F0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:rsidR="00E84C27" w:rsidRPr="00393676" w:rsidRDefault="00E84C27" w:rsidP="00B417F0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:rsidR="00E84C27" w:rsidRDefault="00E84C27" w:rsidP="00E84C27">
      <w:pPr>
        <w:spacing w:line="360" w:lineRule="auto"/>
        <w:rPr>
          <w:b/>
        </w:rPr>
      </w:pPr>
      <w:r w:rsidRPr="00393676">
        <w:rPr>
          <w:b/>
        </w:rPr>
        <w:t>………………………………</w:t>
      </w:r>
    </w:p>
    <w:p w:rsidR="00E84C27" w:rsidRPr="00393676" w:rsidRDefault="00E84C27" w:rsidP="00E84C27">
      <w:pPr>
        <w:spacing w:line="360" w:lineRule="auto"/>
        <w:rPr>
          <w:b/>
          <w:i/>
        </w:rPr>
      </w:pPr>
    </w:p>
    <w:p w:rsidR="00A82252" w:rsidRPr="00393676" w:rsidRDefault="00A82252" w:rsidP="00A82252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:rsidR="00A82252" w:rsidRDefault="00A82252" w:rsidP="00A82252">
      <w:pPr>
        <w:spacing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:rsidR="00E84C27" w:rsidRPr="00A148C1" w:rsidRDefault="00E84C27" w:rsidP="00A82252">
      <w:pPr>
        <w:spacing w:line="276" w:lineRule="auto"/>
        <w:jc w:val="center"/>
        <w:rPr>
          <w:b/>
        </w:rPr>
      </w:pPr>
    </w:p>
    <w:p w:rsidR="00A82252" w:rsidRDefault="00A82252" w:rsidP="00A82252">
      <w:pPr>
        <w:pStyle w:val="WW-Tekstpodstawowy2"/>
        <w:jc w:val="both"/>
        <w:rPr>
          <w:b/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="0025433E">
        <w:rPr>
          <w:sz w:val="24"/>
          <w:szCs w:val="24"/>
        </w:rPr>
        <w:t>„</w:t>
      </w:r>
      <w:r w:rsidR="009E3587" w:rsidRPr="009E3587">
        <w:rPr>
          <w:b/>
          <w:bCs/>
          <w:sz w:val="24"/>
          <w:szCs w:val="24"/>
        </w:rPr>
        <w:t>Rewitalizacja budynku Szkoły Podstawowej w miejscowości Zaduszniki – roboty budowlane wewnętrzne i zewnętrzne</w:t>
      </w:r>
      <w:r w:rsidR="00E84C27" w:rsidRPr="00F67C02">
        <w:rPr>
          <w:b/>
          <w:sz w:val="24"/>
          <w:szCs w:val="24"/>
        </w:rPr>
        <w:t>”</w:t>
      </w:r>
    </w:p>
    <w:p w:rsidR="00B417F0" w:rsidRPr="00A148C1" w:rsidRDefault="00B417F0" w:rsidP="00A82252">
      <w:pPr>
        <w:pStyle w:val="WW-Tekstpodstawowy2"/>
        <w:jc w:val="both"/>
        <w:rPr>
          <w:b/>
          <w:sz w:val="24"/>
          <w:szCs w:val="24"/>
        </w:rPr>
      </w:pPr>
    </w:p>
    <w:p w:rsidR="00A82252" w:rsidRPr="00A148C1" w:rsidRDefault="00A82252" w:rsidP="00A82252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A82252" w:rsidRPr="00393676" w:rsidTr="00021DF7">
        <w:tc>
          <w:tcPr>
            <w:tcW w:w="1985" w:type="dxa"/>
            <w:vAlign w:val="center"/>
          </w:tcPr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  <w:r w:rsidRPr="00393676">
              <w:t xml:space="preserve">Imię </w:t>
            </w:r>
          </w:p>
          <w:p w:rsidR="00A82252" w:rsidRPr="00393676" w:rsidRDefault="00A82252" w:rsidP="00021DF7">
            <w:pPr>
              <w:jc w:val="center"/>
            </w:pPr>
            <w:r w:rsidRPr="00393676">
              <w:t>i nazwisko</w:t>
            </w:r>
          </w:p>
          <w:p w:rsidR="00A82252" w:rsidRPr="00393676" w:rsidRDefault="00A82252" w:rsidP="00021DF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2252" w:rsidRPr="00393676" w:rsidRDefault="00A82252" w:rsidP="00021DF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:rsidR="00A82252" w:rsidRPr="00393676" w:rsidRDefault="00A82252" w:rsidP="00021DF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:rsidR="00A82252" w:rsidRPr="00393676" w:rsidRDefault="00A82252" w:rsidP="00021DF7">
            <w:r w:rsidRPr="00393676">
              <w:t>Rodzaj/zakres posiadanych  uprawnień, kwalifikacje zawodowe, wykształcenie, okres doświadczenia,     nr uprawnień</w:t>
            </w:r>
          </w:p>
        </w:tc>
      </w:tr>
      <w:tr w:rsidR="00A82252" w:rsidRPr="00393676" w:rsidTr="00021DF7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A82252" w:rsidRPr="00393676" w:rsidTr="00021DF7">
        <w:tc>
          <w:tcPr>
            <w:tcW w:w="1985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Default="00A82252" w:rsidP="00021DF7">
            <w:pPr>
              <w:rPr>
                <w:sz w:val="23"/>
              </w:rPr>
            </w:pPr>
          </w:p>
          <w:p w:rsidR="00E84C27" w:rsidRDefault="00E84C27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E84C27" w:rsidRDefault="00E84C27" w:rsidP="00021DF7">
            <w:pPr>
              <w:rPr>
                <w:sz w:val="23"/>
              </w:rPr>
            </w:pPr>
          </w:p>
          <w:p w:rsidR="00E84C27" w:rsidRPr="00393676" w:rsidRDefault="00E84C27" w:rsidP="00021DF7">
            <w:pPr>
              <w:rPr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rPr>
                <w:sz w:val="23"/>
              </w:rPr>
            </w:pPr>
          </w:p>
          <w:p w:rsidR="00A82252" w:rsidRPr="00393676" w:rsidRDefault="00A82252" w:rsidP="00021DF7">
            <w:pPr>
              <w:rPr>
                <w:sz w:val="23"/>
              </w:rPr>
            </w:pPr>
          </w:p>
          <w:p w:rsidR="00A82252" w:rsidRPr="00393676" w:rsidRDefault="00A82252" w:rsidP="00021DF7">
            <w:pPr>
              <w:rPr>
                <w:sz w:val="23"/>
              </w:rPr>
            </w:pPr>
          </w:p>
          <w:p w:rsidR="00A82252" w:rsidRPr="00393676" w:rsidRDefault="00A82252" w:rsidP="00021DF7">
            <w:pPr>
              <w:rPr>
                <w:sz w:val="23"/>
              </w:rPr>
            </w:pPr>
          </w:p>
        </w:tc>
      </w:tr>
      <w:tr w:rsidR="00A82252" w:rsidRPr="00393676" w:rsidTr="00021DF7">
        <w:tc>
          <w:tcPr>
            <w:tcW w:w="1985" w:type="dxa"/>
          </w:tcPr>
          <w:p w:rsidR="00A82252" w:rsidRPr="00393676" w:rsidRDefault="00A82252" w:rsidP="00021DF7"/>
          <w:p w:rsidR="00A82252" w:rsidRDefault="00A82252" w:rsidP="00021DF7"/>
          <w:p w:rsidR="00E84C27" w:rsidRDefault="00E84C27" w:rsidP="00021DF7"/>
          <w:p w:rsidR="00E84C27" w:rsidRDefault="00E84C27" w:rsidP="00021DF7"/>
          <w:p w:rsidR="00E84C27" w:rsidRDefault="00E84C27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E84C27" w:rsidRPr="00393676" w:rsidRDefault="00E84C27" w:rsidP="00021DF7"/>
        </w:tc>
        <w:tc>
          <w:tcPr>
            <w:tcW w:w="1843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2268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3624" w:type="dxa"/>
          </w:tcPr>
          <w:p w:rsidR="00A82252" w:rsidRPr="00393676" w:rsidRDefault="00A82252" w:rsidP="00021DF7"/>
        </w:tc>
      </w:tr>
      <w:tr w:rsidR="00A82252" w:rsidRPr="00393676" w:rsidTr="00021DF7">
        <w:tc>
          <w:tcPr>
            <w:tcW w:w="1985" w:type="dxa"/>
          </w:tcPr>
          <w:p w:rsidR="00A82252" w:rsidRDefault="00A82252" w:rsidP="00021DF7"/>
          <w:p w:rsidR="00E84C27" w:rsidRDefault="00E84C27" w:rsidP="00021DF7"/>
          <w:p w:rsidR="00E84C27" w:rsidRDefault="00E84C27" w:rsidP="00021DF7"/>
          <w:p w:rsidR="00E84C27" w:rsidRDefault="00E84C27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E84C27" w:rsidRDefault="00E84C27" w:rsidP="00021DF7"/>
          <w:p w:rsidR="00E84C27" w:rsidRPr="00393676" w:rsidRDefault="00E84C27" w:rsidP="00021DF7"/>
        </w:tc>
        <w:tc>
          <w:tcPr>
            <w:tcW w:w="1843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2268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3624" w:type="dxa"/>
          </w:tcPr>
          <w:p w:rsidR="00A82252" w:rsidRPr="00393676" w:rsidRDefault="00A82252" w:rsidP="00021DF7"/>
        </w:tc>
      </w:tr>
    </w:tbl>
    <w:p w:rsidR="00A82252" w:rsidRPr="00393676" w:rsidRDefault="00A82252" w:rsidP="00A82252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:rsidR="00A82252" w:rsidRPr="00B417F0" w:rsidRDefault="00A82252" w:rsidP="00A82252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 w:rsidR="00B417F0">
        <w:rPr>
          <w:b/>
        </w:rPr>
        <w:t xml:space="preserve">                   </w:t>
      </w:r>
      <w:r w:rsidRPr="00B417F0">
        <w:rPr>
          <w:b/>
        </w:rPr>
        <w:t>(w zależności czy osoba jest zatrudniona na umowę o pracę, czy umowę zlecenie, czy może zobowiązane podmiotu do oddania osoby do dyspozycji na czas realizacji zamówienia, itp.)</w:t>
      </w:r>
    </w:p>
    <w:p w:rsidR="00E46C54" w:rsidRDefault="00E46C54" w:rsidP="00A82252">
      <w:pPr>
        <w:jc w:val="both"/>
        <w:rPr>
          <w:b/>
          <w:sz w:val="20"/>
          <w:szCs w:val="20"/>
        </w:rPr>
      </w:pPr>
    </w:p>
    <w:p w:rsidR="00E46C54" w:rsidRDefault="00E46C54" w:rsidP="00A82252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</w:t>
      </w:r>
      <w:r w:rsidR="0025433E">
        <w:rPr>
          <w:b/>
        </w:rPr>
        <w:t>- jeśli dotyczy</w:t>
      </w:r>
      <w:r w:rsidRPr="00E46C54">
        <w:rPr>
          <w:b/>
        </w:rPr>
        <w:t>.</w:t>
      </w:r>
    </w:p>
    <w:p w:rsidR="00B417F0" w:rsidRDefault="00B417F0" w:rsidP="00A82252">
      <w:pPr>
        <w:jc w:val="both"/>
        <w:rPr>
          <w:b/>
        </w:rPr>
      </w:pPr>
    </w:p>
    <w:p w:rsidR="00B417F0" w:rsidRDefault="00B417F0" w:rsidP="00A82252">
      <w:pPr>
        <w:jc w:val="both"/>
        <w:rPr>
          <w:b/>
        </w:rPr>
      </w:pPr>
    </w:p>
    <w:p w:rsidR="00B417F0" w:rsidRDefault="00B417F0" w:rsidP="00A82252">
      <w:pPr>
        <w:jc w:val="both"/>
        <w:rPr>
          <w:b/>
        </w:rPr>
      </w:pPr>
    </w:p>
    <w:p w:rsidR="00B417F0" w:rsidRDefault="00B417F0" w:rsidP="00A82252">
      <w:pPr>
        <w:jc w:val="both"/>
        <w:rPr>
          <w:b/>
        </w:rPr>
      </w:pPr>
    </w:p>
    <w:p w:rsidR="00A82252" w:rsidRPr="00393676" w:rsidRDefault="00A82252" w:rsidP="00A82252">
      <w:pPr>
        <w:jc w:val="both"/>
        <w:rPr>
          <w:b/>
          <w:sz w:val="20"/>
          <w:szCs w:val="20"/>
        </w:rPr>
      </w:pPr>
    </w:p>
    <w:p w:rsidR="00A82252" w:rsidRPr="00393676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 w:rsidR="0025433E"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:rsidR="005E7979" w:rsidRDefault="005E7979" w:rsidP="00A82252">
      <w:pPr>
        <w:jc w:val="both"/>
        <w:rPr>
          <w:b/>
          <w:sz w:val="28"/>
          <w:szCs w:val="28"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CC675E" w:rsidRPr="004C73CD" w:rsidRDefault="00CC675E" w:rsidP="00201B33">
      <w:pPr>
        <w:spacing w:after="120"/>
        <w:rPr>
          <w:b/>
          <w:i/>
        </w:rPr>
      </w:pPr>
    </w:p>
    <w:sectPr w:rsidR="00CC675E" w:rsidRPr="004C73CD" w:rsidSect="002B52AA">
      <w:headerReference w:type="default" r:id="rId9"/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E5" w:rsidRDefault="00ED45E5" w:rsidP="005746DD">
      <w:r>
        <w:separator/>
      </w:r>
    </w:p>
  </w:endnote>
  <w:endnote w:type="continuationSeparator" w:id="0">
    <w:p w:rsidR="00ED45E5" w:rsidRDefault="00ED45E5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89672"/>
      <w:docPartObj>
        <w:docPartGallery w:val="Page Numbers (Bottom of Page)"/>
        <w:docPartUnique/>
      </w:docPartObj>
    </w:sdtPr>
    <w:sdtEndPr/>
    <w:sdtContent>
      <w:p w:rsidR="0006301E" w:rsidRDefault="001235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01E" w:rsidRDefault="0006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E5" w:rsidRDefault="00ED45E5" w:rsidP="005746DD"/>
  </w:footnote>
  <w:footnote w:type="continuationSeparator" w:id="0">
    <w:p w:rsidR="00ED45E5" w:rsidRDefault="00ED45E5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9"/>
      <w:gridCol w:w="9048"/>
    </w:tblGrid>
    <w:tr w:rsidR="009C57EF" w:rsidRPr="003212E7" w:rsidTr="00AE191B">
      <w:tc>
        <w:tcPr>
          <w:tcW w:w="3" w:type="pct"/>
          <w:tcMar>
            <w:left w:w="0" w:type="dxa"/>
            <w:right w:w="0" w:type="dxa"/>
          </w:tcMar>
        </w:tcPr>
        <w:p w:rsidR="009C57EF" w:rsidRPr="003212E7" w:rsidRDefault="009C57EF" w:rsidP="002A26DD">
          <w:pPr>
            <w:rPr>
              <w:noProof/>
              <w:color w:val="FF0000"/>
            </w:rPr>
          </w:pPr>
        </w:p>
      </w:tc>
      <w:tc>
        <w:tcPr>
          <w:tcW w:w="11" w:type="pct"/>
          <w:tcMar>
            <w:left w:w="0" w:type="dxa"/>
            <w:right w:w="0" w:type="dxa"/>
          </w:tcMar>
        </w:tcPr>
        <w:p w:rsidR="009C57EF" w:rsidRPr="003212E7" w:rsidRDefault="009C57EF" w:rsidP="002A26DD">
          <w:pPr>
            <w:ind w:left="-1"/>
            <w:jc w:val="center"/>
            <w:rPr>
              <w:noProof/>
              <w:color w:val="FF0000"/>
            </w:rPr>
          </w:pPr>
        </w:p>
      </w:tc>
      <w:tc>
        <w:tcPr>
          <w:tcW w:w="4986" w:type="pct"/>
          <w:tcMar>
            <w:left w:w="0" w:type="dxa"/>
            <w:right w:w="0" w:type="dxa"/>
          </w:tcMar>
        </w:tcPr>
        <w:p w:rsidR="009C57EF" w:rsidRPr="009C57EF" w:rsidRDefault="009C57EF" w:rsidP="009C57EF">
          <w:pPr>
            <w:contextualSpacing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C57EF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03FF6829" wp14:editId="784B9B0C">
                <wp:extent cx="1792605" cy="8229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57EF" w:rsidRPr="003212E7" w:rsidRDefault="009C57EF" w:rsidP="009C57EF">
          <w:pPr>
            <w:ind w:right="-1"/>
            <w:jc w:val="right"/>
            <w:rPr>
              <w:noProof/>
              <w:color w:val="FF0000"/>
            </w:rPr>
          </w:pPr>
          <w:r w:rsidRPr="009C57EF">
            <w:rPr>
              <w:rFonts w:eastAsia="Calibri"/>
              <w:sz w:val="20"/>
              <w:szCs w:val="20"/>
              <w:lang w:eastAsia="en-US"/>
            </w:rPr>
            <w:t>Inwestycja współfinansowana ze środków Rządowego Fundusz Polski Ład: Program Inwestycji Strategicznych</w:t>
          </w:r>
        </w:p>
      </w:tc>
    </w:tr>
  </w:tbl>
  <w:p w:rsidR="0006301E" w:rsidRPr="00B72EA1" w:rsidRDefault="0006301E" w:rsidP="00B7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4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27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9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5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19"/>
  </w:num>
  <w:num w:numId="5">
    <w:abstractNumId w:val="37"/>
  </w:num>
  <w:num w:numId="6">
    <w:abstractNumId w:val="39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34"/>
  </w:num>
  <w:num w:numId="17">
    <w:abstractNumId w:val="26"/>
  </w:num>
  <w:num w:numId="18">
    <w:abstractNumId w:val="36"/>
  </w:num>
  <w:num w:numId="19">
    <w:abstractNumId w:val="25"/>
  </w:num>
  <w:num w:numId="20">
    <w:abstractNumId w:val="18"/>
  </w:num>
  <w:num w:numId="21">
    <w:abstractNumId w:val="20"/>
  </w:num>
  <w:num w:numId="22">
    <w:abstractNumId w:val="3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 w:numId="36">
    <w:abstractNumId w:val="2"/>
  </w:num>
  <w:num w:numId="37">
    <w:abstractNumId w:val="13"/>
  </w:num>
  <w:num w:numId="38">
    <w:abstractNumId w:val="1"/>
  </w:num>
  <w:num w:numId="39">
    <w:abstractNumId w:val="3"/>
  </w:num>
  <w:num w:numId="40">
    <w:abstractNumId w:val="4"/>
  </w:num>
  <w:num w:numId="41">
    <w:abstractNumId w:val="14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6"/>
    <w:rsid w:val="0000459A"/>
    <w:rsid w:val="00004B82"/>
    <w:rsid w:val="00006CFC"/>
    <w:rsid w:val="00021DF7"/>
    <w:rsid w:val="000244D1"/>
    <w:rsid w:val="00026047"/>
    <w:rsid w:val="0003462B"/>
    <w:rsid w:val="00034C52"/>
    <w:rsid w:val="000365F8"/>
    <w:rsid w:val="000374CB"/>
    <w:rsid w:val="00040664"/>
    <w:rsid w:val="000410A5"/>
    <w:rsid w:val="000428AB"/>
    <w:rsid w:val="0005384F"/>
    <w:rsid w:val="00054406"/>
    <w:rsid w:val="0006301E"/>
    <w:rsid w:val="00063B7F"/>
    <w:rsid w:val="00074B28"/>
    <w:rsid w:val="00074F89"/>
    <w:rsid w:val="0007738A"/>
    <w:rsid w:val="00085DCD"/>
    <w:rsid w:val="000C0931"/>
    <w:rsid w:val="000D0E27"/>
    <w:rsid w:val="000E2A84"/>
    <w:rsid w:val="000E35BE"/>
    <w:rsid w:val="000F1DA5"/>
    <w:rsid w:val="000F50C7"/>
    <w:rsid w:val="00102B2C"/>
    <w:rsid w:val="00107D93"/>
    <w:rsid w:val="001207D9"/>
    <w:rsid w:val="00123558"/>
    <w:rsid w:val="00126B3C"/>
    <w:rsid w:val="00132BC6"/>
    <w:rsid w:val="001412DD"/>
    <w:rsid w:val="00141CCD"/>
    <w:rsid w:val="0015084E"/>
    <w:rsid w:val="0015736B"/>
    <w:rsid w:val="00176EDD"/>
    <w:rsid w:val="00181488"/>
    <w:rsid w:val="0018585C"/>
    <w:rsid w:val="00194A1E"/>
    <w:rsid w:val="00194AA7"/>
    <w:rsid w:val="00195B0A"/>
    <w:rsid w:val="001A4E64"/>
    <w:rsid w:val="001A54A1"/>
    <w:rsid w:val="001A558F"/>
    <w:rsid w:val="001B6C69"/>
    <w:rsid w:val="001C0613"/>
    <w:rsid w:val="001C0A9B"/>
    <w:rsid w:val="001C22A9"/>
    <w:rsid w:val="001C387B"/>
    <w:rsid w:val="001F1238"/>
    <w:rsid w:val="001F1AAB"/>
    <w:rsid w:val="002003D5"/>
    <w:rsid w:val="00201B33"/>
    <w:rsid w:val="00204F40"/>
    <w:rsid w:val="002110C8"/>
    <w:rsid w:val="00233BBB"/>
    <w:rsid w:val="0025433E"/>
    <w:rsid w:val="00261E81"/>
    <w:rsid w:val="00265155"/>
    <w:rsid w:val="002807A2"/>
    <w:rsid w:val="002813ED"/>
    <w:rsid w:val="0028515A"/>
    <w:rsid w:val="00291C31"/>
    <w:rsid w:val="00297C0D"/>
    <w:rsid w:val="002A26DD"/>
    <w:rsid w:val="002B155D"/>
    <w:rsid w:val="002B15A5"/>
    <w:rsid w:val="002B52AA"/>
    <w:rsid w:val="002C4E64"/>
    <w:rsid w:val="002C4F61"/>
    <w:rsid w:val="002D09D0"/>
    <w:rsid w:val="002D3990"/>
    <w:rsid w:val="002D4C65"/>
    <w:rsid w:val="002D62D6"/>
    <w:rsid w:val="002E279B"/>
    <w:rsid w:val="002E3F98"/>
    <w:rsid w:val="002F08E7"/>
    <w:rsid w:val="002F3F7B"/>
    <w:rsid w:val="0030329B"/>
    <w:rsid w:val="003077DC"/>
    <w:rsid w:val="00311FBA"/>
    <w:rsid w:val="003166C5"/>
    <w:rsid w:val="0032084C"/>
    <w:rsid w:val="00322C9F"/>
    <w:rsid w:val="0032732F"/>
    <w:rsid w:val="003303F4"/>
    <w:rsid w:val="003310BF"/>
    <w:rsid w:val="003411BB"/>
    <w:rsid w:val="0034482C"/>
    <w:rsid w:val="0036153C"/>
    <w:rsid w:val="0036164A"/>
    <w:rsid w:val="003715D4"/>
    <w:rsid w:val="00374731"/>
    <w:rsid w:val="0037534A"/>
    <w:rsid w:val="003A5B3F"/>
    <w:rsid w:val="003A5D9F"/>
    <w:rsid w:val="003C29DA"/>
    <w:rsid w:val="003C3925"/>
    <w:rsid w:val="003D0375"/>
    <w:rsid w:val="003D048E"/>
    <w:rsid w:val="003D5F84"/>
    <w:rsid w:val="003D71B8"/>
    <w:rsid w:val="003E4F10"/>
    <w:rsid w:val="003F72E7"/>
    <w:rsid w:val="0040557F"/>
    <w:rsid w:val="00406A8B"/>
    <w:rsid w:val="0041629F"/>
    <w:rsid w:val="00420A90"/>
    <w:rsid w:val="00444C4C"/>
    <w:rsid w:val="00462D3E"/>
    <w:rsid w:val="00470CE7"/>
    <w:rsid w:val="004711EE"/>
    <w:rsid w:val="00475BCB"/>
    <w:rsid w:val="00481076"/>
    <w:rsid w:val="004831FF"/>
    <w:rsid w:val="0048638F"/>
    <w:rsid w:val="00487817"/>
    <w:rsid w:val="0049676E"/>
    <w:rsid w:val="004A449C"/>
    <w:rsid w:val="004A7342"/>
    <w:rsid w:val="004B68AA"/>
    <w:rsid w:val="004C14A8"/>
    <w:rsid w:val="004C2350"/>
    <w:rsid w:val="004C73CD"/>
    <w:rsid w:val="004D2A5A"/>
    <w:rsid w:val="004E24B9"/>
    <w:rsid w:val="004E34EE"/>
    <w:rsid w:val="00521380"/>
    <w:rsid w:val="0052642F"/>
    <w:rsid w:val="00537C0F"/>
    <w:rsid w:val="00544FBD"/>
    <w:rsid w:val="00546C3A"/>
    <w:rsid w:val="00552205"/>
    <w:rsid w:val="0057281B"/>
    <w:rsid w:val="00572AD3"/>
    <w:rsid w:val="00573090"/>
    <w:rsid w:val="005746DD"/>
    <w:rsid w:val="00576C8F"/>
    <w:rsid w:val="00584D17"/>
    <w:rsid w:val="00585A0C"/>
    <w:rsid w:val="00595E06"/>
    <w:rsid w:val="005A16F2"/>
    <w:rsid w:val="005A689F"/>
    <w:rsid w:val="005A7FE0"/>
    <w:rsid w:val="005B3A73"/>
    <w:rsid w:val="005B3E68"/>
    <w:rsid w:val="005D20ED"/>
    <w:rsid w:val="005E7979"/>
    <w:rsid w:val="005F52EE"/>
    <w:rsid w:val="005F79D3"/>
    <w:rsid w:val="00601862"/>
    <w:rsid w:val="00605AE9"/>
    <w:rsid w:val="00607B98"/>
    <w:rsid w:val="00617C9E"/>
    <w:rsid w:val="00630F8A"/>
    <w:rsid w:val="0063504C"/>
    <w:rsid w:val="00640715"/>
    <w:rsid w:val="00642FAC"/>
    <w:rsid w:val="00650635"/>
    <w:rsid w:val="00654C50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D2F21"/>
    <w:rsid w:val="006E0EE3"/>
    <w:rsid w:val="006E4712"/>
    <w:rsid w:val="006E5A5E"/>
    <w:rsid w:val="006F2C56"/>
    <w:rsid w:val="006F400A"/>
    <w:rsid w:val="00702B0F"/>
    <w:rsid w:val="007063E6"/>
    <w:rsid w:val="007160A0"/>
    <w:rsid w:val="007208DC"/>
    <w:rsid w:val="0072296A"/>
    <w:rsid w:val="0072588B"/>
    <w:rsid w:val="00740241"/>
    <w:rsid w:val="0074213B"/>
    <w:rsid w:val="00742591"/>
    <w:rsid w:val="0075257C"/>
    <w:rsid w:val="007551EF"/>
    <w:rsid w:val="007610CE"/>
    <w:rsid w:val="00764CC3"/>
    <w:rsid w:val="00765131"/>
    <w:rsid w:val="007669FE"/>
    <w:rsid w:val="00770130"/>
    <w:rsid w:val="00772C6D"/>
    <w:rsid w:val="00776CFC"/>
    <w:rsid w:val="00783E6D"/>
    <w:rsid w:val="0079212A"/>
    <w:rsid w:val="00794BBC"/>
    <w:rsid w:val="007A485F"/>
    <w:rsid w:val="007A5B93"/>
    <w:rsid w:val="007B1254"/>
    <w:rsid w:val="007B416C"/>
    <w:rsid w:val="007C1F7A"/>
    <w:rsid w:val="007C36BC"/>
    <w:rsid w:val="007D2835"/>
    <w:rsid w:val="007E7C60"/>
    <w:rsid w:val="007E7EF3"/>
    <w:rsid w:val="00802720"/>
    <w:rsid w:val="008073CB"/>
    <w:rsid w:val="00807C33"/>
    <w:rsid w:val="00810733"/>
    <w:rsid w:val="00810781"/>
    <w:rsid w:val="00810C77"/>
    <w:rsid w:val="00824082"/>
    <w:rsid w:val="00824690"/>
    <w:rsid w:val="008258FB"/>
    <w:rsid w:val="00833149"/>
    <w:rsid w:val="00834768"/>
    <w:rsid w:val="008421D8"/>
    <w:rsid w:val="008422B7"/>
    <w:rsid w:val="008438E5"/>
    <w:rsid w:val="008531EE"/>
    <w:rsid w:val="00860C90"/>
    <w:rsid w:val="0086381A"/>
    <w:rsid w:val="00870087"/>
    <w:rsid w:val="0088435A"/>
    <w:rsid w:val="00892DF9"/>
    <w:rsid w:val="008A12F1"/>
    <w:rsid w:val="008A75FF"/>
    <w:rsid w:val="008C16F2"/>
    <w:rsid w:val="008C3D0F"/>
    <w:rsid w:val="008C4352"/>
    <w:rsid w:val="008C43F6"/>
    <w:rsid w:val="008D156E"/>
    <w:rsid w:val="008D2E8D"/>
    <w:rsid w:val="008D4A58"/>
    <w:rsid w:val="008D7CF0"/>
    <w:rsid w:val="008E56F8"/>
    <w:rsid w:val="008E665E"/>
    <w:rsid w:val="008F6953"/>
    <w:rsid w:val="0090207D"/>
    <w:rsid w:val="0090343F"/>
    <w:rsid w:val="00917B07"/>
    <w:rsid w:val="00924797"/>
    <w:rsid w:val="00935FF6"/>
    <w:rsid w:val="0096578A"/>
    <w:rsid w:val="0097284F"/>
    <w:rsid w:val="00972F60"/>
    <w:rsid w:val="00973A1C"/>
    <w:rsid w:val="00982A4E"/>
    <w:rsid w:val="00987EE3"/>
    <w:rsid w:val="00993AB7"/>
    <w:rsid w:val="0099485B"/>
    <w:rsid w:val="009A3E8D"/>
    <w:rsid w:val="009A6049"/>
    <w:rsid w:val="009B2AE3"/>
    <w:rsid w:val="009B7A13"/>
    <w:rsid w:val="009C30A9"/>
    <w:rsid w:val="009C57EF"/>
    <w:rsid w:val="009C67B2"/>
    <w:rsid w:val="009C6FB6"/>
    <w:rsid w:val="009D3F8E"/>
    <w:rsid w:val="009E3587"/>
    <w:rsid w:val="009E6F70"/>
    <w:rsid w:val="009F0E8A"/>
    <w:rsid w:val="009F59F0"/>
    <w:rsid w:val="00A032F2"/>
    <w:rsid w:val="00A16A1C"/>
    <w:rsid w:val="00A20099"/>
    <w:rsid w:val="00A20425"/>
    <w:rsid w:val="00A33994"/>
    <w:rsid w:val="00A34110"/>
    <w:rsid w:val="00A35675"/>
    <w:rsid w:val="00A46A74"/>
    <w:rsid w:val="00A535C4"/>
    <w:rsid w:val="00A60068"/>
    <w:rsid w:val="00A610A0"/>
    <w:rsid w:val="00A64C51"/>
    <w:rsid w:val="00A82252"/>
    <w:rsid w:val="00A86340"/>
    <w:rsid w:val="00AA6463"/>
    <w:rsid w:val="00AA75A3"/>
    <w:rsid w:val="00AC744E"/>
    <w:rsid w:val="00AC75A3"/>
    <w:rsid w:val="00AD1EA1"/>
    <w:rsid w:val="00AD7FD0"/>
    <w:rsid w:val="00AE191B"/>
    <w:rsid w:val="00AE63EB"/>
    <w:rsid w:val="00AF6220"/>
    <w:rsid w:val="00B12086"/>
    <w:rsid w:val="00B12989"/>
    <w:rsid w:val="00B1555D"/>
    <w:rsid w:val="00B219FA"/>
    <w:rsid w:val="00B2213C"/>
    <w:rsid w:val="00B26617"/>
    <w:rsid w:val="00B26C3D"/>
    <w:rsid w:val="00B368FB"/>
    <w:rsid w:val="00B417F0"/>
    <w:rsid w:val="00B54B53"/>
    <w:rsid w:val="00B5683E"/>
    <w:rsid w:val="00B63D9C"/>
    <w:rsid w:val="00B71C98"/>
    <w:rsid w:val="00B72EA1"/>
    <w:rsid w:val="00B76014"/>
    <w:rsid w:val="00B765B0"/>
    <w:rsid w:val="00B84C38"/>
    <w:rsid w:val="00B86A34"/>
    <w:rsid w:val="00B87EDE"/>
    <w:rsid w:val="00B91355"/>
    <w:rsid w:val="00B941B0"/>
    <w:rsid w:val="00BA0C8B"/>
    <w:rsid w:val="00BA2091"/>
    <w:rsid w:val="00BA3641"/>
    <w:rsid w:val="00BA6DAC"/>
    <w:rsid w:val="00BB549B"/>
    <w:rsid w:val="00BB6BFC"/>
    <w:rsid w:val="00BC393A"/>
    <w:rsid w:val="00BC537A"/>
    <w:rsid w:val="00BD0BE3"/>
    <w:rsid w:val="00BF1E26"/>
    <w:rsid w:val="00BF6D0F"/>
    <w:rsid w:val="00C025FA"/>
    <w:rsid w:val="00C048BB"/>
    <w:rsid w:val="00C0539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2D29"/>
    <w:rsid w:val="00C661D6"/>
    <w:rsid w:val="00C72277"/>
    <w:rsid w:val="00C765A8"/>
    <w:rsid w:val="00C8067D"/>
    <w:rsid w:val="00C90C73"/>
    <w:rsid w:val="00C95F88"/>
    <w:rsid w:val="00CA7B7B"/>
    <w:rsid w:val="00CB23AA"/>
    <w:rsid w:val="00CB35A0"/>
    <w:rsid w:val="00CB4D28"/>
    <w:rsid w:val="00CC32CD"/>
    <w:rsid w:val="00CC5FB5"/>
    <w:rsid w:val="00CC675E"/>
    <w:rsid w:val="00CE0ACA"/>
    <w:rsid w:val="00CE6F29"/>
    <w:rsid w:val="00CF2877"/>
    <w:rsid w:val="00CF674C"/>
    <w:rsid w:val="00D000A9"/>
    <w:rsid w:val="00D24952"/>
    <w:rsid w:val="00D327F8"/>
    <w:rsid w:val="00D3308D"/>
    <w:rsid w:val="00D41EB9"/>
    <w:rsid w:val="00D424B6"/>
    <w:rsid w:val="00D45AFC"/>
    <w:rsid w:val="00D6172E"/>
    <w:rsid w:val="00D62036"/>
    <w:rsid w:val="00D71AC1"/>
    <w:rsid w:val="00D7368D"/>
    <w:rsid w:val="00D7465C"/>
    <w:rsid w:val="00D7518F"/>
    <w:rsid w:val="00D76BA5"/>
    <w:rsid w:val="00D807E9"/>
    <w:rsid w:val="00D8691E"/>
    <w:rsid w:val="00DA0D7A"/>
    <w:rsid w:val="00DA2DD6"/>
    <w:rsid w:val="00DA402F"/>
    <w:rsid w:val="00DB1076"/>
    <w:rsid w:val="00DB1E55"/>
    <w:rsid w:val="00DB3837"/>
    <w:rsid w:val="00DC28C1"/>
    <w:rsid w:val="00DC6C96"/>
    <w:rsid w:val="00DD4084"/>
    <w:rsid w:val="00DD5845"/>
    <w:rsid w:val="00DE12CE"/>
    <w:rsid w:val="00DF1CE4"/>
    <w:rsid w:val="00E002AB"/>
    <w:rsid w:val="00E02E77"/>
    <w:rsid w:val="00E12FAA"/>
    <w:rsid w:val="00E26F77"/>
    <w:rsid w:val="00E46C54"/>
    <w:rsid w:val="00E47657"/>
    <w:rsid w:val="00E53A26"/>
    <w:rsid w:val="00E564C6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4FA8"/>
    <w:rsid w:val="00EC4D17"/>
    <w:rsid w:val="00ED45E5"/>
    <w:rsid w:val="00EE1CAF"/>
    <w:rsid w:val="00EE7020"/>
    <w:rsid w:val="00F02494"/>
    <w:rsid w:val="00F032DA"/>
    <w:rsid w:val="00F04E38"/>
    <w:rsid w:val="00F23EBF"/>
    <w:rsid w:val="00F24739"/>
    <w:rsid w:val="00F306EE"/>
    <w:rsid w:val="00F32D41"/>
    <w:rsid w:val="00F3505A"/>
    <w:rsid w:val="00F5643B"/>
    <w:rsid w:val="00F606CC"/>
    <w:rsid w:val="00F630D8"/>
    <w:rsid w:val="00F67C02"/>
    <w:rsid w:val="00F72C06"/>
    <w:rsid w:val="00F801DC"/>
    <w:rsid w:val="00F80E08"/>
    <w:rsid w:val="00F90164"/>
    <w:rsid w:val="00FC03B5"/>
    <w:rsid w:val="00FC5780"/>
    <w:rsid w:val="00FC618D"/>
    <w:rsid w:val="00FD32C4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EC42-8916-4FD1-88B3-BD4BE60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Krzysztof Głowiński</cp:lastModifiedBy>
  <cp:revision>10</cp:revision>
  <cp:lastPrinted>2021-03-23T09:43:00Z</cp:lastPrinted>
  <dcterms:created xsi:type="dcterms:W3CDTF">2021-05-11T08:29:00Z</dcterms:created>
  <dcterms:modified xsi:type="dcterms:W3CDTF">2024-05-07T12:48:00Z</dcterms:modified>
</cp:coreProperties>
</file>