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9" w:rsidRPr="0093007A" w:rsidRDefault="009C7287" w:rsidP="003457C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  <w:r w:rsidR="00464B19" w:rsidRPr="0093007A">
        <w:rPr>
          <w:rFonts w:ascii="Arial" w:hAnsi="Arial" w:cs="Arial"/>
          <w:b/>
        </w:rPr>
        <w:t xml:space="preserve"> do SWZ</w:t>
      </w:r>
    </w:p>
    <w:p w:rsidR="00464B19" w:rsidRPr="000C227E" w:rsidRDefault="00464B19" w:rsidP="00464B19">
      <w:pPr>
        <w:spacing w:line="240" w:lineRule="auto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>Zamawiający:</w:t>
      </w:r>
    </w:p>
    <w:p w:rsidR="00464B19" w:rsidRPr="000C227E" w:rsidRDefault="001574BC" w:rsidP="00464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Województwo lubuskie - </w:t>
      </w:r>
      <w:r w:rsidR="00464B19" w:rsidRPr="000C227E">
        <w:rPr>
          <w:rFonts w:ascii="Arial" w:hAnsi="Arial" w:cs="Arial"/>
        </w:rPr>
        <w:t xml:space="preserve">Regionalny Ośrodek </w:t>
      </w:r>
      <w:r w:rsidR="00464B19">
        <w:rPr>
          <w:rFonts w:ascii="Arial" w:hAnsi="Arial" w:cs="Arial"/>
        </w:rPr>
        <w:t>Polityki</w:t>
      </w:r>
      <w:r w:rsidR="00464B19" w:rsidRPr="000C227E">
        <w:rPr>
          <w:rFonts w:ascii="Arial" w:hAnsi="Arial" w:cs="Arial"/>
        </w:rPr>
        <w:t xml:space="preserve"> Społecznej w Zielonej Górze</w:t>
      </w:r>
    </w:p>
    <w:p w:rsidR="00464B19" w:rsidRPr="000C227E" w:rsidRDefault="00464B19" w:rsidP="00464B19">
      <w:pPr>
        <w:rPr>
          <w:rFonts w:ascii="Arial" w:hAnsi="Arial" w:cs="Arial"/>
        </w:rPr>
      </w:pPr>
      <w:r w:rsidRPr="000C227E">
        <w:rPr>
          <w:rFonts w:ascii="Arial" w:hAnsi="Arial" w:cs="Arial"/>
        </w:rPr>
        <w:t>Al. Niepodległości 36</w:t>
      </w:r>
    </w:p>
    <w:p w:rsidR="00464B19" w:rsidRPr="001574BC" w:rsidRDefault="00464B19" w:rsidP="00464B19">
      <w:pPr>
        <w:rPr>
          <w:rFonts w:ascii="Arial" w:hAnsi="Arial" w:cs="Arial"/>
          <w:sz w:val="24"/>
          <w:szCs w:val="24"/>
        </w:rPr>
      </w:pPr>
      <w:r w:rsidRPr="000C227E">
        <w:rPr>
          <w:rFonts w:ascii="Arial" w:hAnsi="Arial" w:cs="Arial"/>
        </w:rPr>
        <w:t>65-042 Zielona Góra</w:t>
      </w:r>
    </w:p>
    <w:p w:rsidR="00464B19" w:rsidRPr="001574BC" w:rsidRDefault="00464B19" w:rsidP="00464B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1574BC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64B19" w:rsidRPr="001574BC" w:rsidRDefault="00464B19" w:rsidP="00464B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574BC">
        <w:rPr>
          <w:rFonts w:ascii="Arial" w:hAnsi="Arial" w:cs="Arial"/>
          <w:sz w:val="24"/>
          <w:szCs w:val="24"/>
        </w:rPr>
        <w:t xml:space="preserve">składane na podstawie art. 125 ust. 1 ustawy </w:t>
      </w:r>
    </w:p>
    <w:p w:rsidR="00464B19" w:rsidRPr="001574BC" w:rsidRDefault="00464B19" w:rsidP="00464B19">
      <w:pPr>
        <w:spacing w:before="12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574BC"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 </w:t>
      </w:r>
      <w:r w:rsidRPr="001574BC">
        <w:rPr>
          <w:rFonts w:ascii="Arial" w:hAnsi="Arial" w:cs="Arial"/>
          <w:sz w:val="24"/>
          <w:szCs w:val="24"/>
          <w:u w:val="single"/>
        </w:rPr>
        <w:br/>
        <w:t>ORAZ PRZESŁANEK WYKLUCZENIA Z POSTĘPOWANIA</w:t>
      </w:r>
    </w:p>
    <w:p w:rsidR="001574BC" w:rsidRPr="001574BC" w:rsidRDefault="00464B19" w:rsidP="001574BC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b/>
          <w:sz w:val="24"/>
          <w:szCs w:val="24"/>
        </w:rPr>
      </w:pPr>
      <w:r w:rsidRPr="001574BC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Pr="001574BC">
        <w:rPr>
          <w:rFonts w:ascii="Arial" w:hAnsi="Arial" w:cs="Arial"/>
          <w:b/>
          <w:sz w:val="24"/>
          <w:szCs w:val="24"/>
        </w:rPr>
        <w:t xml:space="preserve"> </w:t>
      </w:r>
      <w:r w:rsidR="001574BC" w:rsidRPr="001574BC">
        <w:rPr>
          <w:rFonts w:ascii="Arial" w:hAnsi="Arial" w:cs="Arial"/>
          <w:b/>
          <w:sz w:val="24"/>
          <w:szCs w:val="24"/>
        </w:rPr>
        <w:t>Wykonanie kompleksowej usługi edukacyjnej w formie wizyt studyjnych w podziale na części</w:t>
      </w:r>
    </w:p>
    <w:p w:rsidR="001574BC" w:rsidRPr="001574BC" w:rsidRDefault="001574BC" w:rsidP="001574B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1574BC" w:rsidRDefault="001574BC" w:rsidP="001574B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celu wymiany doświadczeń i dobrych praktyk w zakresie rozwoju usług społecznych</w:t>
      </w:r>
      <w:r w:rsidR="003457C3">
        <w:rPr>
          <w:rFonts w:ascii="Arial" w:eastAsia="Arial Unicode MS" w:hAnsi="Arial" w:cs="Arial"/>
          <w:sz w:val="24"/>
          <w:szCs w:val="24"/>
          <w:lang w:eastAsia="ar-SA"/>
        </w:rPr>
        <w:t xml:space="preserve"> do województwa wielkopolskiego</w:t>
      </w:r>
    </w:p>
    <w:p w:rsidR="003457C3" w:rsidRPr="001574BC" w:rsidRDefault="003457C3" w:rsidP="003457C3">
      <w:pPr>
        <w:pStyle w:val="Akapitzlist"/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p w:rsidR="00464B19" w:rsidRPr="001574BC" w:rsidRDefault="00464B19" w:rsidP="001574B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574BC">
        <w:rPr>
          <w:rFonts w:ascii="Arial" w:hAnsi="Arial" w:cs="Arial"/>
          <w:bCs/>
          <w:sz w:val="24"/>
          <w:szCs w:val="24"/>
        </w:rPr>
        <w:t>znak sprawy</w:t>
      </w:r>
      <w:r w:rsidRPr="001574BC">
        <w:rPr>
          <w:rFonts w:ascii="Arial" w:hAnsi="Arial" w:cs="Arial"/>
          <w:sz w:val="24"/>
          <w:szCs w:val="24"/>
        </w:rPr>
        <w:t xml:space="preserve"> </w:t>
      </w:r>
      <w:r w:rsidR="00B64820">
        <w:rPr>
          <w:rFonts w:ascii="Arial" w:hAnsi="Arial" w:cs="Arial"/>
          <w:b/>
          <w:bCs/>
          <w:sz w:val="24"/>
          <w:szCs w:val="24"/>
        </w:rPr>
        <w:t>ROPS.V.5.39</w:t>
      </w:r>
      <w:r w:rsidR="001574BC" w:rsidRPr="001574BC">
        <w:rPr>
          <w:rFonts w:ascii="Arial" w:hAnsi="Arial" w:cs="Arial"/>
          <w:b/>
          <w:bCs/>
          <w:sz w:val="24"/>
          <w:szCs w:val="24"/>
        </w:rPr>
        <w:t>.2024</w:t>
      </w:r>
      <w:r w:rsidRPr="001574BC">
        <w:rPr>
          <w:rFonts w:ascii="Arial" w:hAnsi="Arial" w:cs="Arial"/>
          <w:sz w:val="24"/>
          <w:szCs w:val="24"/>
        </w:rPr>
        <w:t>, oświadczam, co następuje:</w:t>
      </w:r>
    </w:p>
    <w:p w:rsidR="00464B19" w:rsidRPr="001574BC" w:rsidRDefault="00464B19" w:rsidP="00464B19">
      <w:pPr>
        <w:pStyle w:val="Akapitzlist"/>
        <w:spacing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/>
      </w:tblPr>
      <w:tblGrid>
        <w:gridCol w:w="3128"/>
        <w:gridCol w:w="5945"/>
      </w:tblGrid>
      <w:tr w:rsidR="00464B19" w:rsidRPr="000C227E" w:rsidTr="00E85455">
        <w:trPr>
          <w:trHeight w:val="372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DANE WYKONAWCY</w:t>
            </w:r>
          </w:p>
        </w:tc>
      </w:tr>
      <w:tr w:rsidR="00464B19" w:rsidRPr="000C227E" w:rsidTr="00E85455">
        <w:trPr>
          <w:trHeight w:val="358"/>
        </w:trPr>
        <w:tc>
          <w:tcPr>
            <w:tcW w:w="1724" w:type="pct"/>
          </w:tcPr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KRS/CEiDG w zależności od podmiotu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72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hd w:val="clear" w:color="auto" w:fill="BFBFBF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464B19" w:rsidRPr="000C227E" w:rsidTr="00E85455">
        <w:trPr>
          <w:trHeight w:val="773"/>
        </w:trPr>
        <w:tc>
          <w:tcPr>
            <w:tcW w:w="5000" w:type="pct"/>
            <w:gridSpan w:val="2"/>
          </w:tcPr>
          <w:p w:rsidR="00464B19" w:rsidRPr="000C227E" w:rsidRDefault="00464B19" w:rsidP="001574BC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Czy Wykonawca oświadcza, że spełnia warunki udziału w postępowaniu określone przez Zamawiającego w  Rozdziale V</w:t>
            </w:r>
            <w:r w:rsidR="001574BC">
              <w:rPr>
                <w:rFonts w:ascii="Arial" w:hAnsi="Arial" w:cs="Arial"/>
              </w:rPr>
              <w:t>II</w:t>
            </w:r>
            <w:r w:rsidRPr="000C227E">
              <w:rPr>
                <w:rFonts w:ascii="Arial" w:hAnsi="Arial" w:cs="Arial"/>
              </w:rPr>
              <w:t xml:space="preserve"> SWZ  </w:t>
            </w:r>
          </w:p>
          <w:p w:rsidR="00464B19" w:rsidRPr="000C227E" w:rsidRDefault="00464B19" w:rsidP="001574BC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</w:t>
            </w:r>
            <w:r w:rsidR="001574BC">
              <w:rPr>
                <w:rFonts w:ascii="Arial" w:hAnsi="Arial" w:cs="Arial"/>
                <w:i/>
              </w:rPr>
              <w:t>II</w:t>
            </w:r>
            <w:r w:rsidRPr="000C227E">
              <w:rPr>
                <w:rFonts w:ascii="Arial" w:hAnsi="Arial" w:cs="Arial"/>
                <w:i/>
              </w:rPr>
              <w:t xml:space="preserve">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[ …..] TAK   [ …..] NIE   </w:t>
            </w:r>
          </w:p>
        </w:tc>
      </w:tr>
      <w:tr w:rsidR="00464B19" w:rsidRPr="000C227E" w:rsidTr="00E85455">
        <w:trPr>
          <w:trHeight w:val="758"/>
        </w:trPr>
        <w:tc>
          <w:tcPr>
            <w:tcW w:w="5000" w:type="pct"/>
            <w:gridSpan w:val="2"/>
          </w:tcPr>
          <w:p w:rsidR="00464B19" w:rsidRPr="000C227E" w:rsidRDefault="00464B19" w:rsidP="001574BC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lastRenderedPageBreak/>
              <w:t xml:space="preserve">Czy 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narodowego.</w:t>
            </w:r>
          </w:p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464B19" w:rsidRDefault="00464B19" w:rsidP="00E85455">
            <w:pPr>
              <w:pStyle w:val="Akapitzlist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:rsidR="001574BC" w:rsidRPr="000C227E" w:rsidRDefault="001574BC" w:rsidP="00E85455">
            <w:pPr>
              <w:pStyle w:val="Akapitzlis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4B19" w:rsidRPr="000C227E" w:rsidTr="00E85455">
        <w:trPr>
          <w:trHeight w:val="1145"/>
        </w:trPr>
        <w:tc>
          <w:tcPr>
            <w:tcW w:w="5000" w:type="pct"/>
            <w:gridSpan w:val="2"/>
          </w:tcPr>
          <w:p w:rsidR="001574BC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0C227E">
              <w:rPr>
                <w:rFonts w:ascii="Arial" w:hAnsi="Arial" w:cs="Arial"/>
                <w:b/>
              </w:rPr>
              <w:t>………….</w:t>
            </w:r>
            <w:r w:rsidRPr="000C227E">
              <w:rPr>
                <w:rFonts w:ascii="Arial" w:hAnsi="Arial" w:cs="Arial"/>
              </w:rPr>
              <w:t xml:space="preserve"> ustawy </w:t>
            </w:r>
            <w:r w:rsidRPr="000C227E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</w:p>
          <w:p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:rsidR="00464B19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………</w:t>
            </w:r>
            <w:r w:rsidR="001574BC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:rsidR="001574BC" w:rsidRDefault="001574BC" w:rsidP="00E85455">
            <w:pPr>
              <w:spacing w:line="360" w:lineRule="auto"/>
              <w:rPr>
                <w:rFonts w:ascii="Arial" w:hAnsi="Arial" w:cs="Arial"/>
              </w:rPr>
            </w:pPr>
          </w:p>
          <w:p w:rsidR="003457C3" w:rsidRDefault="003457C3" w:rsidP="00E85455">
            <w:pPr>
              <w:spacing w:line="360" w:lineRule="auto"/>
              <w:rPr>
                <w:rFonts w:ascii="Arial" w:hAnsi="Arial" w:cs="Arial"/>
              </w:rPr>
            </w:pPr>
          </w:p>
          <w:p w:rsidR="003457C3" w:rsidRDefault="003457C3" w:rsidP="00E85455">
            <w:pPr>
              <w:spacing w:line="360" w:lineRule="auto"/>
              <w:rPr>
                <w:rFonts w:ascii="Arial" w:hAnsi="Arial" w:cs="Arial"/>
              </w:rPr>
            </w:pPr>
          </w:p>
          <w:p w:rsidR="003457C3" w:rsidRPr="000C227E" w:rsidRDefault="003457C3" w:rsidP="00E854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86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464B19" w:rsidRPr="000C227E" w:rsidTr="00E85455">
        <w:trPr>
          <w:trHeight w:val="2275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64B19" w:rsidRPr="000C227E" w:rsidRDefault="00464B19" w:rsidP="00E85455">
            <w:pPr>
              <w:ind w:left="5846"/>
              <w:jc w:val="center"/>
              <w:rPr>
                <w:rFonts w:ascii="Arial" w:hAnsi="Arial" w:cs="Arial"/>
              </w:rPr>
            </w:pPr>
          </w:p>
          <w:p w:rsidR="00464B19" w:rsidRPr="000C227E" w:rsidRDefault="00464B19" w:rsidP="00E85455">
            <w:pPr>
              <w:rPr>
                <w:rFonts w:ascii="Arial" w:hAnsi="Arial" w:cs="Arial"/>
              </w:rPr>
            </w:pPr>
          </w:p>
          <w:p w:rsidR="00464B19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:rsidR="00464B19" w:rsidRPr="004305F7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>do wystąpienia w imieniu Wykonawcy</w:t>
            </w:r>
          </w:p>
          <w:p w:rsidR="00464B19" w:rsidRPr="004305F7" w:rsidRDefault="00464B19" w:rsidP="00E85455">
            <w:pPr>
              <w:spacing w:before="120" w:line="276" w:lineRule="auto"/>
              <w:ind w:left="4253"/>
              <w:rPr>
                <w:rFonts w:ascii="Arial" w:hAnsi="Arial" w:cs="Arial"/>
                <w:b/>
                <w:i/>
              </w:rPr>
            </w:pPr>
          </w:p>
          <w:p w:rsidR="00464B19" w:rsidRPr="000C227E" w:rsidRDefault="00464B19" w:rsidP="00E8545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464B19" w:rsidRPr="00CA5134" w:rsidRDefault="00464B19" w:rsidP="00464B19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:rsidR="00464B19" w:rsidRPr="00CA5134" w:rsidRDefault="00464B19" w:rsidP="00464B19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:rsidR="00464B19" w:rsidRPr="00F63746" w:rsidRDefault="00464B19" w:rsidP="00464B19"/>
    <w:p w:rsidR="004C3C32" w:rsidRPr="00464B19" w:rsidRDefault="004C3C32" w:rsidP="00464B19"/>
    <w:sectPr w:rsidR="004C3C32" w:rsidRPr="00464B19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9E" w:rsidRDefault="001A2A9E" w:rsidP="006A1852">
      <w:pPr>
        <w:spacing w:after="0" w:line="240" w:lineRule="auto"/>
      </w:pPr>
      <w:r>
        <w:separator/>
      </w:r>
    </w:p>
  </w:endnote>
  <w:endnote w:type="continuationSeparator" w:id="0">
    <w:p w:rsidR="001A2A9E" w:rsidRDefault="001A2A9E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9E" w:rsidRDefault="001A2A9E" w:rsidP="006A1852">
      <w:pPr>
        <w:spacing w:after="0" w:line="240" w:lineRule="auto"/>
      </w:pPr>
      <w:r>
        <w:separator/>
      </w:r>
    </w:p>
  </w:footnote>
  <w:footnote w:type="continuationSeparator" w:id="0">
    <w:p w:rsidR="001A2A9E" w:rsidRDefault="001A2A9E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7BC7207"/>
    <w:multiLevelType w:val="multilevel"/>
    <w:tmpl w:val="6D6C2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D7D5C"/>
    <w:rsid w:val="000F5676"/>
    <w:rsid w:val="00112455"/>
    <w:rsid w:val="00116C6F"/>
    <w:rsid w:val="00125F40"/>
    <w:rsid w:val="001330A9"/>
    <w:rsid w:val="00142D39"/>
    <w:rsid w:val="001574BC"/>
    <w:rsid w:val="00175DEB"/>
    <w:rsid w:val="001A2A9E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457C3"/>
    <w:rsid w:val="003A3F6B"/>
    <w:rsid w:val="003B6F39"/>
    <w:rsid w:val="003C16D4"/>
    <w:rsid w:val="003E5159"/>
    <w:rsid w:val="0042018C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D386E"/>
    <w:rsid w:val="007E5974"/>
    <w:rsid w:val="007F2DD7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9C7287"/>
    <w:rsid w:val="00A72C1F"/>
    <w:rsid w:val="00AA7613"/>
    <w:rsid w:val="00AB2A73"/>
    <w:rsid w:val="00AF1A0A"/>
    <w:rsid w:val="00B36C4F"/>
    <w:rsid w:val="00B44563"/>
    <w:rsid w:val="00B64820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C386C"/>
    <w:rsid w:val="00DE7DC6"/>
    <w:rsid w:val="00E638A4"/>
    <w:rsid w:val="00EA2C15"/>
    <w:rsid w:val="00ED4486"/>
    <w:rsid w:val="00EE36A1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6E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paragraph" w:customStyle="1" w:styleId="Tekstpodstawowy21">
    <w:name w:val="Tekst podstawowy 21"/>
    <w:basedOn w:val="Normalny"/>
    <w:qFormat/>
    <w:rsid w:val="001574BC"/>
    <w:pPr>
      <w:spacing w:after="0" w:line="240" w:lineRule="auto"/>
    </w:pPr>
    <w:rPr>
      <w:rFonts w:ascii="Times New Roman" w:eastAsia="Calibri" w:hAnsi="Times New Roman" w:cs="Times New Roman"/>
      <w:kern w:val="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2023-10-18T08:09:00Z</cp:lastPrinted>
  <dcterms:created xsi:type="dcterms:W3CDTF">2024-05-13T16:06:00Z</dcterms:created>
  <dcterms:modified xsi:type="dcterms:W3CDTF">2024-05-13T16:06:00Z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