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B223" w14:textId="05AE9A0C" w:rsidR="00EC4D20" w:rsidRPr="00EC4D20" w:rsidRDefault="00EC4D20" w:rsidP="00EC4D20">
      <w:pPr>
        <w:autoSpaceDE w:val="0"/>
        <w:spacing w:after="0" w:line="240" w:lineRule="auto"/>
        <w:jc w:val="right"/>
        <w:rPr>
          <w:rFonts w:ascii="Arial" w:eastAsia="Times New Roman" w:hAnsi="Arial" w:cs="Arial"/>
          <w:b/>
          <w:bCs/>
          <w:i/>
          <w:iCs/>
          <w:sz w:val="19"/>
          <w:szCs w:val="19"/>
          <w:lang w:eastAsia="pl-PL"/>
        </w:rPr>
      </w:pPr>
      <w:r w:rsidRPr="00EC4D20">
        <w:rPr>
          <w:rFonts w:ascii="Arial" w:eastAsia="Times New Roman" w:hAnsi="Arial" w:cs="Arial"/>
          <w:b/>
          <w:bCs/>
          <w:i/>
          <w:iCs/>
          <w:sz w:val="19"/>
          <w:szCs w:val="19"/>
          <w:lang w:eastAsia="pl-PL"/>
        </w:rPr>
        <w:t>Wzór umowy Załącznik nr 3</w:t>
      </w:r>
      <w:r w:rsidR="00E42146">
        <w:rPr>
          <w:rFonts w:ascii="Arial" w:eastAsia="Times New Roman" w:hAnsi="Arial" w:cs="Arial"/>
          <w:b/>
          <w:bCs/>
          <w:i/>
          <w:iCs/>
          <w:sz w:val="19"/>
          <w:szCs w:val="19"/>
          <w:lang w:eastAsia="pl-PL"/>
        </w:rPr>
        <w:t>.2.</w:t>
      </w:r>
    </w:p>
    <w:p w14:paraId="7E58D296" w14:textId="77777777" w:rsidR="00EC4D20" w:rsidRPr="00EC4D20" w:rsidRDefault="00EC4D20" w:rsidP="00EC4D20">
      <w:pPr>
        <w:suppressAutoHyphens/>
        <w:spacing w:after="0" w:line="240" w:lineRule="auto"/>
        <w:rPr>
          <w:rFonts w:ascii="Arial" w:eastAsia="Times New Roman" w:hAnsi="Arial" w:cs="Arial"/>
          <w:b/>
          <w:bCs/>
          <w:sz w:val="19"/>
          <w:szCs w:val="19"/>
          <w:lang w:eastAsia="ar-SA"/>
        </w:rPr>
      </w:pPr>
    </w:p>
    <w:p w14:paraId="3093B7A9" w14:textId="77777777" w:rsidR="00EC4D20" w:rsidRPr="00EC4D20" w:rsidRDefault="00EC4D20" w:rsidP="00EC4D20">
      <w:pPr>
        <w:suppressAutoHyphens/>
        <w:autoSpaceDE w:val="0"/>
        <w:autoSpaceDN w:val="0"/>
        <w:spacing w:after="0" w:line="240" w:lineRule="auto"/>
        <w:jc w:val="right"/>
        <w:textAlignment w:val="baseline"/>
        <w:rPr>
          <w:rFonts w:ascii="Arial" w:eastAsia="Times New Roman" w:hAnsi="Arial" w:cs="Arial"/>
          <w:b/>
          <w:bCs/>
          <w:i/>
          <w:iCs/>
          <w:color w:val="FF0000"/>
          <w:sz w:val="19"/>
          <w:szCs w:val="19"/>
          <w:lang w:eastAsia="pl-PL"/>
        </w:rPr>
      </w:pPr>
    </w:p>
    <w:p w14:paraId="2DF988EA" w14:textId="301782B1" w:rsidR="00EC4D20" w:rsidRPr="00EC4D20" w:rsidRDefault="00EC4D20" w:rsidP="00EC4D20">
      <w:pPr>
        <w:suppressAutoHyphens/>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smallCaps/>
          <w:sz w:val="19"/>
          <w:szCs w:val="19"/>
          <w:lang w:eastAsia="pl-PL"/>
        </w:rPr>
        <w:t>Umowa Nr</w:t>
      </w:r>
      <w:r w:rsidRPr="00EC4D20">
        <w:rPr>
          <w:rFonts w:ascii="Arial" w:eastAsia="Times New Roman" w:hAnsi="Arial" w:cs="Arial"/>
          <w:b/>
          <w:sz w:val="19"/>
          <w:szCs w:val="19"/>
          <w:lang w:eastAsia="pl-PL"/>
        </w:rPr>
        <w:t xml:space="preserve">          /20</w:t>
      </w:r>
      <w:r>
        <w:rPr>
          <w:rFonts w:ascii="Arial" w:eastAsia="Times New Roman" w:hAnsi="Arial" w:cs="Arial"/>
          <w:b/>
          <w:sz w:val="19"/>
          <w:szCs w:val="19"/>
          <w:lang w:eastAsia="pl-PL"/>
        </w:rPr>
        <w:t>2</w:t>
      </w:r>
      <w:r w:rsidR="00517292">
        <w:rPr>
          <w:rFonts w:ascii="Arial" w:eastAsia="Times New Roman" w:hAnsi="Arial" w:cs="Arial"/>
          <w:b/>
          <w:sz w:val="19"/>
          <w:szCs w:val="19"/>
          <w:lang w:eastAsia="pl-PL"/>
        </w:rPr>
        <w:t>3</w:t>
      </w:r>
      <w:r w:rsidRPr="00EC4D20">
        <w:rPr>
          <w:rFonts w:ascii="Arial" w:eastAsia="Times New Roman" w:hAnsi="Arial" w:cs="Arial"/>
          <w:b/>
          <w:sz w:val="19"/>
          <w:szCs w:val="19"/>
          <w:lang w:eastAsia="pl-PL"/>
        </w:rPr>
        <w:t xml:space="preserve"> </w:t>
      </w:r>
    </w:p>
    <w:p w14:paraId="59064D87"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p>
    <w:p w14:paraId="61D909AF" w14:textId="687A3201"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zawarta w dniu </w:t>
      </w:r>
      <w:r w:rsidRPr="00EC4D20">
        <w:rPr>
          <w:rFonts w:ascii="Arial" w:eastAsia="Times New Roman" w:hAnsi="Arial" w:cs="Arial"/>
          <w:b/>
          <w:bCs/>
          <w:color w:val="0000FF"/>
          <w:sz w:val="19"/>
          <w:szCs w:val="19"/>
          <w:lang w:eastAsia="pl-PL"/>
        </w:rPr>
        <w:t>............ 20</w:t>
      </w:r>
      <w:r>
        <w:rPr>
          <w:rFonts w:ascii="Arial" w:eastAsia="Times New Roman" w:hAnsi="Arial" w:cs="Arial"/>
          <w:b/>
          <w:bCs/>
          <w:color w:val="0000FF"/>
          <w:sz w:val="19"/>
          <w:szCs w:val="19"/>
          <w:lang w:eastAsia="pl-PL"/>
        </w:rPr>
        <w:t>2</w:t>
      </w:r>
      <w:r w:rsidR="00517292">
        <w:rPr>
          <w:rFonts w:ascii="Arial" w:eastAsia="Times New Roman" w:hAnsi="Arial" w:cs="Arial"/>
          <w:b/>
          <w:bCs/>
          <w:color w:val="0000FF"/>
          <w:sz w:val="19"/>
          <w:szCs w:val="19"/>
          <w:lang w:eastAsia="pl-PL"/>
        </w:rPr>
        <w:t>3</w:t>
      </w:r>
      <w:r w:rsidRPr="00EC4D20">
        <w:rPr>
          <w:rFonts w:ascii="Arial" w:eastAsia="Times New Roman" w:hAnsi="Arial" w:cs="Arial"/>
          <w:sz w:val="19"/>
          <w:szCs w:val="19"/>
          <w:lang w:eastAsia="pl-PL"/>
        </w:rPr>
        <w:t xml:space="preserve"> roku w Tarnowie pomiędzy:</w:t>
      </w:r>
    </w:p>
    <w:p w14:paraId="5E557004"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p>
    <w:p w14:paraId="0EB72372"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i/>
          <w:smallCaps/>
          <w:sz w:val="19"/>
          <w:szCs w:val="19"/>
          <w:lang w:eastAsia="pl-PL"/>
        </w:rPr>
        <w:t>Szpitalem Wojewódzkim im. Św. Łukasza SP ZOZ w Tarnowie</w:t>
      </w:r>
      <w:r w:rsidRPr="00EC4D20">
        <w:rPr>
          <w:rFonts w:ascii="Arial" w:eastAsia="Times New Roman" w:hAnsi="Arial" w:cs="Arial"/>
          <w:sz w:val="19"/>
          <w:szCs w:val="19"/>
          <w:lang w:eastAsia="pl-PL"/>
        </w:rPr>
        <w:t>, ul. Lwowska 178a,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14:paraId="22D785A9" w14:textId="77777777" w:rsidR="00EC4D20" w:rsidRPr="00EC4D20" w:rsidRDefault="00EC4D20" w:rsidP="00EC4D20">
      <w:pPr>
        <w:suppressAutoHyphens/>
        <w:autoSpaceDN w:val="0"/>
        <w:spacing w:after="0" w:line="240" w:lineRule="auto"/>
        <w:ind w:hanging="360"/>
        <w:jc w:val="both"/>
        <w:textAlignment w:val="baseline"/>
        <w:rPr>
          <w:rFonts w:ascii="Arial" w:eastAsia="Times New Roman" w:hAnsi="Arial" w:cs="Arial"/>
          <w:bCs/>
          <w:smallCaps/>
          <w:sz w:val="19"/>
          <w:szCs w:val="19"/>
          <w:lang w:eastAsia="pl-PL"/>
        </w:rPr>
      </w:pPr>
    </w:p>
    <w:p w14:paraId="412F758B"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w:t>
      </w:r>
    </w:p>
    <w:p w14:paraId="54BD2478"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zwanym w dalszej części umowy „Z</w:t>
      </w:r>
      <w:r w:rsidRPr="00EC4D20">
        <w:rPr>
          <w:rFonts w:ascii="Arial" w:eastAsia="Times New Roman" w:hAnsi="Arial" w:cs="Arial"/>
          <w:i/>
          <w:sz w:val="19"/>
          <w:szCs w:val="19"/>
          <w:lang w:eastAsia="pl-PL"/>
        </w:rPr>
        <w:t>amawiającym</w:t>
      </w:r>
      <w:r w:rsidRPr="00EC4D20">
        <w:rPr>
          <w:rFonts w:ascii="Arial" w:eastAsia="Times New Roman" w:hAnsi="Arial" w:cs="Arial"/>
          <w:sz w:val="19"/>
          <w:szCs w:val="19"/>
          <w:lang w:eastAsia="pl-PL"/>
        </w:rPr>
        <w:t xml:space="preserve">”, </w:t>
      </w:r>
    </w:p>
    <w:p w14:paraId="772CFAAA"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ar-SA"/>
        </w:rPr>
      </w:pPr>
    </w:p>
    <w:p w14:paraId="13993B41"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a  ....................................................................................................... reprezentowaną  przez:</w:t>
      </w:r>
    </w:p>
    <w:p w14:paraId="7882EAE0"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p>
    <w:p w14:paraId="51799167"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zwana w dalszej części umowy</w:t>
      </w:r>
      <w:r w:rsidRPr="00EC4D20">
        <w:rPr>
          <w:rFonts w:ascii="Arial" w:eastAsia="Times New Roman" w:hAnsi="Arial" w:cs="Arial"/>
          <w:b/>
          <w:smallCaps/>
          <w:sz w:val="19"/>
          <w:szCs w:val="19"/>
          <w:lang w:eastAsia="pl-PL"/>
        </w:rPr>
        <w:t xml:space="preserve"> „</w:t>
      </w:r>
      <w:r w:rsidRPr="00EC4D20">
        <w:rPr>
          <w:rFonts w:ascii="Arial" w:eastAsia="Times New Roman" w:hAnsi="Arial" w:cs="Arial"/>
          <w:b/>
          <w:i/>
          <w:smallCaps/>
          <w:sz w:val="19"/>
          <w:szCs w:val="19"/>
          <w:lang w:eastAsia="pl-PL"/>
        </w:rPr>
        <w:t>wykonawca</w:t>
      </w:r>
      <w:r w:rsidRPr="00EC4D20">
        <w:rPr>
          <w:rFonts w:ascii="Arial" w:eastAsia="Times New Roman" w:hAnsi="Arial" w:cs="Arial"/>
          <w:b/>
          <w:smallCaps/>
          <w:sz w:val="19"/>
          <w:szCs w:val="19"/>
          <w:lang w:eastAsia="pl-PL"/>
        </w:rPr>
        <w:t>”</w:t>
      </w:r>
    </w:p>
    <w:p w14:paraId="3FCC0A57"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p>
    <w:p w14:paraId="11B570FE" w14:textId="52157D1A"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Arial" w:hAnsi="Arial" w:cs="Arial"/>
          <w:sz w:val="19"/>
          <w:szCs w:val="19"/>
          <w:lang w:eastAsia="pl-PL"/>
        </w:rPr>
        <w:t xml:space="preserve">Wskutek wyboru jako najkorzystniejszej oferty Wykonawcy złożonej w postępowaniu o udzielenie zamówienia publicznego prowadzonego w trybie </w:t>
      </w:r>
      <w:r w:rsidR="00E36146">
        <w:rPr>
          <w:rFonts w:ascii="Arial" w:eastAsia="Arial" w:hAnsi="Arial" w:cs="Arial"/>
          <w:sz w:val="19"/>
          <w:szCs w:val="19"/>
          <w:lang w:eastAsia="pl-PL"/>
        </w:rPr>
        <w:t>podstawowym</w:t>
      </w:r>
      <w:r w:rsidRPr="00EC4D20">
        <w:rPr>
          <w:rFonts w:ascii="Arial" w:eastAsia="Arial" w:hAnsi="Arial" w:cs="Arial"/>
          <w:sz w:val="19"/>
          <w:szCs w:val="19"/>
          <w:lang w:eastAsia="pl-PL"/>
        </w:rPr>
        <w:t xml:space="preserve"> </w:t>
      </w:r>
      <w:r>
        <w:rPr>
          <w:rFonts w:ascii="Arial" w:eastAsia="Arial" w:hAnsi="Arial" w:cs="Arial"/>
          <w:sz w:val="19"/>
          <w:szCs w:val="19"/>
          <w:lang w:eastAsia="pl-PL"/>
        </w:rPr>
        <w:t xml:space="preserve">- </w:t>
      </w:r>
      <w:r w:rsidRPr="00EC4D20">
        <w:rPr>
          <w:rFonts w:ascii="Arial" w:eastAsia="Times New Roman" w:hAnsi="Arial" w:cs="Arial"/>
          <w:b/>
          <w:sz w:val="19"/>
          <w:szCs w:val="19"/>
          <w:lang w:eastAsia="pl-PL"/>
        </w:rPr>
        <w:t xml:space="preserve">wartość zamówienia </w:t>
      </w:r>
      <w:r w:rsidR="00517292">
        <w:rPr>
          <w:rFonts w:ascii="Arial" w:eastAsia="Times New Roman" w:hAnsi="Arial" w:cs="Arial"/>
          <w:b/>
          <w:sz w:val="19"/>
          <w:szCs w:val="19"/>
          <w:lang w:eastAsia="pl-PL"/>
        </w:rPr>
        <w:t xml:space="preserve">nie </w:t>
      </w:r>
      <w:r w:rsidRPr="00EC4D20">
        <w:rPr>
          <w:rFonts w:ascii="Arial" w:eastAsia="Times New Roman" w:hAnsi="Arial" w:cs="Arial"/>
          <w:b/>
          <w:sz w:val="19"/>
          <w:szCs w:val="19"/>
          <w:u w:val="single"/>
          <w:lang w:eastAsia="pl-PL"/>
        </w:rPr>
        <w:t>przekracza równowartoś</w:t>
      </w:r>
      <w:r w:rsidR="00517292">
        <w:rPr>
          <w:rFonts w:ascii="Arial" w:eastAsia="Times New Roman" w:hAnsi="Arial" w:cs="Arial"/>
          <w:b/>
          <w:sz w:val="19"/>
          <w:szCs w:val="19"/>
          <w:u w:val="single"/>
          <w:lang w:eastAsia="pl-PL"/>
        </w:rPr>
        <w:t>ci</w:t>
      </w:r>
      <w:r w:rsidRPr="00EC4D20">
        <w:rPr>
          <w:rFonts w:ascii="Arial" w:eastAsia="Times New Roman" w:hAnsi="Arial" w:cs="Arial"/>
          <w:b/>
          <w:sz w:val="19"/>
          <w:szCs w:val="19"/>
          <w:u w:val="single"/>
          <w:lang w:eastAsia="pl-PL"/>
        </w:rPr>
        <w:t xml:space="preserve"> kwoty określonej w art. 3 ustawy </w:t>
      </w:r>
      <w:proofErr w:type="spellStart"/>
      <w:r w:rsidRPr="00EC4D20">
        <w:rPr>
          <w:rFonts w:ascii="Arial" w:eastAsia="Times New Roman" w:hAnsi="Arial" w:cs="Arial"/>
          <w:b/>
          <w:sz w:val="19"/>
          <w:szCs w:val="19"/>
          <w:u w:val="single"/>
          <w:lang w:eastAsia="pl-PL"/>
        </w:rPr>
        <w:t>Pzp</w:t>
      </w:r>
      <w:proofErr w:type="spellEnd"/>
      <w:r w:rsidRPr="00EC4D20">
        <w:rPr>
          <w:rFonts w:ascii="Arial" w:eastAsia="Times New Roman" w:hAnsi="Arial" w:cs="Arial"/>
          <w:b/>
          <w:sz w:val="19"/>
          <w:szCs w:val="19"/>
          <w:lang w:eastAsia="pl-PL"/>
        </w:rPr>
        <w:t xml:space="preserve"> – post</w:t>
      </w:r>
      <w:r w:rsidRPr="00EC4D20">
        <w:rPr>
          <w:rFonts w:ascii="Arial" w:eastAsia="TimesNewRoman" w:hAnsi="Arial" w:cs="Arial"/>
          <w:b/>
          <w:sz w:val="19"/>
          <w:szCs w:val="19"/>
          <w:lang w:eastAsia="pl-PL"/>
        </w:rPr>
        <w:t>ę</w:t>
      </w:r>
      <w:r w:rsidRPr="00EC4D20">
        <w:rPr>
          <w:rFonts w:ascii="Arial" w:eastAsia="Times New Roman" w:hAnsi="Arial" w:cs="Arial"/>
          <w:b/>
          <w:sz w:val="19"/>
          <w:szCs w:val="19"/>
          <w:lang w:eastAsia="pl-PL"/>
        </w:rPr>
        <w:t xml:space="preserve">powanie nr </w:t>
      </w:r>
      <w:r w:rsidR="001507F6">
        <w:rPr>
          <w:rFonts w:ascii="Arial" w:eastAsia="Times New Roman" w:hAnsi="Arial" w:cs="Arial"/>
          <w:b/>
          <w:sz w:val="19"/>
          <w:szCs w:val="19"/>
          <w:lang w:eastAsia="pl-PL"/>
        </w:rPr>
        <w:t>22/2023</w:t>
      </w:r>
      <w:r w:rsidRPr="00EC4D20">
        <w:rPr>
          <w:rFonts w:ascii="Arial" w:eastAsia="Times New Roman" w:hAnsi="Arial" w:cs="Arial"/>
          <w:b/>
          <w:color w:val="000000"/>
          <w:sz w:val="19"/>
          <w:szCs w:val="19"/>
          <w:lang w:eastAsia="pl-PL"/>
        </w:rPr>
        <w:t xml:space="preserve"> </w:t>
      </w:r>
      <w:r w:rsidRPr="00EC4D20">
        <w:rPr>
          <w:rFonts w:ascii="Arial" w:eastAsia="Times New Roman" w:hAnsi="Arial" w:cs="Arial"/>
          <w:color w:val="000000"/>
          <w:sz w:val="19"/>
          <w:szCs w:val="19"/>
          <w:lang w:eastAsia="pl-PL"/>
        </w:rPr>
        <w:t>o</w:t>
      </w:r>
      <w:r w:rsidR="00C01A60">
        <w:rPr>
          <w:rFonts w:ascii="Arial" w:eastAsia="Times New Roman" w:hAnsi="Arial" w:cs="Arial"/>
          <w:color w:val="000000"/>
          <w:sz w:val="19"/>
          <w:szCs w:val="19"/>
          <w:lang w:eastAsia="pl-PL"/>
        </w:rPr>
        <w:t> </w:t>
      </w:r>
      <w:r w:rsidRPr="00EC4D20">
        <w:rPr>
          <w:rFonts w:ascii="Arial" w:eastAsia="Times New Roman" w:hAnsi="Arial" w:cs="Arial"/>
          <w:sz w:val="19"/>
          <w:szCs w:val="19"/>
          <w:lang w:eastAsia="pl-PL"/>
        </w:rPr>
        <w:t>nast</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puj</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cej tre</w:t>
      </w:r>
      <w:r w:rsidRPr="00EC4D20">
        <w:rPr>
          <w:rFonts w:ascii="Arial" w:eastAsia="TimesNewRoman" w:hAnsi="Arial" w:cs="Arial"/>
          <w:sz w:val="19"/>
          <w:szCs w:val="19"/>
          <w:lang w:eastAsia="pl-PL"/>
        </w:rPr>
        <w:t>ś</w:t>
      </w:r>
      <w:r w:rsidRPr="00EC4D20">
        <w:rPr>
          <w:rFonts w:ascii="Arial" w:eastAsia="Times New Roman" w:hAnsi="Arial" w:cs="Arial"/>
          <w:sz w:val="19"/>
          <w:szCs w:val="19"/>
          <w:lang w:eastAsia="pl-PL"/>
        </w:rPr>
        <w:t>ci:</w:t>
      </w:r>
    </w:p>
    <w:p w14:paraId="78BC7B6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71D6913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bCs/>
          <w:sz w:val="19"/>
          <w:szCs w:val="19"/>
          <w:lang w:eastAsia="pl-PL"/>
        </w:rPr>
        <w:t>§1</w:t>
      </w:r>
    </w:p>
    <w:p w14:paraId="4F8E5F79" w14:textId="77777777" w:rsidR="00EC4D20" w:rsidRPr="00EC4D20" w:rsidRDefault="00EC4D20" w:rsidP="00EC4D20">
      <w:pPr>
        <w:keepNext/>
        <w:tabs>
          <w:tab w:val="left" w:pos="0"/>
        </w:tabs>
        <w:suppressAutoHyphens/>
        <w:autoSpaceDN w:val="0"/>
        <w:spacing w:after="0" w:line="240" w:lineRule="auto"/>
        <w:jc w:val="center"/>
        <w:textAlignment w:val="baseline"/>
        <w:rPr>
          <w:rFonts w:ascii="Arial" w:eastAsia="Times New Roman" w:hAnsi="Arial" w:cs="Arial"/>
          <w:b/>
          <w:sz w:val="19"/>
          <w:szCs w:val="19"/>
          <w:lang w:eastAsia="pl-PL"/>
        </w:rPr>
      </w:pPr>
      <w:r w:rsidRPr="00EC4D20">
        <w:rPr>
          <w:rFonts w:ascii="Arial" w:eastAsia="Times New Roman" w:hAnsi="Arial" w:cs="Arial"/>
          <w:b/>
          <w:sz w:val="19"/>
          <w:szCs w:val="19"/>
          <w:lang w:eastAsia="pl-PL"/>
        </w:rPr>
        <w:t>Przedmiot zamówienia</w:t>
      </w:r>
    </w:p>
    <w:p w14:paraId="23F1731C"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p>
    <w:p w14:paraId="00D9BDF6" w14:textId="35847E8F"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b/>
          <w:bCs/>
          <w:sz w:val="19"/>
          <w:szCs w:val="19"/>
          <w:lang w:eastAsia="pl-PL"/>
        </w:rPr>
        <w:t xml:space="preserve">Przedmiotem umowy jest </w:t>
      </w:r>
      <w:r w:rsidR="00517292" w:rsidRPr="00517292">
        <w:rPr>
          <w:rFonts w:ascii="Arial" w:eastAsia="Times New Roman" w:hAnsi="Arial" w:cs="Arial"/>
          <w:b/>
          <w:bCs/>
          <w:color w:val="0000FF"/>
          <w:sz w:val="19"/>
          <w:szCs w:val="19"/>
          <w:lang w:eastAsia="pl-PL"/>
        </w:rPr>
        <w:t xml:space="preserve">Świadczenie usługi w zakresie wykonywania konserwacji, napraw oraz okresowych przeglądów technicznych aparatu RTG </w:t>
      </w:r>
      <w:proofErr w:type="spellStart"/>
      <w:r w:rsidR="00517292" w:rsidRPr="00517292">
        <w:rPr>
          <w:rFonts w:ascii="Arial" w:eastAsia="Times New Roman" w:hAnsi="Arial" w:cs="Arial"/>
          <w:b/>
          <w:bCs/>
          <w:color w:val="0000FF"/>
          <w:sz w:val="19"/>
          <w:szCs w:val="19"/>
          <w:lang w:eastAsia="pl-PL"/>
        </w:rPr>
        <w:t>MobileDart</w:t>
      </w:r>
      <w:proofErr w:type="spellEnd"/>
      <w:r w:rsidR="00517292" w:rsidRPr="00517292">
        <w:rPr>
          <w:rFonts w:ascii="Arial" w:eastAsia="Times New Roman" w:hAnsi="Arial" w:cs="Arial"/>
          <w:b/>
          <w:bCs/>
          <w:color w:val="0000FF"/>
          <w:sz w:val="19"/>
          <w:szCs w:val="19"/>
          <w:lang w:eastAsia="pl-PL"/>
        </w:rPr>
        <w:t xml:space="preserve"> </w:t>
      </w:r>
      <w:proofErr w:type="spellStart"/>
      <w:r w:rsidR="00517292" w:rsidRPr="00517292">
        <w:rPr>
          <w:rFonts w:ascii="Arial" w:eastAsia="Times New Roman" w:hAnsi="Arial" w:cs="Arial"/>
          <w:b/>
          <w:bCs/>
          <w:color w:val="0000FF"/>
          <w:sz w:val="19"/>
          <w:szCs w:val="19"/>
          <w:lang w:eastAsia="pl-PL"/>
        </w:rPr>
        <w:t>Evolution</w:t>
      </w:r>
      <w:proofErr w:type="spellEnd"/>
      <w:r w:rsidR="00517292" w:rsidRPr="00517292">
        <w:rPr>
          <w:rFonts w:ascii="Arial" w:eastAsia="Times New Roman" w:hAnsi="Arial" w:cs="Arial"/>
          <w:b/>
          <w:bCs/>
          <w:color w:val="0000FF"/>
          <w:sz w:val="19"/>
          <w:szCs w:val="19"/>
          <w:lang w:eastAsia="pl-PL"/>
        </w:rPr>
        <w:t xml:space="preserve"> MX8 firmy </w:t>
      </w:r>
      <w:proofErr w:type="spellStart"/>
      <w:r w:rsidR="00517292" w:rsidRPr="00517292">
        <w:rPr>
          <w:rFonts w:ascii="Arial" w:eastAsia="Times New Roman" w:hAnsi="Arial" w:cs="Arial"/>
          <w:b/>
          <w:bCs/>
          <w:color w:val="0000FF"/>
          <w:sz w:val="19"/>
          <w:szCs w:val="19"/>
          <w:lang w:eastAsia="pl-PL"/>
        </w:rPr>
        <w:t>Shimadzu</w:t>
      </w:r>
      <w:proofErr w:type="spellEnd"/>
      <w:r w:rsidR="00DC526E">
        <w:rPr>
          <w:rFonts w:ascii="Arial" w:eastAsia="Times New Roman" w:hAnsi="Arial" w:cs="Arial"/>
          <w:b/>
          <w:bCs/>
          <w:color w:val="0000FF"/>
          <w:sz w:val="19"/>
          <w:szCs w:val="19"/>
          <w:lang w:eastAsia="pl-PL"/>
        </w:rPr>
        <w:t xml:space="preserve"> </w:t>
      </w:r>
      <w:r w:rsidRPr="00EC4D20">
        <w:rPr>
          <w:rFonts w:ascii="Arial" w:eastAsia="Times New Roman" w:hAnsi="Arial" w:cs="Arial"/>
          <w:bCs/>
          <w:sz w:val="19"/>
          <w:szCs w:val="19"/>
          <w:lang w:eastAsia="pl-PL"/>
        </w:rPr>
        <w:t xml:space="preserve">stanowiącej wyposażenie Szpitala Wojewódzkiego im. Św. Łukasza SPZOZ w Tarnowie </w:t>
      </w:r>
      <w:r w:rsidRPr="00EC4D20">
        <w:rPr>
          <w:rFonts w:ascii="Arial" w:eastAsia="Times New Roman" w:hAnsi="Arial" w:cs="Arial"/>
          <w:b/>
          <w:bCs/>
          <w:sz w:val="19"/>
          <w:szCs w:val="19"/>
          <w:lang w:eastAsia="pl-PL"/>
        </w:rPr>
        <w:t>zgodnie z załącznikiem nr 1 niniejszej umowy</w:t>
      </w:r>
      <w:r w:rsidR="00DC526E">
        <w:rPr>
          <w:rFonts w:ascii="Arial" w:eastAsia="Times New Roman" w:hAnsi="Arial" w:cs="Arial"/>
          <w:sz w:val="19"/>
          <w:szCs w:val="19"/>
          <w:lang w:eastAsia="pl-PL"/>
        </w:rPr>
        <w:t>,</w:t>
      </w:r>
    </w:p>
    <w:p w14:paraId="3C59301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449735F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xml:space="preserve">§2 </w:t>
      </w:r>
    </w:p>
    <w:p w14:paraId="77FDB52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Słowniczek</w:t>
      </w:r>
    </w:p>
    <w:p w14:paraId="5B1B2EAC" w14:textId="77777777" w:rsidR="00EC4D20" w:rsidRPr="00EC4D20" w:rsidRDefault="00EC4D20" w:rsidP="00EC4D20">
      <w:pPr>
        <w:suppressAutoHyphens/>
        <w:autoSpaceDN w:val="0"/>
        <w:spacing w:after="0" w:line="276" w:lineRule="auto"/>
        <w:jc w:val="both"/>
        <w:textAlignment w:val="baseline"/>
        <w:rPr>
          <w:rFonts w:ascii="Arial" w:eastAsia="Times New Roman" w:hAnsi="Arial" w:cs="Arial"/>
          <w:bCs/>
          <w:sz w:val="19"/>
          <w:szCs w:val="19"/>
          <w:lang w:eastAsia="ar-SA"/>
        </w:rPr>
      </w:pPr>
    </w:p>
    <w:p w14:paraId="3CDA5B6B" w14:textId="0FC168D9" w:rsidR="00EC4D20" w:rsidRPr="00DC526E"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color w:val="000000" w:themeColor="text1"/>
          <w:sz w:val="19"/>
          <w:szCs w:val="19"/>
          <w:lang w:eastAsia="ar-SA"/>
        </w:rPr>
      </w:pPr>
      <w:r w:rsidRPr="00EC4D20">
        <w:rPr>
          <w:rFonts w:ascii="Arial" w:eastAsia="Times New Roman" w:hAnsi="Arial" w:cs="Arial"/>
          <w:sz w:val="19"/>
          <w:szCs w:val="19"/>
          <w:lang w:eastAsia="ar-SA"/>
        </w:rPr>
        <w:t>Pod pojęciem „</w:t>
      </w:r>
      <w:r w:rsidRPr="00EC4D20">
        <w:rPr>
          <w:rFonts w:ascii="Arial" w:eastAsia="Times New Roman" w:hAnsi="Arial" w:cs="Arial"/>
          <w:b/>
          <w:bCs/>
          <w:sz w:val="19"/>
          <w:szCs w:val="19"/>
          <w:lang w:eastAsia="ar-SA"/>
        </w:rPr>
        <w:t>okresowej konserwacji</w:t>
      </w:r>
      <w:r w:rsidRPr="00EC4D20">
        <w:rPr>
          <w:rFonts w:ascii="Arial" w:eastAsia="Times New Roman" w:hAnsi="Arial" w:cs="Arial"/>
          <w:sz w:val="19"/>
          <w:szCs w:val="19"/>
          <w:lang w:eastAsia="ar-SA"/>
        </w:rPr>
        <w:t xml:space="preserve">” rozumie się czyszczenie elementów aparatury i urządzeń, wymianę materiałów eksploatacyjnych np. filtrów, uszczelek, bezpieczników itp. wykonanie przeglądu technicznego którego zakres określają zalecenia producenta danego urządzenia, polegającego na: sprawdzeniu poprawności działania urządzenia, przeprowadzeniu koniecznych kalibracji, </w:t>
      </w:r>
      <w:proofErr w:type="spellStart"/>
      <w:r w:rsidRPr="00EC4D20">
        <w:rPr>
          <w:rFonts w:ascii="Arial" w:eastAsia="Times New Roman" w:hAnsi="Arial" w:cs="Arial"/>
          <w:sz w:val="19"/>
          <w:szCs w:val="19"/>
          <w:lang w:eastAsia="ar-SA"/>
        </w:rPr>
        <w:t>wzorcowań</w:t>
      </w:r>
      <w:proofErr w:type="spellEnd"/>
      <w:r w:rsidRPr="00EC4D20">
        <w:rPr>
          <w:rFonts w:ascii="Arial" w:eastAsia="Times New Roman" w:hAnsi="Arial" w:cs="Arial"/>
          <w:sz w:val="19"/>
          <w:szCs w:val="19"/>
          <w:lang w:eastAsia="ar-SA"/>
        </w:rPr>
        <w:t xml:space="preserve">, przywracanie wymaganych przez producenta parametrów, aktualizacji oprogramowania jeżeli jest wymagana, regulacji,  wykonanie testów bezpieczeństwa elektrycznego w urządzeniach podłączonych do sieci 230 , </w:t>
      </w:r>
      <w:r w:rsidRPr="00DC526E">
        <w:rPr>
          <w:rFonts w:ascii="Arial" w:eastAsia="Times New Roman" w:hAnsi="Arial" w:cs="Arial"/>
          <w:color w:val="000000" w:themeColor="text1"/>
          <w:sz w:val="19"/>
          <w:szCs w:val="19"/>
          <w:lang w:eastAsia="ar-SA"/>
        </w:rPr>
        <w:t xml:space="preserve">zgodnie z normą PN-EN 62353 i potwierdzenie wykonania tych czynności wpisem do Karty pracy </w:t>
      </w:r>
      <w:r w:rsidR="00AD17C4" w:rsidRPr="00DC526E">
        <w:rPr>
          <w:rFonts w:ascii="Arial" w:eastAsia="Times New Roman" w:hAnsi="Arial" w:cs="Arial"/>
          <w:color w:val="000000" w:themeColor="text1"/>
          <w:sz w:val="19"/>
          <w:szCs w:val="19"/>
          <w:lang w:eastAsia="ar-SA"/>
        </w:rPr>
        <w:t xml:space="preserve">(raportu serwisowego) </w:t>
      </w:r>
      <w:r w:rsidRPr="00DC526E">
        <w:rPr>
          <w:rFonts w:ascii="Arial" w:eastAsia="Times New Roman" w:hAnsi="Arial" w:cs="Arial"/>
          <w:color w:val="000000" w:themeColor="text1"/>
          <w:sz w:val="19"/>
          <w:szCs w:val="19"/>
          <w:lang w:eastAsia="ar-SA"/>
        </w:rPr>
        <w:t xml:space="preserve">lub wystawieniem protokołu serwisowego. </w:t>
      </w:r>
    </w:p>
    <w:p w14:paraId="1FF1F708" w14:textId="20D2EA83"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DC526E">
        <w:rPr>
          <w:rFonts w:ascii="Arial" w:eastAsia="Times New Roman" w:hAnsi="Arial" w:cs="Arial"/>
          <w:color w:val="000000" w:themeColor="text1"/>
          <w:sz w:val="19"/>
          <w:szCs w:val="19"/>
          <w:lang w:eastAsia="ar-SA"/>
        </w:rPr>
        <w:t xml:space="preserve">Pod pojęciem </w:t>
      </w:r>
      <w:r w:rsidRPr="00DC526E">
        <w:rPr>
          <w:rFonts w:ascii="Arial" w:eastAsia="Times New Roman" w:hAnsi="Arial" w:cs="Arial"/>
          <w:b/>
          <w:bCs/>
          <w:color w:val="000000" w:themeColor="text1"/>
          <w:sz w:val="19"/>
          <w:szCs w:val="19"/>
          <w:lang w:eastAsia="ar-SA"/>
        </w:rPr>
        <w:t>„naprawy”</w:t>
      </w:r>
      <w:r w:rsidRPr="00DC526E">
        <w:rPr>
          <w:rFonts w:ascii="Arial" w:eastAsia="Times New Roman" w:hAnsi="Arial" w:cs="Arial"/>
          <w:color w:val="000000" w:themeColor="text1"/>
          <w:sz w:val="19"/>
          <w:szCs w:val="19"/>
          <w:lang w:eastAsia="ar-SA"/>
        </w:rPr>
        <w:t xml:space="preserve"> należy rozumieć usunięcie nieprawidłowości w działaniu urządzenia  w tym wymianę uszkodzonych lub zużytych części, kalibrację oraz regulacje wymagane przez producenta i obowiązujące w tym zakresie przepisy, wykonanie testów bezpieczeństwa elektrycznego w urządzeniach podłączonych do sieci 230, zgodnie z normą PN-EN 62353 oraz potwierdzenie wykonania tych czynności wpisem do Karty pracy </w:t>
      </w:r>
      <w:r w:rsidR="00AD17C4" w:rsidRPr="00DC526E">
        <w:rPr>
          <w:rFonts w:ascii="Arial" w:eastAsia="Times New Roman" w:hAnsi="Arial" w:cs="Arial"/>
          <w:color w:val="000000" w:themeColor="text1"/>
          <w:sz w:val="19"/>
          <w:szCs w:val="19"/>
          <w:lang w:eastAsia="ar-SA"/>
        </w:rPr>
        <w:t xml:space="preserve">(raportu serwisowego) </w:t>
      </w:r>
      <w:r w:rsidRPr="00DC526E">
        <w:rPr>
          <w:rFonts w:ascii="Arial" w:eastAsia="Times New Roman" w:hAnsi="Arial" w:cs="Arial"/>
          <w:color w:val="000000" w:themeColor="text1"/>
          <w:sz w:val="19"/>
          <w:szCs w:val="19"/>
          <w:lang w:eastAsia="ar-SA"/>
        </w:rPr>
        <w:t xml:space="preserve">lub </w:t>
      </w:r>
      <w:r w:rsidRPr="00EC4D20">
        <w:rPr>
          <w:rFonts w:ascii="Arial" w:eastAsia="Times New Roman" w:hAnsi="Arial" w:cs="Arial"/>
          <w:sz w:val="19"/>
          <w:szCs w:val="19"/>
          <w:lang w:eastAsia="ar-SA"/>
        </w:rPr>
        <w:t xml:space="preserve">wystawieniem protokołu serwisowego. </w:t>
      </w:r>
    </w:p>
    <w:p w14:paraId="209EBB9C"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EC4D20">
        <w:rPr>
          <w:rFonts w:ascii="Arial" w:eastAsia="Times New Roman" w:hAnsi="Arial" w:cs="Arial"/>
          <w:sz w:val="19"/>
          <w:szCs w:val="19"/>
          <w:lang w:eastAsia="ar-SA"/>
        </w:rPr>
        <w:t>Pod pojęciem „</w:t>
      </w:r>
      <w:r w:rsidRPr="00EC4D20">
        <w:rPr>
          <w:rFonts w:ascii="Arial" w:eastAsia="Times New Roman" w:hAnsi="Arial" w:cs="Arial"/>
          <w:b/>
          <w:sz w:val="19"/>
          <w:szCs w:val="19"/>
          <w:lang w:eastAsia="ar-SA"/>
        </w:rPr>
        <w:t xml:space="preserve">urządzenie” </w:t>
      </w:r>
      <w:r w:rsidRPr="00EC4D20">
        <w:rPr>
          <w:rFonts w:ascii="Arial" w:eastAsia="Times New Roman" w:hAnsi="Arial" w:cs="Arial"/>
          <w:sz w:val="19"/>
          <w:szCs w:val="19"/>
          <w:lang w:eastAsia="ar-SA"/>
        </w:rPr>
        <w:t>rozumie się sprzęt lub aparat medyczny będący w posiadaniu Zamawiającego.</w:t>
      </w:r>
    </w:p>
    <w:p w14:paraId="04901103"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EC4D20">
        <w:rPr>
          <w:rFonts w:ascii="Arial" w:eastAsia="Times New Roman" w:hAnsi="Arial" w:cs="Arial"/>
          <w:sz w:val="19"/>
          <w:szCs w:val="19"/>
          <w:lang w:eastAsia="ar-SA"/>
        </w:rPr>
        <w:t>Pod pojęciem „dzień roboczy” rozumie się dni od poniedziałku do piątku z wyłączeniem dni ustawowo wolnych od pracy.</w:t>
      </w:r>
    </w:p>
    <w:p w14:paraId="25E9628E"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color w:val="000000"/>
          <w:sz w:val="19"/>
          <w:szCs w:val="19"/>
          <w:lang w:eastAsia="pl-PL"/>
        </w:rPr>
      </w:pPr>
      <w:r w:rsidRPr="00EC4D20">
        <w:rPr>
          <w:rFonts w:ascii="Arial" w:eastAsia="Times New Roman" w:hAnsi="Arial" w:cs="Arial"/>
          <w:sz w:val="19"/>
          <w:szCs w:val="19"/>
          <w:lang w:eastAsia="ar-SA"/>
        </w:rPr>
        <w:t>Wykonawca oświadcza, że sprzęt</w:t>
      </w:r>
      <w:r w:rsidRPr="00EC4D20">
        <w:rPr>
          <w:rFonts w:ascii="Arial" w:eastAsia="Times New Roman" w:hAnsi="Arial" w:cs="Arial"/>
          <w:color w:val="000000"/>
          <w:sz w:val="19"/>
          <w:szCs w:val="19"/>
          <w:lang w:eastAsia="pl-PL"/>
        </w:rPr>
        <w:t xml:space="preserve"> medyczny o których mowa w § 1 będą przewożone i dostarczane do Zamawiającego w warunkach zgodnie z wymaganiami producenta.</w:t>
      </w:r>
    </w:p>
    <w:p w14:paraId="757CAA83" w14:textId="77777777" w:rsidR="00EC4D20" w:rsidRDefault="00EC4D20" w:rsidP="00517292">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31EAF0DB" w14:textId="4A13D26E"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0" w:name="_Hlk96083700"/>
      <w:r w:rsidRPr="00EC4D20">
        <w:rPr>
          <w:rFonts w:ascii="Arial" w:eastAsia="Times New Roman" w:hAnsi="Arial" w:cs="Arial"/>
          <w:b/>
          <w:bCs/>
          <w:color w:val="000000"/>
          <w:sz w:val="19"/>
          <w:szCs w:val="19"/>
          <w:lang w:eastAsia="pl-PL"/>
        </w:rPr>
        <w:t>§3</w:t>
      </w:r>
      <w:bookmarkEnd w:id="0"/>
      <w:r w:rsidRPr="00EC4D20">
        <w:rPr>
          <w:rFonts w:ascii="Arial" w:eastAsia="Times New Roman" w:hAnsi="Arial" w:cs="Arial"/>
          <w:b/>
          <w:bCs/>
          <w:color w:val="000000"/>
          <w:sz w:val="19"/>
          <w:szCs w:val="19"/>
          <w:lang w:eastAsia="pl-PL"/>
        </w:rPr>
        <w:t xml:space="preserve"> </w:t>
      </w:r>
    </w:p>
    <w:p w14:paraId="1D26CDF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Warunki realizacji umowy</w:t>
      </w:r>
    </w:p>
    <w:p w14:paraId="7D2F1387" w14:textId="77777777" w:rsidR="00EC4D20" w:rsidRPr="00CB43B8" w:rsidRDefault="00EC4D20" w:rsidP="00EC4D20">
      <w:pPr>
        <w:tabs>
          <w:tab w:val="left" w:pos="0"/>
        </w:tabs>
        <w:suppressAutoHyphens/>
        <w:autoSpaceDN w:val="0"/>
        <w:spacing w:after="0" w:line="276" w:lineRule="auto"/>
        <w:jc w:val="both"/>
        <w:textAlignment w:val="baseline"/>
        <w:rPr>
          <w:rFonts w:ascii="Arial" w:eastAsia="Times New Roman" w:hAnsi="Arial" w:cs="Arial"/>
          <w:sz w:val="12"/>
          <w:szCs w:val="12"/>
          <w:lang w:eastAsia="pl-PL"/>
        </w:rPr>
      </w:pPr>
    </w:p>
    <w:p w14:paraId="120D2073" w14:textId="77777777" w:rsidR="00EC4D20" w:rsidRPr="00EC4D20" w:rsidRDefault="00EC4D20" w:rsidP="003C6A7F">
      <w:pPr>
        <w:numPr>
          <w:ilvl w:val="0"/>
          <w:numId w:val="50"/>
        </w:numPr>
        <w:suppressAutoHyphens/>
        <w:autoSpaceDE w:val="0"/>
        <w:spacing w:after="0" w:line="240" w:lineRule="auto"/>
        <w:ind w:left="426"/>
        <w:contextualSpacing/>
        <w:jc w:val="both"/>
        <w:rPr>
          <w:rFonts w:ascii="Arial" w:hAnsi="Arial" w:cs="Arial"/>
          <w:color w:val="000000"/>
          <w:sz w:val="19"/>
          <w:szCs w:val="19"/>
        </w:rPr>
      </w:pPr>
      <w:r w:rsidRPr="00EC4D20">
        <w:rPr>
          <w:rFonts w:ascii="Arial" w:hAnsi="Arial" w:cs="Arial"/>
          <w:sz w:val="19"/>
          <w:szCs w:val="19"/>
          <w:lang w:eastAsia="ar-SA"/>
        </w:rPr>
        <w:t xml:space="preserve">Zakres wykonywanych przeglądów, częstość ich </w:t>
      </w:r>
      <w:r w:rsidRPr="00EC4D20">
        <w:rPr>
          <w:rFonts w:ascii="Arial" w:hAnsi="Arial" w:cs="Arial"/>
          <w:color w:val="000000"/>
          <w:sz w:val="19"/>
          <w:szCs w:val="19"/>
          <w:lang w:eastAsia="ar-SA"/>
        </w:rPr>
        <w:t>wykonania oraz naprawy muszą być zgodne z zaleceniami producenta</w:t>
      </w:r>
      <w:r w:rsidRPr="00EC4D20">
        <w:rPr>
          <w:rFonts w:ascii="Arial" w:hAnsi="Arial" w:cs="Arial"/>
          <w:bCs/>
          <w:color w:val="000000"/>
          <w:sz w:val="19"/>
          <w:szCs w:val="19"/>
          <w:lang w:eastAsia="ar-SA"/>
        </w:rPr>
        <w:t xml:space="preserve"> </w:t>
      </w:r>
      <w:r w:rsidRPr="00EC4D20">
        <w:rPr>
          <w:rFonts w:ascii="Arial" w:hAnsi="Arial" w:cs="Arial"/>
          <w:color w:val="000000"/>
          <w:sz w:val="19"/>
          <w:szCs w:val="19"/>
          <w:lang w:eastAsia="ar-SA"/>
        </w:rPr>
        <w:t>danego urządzenia lub instrukcją użytkowania or</w:t>
      </w:r>
      <w:r w:rsidRPr="00EC4D20">
        <w:rPr>
          <w:rFonts w:ascii="Arial" w:hAnsi="Arial" w:cs="Arial"/>
          <w:sz w:val="19"/>
          <w:szCs w:val="19"/>
          <w:lang w:eastAsia="ar-SA"/>
        </w:rPr>
        <w:t xml:space="preserve">az obowiązującymi przepisami prawa w tym ustawą o wyrobach medycznych z dnia 20.05.2010 r. oraz obowiązującymi normami i odnośnymi przepisami oraz z zachowaniem przepisów BHP i P.poż. z zachowaniem ciągłości terminów </w:t>
      </w:r>
      <w:r w:rsidRPr="00EC4D20">
        <w:rPr>
          <w:rFonts w:ascii="Arial" w:hAnsi="Arial" w:cs="Arial"/>
          <w:sz w:val="19"/>
          <w:szCs w:val="19"/>
          <w:lang w:eastAsia="ar-SA"/>
        </w:rPr>
        <w:lastRenderedPageBreak/>
        <w:t>ważności przeglądów dla urządzeń posiadanych przez Zamawiającego. Dla urządzeń stanowiących źródło promieniowania jonizującego dodatkowo muszą być zachowane obowiązkowo procedury zawarte w: ustawie z dnia 29 listopada 2000 r. Prawo atomowe, rozporządzeniu Rady Ministrów z dnia 12 lipca 2006r. w sprawie szczegółowych warunków bezpiecznej pracy ze źródłami promieniowania jonizującego. Harmonogram przeglądów Wykonawca uzgodni z Zamawiającym do 14 dni od podpisania umowy.</w:t>
      </w:r>
      <w:r w:rsidRPr="00EC4D20">
        <w:rPr>
          <w:rFonts w:ascii="Arial" w:hAnsi="Arial" w:cs="Arial"/>
          <w:color w:val="FF0000"/>
          <w:sz w:val="19"/>
          <w:szCs w:val="19"/>
          <w:lang w:eastAsia="ar-SA"/>
        </w:rPr>
        <w:t xml:space="preserve"> </w:t>
      </w:r>
      <w:r w:rsidRPr="00EC4D20">
        <w:rPr>
          <w:rFonts w:ascii="Arial" w:hAnsi="Arial" w:cs="Arial"/>
          <w:color w:val="000000"/>
          <w:sz w:val="19"/>
          <w:szCs w:val="19"/>
        </w:rPr>
        <w:t xml:space="preserve">Harmonogram należy uzgodnić i przesłać w wersji papierowej na adres Szpitala: Kierownik Sekcji Aparatury, Sprzętu i Gazów Medycznych Szpital Wojewódzki im. Św. Łukasza SP ZOZ w Tarnowie ul. Lwowska 178A, 33-100 Tarnów oraz mailem na adres: </w:t>
      </w:r>
      <w:hyperlink r:id="rId8" w:history="1">
        <w:r w:rsidRPr="00EC4D20">
          <w:rPr>
            <w:rFonts w:ascii="Arial" w:hAnsi="Arial" w:cs="Arial"/>
            <w:color w:val="0000FF"/>
            <w:sz w:val="19"/>
            <w:szCs w:val="19"/>
            <w:u w:val="single"/>
          </w:rPr>
          <w:t>aparatura@lukasz.med.pl</w:t>
        </w:r>
      </w:hyperlink>
      <w:r w:rsidRPr="00EC4D20">
        <w:rPr>
          <w:rFonts w:ascii="Arial" w:hAnsi="Arial" w:cs="Arial"/>
          <w:sz w:val="19"/>
          <w:szCs w:val="19"/>
        </w:rPr>
        <w:t xml:space="preserve"> .</w:t>
      </w:r>
    </w:p>
    <w:p w14:paraId="1CA29FBD"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Wykonawca powinien prowadzić dokumentację wykonanych przeglądów zawierającą: nazwę aparatu, typ, </w:t>
      </w:r>
      <w:r w:rsidRPr="00EC4D20">
        <w:rPr>
          <w:rFonts w:ascii="Arial" w:hAnsi="Arial" w:cs="Arial"/>
          <w:sz w:val="19"/>
          <w:szCs w:val="19"/>
          <w:lang w:eastAsia="ar-SA"/>
        </w:rPr>
        <w:t>numer</w:t>
      </w:r>
      <w:r w:rsidRPr="00EC4D20">
        <w:rPr>
          <w:rFonts w:ascii="Arial" w:hAnsi="Arial" w:cs="Arial"/>
          <w:sz w:val="19"/>
          <w:szCs w:val="19"/>
        </w:rPr>
        <w:t xml:space="preserve"> fabryczny lub seryjny, daty wykonania czynności serwisowych, nazwisko lub nazwę podmiotu wykonującego czynności, opis tych czynności, uwagi dotyczące wyrobu</w:t>
      </w:r>
      <w:r w:rsidRPr="00EC4D20">
        <w:rPr>
          <w:rFonts w:ascii="Arial" w:hAnsi="Arial" w:cs="Arial"/>
          <w:color w:val="000000"/>
          <w:sz w:val="19"/>
          <w:szCs w:val="19"/>
        </w:rPr>
        <w:t xml:space="preserve"> i dostarczyć Zamawiającemu.</w:t>
      </w:r>
    </w:p>
    <w:p w14:paraId="25D6E5D6" w14:textId="2F8829F1"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Zamawiający wymaga aby przeglądy wykonywane były w oparciu o własną aparaturę kontrolną, pomiarową, własne narzędzia i materiały w siedzibie Zamawiającego. Aparatura </w:t>
      </w:r>
      <w:r w:rsidRPr="00EC4D20">
        <w:rPr>
          <w:rFonts w:ascii="Arial" w:hAnsi="Arial" w:cs="Arial"/>
          <w:color w:val="000000"/>
          <w:sz w:val="19"/>
          <w:szCs w:val="19"/>
        </w:rPr>
        <w:t xml:space="preserve">kontrolna, pomiarowa Wykonawcy musi posiadać aktualne świadectwa legalizacji lub sprawdzenia kalibracji. Jeżeli instrukcja obsługi urządzenia zawiera wykaz aparatury </w:t>
      </w:r>
      <w:proofErr w:type="spellStart"/>
      <w:r w:rsidRPr="00EC4D20">
        <w:rPr>
          <w:rFonts w:ascii="Arial" w:hAnsi="Arial" w:cs="Arial"/>
          <w:color w:val="000000"/>
          <w:sz w:val="19"/>
          <w:szCs w:val="19"/>
        </w:rPr>
        <w:t>kontrolno</w:t>
      </w:r>
      <w:proofErr w:type="spellEnd"/>
      <w:r w:rsidRPr="00EC4D20">
        <w:rPr>
          <w:rFonts w:ascii="Arial" w:hAnsi="Arial" w:cs="Arial"/>
          <w:color w:val="000000"/>
          <w:sz w:val="19"/>
          <w:szCs w:val="19"/>
        </w:rPr>
        <w:t xml:space="preserve"> – pomiarowej do sprawdzenia urządzenia Wykonawca zobowiązany jest wykonać sprawdzenie urządzenia aparaturą podaną  w instrukcji lub równoważną.</w:t>
      </w:r>
      <w:r w:rsidRPr="00EC4D20">
        <w:rPr>
          <w:rFonts w:ascii="Arial" w:hAnsi="Arial" w:cs="Arial"/>
          <w:sz w:val="19"/>
          <w:szCs w:val="19"/>
        </w:rPr>
        <w:t xml:space="preserve"> W przypadku konieczności wykonania przeglądu poza siedzibą Zamawiającego, Wykonawca przewiezie aparat swoim staraniem i na swój koszt do miejsca wykonania usługi i z powrotem do siedziby Zamawiającego po uprzednim uzgodnieniu terminu transportu z osobą upoważnioną do kontaktów ze strony Zamawiającego. Maksymalny czas na wykonanie usługi wynosi </w:t>
      </w:r>
      <w:r w:rsidRPr="00EC4D20">
        <w:rPr>
          <w:rFonts w:ascii="Arial" w:hAnsi="Arial" w:cs="Arial"/>
          <w:b/>
          <w:sz w:val="19"/>
          <w:szCs w:val="19"/>
        </w:rPr>
        <w:t xml:space="preserve">5 dni roboczych. </w:t>
      </w:r>
      <w:r w:rsidRPr="00EC4D20">
        <w:rPr>
          <w:rFonts w:ascii="Arial" w:hAnsi="Arial" w:cs="Arial"/>
          <w:sz w:val="19"/>
          <w:szCs w:val="19"/>
        </w:rPr>
        <w:t>Wraz z urządzeniem Wykonawca prześle Kartę pracy</w:t>
      </w:r>
      <w:r w:rsidR="00AD17C4">
        <w:rPr>
          <w:rFonts w:ascii="Arial" w:hAnsi="Arial" w:cs="Arial"/>
          <w:sz w:val="19"/>
          <w:szCs w:val="19"/>
        </w:rPr>
        <w:t xml:space="preserve"> </w:t>
      </w:r>
      <w:r w:rsidR="00AD17C4" w:rsidRPr="00A57494">
        <w:rPr>
          <w:rFonts w:ascii="Arial" w:hAnsi="Arial" w:cs="Arial"/>
          <w:color w:val="000000" w:themeColor="text1"/>
          <w:sz w:val="19"/>
          <w:szCs w:val="19"/>
        </w:rPr>
        <w:t>(raport serwisowy)</w:t>
      </w:r>
      <w:r w:rsidRPr="00A57494">
        <w:rPr>
          <w:rFonts w:ascii="Arial" w:hAnsi="Arial" w:cs="Arial"/>
          <w:color w:val="000000" w:themeColor="text1"/>
          <w:sz w:val="19"/>
          <w:szCs w:val="19"/>
        </w:rPr>
        <w:t xml:space="preserve"> lub </w:t>
      </w:r>
      <w:r w:rsidRPr="00EC4D20">
        <w:rPr>
          <w:rFonts w:ascii="Arial" w:hAnsi="Arial" w:cs="Arial"/>
          <w:sz w:val="19"/>
          <w:szCs w:val="19"/>
        </w:rPr>
        <w:t>Protokół serwisowy.</w:t>
      </w:r>
    </w:p>
    <w:p w14:paraId="403C03DB"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Jeżeli podczas wykonywania przeglądu technicznego Wykonawca stwierdzi usterkę urządzenia, przedstawi kosztorys usunięcia nieprawidłowości w terminie </w:t>
      </w:r>
      <w:r w:rsidRPr="00EC4D20">
        <w:rPr>
          <w:rFonts w:ascii="Arial" w:hAnsi="Arial" w:cs="Arial"/>
          <w:b/>
          <w:sz w:val="19"/>
          <w:szCs w:val="19"/>
        </w:rPr>
        <w:t xml:space="preserve">do 2 dni roboczych </w:t>
      </w:r>
      <w:r w:rsidRPr="00EC4D20">
        <w:rPr>
          <w:rFonts w:ascii="Arial" w:hAnsi="Arial" w:cs="Arial"/>
          <w:sz w:val="19"/>
          <w:szCs w:val="19"/>
        </w:rPr>
        <w:t>po wykonaniu diagnozy. Diagnoza na koszt wykonawcy. Kosztorys powinien zawierać wykaz części zamiennych (których dostarczenie leży po stronie Wykonawcy), określenie kosztów oraz przewidywaną ilość roboczogodzin do wykonania naprawy. Wykonanie naprawy nastąpi zgodnie z ust. 9, 10 i ust.11.</w:t>
      </w:r>
    </w:p>
    <w:p w14:paraId="596CBC7A" w14:textId="77777777" w:rsidR="00EC4D20" w:rsidRPr="00EC4D20" w:rsidRDefault="00EC4D20" w:rsidP="00EC4D20">
      <w:pPr>
        <w:suppressAutoHyphens/>
        <w:autoSpaceDN w:val="0"/>
        <w:spacing w:after="0" w:line="240" w:lineRule="auto"/>
        <w:ind w:left="426"/>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Wykonanie przeglądów sprzętu i konserwacji w sposób zgodny ze wskazaniami producenta w czasie trwania umowy: zał. 1A</w:t>
      </w:r>
    </w:p>
    <w:p w14:paraId="3B877EF2"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Wykonawca odpowiednio wcześnie powiadomi o terminie wykonania usługi w celu udostępnienia aparatury i sprzętu medycznego przez użytkownika.</w:t>
      </w:r>
    </w:p>
    <w:p w14:paraId="581DCF99" w14:textId="6FD17E5F" w:rsidR="00EC4D20" w:rsidRPr="00517292" w:rsidRDefault="0016157F"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color w:val="000000" w:themeColor="text1"/>
          <w:sz w:val="19"/>
          <w:szCs w:val="19"/>
        </w:rPr>
      </w:pPr>
      <w:r w:rsidRPr="00517292">
        <w:rPr>
          <w:rFonts w:ascii="Arial" w:hAnsi="Arial" w:cs="Arial"/>
          <w:color w:val="000000" w:themeColor="text1"/>
          <w:sz w:val="19"/>
          <w:szCs w:val="19"/>
        </w:rPr>
        <w:t>Wykonawca wykona naprawy po wcześniejszym zawiadomieniu w formie pisemnej, elektronicznej lub faxem Wykonawcy o zaistniałych nieprawidłowościach (określenie stwierdzonej usterki) w działaniu urządzenia</w:t>
      </w:r>
      <w:r w:rsidR="00EC4D20" w:rsidRPr="00517292">
        <w:rPr>
          <w:rFonts w:ascii="Arial" w:hAnsi="Arial" w:cs="Arial"/>
          <w:color w:val="000000" w:themeColor="text1"/>
          <w:sz w:val="19"/>
          <w:szCs w:val="19"/>
        </w:rPr>
        <w:t>.</w:t>
      </w:r>
    </w:p>
    <w:p w14:paraId="0AB1F794"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Wykonawca dokona diagnozy usterki (nieprawidłowości w działaniu urządzenia) nie później niż do </w:t>
      </w:r>
      <w:r w:rsidRPr="00EC4D20">
        <w:rPr>
          <w:rFonts w:ascii="Arial" w:hAnsi="Arial" w:cs="Arial"/>
          <w:b/>
          <w:sz w:val="19"/>
          <w:szCs w:val="19"/>
        </w:rPr>
        <w:t xml:space="preserve">2 dni </w:t>
      </w:r>
      <w:r w:rsidRPr="00EC4D20">
        <w:rPr>
          <w:rFonts w:ascii="Arial" w:hAnsi="Arial" w:cs="Arial"/>
          <w:sz w:val="19"/>
          <w:szCs w:val="19"/>
        </w:rPr>
        <w:t xml:space="preserve">roboczych od dnia zgłoszenia nieprawidłowości, jeżeli diagnoza będzie wykonana w siedzibie Zamawiającego bądź do </w:t>
      </w:r>
      <w:r w:rsidRPr="00EC4D20">
        <w:rPr>
          <w:rFonts w:ascii="Arial" w:hAnsi="Arial" w:cs="Arial"/>
          <w:b/>
          <w:sz w:val="19"/>
          <w:szCs w:val="19"/>
        </w:rPr>
        <w:t xml:space="preserve">3 dni roboczych </w:t>
      </w:r>
      <w:r w:rsidRPr="00EC4D20">
        <w:rPr>
          <w:rFonts w:ascii="Arial" w:hAnsi="Arial" w:cs="Arial"/>
          <w:sz w:val="19"/>
          <w:szCs w:val="19"/>
        </w:rPr>
        <w:t xml:space="preserve">od dnia dostarczenia/dosłania urządzenia do siedziby Wykonawcy. Kosztorys Wykonawca przedłoży niezwłocznie jednak nie później niż </w:t>
      </w:r>
      <w:r w:rsidRPr="00EC4D20">
        <w:rPr>
          <w:rFonts w:ascii="Arial" w:hAnsi="Arial" w:cs="Arial"/>
          <w:b/>
          <w:sz w:val="19"/>
          <w:szCs w:val="19"/>
        </w:rPr>
        <w:t>do 2 dni roboczych</w:t>
      </w:r>
      <w:r w:rsidRPr="00EC4D20">
        <w:rPr>
          <w:rFonts w:ascii="Arial" w:hAnsi="Arial" w:cs="Arial"/>
          <w:sz w:val="19"/>
          <w:szCs w:val="19"/>
        </w:rPr>
        <w:t xml:space="preserve"> po wykonaniu diagnozy. Diagnoza na koszt Wykonawcy.</w:t>
      </w:r>
    </w:p>
    <w:p w14:paraId="687397D2" w14:textId="3D06F155"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 przypadku stwierdzenia konieczności wykonania naprawy lub wymiany części Wykonawca sporządzi kosztorys usunięcia nieprawidłowości, w którym  sporządzi wykaz nowych części zamiennych, (których dostarczenie leży po stronie Wykonawcy) wraz z określeniem ich kosztów oraz przewidywaną ilością roboczogodzin do wykonania naprawy. W cenę roboczogodziny za wykonaną naprawę należy wliczyć koszt przesłania do i od Wykonawcy w celu naprawy uszkodzonego sprzętu.</w:t>
      </w:r>
    </w:p>
    <w:p w14:paraId="35942FD4" w14:textId="042BB048" w:rsidR="00EC4D20" w:rsidRPr="00EC4D20" w:rsidRDefault="00EC4D20" w:rsidP="00EC4D20">
      <w:pPr>
        <w:spacing w:after="0" w:line="240" w:lineRule="auto"/>
        <w:ind w:left="426" w:hanging="426"/>
        <w:jc w:val="both"/>
        <w:rPr>
          <w:rFonts w:ascii="Arial" w:eastAsia="Times New Roman" w:hAnsi="Arial" w:cs="Arial"/>
          <w:sz w:val="19"/>
          <w:szCs w:val="19"/>
          <w:lang w:eastAsia="pl-PL"/>
        </w:rPr>
      </w:pPr>
      <w:r w:rsidRPr="00EC4D20">
        <w:rPr>
          <w:rFonts w:ascii="Arial" w:eastAsia="Times New Roman" w:hAnsi="Arial" w:cs="Arial"/>
          <w:sz w:val="19"/>
          <w:szCs w:val="19"/>
          <w:lang w:eastAsia="pl-PL"/>
        </w:rPr>
        <w:t>9</w:t>
      </w:r>
      <w:r w:rsidR="00842272">
        <w:rPr>
          <w:rFonts w:ascii="Arial" w:eastAsia="Times New Roman" w:hAnsi="Arial" w:cs="Arial"/>
          <w:sz w:val="19"/>
          <w:szCs w:val="19"/>
          <w:lang w:eastAsia="pl-PL"/>
        </w:rPr>
        <w:t xml:space="preserve"> </w:t>
      </w:r>
      <w:r w:rsidRPr="00EC4D20">
        <w:rPr>
          <w:rFonts w:ascii="Arial" w:eastAsia="Times New Roman" w:hAnsi="Arial" w:cs="Arial"/>
          <w:sz w:val="19"/>
          <w:szCs w:val="19"/>
          <w:lang w:eastAsia="pl-PL"/>
        </w:rPr>
        <w:t xml:space="preserve">a. </w:t>
      </w:r>
      <w:r w:rsidR="008A0B30" w:rsidRPr="00DB0310">
        <w:rPr>
          <w:rFonts w:ascii="Arial" w:eastAsia="Times New Roman" w:hAnsi="Arial" w:cs="Arial"/>
          <w:color w:val="000000" w:themeColor="text1"/>
          <w:sz w:val="19"/>
          <w:szCs w:val="19"/>
          <w:lang w:eastAsia="pl-PL"/>
        </w:rPr>
        <w:t xml:space="preserve">Zamawiający dopuszcza użycie części </w:t>
      </w:r>
      <w:proofErr w:type="spellStart"/>
      <w:r w:rsidR="008A0B30" w:rsidRPr="00DB0310">
        <w:rPr>
          <w:rFonts w:ascii="Arial" w:eastAsia="Times New Roman" w:hAnsi="Arial" w:cs="Arial"/>
          <w:color w:val="000000" w:themeColor="text1"/>
          <w:sz w:val="19"/>
          <w:szCs w:val="19"/>
          <w:lang w:eastAsia="pl-PL"/>
        </w:rPr>
        <w:t>rekondycjonowanych</w:t>
      </w:r>
      <w:proofErr w:type="spellEnd"/>
      <w:r w:rsidR="00DB0310">
        <w:rPr>
          <w:rFonts w:ascii="Arial" w:eastAsia="Times New Roman" w:hAnsi="Arial" w:cs="Arial"/>
          <w:color w:val="000000" w:themeColor="text1"/>
          <w:sz w:val="19"/>
          <w:szCs w:val="19"/>
          <w:lang w:eastAsia="pl-PL"/>
        </w:rPr>
        <w:t xml:space="preserve"> </w:t>
      </w:r>
      <w:r w:rsidR="008A0B30" w:rsidRPr="00DB0310">
        <w:rPr>
          <w:rFonts w:ascii="Arial" w:eastAsia="Times New Roman" w:hAnsi="Arial" w:cs="Arial"/>
          <w:color w:val="000000" w:themeColor="text1"/>
          <w:sz w:val="19"/>
          <w:szCs w:val="19"/>
          <w:lang w:eastAsia="pl-PL"/>
        </w:rPr>
        <w:t xml:space="preserve">– pod warunkiem odbioru uszkodzonej części oraz obniżenie ceny za część </w:t>
      </w:r>
      <w:proofErr w:type="spellStart"/>
      <w:r w:rsidR="008A0B30" w:rsidRPr="00DB0310">
        <w:rPr>
          <w:rFonts w:ascii="Arial" w:eastAsia="Times New Roman" w:hAnsi="Arial" w:cs="Arial"/>
          <w:color w:val="000000" w:themeColor="text1"/>
          <w:sz w:val="19"/>
          <w:szCs w:val="19"/>
          <w:lang w:eastAsia="pl-PL"/>
        </w:rPr>
        <w:t>rekondycjonowaną</w:t>
      </w:r>
      <w:proofErr w:type="spellEnd"/>
      <w:r w:rsidR="008A0B30" w:rsidRPr="00DB0310">
        <w:rPr>
          <w:rFonts w:ascii="Arial" w:eastAsia="Times New Roman" w:hAnsi="Arial" w:cs="Arial"/>
          <w:color w:val="000000" w:themeColor="text1"/>
          <w:sz w:val="19"/>
          <w:szCs w:val="19"/>
          <w:lang w:eastAsia="pl-PL"/>
        </w:rPr>
        <w:t xml:space="preserve"> o min. 50% w stosunku do części nowej</w:t>
      </w:r>
      <w:r w:rsidRPr="00DB0310">
        <w:rPr>
          <w:rFonts w:ascii="Arial" w:eastAsia="Times New Roman" w:hAnsi="Arial" w:cs="Arial"/>
          <w:color w:val="000000" w:themeColor="text1"/>
          <w:sz w:val="19"/>
          <w:szCs w:val="19"/>
          <w:lang w:eastAsia="pl-PL"/>
        </w:rPr>
        <w:t>.</w:t>
      </w:r>
    </w:p>
    <w:p w14:paraId="10FB9802" w14:textId="0919C77E"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Wykonanie naprawy nastąpi dopiero po akceptacji kosztów przez Zamawiającego z uwzględnieniem stawki roboczogodziny podanej w ofercie przetargowej. </w:t>
      </w:r>
      <w:r w:rsidR="006C4F44">
        <w:rPr>
          <w:rFonts w:ascii="Arial" w:hAnsi="Arial" w:cs="Arial"/>
          <w:sz w:val="19"/>
          <w:szCs w:val="19"/>
        </w:rPr>
        <w:t>Koszt dojazdu winien być wliczony w cenę roboczogodziny naprawy.</w:t>
      </w:r>
    </w:p>
    <w:p w14:paraId="1F033CDA" w14:textId="1B16726E" w:rsidR="00EC4D20" w:rsidRPr="00DB0310" w:rsidRDefault="00EC4D20" w:rsidP="005B2338">
      <w:pPr>
        <w:numPr>
          <w:ilvl w:val="0"/>
          <w:numId w:val="50"/>
        </w:numPr>
        <w:spacing w:after="0" w:line="240" w:lineRule="auto"/>
        <w:ind w:left="426" w:hanging="426"/>
        <w:contextualSpacing/>
        <w:jc w:val="both"/>
        <w:rPr>
          <w:rFonts w:ascii="Arial" w:hAnsi="Arial" w:cs="Arial"/>
          <w:color w:val="000000" w:themeColor="text1"/>
          <w:sz w:val="19"/>
          <w:szCs w:val="19"/>
        </w:rPr>
      </w:pPr>
      <w:r w:rsidRPr="00EC4D20">
        <w:rPr>
          <w:rFonts w:ascii="Arial" w:hAnsi="Arial" w:cs="Arial"/>
          <w:sz w:val="19"/>
          <w:szCs w:val="19"/>
        </w:rPr>
        <w:t xml:space="preserve">Wykonawca dokona naprawy w terminie do </w:t>
      </w:r>
      <w:r w:rsidRPr="00EC4D20">
        <w:rPr>
          <w:rFonts w:ascii="Arial" w:hAnsi="Arial" w:cs="Arial"/>
          <w:b/>
          <w:sz w:val="19"/>
          <w:szCs w:val="19"/>
        </w:rPr>
        <w:t>5 dni roboczych</w:t>
      </w:r>
      <w:r w:rsidRPr="00EC4D20">
        <w:rPr>
          <w:rFonts w:ascii="Arial" w:hAnsi="Arial" w:cs="Arial"/>
          <w:sz w:val="19"/>
          <w:szCs w:val="19"/>
        </w:rPr>
        <w:t xml:space="preserve"> a w przypadku napraw skomplikowanych w terminie </w:t>
      </w:r>
      <w:r w:rsidRPr="00EC4D20">
        <w:rPr>
          <w:rFonts w:ascii="Arial" w:hAnsi="Arial" w:cs="Arial"/>
          <w:b/>
          <w:sz w:val="19"/>
          <w:szCs w:val="19"/>
        </w:rPr>
        <w:t>10 dni roboczych</w:t>
      </w:r>
      <w:r w:rsidRPr="00EC4D20">
        <w:rPr>
          <w:rFonts w:ascii="Arial" w:hAnsi="Arial" w:cs="Arial"/>
          <w:sz w:val="19"/>
          <w:szCs w:val="19"/>
        </w:rPr>
        <w:t xml:space="preserve"> liczonych od momentu otrzymania pisemnej, faxem lub elektronicznie informacji o akceptacji. Zamawiający dopuszcza naprawę dłuższą niż </w:t>
      </w:r>
      <w:r w:rsidRPr="00EC4D20">
        <w:rPr>
          <w:rFonts w:ascii="Arial" w:hAnsi="Arial" w:cs="Arial"/>
          <w:b/>
          <w:sz w:val="19"/>
          <w:szCs w:val="19"/>
        </w:rPr>
        <w:t>wyżej podane</w:t>
      </w:r>
      <w:r w:rsidRPr="00EC4D20">
        <w:rPr>
          <w:rFonts w:ascii="Arial" w:hAnsi="Arial" w:cs="Arial"/>
          <w:sz w:val="19"/>
          <w:szCs w:val="19"/>
        </w:rPr>
        <w:t xml:space="preserve">, jeżeli naprawa wymaga sprowadzenia części zamiennych spoza terenu Unii Europejskiej jednak nie dłużej niż 15 dni roboczych. Wykonawca potwierdzi wykonaną naprawę wpisem do Karty pracy lub Protokołu </w:t>
      </w:r>
      <w:r w:rsidRPr="00DB0310">
        <w:rPr>
          <w:rFonts w:ascii="Arial" w:hAnsi="Arial" w:cs="Arial"/>
          <w:color w:val="000000" w:themeColor="text1"/>
          <w:sz w:val="19"/>
          <w:szCs w:val="19"/>
        </w:rPr>
        <w:t>serwisowego.</w:t>
      </w:r>
    </w:p>
    <w:p w14:paraId="365259B9" w14:textId="7649729E" w:rsidR="008A35E4" w:rsidRPr="00DB0310" w:rsidRDefault="008A35E4" w:rsidP="008A35E4">
      <w:pPr>
        <w:spacing w:after="0" w:line="240" w:lineRule="auto"/>
        <w:ind w:left="426" w:hanging="426"/>
        <w:contextualSpacing/>
        <w:jc w:val="both"/>
        <w:rPr>
          <w:rFonts w:ascii="Arial" w:hAnsi="Arial" w:cs="Arial"/>
          <w:color w:val="000000" w:themeColor="text1"/>
          <w:sz w:val="19"/>
          <w:szCs w:val="19"/>
        </w:rPr>
      </w:pPr>
      <w:r w:rsidRPr="00DB0310">
        <w:rPr>
          <w:rFonts w:ascii="Arial" w:hAnsi="Arial" w:cs="Arial"/>
          <w:color w:val="000000" w:themeColor="text1"/>
          <w:sz w:val="19"/>
          <w:szCs w:val="19"/>
        </w:rPr>
        <w:t>10a. W przypadku braku możliwości naprawy urządzenia (starszego niż 10 lat) ze względu na zakończenie przez producenta wytwarzania części zamiennych dedykowanych do naprawy urządzenia (co zostanie udokumentowane stosownym oświadczeniem producenta) Wykonawca ma prawo odstąpić od wykonywania naprawy bez ponoszenia odpowiedzialności cywilnoprawnej z tego tytułu i/lub kar umownych przewidzianych w Umowie.</w:t>
      </w:r>
    </w:p>
    <w:p w14:paraId="5A422C8B"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 przypadku stwierdzenia, iż aparat lub urządzenie musi być wyłączone z eksploatacji, Wykonawca zobowiązany będzie do odłączenia od zasilania, umieszczenia na nim odpowiedniej informacji np. „urządzenie niesprawne” lub „urządzenie przeznaczone do naprawy” oraz przekaże niezbędne informacje dotyczące jego naprawy. Jeżeli aparat lub urządzenie musi być wyłączone z eksploatacji w </w:t>
      </w:r>
      <w:r w:rsidRPr="00EC4D20">
        <w:rPr>
          <w:rFonts w:ascii="Arial" w:hAnsi="Arial" w:cs="Arial"/>
          <w:sz w:val="19"/>
          <w:szCs w:val="19"/>
        </w:rPr>
        <w:lastRenderedPageBreak/>
        <w:t>sposób trwały (nie podlega naprawie), Wykonawca zobowiązany jest wystawić pisemne orzeczenie techniczne stanowiące dla Zamawiającego podstawę do kasacji środka trwałego.</w:t>
      </w:r>
    </w:p>
    <w:p w14:paraId="37B3B6ED"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 Raporcie serwisowym/ Karcie pracy Wykonawca wyszczególni czynności serwisowe oraz zastosowane materiały i części oraz dane zgodnie z wymaganiami wynikającymi z ustawy o wyrobach medycznych w tym stwierdzenie, że aparat jest sprawny technicznie o ile znajduje to potwierdzenie w stanie faktycznym. W Szpitalu paszporty techniczne prowadzone są w wersji elektronicznej.</w:t>
      </w:r>
    </w:p>
    <w:p w14:paraId="047D6131"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Warunkiem zapłaty Wykonawcy wynagrodzenia za wykonaną usługę jest bezwzględne dostarczenie Zamawiającemu wraz z oryginałem faktury VAT kserokopii Karty pracy/Raportu serwisowego. Oryginał faktury należy doręczyć Zamawiającemu osobiście do Kancelarii Szpitala, drogą pocztową/pocztą kurierską bądź w paczce wraz z dostawą przedmiotu umowy.</w:t>
      </w:r>
    </w:p>
    <w:p w14:paraId="59064607"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Raporty serwisowe i Karty pracy z napraw i przeglądów aparatury i sprzętu medycznego, na których powinno znajdować się potwierdzenie wykonanej usługi potwierdzają przedstawiciele komórek organizacyjnych użytkownika aparatury i sprzętu medycznego (kierownik, technik, pielęgniarka oddziałowa, lekarz dyżurny, konserwator urządzeń technicznych). Raporty serwisowe / Karty pracy należy pozostawić u użytkownika, jeśli usługa jest wykonywana w godzinach przedpołudniowych lub przesłać e-mailem albo faksem do Sekcji Aparatury i Gazów Medycznych do 3 dni roboczych, e-</w:t>
      </w:r>
      <w:r w:rsidRPr="00EC4D20">
        <w:rPr>
          <w:rFonts w:ascii="Arial" w:hAnsi="Arial" w:cs="Arial"/>
          <w:b/>
          <w:color w:val="0000FF"/>
          <w:sz w:val="19"/>
          <w:szCs w:val="19"/>
        </w:rPr>
        <w:t xml:space="preserve"> </w:t>
      </w:r>
      <w:r w:rsidRPr="00EC4D20">
        <w:rPr>
          <w:rFonts w:ascii="Arial" w:hAnsi="Arial" w:cs="Arial"/>
          <w:b/>
          <w:sz w:val="19"/>
          <w:szCs w:val="19"/>
        </w:rPr>
        <w:t xml:space="preserve">mail </w:t>
      </w:r>
      <w:r w:rsidRPr="00EC4D20">
        <w:rPr>
          <w:rFonts w:ascii="Arial" w:hAnsi="Arial" w:cs="Arial"/>
          <w:b/>
          <w:color w:val="0000FF"/>
          <w:sz w:val="19"/>
          <w:szCs w:val="19"/>
        </w:rPr>
        <w:t xml:space="preserve"> aparatura@lukasz.med.pl</w:t>
      </w:r>
    </w:p>
    <w:p w14:paraId="60B96158"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przed przystąpieniem do wykonywania usługi na terenie Szpitala zobowiązany jest wpisać się do książki „REJESTRU WYKONAWCÓW” znajdującej się na portierni w budynku Radioterapii oraz skontaktować się z pracownikiem sekcji Aparatury, Sprzętu i Gazów Medycznych pod wew. nr tel. 5502. Wymagane wizyty serwisowe powinny odbywać się w dni robocze w godz. 7.00 – 15.00, lub po wcześniejszym uzgodnieniu terminu z Użytkownikiem oraz z Kierownikiem Sekcji Aparatury,  Sprzętu i Gazów Medycznych pod wew. nr tel. 5510 lub 5502.</w:t>
      </w:r>
    </w:p>
    <w:p w14:paraId="42D84EE6"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Wykonawca przy czynnościach związanych z realizacją niniejszej umowy zobowiązuje się postępować z należytą starannością wynikającą z zawodowego charakteru prowadzonej działalności. Wykonawca </w:t>
      </w:r>
      <w:r w:rsidRPr="00EC4D20">
        <w:rPr>
          <w:rFonts w:ascii="Arial" w:hAnsi="Arial" w:cs="Arial"/>
          <w:b/>
          <w:sz w:val="19"/>
          <w:szCs w:val="19"/>
        </w:rPr>
        <w:t>oświadcza</w:t>
      </w:r>
      <w:r w:rsidRPr="00EC4D20">
        <w:rPr>
          <w:rFonts w:ascii="Arial" w:hAnsi="Arial" w:cs="Arial"/>
          <w:sz w:val="19"/>
          <w:szCs w:val="19"/>
        </w:rPr>
        <w:t xml:space="preserve">, że przedmiot umowy będzie realizowany zgodnie z zaleceniami producenta aparatury, obowiązującymi normami i odnośnymi przepisami oraz z zachowaniem przepisów BHP i P. </w:t>
      </w:r>
      <w:proofErr w:type="spellStart"/>
      <w:r w:rsidRPr="00EC4D20">
        <w:rPr>
          <w:rFonts w:ascii="Arial" w:hAnsi="Arial" w:cs="Arial"/>
          <w:sz w:val="19"/>
          <w:szCs w:val="19"/>
        </w:rPr>
        <w:t>Poż</w:t>
      </w:r>
      <w:proofErr w:type="spellEnd"/>
      <w:r w:rsidRPr="00EC4D20">
        <w:rPr>
          <w:rFonts w:ascii="Arial" w:hAnsi="Arial" w:cs="Arial"/>
          <w:sz w:val="19"/>
          <w:szCs w:val="19"/>
        </w:rPr>
        <w:t>. przez osoby posiadające potrzebne kwalifikacje.</w:t>
      </w:r>
    </w:p>
    <w:p w14:paraId="7F57B6E6"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ponosi odpowiedzialność za wszelkie szkody związane z nieprawidłowym wykonaniem przedmiotu zamówienia objętego niniejszą umową.</w:t>
      </w:r>
    </w:p>
    <w:p w14:paraId="10872B9F" w14:textId="367884CD" w:rsidR="00EC4D20" w:rsidRPr="00A16699" w:rsidRDefault="00EC4D20" w:rsidP="00A16699">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nie może dokonywać żadnych zmian w układach, nastawach oraz zmian parametrów aparatury, chyba, że wynika to z zakresu przeglądu lub Wykonawca ma pisemne upoważnienie producenta oraz pisemną zgodę Zamawiającego, a zmiana ma na celu poprawę funkcjonalności, bezpieczeństwa lub modernizację oprogramowania.</w:t>
      </w:r>
    </w:p>
    <w:p w14:paraId="2CA1226B" w14:textId="77777777" w:rsidR="00EC4D20" w:rsidRPr="00EC4D20" w:rsidRDefault="00EC4D20" w:rsidP="005B2338">
      <w:pPr>
        <w:numPr>
          <w:ilvl w:val="0"/>
          <w:numId w:val="50"/>
        </w:numPr>
        <w:tabs>
          <w:tab w:val="left" w:pos="0"/>
        </w:tabs>
        <w:suppressAutoHyphens/>
        <w:autoSpaceDN w:val="0"/>
        <w:spacing w:after="0" w:line="276" w:lineRule="auto"/>
        <w:ind w:hanging="502"/>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Za realizacje umowy ze strony:</w:t>
      </w:r>
    </w:p>
    <w:p w14:paraId="3CB22A6E" w14:textId="77777777" w:rsidR="00EC4D20" w:rsidRPr="00EC4D20" w:rsidRDefault="00EC4D20" w:rsidP="00EC4D20">
      <w:pPr>
        <w:suppressAutoHyphens/>
        <w:autoSpaceDN w:val="0"/>
        <w:spacing w:after="0" w:line="276" w:lineRule="auto"/>
        <w:ind w:left="567"/>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a. Zamawiającego odpowiada …………………….tel. /faks: .....  email: ......, </w:t>
      </w:r>
    </w:p>
    <w:p w14:paraId="1A128359" w14:textId="77777777" w:rsidR="00EC4D20" w:rsidRPr="00EC4D20" w:rsidRDefault="00EC4D20" w:rsidP="00EC4D20">
      <w:pPr>
        <w:suppressAutoHyphens/>
        <w:autoSpaceDN w:val="0"/>
        <w:spacing w:after="0" w:line="276" w:lineRule="auto"/>
        <w:ind w:left="567"/>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b. Wykonawcy……………………………………… tel. /faks: .....  email: .......</w:t>
      </w:r>
    </w:p>
    <w:p w14:paraId="5345A873"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udzieli minimum……………… miesięczną gwarancję należytego wykonania naprawy uszkodzonego sprzętu oraz gwarancję na części zamienne zgodnie z gwarancją udzieloną przez producenta.</w:t>
      </w:r>
    </w:p>
    <w:p w14:paraId="5B7D738E" w14:textId="77777777" w:rsidR="00D45223" w:rsidRPr="00DB0310" w:rsidRDefault="00D45223" w:rsidP="00D45223">
      <w:pPr>
        <w:numPr>
          <w:ilvl w:val="0"/>
          <w:numId w:val="50"/>
        </w:numPr>
        <w:spacing w:after="0" w:line="240" w:lineRule="auto"/>
        <w:ind w:hanging="502"/>
        <w:contextualSpacing/>
        <w:jc w:val="both"/>
        <w:rPr>
          <w:rFonts w:ascii="Arial" w:hAnsi="Arial" w:cs="Arial"/>
          <w:color w:val="000000" w:themeColor="text1"/>
          <w:sz w:val="19"/>
          <w:szCs w:val="19"/>
          <w:lang w:val="en-US"/>
        </w:rPr>
      </w:pPr>
      <w:r w:rsidRPr="00DB0310">
        <w:rPr>
          <w:rFonts w:ascii="Arial" w:hAnsi="Arial" w:cs="Arial"/>
          <w:color w:val="000000" w:themeColor="text1"/>
          <w:sz w:val="19"/>
          <w:szCs w:val="19"/>
        </w:rPr>
        <w:t xml:space="preserve">Odpowiedzialność Wykonawcy z tytułu gwarancji na dostarczone elementy, części  lub podzespoły obejmuje tylko wady/awarie powstałe z przyczyn tkwiących w dostarczonym elemencie, części lub podzespole, w szczególności wady konstrukcyjne lub materiałowe. </w:t>
      </w:r>
      <w:proofErr w:type="spellStart"/>
      <w:r w:rsidRPr="00DB0310">
        <w:rPr>
          <w:rFonts w:ascii="Arial" w:hAnsi="Arial" w:cs="Arial"/>
          <w:color w:val="000000" w:themeColor="text1"/>
          <w:sz w:val="19"/>
          <w:szCs w:val="19"/>
          <w:lang w:val="en-US"/>
        </w:rPr>
        <w:t>Gwarancją</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nie</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są</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objęte</w:t>
      </w:r>
      <w:proofErr w:type="spellEnd"/>
      <w:r w:rsidRPr="00DB0310">
        <w:rPr>
          <w:rFonts w:ascii="Arial" w:hAnsi="Arial" w:cs="Arial"/>
          <w:color w:val="000000" w:themeColor="text1"/>
          <w:sz w:val="19"/>
          <w:szCs w:val="19"/>
          <w:lang w:val="en-US"/>
        </w:rPr>
        <w:t xml:space="preserve"> :</w:t>
      </w:r>
    </w:p>
    <w:p w14:paraId="76C6FB87" w14:textId="0A0F014C"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a. uszkodzenia i wady dostarczanego sprzętu wynikłe na skutek:</w:t>
      </w:r>
    </w:p>
    <w:p w14:paraId="4AAC6E4B"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540FFDA6"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samowolnych napraw, przeróbek lub zmian konstrukcyjnych (dokonywanych przez Zamawiającego lub inne nieuprawnione osoby);</w:t>
      </w:r>
    </w:p>
    <w:p w14:paraId="0482B14F"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xml:space="preserve">- jakiejkolwiek ingerencji osób trzecich; </w:t>
      </w:r>
    </w:p>
    <w:p w14:paraId="24D8DBAC"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normalnego zużycia wymienionych części</w:t>
      </w:r>
    </w:p>
    <w:p w14:paraId="2E702343" w14:textId="77777777" w:rsidR="00D45223" w:rsidRPr="00DB0310" w:rsidRDefault="00D45223" w:rsidP="00A16699">
      <w:pPr>
        <w:autoSpaceDN w:val="0"/>
        <w:spacing w:after="0" w:line="240" w:lineRule="auto"/>
        <w:ind w:left="851" w:hanging="284"/>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b. uszkodzenia spowodowane zdarzeniami losowymi tzw. siła wyższa (pożar, powódź, zalanie itp.).</w:t>
      </w:r>
    </w:p>
    <w:p w14:paraId="325C29AE" w14:textId="1F0589A6" w:rsidR="00D45223" w:rsidRPr="00DB0310" w:rsidRDefault="00D45223" w:rsidP="00A16699">
      <w:pPr>
        <w:spacing w:after="0" w:line="240" w:lineRule="auto"/>
        <w:ind w:left="851" w:hanging="284"/>
        <w:contextualSpacing/>
        <w:jc w:val="both"/>
        <w:rPr>
          <w:rFonts w:ascii="Arial" w:eastAsia="Times New Roman" w:hAnsi="Arial" w:cs="Arial"/>
          <w:color w:val="000000" w:themeColor="text1"/>
          <w:sz w:val="19"/>
          <w:szCs w:val="19"/>
          <w:lang w:eastAsia="pl-PL"/>
        </w:rPr>
      </w:pPr>
      <w:r w:rsidRPr="00DB0310">
        <w:rPr>
          <w:rFonts w:ascii="Arial" w:eastAsia="Times" w:hAnsi="Arial" w:cs="Arial"/>
          <w:color w:val="000000" w:themeColor="text1"/>
          <w:kern w:val="8"/>
          <w:sz w:val="19"/>
          <w:szCs w:val="19"/>
        </w:rPr>
        <w:t>c. w przypadku wystąpienia uszkodzenia lub wady dostarczanego sprzętu domniemywa się, że wada lub uszkodzenie wynika z przyczyn tkwiących w dostarczonym sprzęcie.</w:t>
      </w:r>
    </w:p>
    <w:p w14:paraId="104B8F70" w14:textId="78FC1CC9" w:rsidR="00EC4D20" w:rsidRPr="00EC4D20" w:rsidRDefault="00EC4D20" w:rsidP="00EC4D20">
      <w:pPr>
        <w:suppressAutoHyphens/>
        <w:autoSpaceDN w:val="0"/>
        <w:spacing w:after="0" w:line="240" w:lineRule="auto"/>
        <w:ind w:left="567" w:hanging="283"/>
        <w:jc w:val="both"/>
        <w:textAlignment w:val="baseline"/>
        <w:rPr>
          <w:rFonts w:ascii="Arial" w:eastAsia="Times New Roman" w:hAnsi="Arial" w:cs="Arial"/>
          <w:color w:val="000000"/>
          <w:sz w:val="19"/>
          <w:szCs w:val="19"/>
          <w:lang w:eastAsia="pl-PL"/>
        </w:rPr>
      </w:pPr>
    </w:p>
    <w:p w14:paraId="3DCA6E31" w14:textId="75B50C18" w:rsidR="00EC4D20" w:rsidRPr="00DB378C" w:rsidRDefault="00DB378C" w:rsidP="005B2338">
      <w:pPr>
        <w:numPr>
          <w:ilvl w:val="0"/>
          <w:numId w:val="50"/>
        </w:numPr>
        <w:suppressAutoHyphens/>
        <w:autoSpaceDN w:val="0"/>
        <w:spacing w:after="0" w:line="240" w:lineRule="auto"/>
        <w:jc w:val="both"/>
        <w:textAlignment w:val="baseline"/>
        <w:rPr>
          <w:rFonts w:ascii="Arial" w:eastAsia="Times New Roman" w:hAnsi="Arial" w:cs="Arial"/>
          <w:color w:val="000000"/>
          <w:sz w:val="19"/>
          <w:szCs w:val="19"/>
          <w:lang w:eastAsia="pl-PL"/>
        </w:rPr>
      </w:pPr>
      <w:r w:rsidRPr="00DB378C">
        <w:rPr>
          <w:rFonts w:ascii="Arial" w:eastAsia="Times New Roman" w:hAnsi="Arial" w:cs="Arial"/>
          <w:color w:val="000000"/>
          <w:sz w:val="19"/>
          <w:szCs w:val="19"/>
          <w:lang w:eastAsia="pl-PL"/>
        </w:rPr>
        <w:t xml:space="preserve">Wykonawca zobowiązany jest do aktualizacji oprogramowania poprawiającej bezpieczeństwo pracy zgodnie z zaleceniami producenta – jeżeli dotyczy. </w:t>
      </w:r>
      <w:bookmarkStart w:id="1" w:name="_Hlk129683880"/>
      <w:r w:rsidRPr="004C29C4">
        <w:rPr>
          <w:rFonts w:ascii="Arial" w:eastAsia="Times New Roman" w:hAnsi="Arial" w:cs="Arial"/>
          <w:color w:val="000000" w:themeColor="text1"/>
          <w:sz w:val="19"/>
          <w:szCs w:val="19"/>
          <w:lang w:eastAsia="pl-PL"/>
        </w:rPr>
        <w:t xml:space="preserve">Zamawiający wymaga od Wykonawcy potwierdzenia posiadania kodów serwisowych z legalnego źródła albo w formie zawartej umowy licencyjnej lub oświadczenia producenta/autoryzacji. </w:t>
      </w:r>
      <w:bookmarkEnd w:id="1"/>
      <w:r w:rsidRPr="00DB378C">
        <w:rPr>
          <w:rFonts w:ascii="Arial" w:eastAsia="Times New Roman" w:hAnsi="Arial" w:cs="Arial"/>
          <w:color w:val="000000"/>
          <w:sz w:val="19"/>
          <w:szCs w:val="19"/>
          <w:lang w:eastAsia="pl-PL"/>
        </w:rPr>
        <w:t>Wykonawca zobowiązany jest do ich okazania na każde żądanie Zamawiającego  w terminie 3 dni od daty wezwania.</w:t>
      </w:r>
    </w:p>
    <w:p w14:paraId="19F2119D" w14:textId="2A879547" w:rsidR="00EC4D20" w:rsidRDefault="00EC4D20"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2E7690EC" w14:textId="5859A95E" w:rsidR="004C29C4" w:rsidRDefault="004C29C4"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02C36B78" w14:textId="77777777" w:rsidR="00EA5252" w:rsidRPr="00EC4D20" w:rsidRDefault="00EA5252"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769A7645" w14:textId="77777777" w:rsidR="00EC4D20" w:rsidRPr="00EC4D20" w:rsidRDefault="00EC4D20" w:rsidP="00EC4D20">
      <w:pPr>
        <w:spacing w:after="0" w:line="240" w:lineRule="auto"/>
        <w:rPr>
          <w:rFonts w:ascii="Arial" w:eastAsia="Times New Roman" w:hAnsi="Arial" w:cs="Arial"/>
          <w:b/>
          <w:sz w:val="19"/>
          <w:szCs w:val="19"/>
          <w:lang w:eastAsia="pl-PL"/>
        </w:rPr>
      </w:pPr>
      <w:r w:rsidRPr="00EC4D20">
        <w:rPr>
          <w:rFonts w:ascii="Arial" w:eastAsia="Times New Roman" w:hAnsi="Arial" w:cs="Arial"/>
          <w:b/>
          <w:sz w:val="19"/>
          <w:szCs w:val="19"/>
          <w:lang w:eastAsia="pl-PL"/>
        </w:rPr>
        <w:lastRenderedPageBreak/>
        <w:t>23. Wykonawca oświadcza, że:</w:t>
      </w:r>
    </w:p>
    <w:p w14:paraId="1EB824C9" w14:textId="5F45C144" w:rsidR="00EC4D20" w:rsidRPr="00EC4D20" w:rsidRDefault="00EC4D20" w:rsidP="00EC4D20">
      <w:pPr>
        <w:spacing w:after="0" w:line="240" w:lineRule="auto"/>
        <w:ind w:left="567" w:hanging="284"/>
        <w:rPr>
          <w:rFonts w:ascii="Arial" w:eastAsia="Times New Roman" w:hAnsi="Arial" w:cs="Arial"/>
          <w:sz w:val="19"/>
          <w:szCs w:val="19"/>
          <w:lang w:eastAsia="pl-PL"/>
        </w:rPr>
      </w:pPr>
      <w:r w:rsidRPr="00EC4D20">
        <w:rPr>
          <w:rFonts w:ascii="Arial" w:eastAsia="Times New Roman" w:hAnsi="Arial" w:cs="Arial"/>
          <w:b/>
          <w:sz w:val="19"/>
          <w:szCs w:val="19"/>
          <w:lang w:eastAsia="pl-PL"/>
        </w:rPr>
        <w:t xml:space="preserve">a) </w:t>
      </w:r>
      <w:r w:rsidRPr="00EC4D20">
        <w:rPr>
          <w:rFonts w:ascii="Arial" w:eastAsia="Times New Roman" w:hAnsi="Arial" w:cs="Arial"/>
          <w:bCs/>
          <w:sz w:val="19"/>
          <w:szCs w:val="19"/>
          <w:lang w:eastAsia="pl-PL"/>
        </w:rPr>
        <w:t>posiada</w:t>
      </w:r>
      <w:r w:rsidRPr="00EC4D20">
        <w:rPr>
          <w:rFonts w:ascii="Arial" w:eastAsia="Times New Roman" w:hAnsi="Arial" w:cs="Arial"/>
          <w:b/>
          <w:sz w:val="19"/>
          <w:szCs w:val="19"/>
          <w:lang w:eastAsia="pl-PL"/>
        </w:rPr>
        <w:t xml:space="preserve"> </w:t>
      </w:r>
      <w:r w:rsidRPr="00EC4D20">
        <w:rPr>
          <w:rFonts w:ascii="Arial" w:eastAsia="Times New Roman" w:hAnsi="Arial" w:cs="Arial"/>
          <w:sz w:val="19"/>
          <w:szCs w:val="19"/>
          <w:lang w:eastAsia="pl-PL"/>
        </w:rPr>
        <w:t>licencję uprawniającą do korzystania z programów komputerowych serwisowych, niezbędną zgodnie z ustawą z dnia 4 lutego 1994 r. o prawie autorskim i prawach pokrewnych (</w:t>
      </w:r>
      <w:proofErr w:type="spellStart"/>
      <w:r w:rsidRPr="00EC4D20">
        <w:rPr>
          <w:rFonts w:ascii="Arial" w:eastAsia="Times New Roman" w:hAnsi="Arial" w:cs="Arial"/>
          <w:sz w:val="19"/>
          <w:szCs w:val="19"/>
          <w:lang w:eastAsia="pl-PL"/>
        </w:rPr>
        <w:t>t.j</w:t>
      </w:r>
      <w:proofErr w:type="spellEnd"/>
      <w:r w:rsidRPr="00EC4D20">
        <w:rPr>
          <w:rFonts w:ascii="Arial" w:eastAsia="Times New Roman" w:hAnsi="Arial" w:cs="Arial"/>
          <w:sz w:val="19"/>
          <w:szCs w:val="19"/>
          <w:lang w:eastAsia="pl-PL"/>
        </w:rPr>
        <w:t>. Dz.U z 2019 poz.1231 ze zm.) do wykonania czynności serwisowych w urządzeniach, będących w posiadaniu Zamawiająceg</w:t>
      </w:r>
      <w:r w:rsidR="005A4EB6">
        <w:rPr>
          <w:rFonts w:ascii="Arial" w:eastAsia="Times New Roman" w:hAnsi="Arial" w:cs="Arial"/>
          <w:sz w:val="19"/>
          <w:szCs w:val="19"/>
          <w:lang w:eastAsia="pl-PL"/>
        </w:rPr>
        <w:t xml:space="preserve">o </w:t>
      </w:r>
      <w:r w:rsidR="005A4EB6" w:rsidRPr="00DB0310">
        <w:rPr>
          <w:rFonts w:ascii="Arial" w:eastAsia="Times New Roman" w:hAnsi="Arial" w:cs="Arial"/>
          <w:color w:val="000000" w:themeColor="text1"/>
          <w:sz w:val="19"/>
          <w:szCs w:val="19"/>
          <w:lang w:eastAsia="pl-PL"/>
        </w:rPr>
        <w:t>– jeżeli dotyczy</w:t>
      </w:r>
      <w:r w:rsidRPr="00DB0310">
        <w:rPr>
          <w:rFonts w:ascii="Arial" w:eastAsia="Times New Roman" w:hAnsi="Arial" w:cs="Arial"/>
          <w:color w:val="000000" w:themeColor="text1"/>
          <w:sz w:val="19"/>
          <w:szCs w:val="19"/>
          <w:lang w:eastAsia="pl-PL"/>
        </w:rPr>
        <w:t>.</w:t>
      </w:r>
    </w:p>
    <w:p w14:paraId="442B07C7" w14:textId="46F35A05" w:rsidR="00D25C7E" w:rsidRPr="004C29C4" w:rsidRDefault="00EC4D20" w:rsidP="004C29C4">
      <w:pPr>
        <w:suppressAutoHyphens/>
        <w:autoSpaceDN w:val="0"/>
        <w:spacing w:after="0" w:line="240" w:lineRule="auto"/>
        <w:ind w:left="567" w:hanging="283"/>
        <w:jc w:val="both"/>
        <w:textAlignment w:val="baseline"/>
        <w:rPr>
          <w:rFonts w:ascii="Arial" w:eastAsia="Times New Roman" w:hAnsi="Arial" w:cs="Arial"/>
          <w:sz w:val="19"/>
          <w:szCs w:val="19"/>
          <w:lang w:eastAsia="pl-PL"/>
        </w:rPr>
      </w:pPr>
      <w:r w:rsidRPr="00EC4D20">
        <w:rPr>
          <w:rFonts w:ascii="Arial" w:eastAsia="Times New Roman" w:hAnsi="Arial" w:cs="Arial"/>
          <w:b/>
          <w:sz w:val="19"/>
          <w:szCs w:val="19"/>
          <w:lang w:eastAsia="pl-PL"/>
        </w:rPr>
        <w:t xml:space="preserve">b) </w:t>
      </w:r>
      <w:r w:rsidRPr="00EC4D20">
        <w:rPr>
          <w:rFonts w:ascii="Arial" w:eastAsia="Times New Roman" w:hAnsi="Arial" w:cs="Arial"/>
          <w:sz w:val="19"/>
          <w:szCs w:val="19"/>
          <w:lang w:eastAsia="pl-PL"/>
        </w:rPr>
        <w:t>dostarczone części będą fabrycznie nowe oraz wolne od wad fabrycznych i prawnych, pochodzące z oficjalnego kanału sprzedaży producenta na Europę, oraz że posiadają wszelkie wymagane prawem atesty i certyfikaty.</w:t>
      </w:r>
    </w:p>
    <w:p w14:paraId="51C8E820" w14:textId="5FE8DA43" w:rsidR="00D25C7E" w:rsidRPr="00DB0310" w:rsidRDefault="00D25C7E" w:rsidP="00D25C7E">
      <w:pPr>
        <w:spacing w:after="0" w:line="240" w:lineRule="auto"/>
        <w:ind w:left="426" w:hanging="360"/>
        <w:jc w:val="both"/>
        <w:rPr>
          <w:rFonts w:ascii="Arial" w:eastAsia="Times New Roman" w:hAnsi="Arial" w:cs="Arial"/>
          <w:color w:val="000000" w:themeColor="text1"/>
          <w:sz w:val="19"/>
          <w:szCs w:val="19"/>
          <w:lang w:eastAsia="pl-PL"/>
        </w:rPr>
      </w:pPr>
      <w:r w:rsidRPr="00DB0310">
        <w:rPr>
          <w:rFonts w:ascii="Arial" w:eastAsia="Times New Roman" w:hAnsi="Arial" w:cs="Arial"/>
          <w:color w:val="000000" w:themeColor="text1"/>
          <w:sz w:val="19"/>
          <w:szCs w:val="19"/>
          <w:lang w:eastAsia="pl-PL"/>
        </w:rPr>
        <w:t>2</w:t>
      </w:r>
      <w:r w:rsidR="00DB0310">
        <w:rPr>
          <w:rFonts w:ascii="Arial" w:eastAsia="Times New Roman" w:hAnsi="Arial" w:cs="Arial"/>
          <w:color w:val="000000" w:themeColor="text1"/>
          <w:sz w:val="19"/>
          <w:szCs w:val="19"/>
          <w:lang w:eastAsia="pl-PL"/>
        </w:rPr>
        <w:t>4</w:t>
      </w:r>
      <w:r w:rsidRPr="00DB0310">
        <w:rPr>
          <w:rFonts w:ascii="Arial" w:eastAsia="Times New Roman" w:hAnsi="Arial" w:cs="Arial"/>
          <w:color w:val="000000" w:themeColor="text1"/>
          <w:sz w:val="19"/>
          <w:szCs w:val="19"/>
          <w:lang w:eastAsia="pl-PL"/>
        </w:rPr>
        <w:t xml:space="preserve">. </w:t>
      </w:r>
      <w:r w:rsidRPr="00DB0310">
        <w:rPr>
          <w:rFonts w:ascii="Arial" w:hAnsi="Arial" w:cs="Arial"/>
          <w:i/>
          <w:iCs/>
          <w:color w:val="000000" w:themeColor="text1"/>
          <w:sz w:val="19"/>
          <w:szCs w:val="19"/>
        </w:rPr>
        <w:t xml:space="preserve">Mając na uwadze art. 3 ust. 1 pkt. 32 ustawy o odpadach z 14 grudnia 2012 roku (tj. Dz. U. z 2021 nr 779 r, z </w:t>
      </w:r>
      <w:proofErr w:type="spellStart"/>
      <w:r w:rsidRPr="00DB0310">
        <w:rPr>
          <w:rFonts w:ascii="Arial" w:hAnsi="Arial" w:cs="Arial"/>
          <w:i/>
          <w:iCs/>
          <w:color w:val="000000" w:themeColor="text1"/>
          <w:sz w:val="19"/>
          <w:szCs w:val="19"/>
        </w:rPr>
        <w:t>późn</w:t>
      </w:r>
      <w:proofErr w:type="spellEnd"/>
      <w:r w:rsidRPr="00DB0310">
        <w:rPr>
          <w:rFonts w:ascii="Arial" w:hAnsi="Arial" w:cs="Arial"/>
          <w:i/>
          <w:iCs/>
          <w:color w:val="000000" w:themeColor="text1"/>
          <w:sz w:val="19"/>
          <w:szCs w:val="19"/>
        </w:rPr>
        <w:t>. zm.), wytwórcą odpadów powstałych w związku z wykonywaniem niniejszej umowy, mogących wykazywać właściwości klasyfikujące je jako odpady medyczne zakaźne oraz odpady medyczne niebezpieczne inne niż zakaźne, wraz z odpowiedzialnością za nie, jest Zamawiający, który potwierdza, że zagospodaruje je zgodnie zobowiązującymi przepisami prawa. Nie dotyczy to w szczególności odpadów sprzętu i podzespołów elektronicznych czy mechanicznych.</w:t>
      </w:r>
    </w:p>
    <w:p w14:paraId="3221B892" w14:textId="7B8B0720" w:rsidR="00D25C7E" w:rsidRDefault="00D25C7E" w:rsidP="003C6A7F">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1F9D5063" w14:textId="77777777" w:rsidR="004C29C4" w:rsidRDefault="004C29C4" w:rsidP="003C6A7F">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0C092CBD" w14:textId="4F47E8B6"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2" w:name="_Hlk114656137"/>
      <w:r w:rsidRPr="00EC4D20">
        <w:rPr>
          <w:rFonts w:ascii="Arial" w:eastAsia="Times New Roman" w:hAnsi="Arial" w:cs="Arial"/>
          <w:b/>
          <w:bCs/>
          <w:color w:val="000000"/>
          <w:sz w:val="19"/>
          <w:szCs w:val="19"/>
          <w:lang w:eastAsia="pl-PL"/>
        </w:rPr>
        <w:t>§4</w:t>
      </w:r>
    </w:p>
    <w:bookmarkEnd w:id="2"/>
    <w:p w14:paraId="1F80C860" w14:textId="42516097" w:rsidR="00EC4D20" w:rsidRPr="004C29C4" w:rsidRDefault="00EC4D20" w:rsidP="004C29C4">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Wynagrodzenie</w:t>
      </w:r>
    </w:p>
    <w:p w14:paraId="2A93DA9A"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Strony ustalają, że podstawą do ustalenia wynagrodzenia Wykonawcy za wykonane czynności naprawcze będzie stawka roboczogodziny, którą ustala się na kwotę </w:t>
      </w:r>
      <w:r w:rsidRPr="00EC4D20">
        <w:rPr>
          <w:rFonts w:ascii="Arial" w:eastAsia="Times New Roman" w:hAnsi="Arial" w:cs="Arial"/>
          <w:b/>
          <w:bCs/>
          <w:color w:val="000000"/>
          <w:sz w:val="19"/>
          <w:szCs w:val="19"/>
          <w:lang w:eastAsia="pl-PL"/>
        </w:rPr>
        <w:t xml:space="preserve">brutto </w:t>
      </w:r>
      <w:r w:rsidRPr="00EC4D20">
        <w:rPr>
          <w:rFonts w:ascii="Arial" w:eastAsia="Times New Roman" w:hAnsi="Arial" w:cs="Arial"/>
          <w:color w:val="000000"/>
          <w:sz w:val="19"/>
          <w:szCs w:val="19"/>
          <w:lang w:eastAsia="pl-PL"/>
        </w:rPr>
        <w:t>…………………..zł/godz. oraz potwierdzony przez upoważnionego przedstawiciela Zamawiającego faktyczny czas wykonania czynności naprawczych, a dla napraw nietypowych, kalkulacja indywidualna zatwierdzona przez Zamawiającego.</w:t>
      </w:r>
    </w:p>
    <w:p w14:paraId="0536039D"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Wynagrodzenie za wykonanie przeglądów technicznych będzie wypłacane w wysokości ustalonej w </w:t>
      </w:r>
      <w:r w:rsidRPr="00EC4D20">
        <w:rPr>
          <w:rFonts w:ascii="Arial" w:eastAsia="Times New Roman" w:hAnsi="Arial" w:cs="Arial"/>
          <w:b/>
          <w:color w:val="000000"/>
          <w:sz w:val="19"/>
          <w:szCs w:val="19"/>
          <w:lang w:eastAsia="pl-PL"/>
        </w:rPr>
        <w:t>załączniku nr 1</w:t>
      </w:r>
      <w:r w:rsidRPr="00EC4D20">
        <w:rPr>
          <w:rFonts w:ascii="Arial" w:eastAsia="Times New Roman" w:hAnsi="Arial" w:cs="Arial"/>
          <w:color w:val="000000"/>
          <w:sz w:val="19"/>
          <w:szCs w:val="19"/>
          <w:lang w:eastAsia="pl-PL"/>
        </w:rPr>
        <w:t xml:space="preserve"> do niniejszej umowy. W przypadku konieczności zaniechania części zakresu przedmiotu umowy wynagrodzenie Wykonawcy ulegnie odpowiednio zmniejszeniu. </w:t>
      </w:r>
    </w:p>
    <w:p w14:paraId="04356452"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W przypadku likwidacji lub wycofania wyrobu medycznego z przyczyn niezależnych od Zamawiającego, wynagrodzenie za usługi objęte harmonogramem w stosunku do tego wyrobu – nie przysługują od dnia wystawienia orzeczenia technicznego i podpisania przez Strony pisemnego aneksu wyłączającego dane urządzenie z zakresu umowy.</w:t>
      </w:r>
    </w:p>
    <w:p w14:paraId="0F565FCE" w14:textId="123EF05F" w:rsidR="00EC4D20" w:rsidRPr="00DB031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themeColor="text1"/>
          <w:sz w:val="19"/>
          <w:szCs w:val="19"/>
          <w:lang w:eastAsia="pl-PL"/>
        </w:rPr>
      </w:pPr>
      <w:r w:rsidRPr="00EC4D20">
        <w:rPr>
          <w:rFonts w:ascii="Arial" w:eastAsia="Times New Roman" w:hAnsi="Arial" w:cs="Arial"/>
          <w:color w:val="000000"/>
          <w:sz w:val="19"/>
          <w:szCs w:val="19"/>
          <w:lang w:eastAsia="pl-PL"/>
        </w:rPr>
        <w:t xml:space="preserve">W skład wynagrodzenia wchodzą wszystkie koszty ponoszone przez Wykonawcę na wykonanie usługi przeglądu, konserwacji, regulacji, kalibracji, </w:t>
      </w:r>
      <w:proofErr w:type="spellStart"/>
      <w:r w:rsidRPr="00EC4D20">
        <w:rPr>
          <w:rFonts w:ascii="Arial" w:eastAsia="Times New Roman" w:hAnsi="Arial" w:cs="Arial"/>
          <w:color w:val="000000"/>
          <w:sz w:val="19"/>
          <w:szCs w:val="19"/>
          <w:lang w:eastAsia="pl-PL"/>
        </w:rPr>
        <w:t>wzorcowań</w:t>
      </w:r>
      <w:proofErr w:type="spellEnd"/>
      <w:r w:rsidRPr="00EC4D20">
        <w:rPr>
          <w:rFonts w:ascii="Arial" w:eastAsia="Times New Roman" w:hAnsi="Arial" w:cs="Arial"/>
          <w:color w:val="000000"/>
          <w:sz w:val="19"/>
          <w:szCs w:val="19"/>
          <w:lang w:eastAsia="pl-PL"/>
        </w:rPr>
        <w:t>, aktualizacji oprogramowania</w:t>
      </w:r>
      <w:r w:rsidR="00942CAC">
        <w:rPr>
          <w:rFonts w:ascii="Arial" w:eastAsia="Times New Roman" w:hAnsi="Arial" w:cs="Arial"/>
          <w:color w:val="000000"/>
          <w:sz w:val="19"/>
          <w:szCs w:val="19"/>
          <w:lang w:eastAsia="pl-PL"/>
        </w:rPr>
        <w:t xml:space="preserve"> </w:t>
      </w:r>
      <w:r w:rsidR="00942CAC" w:rsidRPr="00DB0310">
        <w:rPr>
          <w:rFonts w:ascii="Arial" w:eastAsia="Times New Roman" w:hAnsi="Arial" w:cs="Arial"/>
          <w:color w:val="000000" w:themeColor="text1"/>
          <w:sz w:val="19"/>
          <w:szCs w:val="19"/>
          <w:lang w:eastAsia="pl-PL"/>
        </w:rPr>
        <w:t>(jeśli dotyczy określonego sprzętu)</w:t>
      </w:r>
      <w:r w:rsidRPr="00DB0310">
        <w:rPr>
          <w:rFonts w:ascii="Arial" w:eastAsia="Times New Roman" w:hAnsi="Arial" w:cs="Arial"/>
          <w:color w:val="000000" w:themeColor="text1"/>
          <w:sz w:val="19"/>
          <w:szCs w:val="19"/>
          <w:lang w:eastAsia="pl-PL"/>
        </w:rPr>
        <w:t>, obsługi serwisowej,  diagnozy usterki sprzętu medycznego.</w:t>
      </w:r>
    </w:p>
    <w:p w14:paraId="7FA61648"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Zapłata za świadczenie usługi nastąpi w formie polecenia przelewu w terminie </w:t>
      </w:r>
      <w:r w:rsidRPr="00EC4D20">
        <w:rPr>
          <w:rFonts w:ascii="Arial" w:eastAsia="Times New Roman" w:hAnsi="Arial" w:cs="Arial"/>
          <w:b/>
          <w:color w:val="000000"/>
          <w:sz w:val="19"/>
          <w:szCs w:val="19"/>
          <w:lang w:eastAsia="pl-PL"/>
        </w:rPr>
        <w:t>30 dni</w:t>
      </w:r>
      <w:r w:rsidRPr="00EC4D20">
        <w:rPr>
          <w:rFonts w:ascii="Arial" w:eastAsia="Times New Roman" w:hAnsi="Arial" w:cs="Arial"/>
          <w:color w:val="000000"/>
          <w:sz w:val="19"/>
          <w:szCs w:val="19"/>
          <w:lang w:eastAsia="pl-PL"/>
        </w:rPr>
        <w:t xml:space="preserve"> od daty wystawienia faktury, wystawionej prawidłowo pod wzgl</w:t>
      </w:r>
      <w:r w:rsidRPr="00EC4D20">
        <w:rPr>
          <w:rFonts w:ascii="Arial" w:eastAsia="TimesNewRoman" w:hAnsi="Arial" w:cs="Arial"/>
          <w:color w:val="000000"/>
          <w:sz w:val="19"/>
          <w:szCs w:val="19"/>
          <w:lang w:eastAsia="pl-PL"/>
        </w:rPr>
        <w:t>ę</w:t>
      </w:r>
      <w:r w:rsidRPr="00EC4D20">
        <w:rPr>
          <w:rFonts w:ascii="Arial" w:eastAsia="Times New Roman" w:hAnsi="Arial" w:cs="Arial"/>
          <w:color w:val="000000"/>
          <w:sz w:val="19"/>
          <w:szCs w:val="19"/>
          <w:lang w:eastAsia="pl-PL"/>
        </w:rPr>
        <w:t>dem formalnym i merytorycznym, a w szczególno</w:t>
      </w:r>
      <w:r w:rsidRPr="00EC4D20">
        <w:rPr>
          <w:rFonts w:ascii="Arial" w:eastAsia="TimesNewRoman" w:hAnsi="Arial" w:cs="Arial"/>
          <w:color w:val="000000"/>
          <w:sz w:val="19"/>
          <w:szCs w:val="19"/>
          <w:lang w:eastAsia="pl-PL"/>
        </w:rPr>
        <w:t>ś</w:t>
      </w:r>
      <w:r w:rsidRPr="00EC4D20">
        <w:rPr>
          <w:rFonts w:ascii="Arial" w:eastAsia="Times New Roman" w:hAnsi="Arial" w:cs="Arial"/>
          <w:color w:val="000000"/>
          <w:sz w:val="19"/>
          <w:szCs w:val="19"/>
          <w:lang w:eastAsia="pl-PL"/>
        </w:rPr>
        <w:t>ci w zakresie cen jednostkowych okre</w:t>
      </w:r>
      <w:r w:rsidRPr="00EC4D20">
        <w:rPr>
          <w:rFonts w:ascii="Arial" w:eastAsia="TimesNewRoman" w:hAnsi="Arial" w:cs="Arial"/>
          <w:color w:val="000000"/>
          <w:sz w:val="19"/>
          <w:szCs w:val="19"/>
          <w:lang w:eastAsia="pl-PL"/>
        </w:rPr>
        <w:t>ś</w:t>
      </w:r>
      <w:r w:rsidRPr="00EC4D20">
        <w:rPr>
          <w:rFonts w:ascii="Arial" w:eastAsia="Times New Roman" w:hAnsi="Arial" w:cs="Arial"/>
          <w:color w:val="000000"/>
          <w:sz w:val="19"/>
          <w:szCs w:val="19"/>
          <w:lang w:eastAsia="pl-PL"/>
        </w:rPr>
        <w:t>lonych w zał</w:t>
      </w:r>
      <w:r w:rsidRPr="00EC4D20">
        <w:rPr>
          <w:rFonts w:ascii="Arial" w:eastAsia="TimesNewRoman" w:hAnsi="Arial" w:cs="Arial"/>
          <w:color w:val="000000"/>
          <w:sz w:val="19"/>
          <w:szCs w:val="19"/>
          <w:lang w:eastAsia="pl-PL"/>
        </w:rPr>
        <w:t>ą</w:t>
      </w:r>
      <w:r w:rsidRPr="00EC4D20">
        <w:rPr>
          <w:rFonts w:ascii="Arial" w:eastAsia="Times New Roman" w:hAnsi="Arial" w:cs="Arial"/>
          <w:color w:val="000000"/>
          <w:sz w:val="19"/>
          <w:szCs w:val="19"/>
          <w:lang w:eastAsia="pl-PL"/>
        </w:rPr>
        <w:t xml:space="preserve">czniku </w:t>
      </w:r>
      <w:r w:rsidRPr="00EC4D20">
        <w:rPr>
          <w:rFonts w:ascii="Arial" w:eastAsia="Times New Roman" w:hAnsi="Arial" w:cs="Arial"/>
          <w:b/>
          <w:bCs/>
          <w:color w:val="000000"/>
          <w:sz w:val="19"/>
          <w:szCs w:val="19"/>
          <w:lang w:eastAsia="pl-PL"/>
        </w:rPr>
        <w:t>nr 1A</w:t>
      </w:r>
      <w:r w:rsidRPr="00EC4D20">
        <w:rPr>
          <w:rFonts w:ascii="Arial" w:eastAsia="Times New Roman" w:hAnsi="Arial" w:cs="Arial"/>
          <w:color w:val="000000"/>
          <w:sz w:val="19"/>
          <w:szCs w:val="19"/>
          <w:lang w:eastAsia="pl-PL"/>
        </w:rPr>
        <w:t xml:space="preserve">, pod warunkiem, że pomiędzy datą doręczenia a datą płatności faktury zachowany będzie termin nie krótszy niż 14 dni. Podstawą wystawienia faktury jest potwierdzenie wykonania usługi przez Zamawiającego. </w:t>
      </w:r>
    </w:p>
    <w:p w14:paraId="21B1CE0E"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Lucida Sans Unicode" w:hAnsi="Arial" w:cs="Arial"/>
          <w:color w:val="000000"/>
          <w:sz w:val="19"/>
          <w:szCs w:val="19"/>
          <w:lang w:eastAsia="hi-IN" w:bidi="hi-IN"/>
        </w:rPr>
        <w:t>Za dzień zapłaty uznaje się dzień obciążenia rachunku Zamawiającego.</w:t>
      </w:r>
    </w:p>
    <w:p w14:paraId="3D3AB957" w14:textId="3726CF67" w:rsidR="00EC4D20" w:rsidRPr="00347342" w:rsidRDefault="00EC4D20" w:rsidP="00347342">
      <w:pPr>
        <w:numPr>
          <w:ilvl w:val="0"/>
          <w:numId w:val="43"/>
        </w:num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bookmarkStart w:id="3" w:name="_Hlk114656170"/>
      <w:r w:rsidRPr="00EC4D20">
        <w:rPr>
          <w:rFonts w:ascii="Arial" w:eastAsia="Times New Roman" w:hAnsi="Arial" w:cs="Arial"/>
          <w:color w:val="000000"/>
          <w:sz w:val="19"/>
          <w:szCs w:val="19"/>
          <w:lang w:eastAsia="pl-PL"/>
        </w:rPr>
        <w:t>Wykonawca zapewnia stałość stawki robocizny za wykonywaną usługę oraz cen przeglądów w okresie obowiązywania niniejszej umowy</w:t>
      </w:r>
      <w:r w:rsidR="00347342" w:rsidRPr="00347342">
        <w:rPr>
          <w:rFonts w:ascii="Arial" w:eastAsia="Times New Roman" w:hAnsi="Arial" w:cs="Arial"/>
          <w:color w:val="FF0000"/>
          <w:sz w:val="19"/>
          <w:szCs w:val="19"/>
          <w:lang w:eastAsia="pl-PL"/>
        </w:rPr>
        <w:t xml:space="preserve"> </w:t>
      </w:r>
      <w:r w:rsidR="00347342" w:rsidRPr="0095518A">
        <w:rPr>
          <w:rFonts w:ascii="Arial" w:eastAsia="Times New Roman" w:hAnsi="Arial" w:cs="Arial"/>
          <w:color w:val="000000" w:themeColor="text1"/>
          <w:sz w:val="19"/>
          <w:szCs w:val="19"/>
          <w:lang w:eastAsia="pl-PL"/>
        </w:rPr>
        <w:t xml:space="preserve">z zastrzeżeniem </w:t>
      </w:r>
      <w:r w:rsidR="00347342" w:rsidRPr="0095518A">
        <w:rPr>
          <w:rFonts w:ascii="Arial" w:eastAsia="Times New Roman" w:hAnsi="Arial" w:cs="Arial"/>
          <w:b/>
          <w:bCs/>
          <w:color w:val="000000" w:themeColor="text1"/>
          <w:sz w:val="19"/>
          <w:szCs w:val="19"/>
          <w:lang w:eastAsia="pl-PL"/>
        </w:rPr>
        <w:t>§4A</w:t>
      </w:r>
      <w:r w:rsidRPr="0095518A">
        <w:rPr>
          <w:rFonts w:ascii="Arial" w:eastAsia="Times New Roman" w:hAnsi="Arial" w:cs="Arial"/>
          <w:color w:val="000000" w:themeColor="text1"/>
          <w:sz w:val="19"/>
          <w:szCs w:val="19"/>
          <w:lang w:eastAsia="pl-PL"/>
        </w:rPr>
        <w:t>.</w:t>
      </w:r>
      <w:bookmarkEnd w:id="3"/>
    </w:p>
    <w:p w14:paraId="10E518AC"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Podstawą wypłaty wynagrodzenia Wykonawcy jest bezwzględne przysłanie do siedziby Zamawiającego wraz z fakturą kserokopii </w:t>
      </w:r>
      <w:r w:rsidRPr="00EC4D20">
        <w:rPr>
          <w:rFonts w:ascii="Arial" w:eastAsia="Arial" w:hAnsi="Arial" w:cs="Arial"/>
          <w:color w:val="000000"/>
          <w:sz w:val="19"/>
          <w:szCs w:val="19"/>
          <w:lang w:eastAsia="pl-PL"/>
        </w:rPr>
        <w:t>Raportu serwisowego / Karty pracy.</w:t>
      </w:r>
    </w:p>
    <w:p w14:paraId="3FF03EB3"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ar-SA"/>
        </w:rPr>
        <w:t xml:space="preserve">Wykonawca zobowiązany jest natychmiast powiadomić Zamawiającego o jakichkolwiek znaczących zmianach sytuacji przedstawionej w dokumentach załączonych do oferty. </w:t>
      </w:r>
    </w:p>
    <w:p w14:paraId="7EA2260D" w14:textId="77777777" w:rsidR="00EC4D20" w:rsidRPr="00EC4D20" w:rsidRDefault="00EC4D20" w:rsidP="005B2338">
      <w:pPr>
        <w:keepNext/>
        <w:numPr>
          <w:ilvl w:val="0"/>
          <w:numId w:val="43"/>
        </w:numPr>
        <w:suppressAutoHyphens/>
        <w:autoSpaceDN w:val="0"/>
        <w:spacing w:after="0" w:line="240" w:lineRule="atLeast"/>
        <w:jc w:val="both"/>
        <w:textAlignment w:val="baseline"/>
        <w:outlineLvl w:val="2"/>
        <w:rPr>
          <w:rFonts w:ascii="Arial" w:eastAsia="Times New Roman" w:hAnsi="Arial" w:cs="Arial"/>
          <w:b/>
          <w:bCs/>
          <w:color w:val="000000"/>
          <w:sz w:val="19"/>
          <w:szCs w:val="19"/>
          <w:lang w:eastAsia="pl-PL"/>
        </w:rPr>
      </w:pPr>
      <w:r w:rsidRPr="00EC4D20">
        <w:rPr>
          <w:rFonts w:ascii="Arial" w:eastAsia="Times New Roman" w:hAnsi="Arial" w:cs="Arial"/>
          <w:bCs/>
          <w:iCs/>
          <w:color w:val="000000"/>
          <w:sz w:val="19"/>
          <w:szCs w:val="19"/>
          <w:lang w:eastAsia="pl-PL"/>
        </w:rPr>
        <w:t>Oświadczam, że jeżeli w okresie związania ofertą nastąpią jakiekolwiek znaczące zmiany sytuacji przedstawionej w naszych dokumentach załączonych do oferty natychmiast poinformujemy o nich Zamawiającego.</w:t>
      </w:r>
      <w:r w:rsidRPr="00EC4D20">
        <w:rPr>
          <w:rFonts w:ascii="Arial" w:eastAsia="Times New Roman" w:hAnsi="Arial" w:cs="Arial"/>
          <w:b/>
          <w:bCs/>
          <w:color w:val="000000"/>
          <w:sz w:val="19"/>
          <w:szCs w:val="19"/>
          <w:lang w:eastAsia="ar-SA"/>
        </w:rPr>
        <w:t xml:space="preserve"> Np. m.in. zmiana siedziby, zmiana numeru konta </w:t>
      </w:r>
      <w:proofErr w:type="spellStart"/>
      <w:r w:rsidRPr="00EC4D20">
        <w:rPr>
          <w:rFonts w:ascii="Arial" w:eastAsia="Times New Roman" w:hAnsi="Arial" w:cs="Arial"/>
          <w:b/>
          <w:bCs/>
          <w:color w:val="000000"/>
          <w:sz w:val="19"/>
          <w:szCs w:val="19"/>
          <w:lang w:eastAsia="ar-SA"/>
        </w:rPr>
        <w:t>itp</w:t>
      </w:r>
      <w:proofErr w:type="spellEnd"/>
    </w:p>
    <w:p w14:paraId="2D9AB670" w14:textId="71219FE2" w:rsidR="00EC4D20" w:rsidRDefault="00EC4D20"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31FF8A9A" w14:textId="77777777" w:rsidR="004C29C4" w:rsidRDefault="004C29C4"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7B6FA4F5" w14:textId="24373EE6" w:rsidR="00347342" w:rsidRDefault="00347342" w:rsidP="00347342">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§4</w:t>
      </w:r>
      <w:r>
        <w:rPr>
          <w:rFonts w:ascii="Arial" w:eastAsia="Times New Roman" w:hAnsi="Arial" w:cs="Arial"/>
          <w:b/>
          <w:bCs/>
          <w:color w:val="000000"/>
          <w:sz w:val="19"/>
          <w:szCs w:val="19"/>
          <w:lang w:eastAsia="pl-PL"/>
        </w:rPr>
        <w:t xml:space="preserve">A </w:t>
      </w:r>
    </w:p>
    <w:p w14:paraId="7674D30B" w14:textId="767FDBA7" w:rsidR="00347342" w:rsidRDefault="00347342" w:rsidP="00347342">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Pr>
          <w:rFonts w:ascii="Arial" w:eastAsia="Times New Roman" w:hAnsi="Arial" w:cs="Arial"/>
          <w:b/>
          <w:bCs/>
          <w:color w:val="000000"/>
          <w:sz w:val="19"/>
          <w:szCs w:val="19"/>
          <w:lang w:eastAsia="pl-PL"/>
        </w:rPr>
        <w:t xml:space="preserve">Waloryzacja na podstawie art. 439 ustawy </w:t>
      </w:r>
      <w:proofErr w:type="spellStart"/>
      <w:r>
        <w:rPr>
          <w:rFonts w:ascii="Arial" w:eastAsia="Times New Roman" w:hAnsi="Arial" w:cs="Arial"/>
          <w:b/>
          <w:bCs/>
          <w:color w:val="000000"/>
          <w:sz w:val="19"/>
          <w:szCs w:val="19"/>
          <w:lang w:eastAsia="pl-PL"/>
        </w:rPr>
        <w:t>Pzp</w:t>
      </w:r>
      <w:proofErr w:type="spellEnd"/>
      <w:r>
        <w:rPr>
          <w:rFonts w:ascii="Arial" w:eastAsia="Times New Roman" w:hAnsi="Arial" w:cs="Arial"/>
          <w:b/>
          <w:bCs/>
          <w:color w:val="000000"/>
          <w:sz w:val="19"/>
          <w:szCs w:val="19"/>
          <w:lang w:eastAsia="pl-PL"/>
        </w:rPr>
        <w:t>.</w:t>
      </w:r>
    </w:p>
    <w:p w14:paraId="217AE503"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Zamawiający dopuszcza waloryzację wynagrodzenia należnego wykonawcy, w przypadku zmiany kosztów związanych z realizacją zamówienia na poniższych zasadach.</w:t>
      </w:r>
    </w:p>
    <w:p w14:paraId="02B07910"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Poziom zmiany kosztów, o których mowa w ust. 1, uprawniający strony umowy do żądania zmiany wynagrodzenia wynosi 5% i mierzony jest wskaźnikiem cen towarów i usług konsumpcyjnych ogłaszanym co miesiąc w komunikacie Prezesa Głównego Urzędu Statystycznego w porównaniu z poziomem z miesiąca, w którym nastąpiło otwarcie ofert. </w:t>
      </w:r>
    </w:p>
    <w:p w14:paraId="47210D8A" w14:textId="230150E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Pierwsza waloryzacja może być procedowana na wniosek strony złożony najwcześniej po okresie </w:t>
      </w:r>
      <w:r w:rsidR="004C29C4" w:rsidRPr="0095518A">
        <w:rPr>
          <w:rFonts w:ascii="Arial" w:eastAsia="Times New Roman" w:hAnsi="Arial" w:cs="Arial"/>
          <w:color w:val="000000" w:themeColor="text1"/>
          <w:sz w:val="19"/>
          <w:szCs w:val="19"/>
          <w:lang w:eastAsia="zh-CN"/>
        </w:rPr>
        <w:t>6 miesięcy</w:t>
      </w:r>
      <w:r w:rsidRPr="0095518A">
        <w:rPr>
          <w:rFonts w:ascii="Arial" w:eastAsia="Times New Roman" w:hAnsi="Arial" w:cs="Arial"/>
          <w:color w:val="000000" w:themeColor="text1"/>
          <w:sz w:val="19"/>
          <w:szCs w:val="19"/>
          <w:lang w:eastAsia="zh-CN"/>
        </w:rPr>
        <w:t xml:space="preserve"> (tj. w </w:t>
      </w:r>
      <w:r w:rsidR="004C29C4" w:rsidRPr="0095518A">
        <w:rPr>
          <w:rFonts w:ascii="Arial" w:eastAsia="Times New Roman" w:hAnsi="Arial" w:cs="Arial"/>
          <w:color w:val="000000" w:themeColor="text1"/>
          <w:sz w:val="19"/>
          <w:szCs w:val="19"/>
          <w:lang w:eastAsia="zh-CN"/>
        </w:rPr>
        <w:t>7</w:t>
      </w:r>
      <w:r w:rsidRPr="0095518A">
        <w:rPr>
          <w:rFonts w:ascii="Arial" w:eastAsia="Times New Roman" w:hAnsi="Arial" w:cs="Arial"/>
          <w:color w:val="000000" w:themeColor="text1"/>
          <w:sz w:val="19"/>
          <w:szCs w:val="19"/>
          <w:lang w:eastAsia="zh-CN"/>
        </w:rPr>
        <w:t xml:space="preserve"> miesiącu) od dnia otwarcia ofert,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w:t>
      </w:r>
      <w:r w:rsidRPr="0095518A">
        <w:rPr>
          <w:rFonts w:ascii="Arial" w:eastAsia="Times New Roman" w:hAnsi="Arial" w:cs="Arial"/>
          <w:color w:val="000000" w:themeColor="text1"/>
          <w:sz w:val="19"/>
          <w:szCs w:val="19"/>
          <w:lang w:eastAsia="zh-CN"/>
        </w:rPr>
        <w:lastRenderedPageBreak/>
        <w:t xml:space="preserve">zostanie wskaźnik zmiany poziomu ceny wykazujący przekroczenie lub zmniejszenie poziomu ceny wykazujący krotność 2% w stosunku do poziomu z daty otwarcia ofert. </w:t>
      </w:r>
    </w:p>
    <w:p w14:paraId="5A113FD9"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Zmiana ceny następować będzie poprzez przemnożenie wartości brutto usług pozostałych do wykonania przez wskaźnik cen towarów i usług konsumpcyjnych ogłoszony w komunikacie Prezesa Głównego Urzędu Statystycznego w porównaniu z poziomem z miesiąca, w którym nastąpiło otwarcie ofert. Za usługi pozostałe do wykonania uznaje się usługi pozostałe do wykonania od pierwszego dnia miesiąca, w którym zgłoszono zasadnie wniosek o waloryzację. </w:t>
      </w:r>
    </w:p>
    <w:p w14:paraId="62CB5B12"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Maksymalną wartość zmiany wynagrodzenia, jaką dopuszcza zamawiający w efekcie zastosowania postanowień o zasadach wprowadzania zmian wysokości wynagrodzenia w przypadku zmiany kosztów związanych z realizacją zamówienia ustala się na 15% wartości brutto wynagrodzenia wykonawcy określonego w ofercie wykonawcy za wykonanie umowy. </w:t>
      </w:r>
    </w:p>
    <w:p w14:paraId="2E71A951"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kosztów dotyczących zobowiązania podwykonawcy, jeżeli łącznie spełnione są następujące warunki:</w:t>
      </w:r>
    </w:p>
    <w:p w14:paraId="597951DB" w14:textId="77777777" w:rsidR="0090002A" w:rsidRPr="0095518A" w:rsidRDefault="0090002A" w:rsidP="0090002A">
      <w:pPr>
        <w:numPr>
          <w:ilvl w:val="1"/>
          <w:numId w:val="57"/>
        </w:numPr>
        <w:suppressAutoHyphens/>
        <w:autoSpaceDE w:val="0"/>
        <w:spacing w:after="0" w:line="240" w:lineRule="auto"/>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przedmiotem umowy są roboty budowlane lub usługi;</w:t>
      </w:r>
    </w:p>
    <w:p w14:paraId="434CA712" w14:textId="3AA8DF4B" w:rsidR="00347342" w:rsidRPr="004C29C4" w:rsidRDefault="0090002A" w:rsidP="004C29C4">
      <w:pPr>
        <w:numPr>
          <w:ilvl w:val="1"/>
          <w:numId w:val="57"/>
        </w:numPr>
        <w:suppressAutoHyphens/>
        <w:autoSpaceDE w:val="0"/>
        <w:spacing w:after="0" w:line="240" w:lineRule="auto"/>
        <w:jc w:val="both"/>
        <w:rPr>
          <w:rFonts w:ascii="Arial" w:hAnsi="Arial" w:cs="Arial"/>
          <w:color w:val="FF0000"/>
          <w:sz w:val="19"/>
          <w:szCs w:val="19"/>
        </w:rPr>
      </w:pPr>
      <w:r w:rsidRPr="0095518A">
        <w:rPr>
          <w:rFonts w:ascii="Arial" w:eastAsia="Times New Roman" w:hAnsi="Arial" w:cs="Arial"/>
          <w:color w:val="000000" w:themeColor="text1"/>
          <w:sz w:val="19"/>
          <w:szCs w:val="19"/>
          <w:lang w:eastAsia="zh-CN"/>
        </w:rPr>
        <w:t xml:space="preserve">okres obowiązywania umowy przekracza </w:t>
      </w:r>
      <w:r w:rsidR="004C29C4" w:rsidRPr="0095518A">
        <w:rPr>
          <w:rFonts w:ascii="Arial" w:eastAsia="Times New Roman" w:hAnsi="Arial" w:cs="Arial"/>
          <w:color w:val="000000" w:themeColor="text1"/>
          <w:sz w:val="19"/>
          <w:szCs w:val="19"/>
          <w:lang w:eastAsia="zh-CN"/>
        </w:rPr>
        <w:t>6</w:t>
      </w:r>
      <w:r w:rsidRPr="0095518A">
        <w:rPr>
          <w:rFonts w:ascii="Arial" w:eastAsia="Times New Roman" w:hAnsi="Arial" w:cs="Arial"/>
          <w:color w:val="000000" w:themeColor="text1"/>
          <w:sz w:val="19"/>
          <w:szCs w:val="19"/>
          <w:lang w:eastAsia="zh-CN"/>
        </w:rPr>
        <w:t xml:space="preserve"> miesięcy.</w:t>
      </w:r>
    </w:p>
    <w:p w14:paraId="47900410" w14:textId="3A2764B0" w:rsidR="00347342" w:rsidRDefault="00347342"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144E7893" w14:textId="77777777" w:rsidR="004C29C4" w:rsidRPr="00EC4D20" w:rsidRDefault="004C29C4"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2355A7F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4" w:name="_Hlk96083855"/>
      <w:r w:rsidRPr="00EC4D20">
        <w:rPr>
          <w:rFonts w:ascii="Arial" w:eastAsia="Times New Roman" w:hAnsi="Arial" w:cs="Arial"/>
          <w:b/>
          <w:bCs/>
          <w:color w:val="000000"/>
          <w:sz w:val="19"/>
          <w:szCs w:val="19"/>
          <w:lang w:eastAsia="pl-PL"/>
        </w:rPr>
        <w:t>§5</w:t>
      </w:r>
    </w:p>
    <w:bookmarkEnd w:id="4"/>
    <w:p w14:paraId="2818F723"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Kary umowne</w:t>
      </w:r>
    </w:p>
    <w:p w14:paraId="60CDB5BB"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Strony ustalają, że w razie nie wykonania lub nienależytego wykonania umowy, Zamawiający naliczy od Wykonawcy kary umowne według następujących zasad:</w:t>
      </w:r>
    </w:p>
    <w:p w14:paraId="4EC1B3BB" w14:textId="433AC579" w:rsidR="00EC4D20" w:rsidRPr="00EC4D20" w:rsidRDefault="00EC4D20" w:rsidP="005B2338">
      <w:pPr>
        <w:numPr>
          <w:ilvl w:val="1"/>
          <w:numId w:val="44"/>
        </w:numPr>
        <w:tabs>
          <w:tab w:val="left" w:pos="851"/>
          <w:tab w:val="left" w:pos="1440"/>
        </w:tabs>
        <w:suppressAutoHyphen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0,1% kwoty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za każdy dzień </w:t>
      </w:r>
      <w:r>
        <w:rPr>
          <w:rFonts w:ascii="Arial" w:eastAsia="Times New Roman" w:hAnsi="Arial" w:cs="Arial"/>
          <w:color w:val="000000"/>
          <w:sz w:val="19"/>
          <w:szCs w:val="19"/>
          <w:lang w:eastAsia="pl-PL"/>
        </w:rPr>
        <w:t>zwłoki</w:t>
      </w:r>
      <w:r w:rsidRPr="00EC4D20">
        <w:rPr>
          <w:rFonts w:ascii="Arial" w:eastAsia="Times New Roman" w:hAnsi="Arial" w:cs="Arial"/>
          <w:color w:val="000000"/>
          <w:sz w:val="19"/>
          <w:szCs w:val="19"/>
          <w:lang w:eastAsia="pl-PL"/>
        </w:rPr>
        <w:t xml:space="preserve"> w realizacji usługi przeglądu, naprawy.</w:t>
      </w:r>
    </w:p>
    <w:p w14:paraId="6CDE9CAC" w14:textId="7C32E7CC" w:rsidR="00EC4D20" w:rsidRPr="00A072C7" w:rsidRDefault="00EC4D20" w:rsidP="00A072C7">
      <w:pPr>
        <w:numPr>
          <w:ilvl w:val="1"/>
          <w:numId w:val="44"/>
        </w:numPr>
        <w:tabs>
          <w:tab w:val="left" w:pos="851"/>
          <w:tab w:val="left" w:pos="1440"/>
        </w:tabs>
        <w:suppressAutoHyphen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10% kwoty </w:t>
      </w:r>
      <w:r w:rsidRPr="00EC4D20">
        <w:rPr>
          <w:rFonts w:ascii="Arial" w:eastAsia="Times New Roman" w:hAnsi="Arial" w:cs="Arial"/>
          <w:b/>
          <w:i/>
          <w:color w:val="000000"/>
          <w:sz w:val="19"/>
          <w:szCs w:val="19"/>
          <w:u w:val="single"/>
          <w:lang w:eastAsia="pl-PL"/>
        </w:rPr>
        <w:t>niezrealizowanej części</w:t>
      </w:r>
      <w:r w:rsidRPr="00EC4D20">
        <w:rPr>
          <w:rFonts w:ascii="Arial" w:eastAsia="Times New Roman" w:hAnsi="Arial" w:cs="Arial"/>
          <w:color w:val="000000"/>
          <w:sz w:val="19"/>
          <w:szCs w:val="19"/>
          <w:lang w:eastAsia="pl-PL"/>
        </w:rPr>
        <w:t xml:space="preserve">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 w przypadku rozwiązania umowy ze skutkiem natychmiastowym lub odstąpienia od umowy z przyczyn, za które odpowiada Wykonawca.</w:t>
      </w:r>
    </w:p>
    <w:p w14:paraId="332D52EB" w14:textId="77777777" w:rsidR="00EC4D20" w:rsidRPr="00EC4D20" w:rsidRDefault="00EC4D20" w:rsidP="005B2338">
      <w:pPr>
        <w:numPr>
          <w:ilvl w:val="1"/>
          <w:numId w:val="44"/>
        </w:numPr>
        <w:tabs>
          <w:tab w:val="left" w:pos="851"/>
          <w:tab w:val="left" w:pos="1440"/>
        </w:tab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1% kwoty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z tytułu braku zapłaty lub nieterminowej zapłaty wynagrodzenia podwykonawcom z tytułu zmiany wysokości wynagrodzenia, o którym w art. 439 ust. 5 ustawy </w:t>
      </w:r>
      <w:proofErr w:type="spellStart"/>
      <w:r w:rsidRPr="00EC4D20">
        <w:rPr>
          <w:rFonts w:ascii="Arial" w:eastAsia="Times New Roman" w:hAnsi="Arial" w:cs="Arial"/>
          <w:color w:val="000000"/>
          <w:sz w:val="19"/>
          <w:szCs w:val="19"/>
          <w:lang w:eastAsia="pl-PL"/>
        </w:rPr>
        <w:t>Pzp</w:t>
      </w:r>
      <w:proofErr w:type="spellEnd"/>
      <w:r w:rsidRPr="00EC4D20">
        <w:rPr>
          <w:rFonts w:ascii="Arial" w:eastAsia="Times New Roman" w:hAnsi="Arial" w:cs="Arial"/>
          <w:color w:val="000000"/>
          <w:sz w:val="19"/>
          <w:szCs w:val="19"/>
          <w:lang w:eastAsia="pl-PL"/>
        </w:rPr>
        <w:t>.</w:t>
      </w:r>
    </w:p>
    <w:p w14:paraId="6CD2D284" w14:textId="77777777" w:rsidR="00EC4D20" w:rsidRPr="00EC4D20" w:rsidRDefault="00EC4D20" w:rsidP="00EC4D20">
      <w:pPr>
        <w:tabs>
          <w:tab w:val="left" w:pos="851"/>
          <w:tab w:val="left" w:pos="1440"/>
        </w:tabs>
        <w:suppressAutoHyphens/>
        <w:autoSpaceDE w:val="0"/>
        <w:autoSpaceDN w:val="0"/>
        <w:spacing w:after="0" w:line="240" w:lineRule="auto"/>
        <w:ind w:left="851"/>
        <w:jc w:val="both"/>
        <w:textAlignment w:val="baseline"/>
        <w:rPr>
          <w:rFonts w:ascii="Arial" w:eastAsia="Times New Roman" w:hAnsi="Arial" w:cs="Arial"/>
          <w:color w:val="000000"/>
          <w:sz w:val="19"/>
          <w:szCs w:val="19"/>
          <w:lang w:eastAsia="pl-PL"/>
        </w:rPr>
      </w:pPr>
    </w:p>
    <w:p w14:paraId="6EE3074A" w14:textId="77777777" w:rsidR="00EC4D20" w:rsidRPr="00EC4D20" w:rsidRDefault="00EC4D20" w:rsidP="005B2338">
      <w:pPr>
        <w:numPr>
          <w:ilvl w:val="0"/>
          <w:numId w:val="44"/>
        </w:numPr>
        <w:spacing w:after="0" w:line="240" w:lineRule="auto"/>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Limit kar umownych wynosi 20% kwoty wynagrodzenia brutto określonego w § 4 ust. 2 niniejszej umowy. W przypadku, gdy wysokość wyrządzonej szkody przewyższa naliczoną karę umowną Zamawiający ma prawo żądać odszkodowania uzupełniającego na zasadach ogólnych.</w:t>
      </w:r>
    </w:p>
    <w:p w14:paraId="169B8D1C"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Strony uzgadniają, że kary umowne przewidziane w niniejszej umowie będą rozliczane na podstawie odrębnej noty obciążeniowej wystawionej przez Zamawiającego z terminem płatności 7 dni od daty otrzymania noty. Zamawiający może potrącić wierzytelności wynikające z wystawionych not obciążających z wierzytelności wykonawcy wynikających z wystawionych faktur VAT. </w:t>
      </w:r>
    </w:p>
    <w:p w14:paraId="3C1A1CA2"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Zamawiającemu przysługuje prawo rozwiązania umowy w przypadku rażącego i uporczywego niewykonywania bądź nienależytego wykonywania umowy. Rozwiązanie umowy może wówczas nastąpić po uprzednim pisemnym wezwaniu Wykonawcy do należytej realizacji umowy i po bezskutecznym upływie wyznaczonego Wykonawcy dodatkowego terminu nie krótszego niż 5 dni roboczych.</w:t>
      </w:r>
    </w:p>
    <w:p w14:paraId="54BB3D8B" w14:textId="21746191" w:rsidR="00EC4D20" w:rsidRDefault="00EC4D20" w:rsidP="00A072C7">
      <w:pPr>
        <w:numPr>
          <w:ilvl w:val="0"/>
          <w:numId w:val="44"/>
        </w:numPr>
        <w:spacing w:after="0" w:line="240" w:lineRule="auto"/>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Kary umowne określone w §5 ust. 1 pkt a) nie znajdują zastosowania w przypadku dostarczenia aparatu zastępczego.</w:t>
      </w:r>
    </w:p>
    <w:p w14:paraId="08CFBA11" w14:textId="77777777" w:rsidR="004C29C4" w:rsidRPr="00A072C7" w:rsidRDefault="004C29C4" w:rsidP="004C29C4">
      <w:pPr>
        <w:spacing w:after="0" w:line="240" w:lineRule="auto"/>
        <w:ind w:left="340"/>
        <w:rPr>
          <w:rFonts w:ascii="Arial" w:eastAsia="Times New Roman" w:hAnsi="Arial" w:cs="Arial"/>
          <w:color w:val="000000"/>
          <w:sz w:val="19"/>
          <w:szCs w:val="19"/>
          <w:lang w:eastAsia="pl-PL"/>
        </w:rPr>
      </w:pPr>
    </w:p>
    <w:p w14:paraId="2E34D4F0"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§6</w:t>
      </w:r>
    </w:p>
    <w:p w14:paraId="3BD9D40E"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Wypowiedzenie i odstąpienie od umowy</w:t>
      </w:r>
    </w:p>
    <w:p w14:paraId="1FC899CB" w14:textId="356963B7" w:rsidR="00EC4D20" w:rsidRDefault="00EC4D20" w:rsidP="00EC4D20">
      <w:pPr>
        <w:numPr>
          <w:ilvl w:val="0"/>
          <w:numId w:val="45"/>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daty powzięcia wiadomości o takich okolicznościach. W takim wypadku Wykonawca może żądać wyłącznie wynagrodzenia należnego z tytułu wykonania części umowy.</w:t>
      </w:r>
    </w:p>
    <w:p w14:paraId="272324F8" w14:textId="77777777" w:rsidR="004C29C4" w:rsidRPr="00A072C7" w:rsidRDefault="004C29C4" w:rsidP="004C29C4">
      <w:pPr>
        <w:suppressAutoHyphens/>
        <w:autoSpaceDE w:val="0"/>
        <w:autoSpaceDN w:val="0"/>
        <w:spacing w:after="0" w:line="240" w:lineRule="auto"/>
        <w:ind w:left="340"/>
        <w:jc w:val="both"/>
        <w:textAlignment w:val="baseline"/>
        <w:rPr>
          <w:rFonts w:ascii="Arial" w:eastAsia="Times New Roman" w:hAnsi="Arial" w:cs="Arial"/>
          <w:color w:val="000000"/>
          <w:sz w:val="19"/>
          <w:szCs w:val="19"/>
          <w:lang w:eastAsia="pl-PL"/>
        </w:rPr>
      </w:pPr>
    </w:p>
    <w:p w14:paraId="6DC0CA19"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7</w:t>
      </w:r>
    </w:p>
    <w:p w14:paraId="18161A9E"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Zmiana wynagrodzenia Wykonawcy</w:t>
      </w:r>
    </w:p>
    <w:p w14:paraId="2307EADA" w14:textId="77777777" w:rsidR="00EC4D20" w:rsidRPr="00EC4D20" w:rsidRDefault="00EC4D20" w:rsidP="00EC4D20">
      <w:pPr>
        <w:tabs>
          <w:tab w:val="left" w:pos="340"/>
        </w:tabs>
        <w:suppressAutoHyphens/>
        <w:autoSpaceDE w:val="0"/>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1.</w:t>
      </w:r>
      <w:r w:rsidRPr="00EC4D20">
        <w:rPr>
          <w:rFonts w:ascii="Arial" w:eastAsia="Times New Roman" w:hAnsi="Arial" w:cs="Arial"/>
          <w:color w:val="000000"/>
          <w:sz w:val="19"/>
          <w:szCs w:val="19"/>
          <w:lang w:eastAsia="pl-PL"/>
        </w:rPr>
        <w:t xml:space="preserve">      Strony zobowiązują się, iż każdorazowo dokonają (w formie pisemnego aneksu) zmiany wynagrodzenia należnego Wykonawcy na mocy umowy, w przypadku wystąpienia jednej ze zmian przepisów wskazanych w art. 436 ust. 4 lit. b) ustawy z dnia 11 września 2019 r. Prawo zamówień publicznych, tj. zmiany: </w:t>
      </w:r>
    </w:p>
    <w:p w14:paraId="01C983AB" w14:textId="77777777" w:rsidR="00EC4D20" w:rsidRPr="00EC4D20" w:rsidRDefault="00EC4D20" w:rsidP="00EC4D20">
      <w:pPr>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2ACCDBC3"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Times New Roman" w:hAnsi="Arial" w:cs="Arial"/>
          <w:color w:val="000000"/>
          <w:kern w:val="3"/>
          <w:sz w:val="19"/>
          <w:szCs w:val="19"/>
          <w:lang w:eastAsia="zh-CN"/>
        </w:rPr>
        <w:lastRenderedPageBreak/>
        <w:t xml:space="preserve">a.   </w:t>
      </w:r>
      <w:r w:rsidRPr="00EC4D20">
        <w:rPr>
          <w:rFonts w:ascii="Arial" w:eastAsia="Arial" w:hAnsi="Arial" w:cs="Arial"/>
          <w:color w:val="000000"/>
          <w:kern w:val="3"/>
          <w:sz w:val="19"/>
          <w:szCs w:val="19"/>
          <w:lang w:eastAsia="zh-CN"/>
        </w:rPr>
        <w:t xml:space="preserve">stawki podatku od towarów i usług oraz podatku akcyzowego, </w:t>
      </w:r>
    </w:p>
    <w:p w14:paraId="10179ADE"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Times New Roman" w:hAnsi="Arial" w:cs="Arial"/>
          <w:color w:val="000000"/>
          <w:kern w:val="3"/>
          <w:sz w:val="19"/>
          <w:szCs w:val="19"/>
          <w:lang w:eastAsia="zh-CN"/>
        </w:rPr>
        <w:t xml:space="preserve">b.    </w:t>
      </w:r>
      <w:r w:rsidRPr="00EC4D20">
        <w:rPr>
          <w:rFonts w:ascii="Arial" w:eastAsia="Arial" w:hAnsi="Arial" w:cs="Arial"/>
          <w:color w:val="000000"/>
          <w:kern w:val="3"/>
          <w:sz w:val="19"/>
          <w:szCs w:val="19"/>
          <w:lang w:eastAsia="zh-CN"/>
        </w:rPr>
        <w:t xml:space="preserve">wysokości minimalnego wynagrodzenia za pracę albo wysokości minimalnej stawki godzinowej,  ustalonych na podstawie ustawy z dnia 10 października 2002 r. o minimalnym wynagrodzeniu za pracę, </w:t>
      </w:r>
    </w:p>
    <w:p w14:paraId="749CE4A7"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Arial" w:hAnsi="Arial" w:cs="Arial"/>
          <w:color w:val="000000"/>
          <w:kern w:val="3"/>
          <w:sz w:val="19"/>
          <w:szCs w:val="19"/>
          <w:lang w:eastAsia="zh-CN"/>
        </w:rPr>
      </w:pPr>
      <w:r w:rsidRPr="00EC4D20">
        <w:rPr>
          <w:rFonts w:ascii="Arial" w:eastAsia="Times New Roman" w:hAnsi="Arial" w:cs="Arial"/>
          <w:color w:val="000000"/>
          <w:kern w:val="3"/>
          <w:sz w:val="19"/>
          <w:szCs w:val="19"/>
          <w:lang w:eastAsia="zh-CN"/>
        </w:rPr>
        <w:t>c.    </w:t>
      </w:r>
      <w:r w:rsidRPr="00EC4D20">
        <w:rPr>
          <w:rFonts w:ascii="Arial" w:eastAsia="Arial" w:hAnsi="Arial" w:cs="Arial"/>
          <w:color w:val="000000"/>
          <w:kern w:val="3"/>
          <w:sz w:val="19"/>
          <w:szCs w:val="19"/>
          <w:lang w:eastAsia="zh-CN"/>
        </w:rPr>
        <w:t>zasad podlegania ubezpieczeniom społecznym lub ubezpieczeniu zdrowotnemu lub wysokości stawki składki na ubezpieczenia społeczne lub zdrowotne.</w:t>
      </w:r>
    </w:p>
    <w:p w14:paraId="41FCC8BD"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Arial" w:hAnsi="Arial" w:cs="Arial"/>
          <w:color w:val="000000"/>
          <w:kern w:val="3"/>
          <w:sz w:val="19"/>
          <w:szCs w:val="19"/>
          <w:lang w:eastAsia="zh-CN"/>
        </w:rPr>
        <w:t>d.  zasad gromadzenia i wysokości wpłat do pracowniczych planów kapitałowych, o których mowa w ustawie z dnia 4 października 2018 r. o pracowniczych planach kapitałowych</w:t>
      </w:r>
    </w:p>
    <w:p w14:paraId="19ADCE0F"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3BC6CF4B"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2.</w:t>
      </w:r>
      <w:r w:rsidRPr="00EC4D20">
        <w:rPr>
          <w:rFonts w:ascii="Arial" w:eastAsia="Times New Roman" w:hAnsi="Arial" w:cs="Arial"/>
          <w:color w:val="000000"/>
          <w:sz w:val="19"/>
          <w:szCs w:val="19"/>
          <w:lang w:eastAsia="pl-PL"/>
        </w:rPr>
        <w:t xml:space="preserve">      W wypadku zmiany, o której mowa w pkt. 1 lit. a) powyżej, wartość netto wynagrodzenia Wykonawcy  (tj. bez podatku od towarów i usług) nie zmieni się, a określona w aneksie wartość brutto wynagrodzenia zostanie wyliczona z uwzględnieniem stawki podatku od towarów i usług lub podatku akcyzowego, wynikającej ze zmienionych przepisów. </w:t>
      </w:r>
    </w:p>
    <w:p w14:paraId="550B52C7"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2E7370AA"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3.</w:t>
      </w:r>
      <w:r w:rsidRPr="00EC4D20">
        <w:rPr>
          <w:rFonts w:ascii="Arial" w:eastAsia="Times New Roman" w:hAnsi="Arial" w:cs="Arial"/>
          <w:color w:val="000000"/>
          <w:sz w:val="19"/>
          <w:szCs w:val="19"/>
          <w:lang w:eastAsia="pl-PL"/>
        </w:rPr>
        <w:t>      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przekroczą 5% -  z wyłączeniem ubezpieczenia wypadkowego.</w:t>
      </w:r>
    </w:p>
    <w:p w14:paraId="1DB5F177"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4.</w:t>
      </w:r>
      <w:r w:rsidRPr="00EC4D20">
        <w:rPr>
          <w:rFonts w:ascii="Arial" w:eastAsia="Times New Roman" w:hAnsi="Arial" w:cs="Arial"/>
          <w:color w:val="000000"/>
          <w:sz w:val="19"/>
          <w:szCs w:val="19"/>
          <w:lang w:eastAsia="pl-PL"/>
        </w:rPr>
        <w:t xml:space="preserve">      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p>
    <w:p w14:paraId="67FD358C"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77FC3B76" w14:textId="77777777" w:rsidR="00EC4D20" w:rsidRPr="00EC4D20" w:rsidRDefault="00EC4D20" w:rsidP="00EC4D20">
      <w:pPr>
        <w:suppressAutoHyphens/>
        <w:autoSpaceDE w:val="0"/>
        <w:autoSpaceDN w:val="0"/>
        <w:spacing w:after="0" w:line="240" w:lineRule="auto"/>
        <w:ind w:left="426" w:hanging="426"/>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5.</w:t>
      </w:r>
      <w:r w:rsidRPr="00EC4D20">
        <w:rPr>
          <w:rFonts w:ascii="Arial" w:eastAsia="Times New Roman" w:hAnsi="Arial" w:cs="Arial"/>
          <w:color w:val="000000"/>
          <w:sz w:val="19"/>
          <w:szCs w:val="19"/>
          <w:lang w:eastAsia="pl-PL"/>
        </w:rPr>
        <w:t>      Aneks, o którym mowa w pkt. 1, zostanie zawarty przez Strony w terminie 14 dni od daty złożenia Zamawiającemu powyższego oświadczenia i dokumentów źródłowych przez Wykonawcę, przed wejściem w życie zmian, o których mowa w pkt. 1 lit. b), c) lub d).</w:t>
      </w:r>
    </w:p>
    <w:p w14:paraId="22820485" w14:textId="77777777" w:rsidR="00EC4D20" w:rsidRPr="00EC4D20" w:rsidRDefault="00EC4D20" w:rsidP="00EC4D20">
      <w:pPr>
        <w:suppressAutoHyphens/>
        <w:autoSpaceDE w:val="0"/>
        <w:autoSpaceDN w:val="0"/>
        <w:spacing w:after="0" w:line="240" w:lineRule="auto"/>
        <w:textAlignment w:val="baseline"/>
        <w:rPr>
          <w:rFonts w:ascii="Arial" w:eastAsia="Times New Roman" w:hAnsi="Arial" w:cs="Arial"/>
          <w:b/>
          <w:bCs/>
          <w:color w:val="000000"/>
          <w:sz w:val="10"/>
          <w:szCs w:val="10"/>
          <w:lang w:eastAsia="pl-PL"/>
        </w:rPr>
      </w:pPr>
    </w:p>
    <w:p w14:paraId="6F8ECDCA"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0F43675" w14:textId="0A4E0E7F"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8</w:t>
      </w:r>
    </w:p>
    <w:p w14:paraId="63DA2608"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Zmiany postanowień umowy</w:t>
      </w:r>
    </w:p>
    <w:p w14:paraId="42F1E0B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color w:val="000000"/>
          <w:sz w:val="12"/>
          <w:szCs w:val="12"/>
          <w:lang w:eastAsia="pl-PL"/>
        </w:rPr>
      </w:pPr>
    </w:p>
    <w:p w14:paraId="544798B6" w14:textId="77777777" w:rsidR="00EC4D20" w:rsidRPr="00EC4D20" w:rsidRDefault="00EC4D20" w:rsidP="00EC4D20">
      <w:pPr>
        <w:suppressAutoHyphens/>
        <w:autoSpaceDE w:val="0"/>
        <w:autoSpaceDN w:val="0"/>
        <w:spacing w:after="0" w:line="240" w:lineRule="auto"/>
        <w:ind w:left="284" w:hanging="284"/>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1. Wszelkie zmiany niniejszej umowy z zastrzeżeniem art. 455 ust. 1 pkt 1) ustawy mogą być dokonywane za zgodą obu Stron, wyrażoną na piśmie, pod rygorem nieważności.</w:t>
      </w:r>
    </w:p>
    <w:p w14:paraId="59BA6717" w14:textId="77777777" w:rsidR="00EC4D20" w:rsidRPr="00EC4D20" w:rsidRDefault="00EC4D20" w:rsidP="00EC4D20">
      <w:pPr>
        <w:widowControl w:val="0"/>
        <w:suppressAutoHyphens/>
        <w:autoSpaceDN w:val="0"/>
        <w:spacing w:after="0" w:line="240" w:lineRule="auto"/>
        <w:jc w:val="both"/>
        <w:textAlignment w:val="baseline"/>
        <w:rPr>
          <w:rFonts w:ascii="Arial" w:eastAsia="Lucida Sans Unicode" w:hAnsi="Arial" w:cs="Arial"/>
          <w:kern w:val="3"/>
          <w:sz w:val="19"/>
          <w:szCs w:val="19"/>
          <w:lang w:eastAsia="hi-IN" w:bidi="hi-IN"/>
        </w:rPr>
      </w:pPr>
      <w:r w:rsidRPr="00EC4D20">
        <w:rPr>
          <w:rFonts w:ascii="Arial" w:eastAsia="Lucida Sans Unicode" w:hAnsi="Arial" w:cs="Arial"/>
          <w:kern w:val="3"/>
          <w:sz w:val="19"/>
          <w:szCs w:val="19"/>
          <w:lang w:eastAsia="hi-IN" w:bidi="hi-IN"/>
        </w:rPr>
        <w:t xml:space="preserve">2. Zakazuje się istotnych zmian postanowień niniejszej umowy. </w:t>
      </w:r>
    </w:p>
    <w:p w14:paraId="5F11C98D" w14:textId="6C98D5B5" w:rsidR="00EC4D20" w:rsidRPr="00EC4D20" w:rsidRDefault="00EC4D20" w:rsidP="005B2338">
      <w:pPr>
        <w:widowControl w:val="0"/>
        <w:numPr>
          <w:ilvl w:val="0"/>
          <w:numId w:val="49"/>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Wszelkie zmiany i uzupełnienia umowy, pod rygorem niewa</w:t>
      </w:r>
      <w:r w:rsidRPr="00EC4D20">
        <w:rPr>
          <w:rFonts w:ascii="Arial" w:eastAsia="TimesNewRoman" w:hAnsi="Arial" w:cs="Arial"/>
          <w:kern w:val="3"/>
          <w:sz w:val="19"/>
          <w:szCs w:val="19"/>
          <w:lang w:eastAsia="hi-IN" w:bidi="hi-IN"/>
        </w:rPr>
        <w:t>ż</w:t>
      </w:r>
      <w:r w:rsidRPr="00EC4D20">
        <w:rPr>
          <w:rFonts w:ascii="Arial" w:eastAsia="Lucida Sans Unicode" w:hAnsi="Arial" w:cs="Arial"/>
          <w:kern w:val="3"/>
          <w:sz w:val="19"/>
          <w:szCs w:val="19"/>
          <w:lang w:eastAsia="hi-IN" w:bidi="hi-IN"/>
        </w:rPr>
        <w:t>no</w:t>
      </w:r>
      <w:r w:rsidRPr="00EC4D20">
        <w:rPr>
          <w:rFonts w:ascii="Arial" w:eastAsia="TimesNewRoman" w:hAnsi="Arial" w:cs="Arial"/>
          <w:kern w:val="3"/>
          <w:sz w:val="19"/>
          <w:szCs w:val="19"/>
          <w:lang w:eastAsia="hi-IN" w:bidi="hi-IN"/>
        </w:rPr>
        <w:t>ś</w:t>
      </w:r>
      <w:r w:rsidRPr="00EC4D20">
        <w:rPr>
          <w:rFonts w:ascii="Arial" w:eastAsia="Lucida Sans Unicode" w:hAnsi="Arial" w:cs="Arial"/>
          <w:kern w:val="3"/>
          <w:sz w:val="19"/>
          <w:szCs w:val="19"/>
          <w:lang w:eastAsia="hi-IN" w:bidi="hi-IN"/>
        </w:rPr>
        <w:t>ci, wymagaj</w:t>
      </w:r>
      <w:r w:rsidRPr="00EC4D20">
        <w:rPr>
          <w:rFonts w:ascii="Arial" w:eastAsia="TimesNewRoman" w:hAnsi="Arial" w:cs="Arial"/>
          <w:kern w:val="3"/>
          <w:sz w:val="19"/>
          <w:szCs w:val="19"/>
          <w:lang w:eastAsia="hi-IN" w:bidi="hi-IN"/>
        </w:rPr>
        <w:t xml:space="preserve">ą </w:t>
      </w:r>
      <w:r w:rsidRPr="00EC4D20">
        <w:rPr>
          <w:rFonts w:ascii="Arial" w:eastAsia="Lucida Sans Unicode" w:hAnsi="Arial" w:cs="Arial"/>
          <w:kern w:val="3"/>
          <w:sz w:val="19"/>
          <w:szCs w:val="19"/>
          <w:lang w:eastAsia="hi-IN" w:bidi="hi-IN"/>
        </w:rPr>
        <w:t xml:space="preserve">formy pisemnej w postaci aneksu podpisanego przez obydwie strony. Zmiany przewidziane w umowie mogą być inicjowane przez Zamawiające lub Wykonawcę. Zmiany nie mogą wykraczać poza zakres świadczenia określony w Specyfikacji Warunków Zamówienia. </w:t>
      </w:r>
    </w:p>
    <w:p w14:paraId="486E0B27" w14:textId="77777777" w:rsidR="00EC4D20" w:rsidRPr="00EC4D20" w:rsidRDefault="00EC4D20" w:rsidP="005B2338">
      <w:pPr>
        <w:widowControl w:val="0"/>
        <w:numPr>
          <w:ilvl w:val="0"/>
          <w:numId w:val="49"/>
        </w:num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 xml:space="preserve">Zmiany, o których mowa w </w:t>
      </w:r>
      <w:r w:rsidRPr="00EC4D20">
        <w:rPr>
          <w:rFonts w:ascii="Arial" w:eastAsia="Lucida Sans Unicode" w:hAnsi="Arial" w:cs="Arial"/>
          <w:b/>
          <w:kern w:val="3"/>
          <w:sz w:val="19"/>
          <w:szCs w:val="19"/>
          <w:lang w:eastAsia="hi-IN" w:bidi="hi-IN"/>
        </w:rPr>
        <w:t xml:space="preserve">ust. 3 </w:t>
      </w:r>
      <w:r w:rsidRPr="00EC4D20">
        <w:rPr>
          <w:rFonts w:ascii="Arial" w:eastAsia="Lucida Sans Unicode" w:hAnsi="Arial" w:cs="Arial"/>
          <w:kern w:val="3"/>
          <w:sz w:val="19"/>
          <w:szCs w:val="19"/>
          <w:lang w:eastAsia="hi-IN" w:bidi="hi-IN"/>
        </w:rPr>
        <w:t xml:space="preserve">mogą dotyczyć: </w:t>
      </w:r>
    </w:p>
    <w:p w14:paraId="40AEA458"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Zmiany adresu, osób reprezentujących Strony w przypadku zmian organizacyjnych, </w:t>
      </w:r>
      <w:r w:rsidRPr="00EC4D20">
        <w:rPr>
          <w:rFonts w:ascii="Arial" w:eastAsia="Times New Roman" w:hAnsi="Arial" w:cs="Arial"/>
          <w:sz w:val="19"/>
          <w:szCs w:val="19"/>
          <w:lang w:eastAsia="pl-PL"/>
        </w:rPr>
        <w:t>w przypadku zaistnienia okoliczności, których nie można było przewidzieć w chwili zawarcia umowy</w:t>
      </w:r>
    </w:p>
    <w:p w14:paraId="06E3A142"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przywoływanych w przedmiotowej umowie ustaw oraz rozporządzeń, w przypadku uchwalenia nowych ustaw lub rozporządzeń mających odpowiednie zastosowanie;</w:t>
      </w:r>
    </w:p>
    <w:p w14:paraId="65AE19EC"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wynagrodzenia, o którym mowa w § 4 ust. 2, w przypadkach, których nie można było przewidzieć w chwili zawierania umowy, a także w przypadku obniżenia stawki podatku od towarów i usług, </w:t>
      </w:r>
    </w:p>
    <w:p w14:paraId="63254E5F" w14:textId="4E23ED9A"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podwyższenia wynagrodzenia na zasadach określonych w § 7</w:t>
      </w:r>
      <w:r w:rsidR="00777FD0">
        <w:rPr>
          <w:rFonts w:ascii="Arial" w:eastAsia="Times New Roman" w:hAnsi="Arial" w:cs="Arial"/>
          <w:sz w:val="19"/>
          <w:szCs w:val="19"/>
          <w:lang w:eastAsia="pl-PL"/>
        </w:rPr>
        <w:t xml:space="preserve"> </w:t>
      </w:r>
      <w:proofErr w:type="spellStart"/>
      <w:r w:rsidR="00777FD0">
        <w:rPr>
          <w:rFonts w:ascii="Arial" w:eastAsia="Times New Roman" w:hAnsi="Arial" w:cs="Arial"/>
          <w:sz w:val="19"/>
          <w:szCs w:val="19"/>
          <w:lang w:eastAsia="pl-PL"/>
        </w:rPr>
        <w:t>ub</w:t>
      </w:r>
      <w:proofErr w:type="spellEnd"/>
      <w:r w:rsidR="00777FD0">
        <w:rPr>
          <w:rFonts w:ascii="Arial" w:eastAsia="Times New Roman" w:hAnsi="Arial" w:cs="Arial"/>
          <w:sz w:val="19"/>
          <w:szCs w:val="19"/>
          <w:lang w:eastAsia="pl-PL"/>
        </w:rPr>
        <w:t xml:space="preserve"> </w:t>
      </w:r>
      <w:r w:rsidR="00777FD0">
        <w:rPr>
          <w:rFonts w:ascii="Arial" w:eastAsia="Times New Roman" w:hAnsi="Arial" w:cs="Arial"/>
          <w:sz w:val="19"/>
          <w:szCs w:val="19"/>
          <w:lang w:eastAsia="pl-PL"/>
        </w:rPr>
        <w:t>lub</w:t>
      </w:r>
      <w:r w:rsidR="00777FD0" w:rsidRPr="00C63070">
        <w:rPr>
          <w:rFonts w:ascii="Arial" w:eastAsia="Times New Roman" w:hAnsi="Arial" w:cs="Arial"/>
          <w:sz w:val="19"/>
          <w:szCs w:val="19"/>
          <w:lang w:eastAsia="pl-PL"/>
        </w:rPr>
        <w:t xml:space="preserve"> §4A  </w:t>
      </w:r>
      <w:r w:rsidR="00777FD0">
        <w:rPr>
          <w:rFonts w:ascii="Arial" w:eastAsia="Times New Roman" w:hAnsi="Arial" w:cs="Arial"/>
          <w:sz w:val="19"/>
          <w:szCs w:val="19"/>
          <w:lang w:eastAsia="pl-PL"/>
        </w:rPr>
        <w:t>umowy,</w:t>
      </w:r>
    </w:p>
    <w:p w14:paraId="293C71F9"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stawki podatku od towarów i usług,</w:t>
      </w:r>
    </w:p>
    <w:p w14:paraId="0EED20AC"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cen jednostkowych określonych w załączniku nr 1, w przypadkach, których nie można było przewidzieć w chwili zawierania umowy, </w:t>
      </w:r>
    </w:p>
    <w:p w14:paraId="3A0B1757"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wystąpienia niezależnych od stron umowy zmian dotyczących osób kluczowych dla realizacji umowy. Zmiana tych osób musi być zaakceptowana przez Zamawiającego, kwalifikacje wskazanych osób muszą być, co najmniej takie same, jakie były wymagane na etapie postępowania o zamówienie publiczne;</w:t>
      </w:r>
    </w:p>
    <w:p w14:paraId="568B2890"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wymagać tego będzie prawidłowa realizacja przez Zamawiającego zadań polegających na udzieleniu świadczeń zdrowotnych , lub</w:t>
      </w:r>
    </w:p>
    <w:p w14:paraId="33A012DA"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 wyniku zmiany umowy możliwym będzie podniesienie poziomu lub jakości usług lub</w:t>
      </w:r>
    </w:p>
    <w:p w14:paraId="1EFFF64F"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zmiana umowy będzie korzystna dla Zamawiającego, lub</w:t>
      </w:r>
    </w:p>
    <w:p w14:paraId="5C99089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potrzeba zmiany treści umowy wynika ze zmian organizacyjnych Zamawiającego</w:t>
      </w:r>
    </w:p>
    <w:p w14:paraId="75EC8005"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lastRenderedPageBreak/>
        <w:t>wystąpienia okoliczności zmiany podwykonawcy dla części zamówienia, którą wykonawca wskazał w ofercie, że powierzy ją do wykonania podwykonawcy, za zgodą Zamawiającego i z zachowaniem zasad dotyczących podwykonawców określonych w umowie,</w:t>
      </w:r>
    </w:p>
    <w:p w14:paraId="0CF82BD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14:paraId="27B7946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Wykonawca opierał się na zasobach podmiotów trzecich wykazując spełnianie warunków udziału w postępowaniu, dopuszcza się zmianę tych podmiotów na etapie realizacji zamówienia pod warunkiem, że nowy podmiot wykaże spełnianie warunków.</w:t>
      </w:r>
    </w:p>
    <w:p w14:paraId="48C5FCF4"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W przypadku konieczności zaniechania części zakresu przedmiotu umowy wynagrodzenie Wykonawcy ulegnie odpowiednio zmniejszeniu. </w:t>
      </w:r>
    </w:p>
    <w:p w14:paraId="6E85F0EF"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Zmniejszenia wynagrodzenia w przypadku likwidacji lub wycofania wyrobu medycznego z przyczyn niezależnych od Zamawiającego. Wynagrodzenie za usługi objęte harmonogramem w stosunku do tego wyrobu nie przysługuje od dnia wystawienia orzeczenia technicznego i podpisania przez Strony pisemnego aneksu wyłączającego dane urządzenie z zakresu umowy.</w:t>
      </w:r>
    </w:p>
    <w:p w14:paraId="2378E7ED"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wykonawcę, któremu zamawiający udzielił zamówienia, ma zastąpić nowy wykonawca:</w:t>
      </w:r>
    </w:p>
    <w:p w14:paraId="70664689" w14:textId="77777777" w:rsidR="00EC4D20" w:rsidRPr="00EC4D20" w:rsidRDefault="00EC4D20" w:rsidP="00EC4D20">
      <w:pPr>
        <w:widowControl w:val="0"/>
        <w:suppressAutoHyphens/>
        <w:autoSpaceDE w:val="0"/>
        <w:autoSpaceDN w:val="0"/>
        <w:spacing w:after="0" w:line="240" w:lineRule="auto"/>
        <w:ind w:left="714"/>
        <w:jc w:val="both"/>
        <w:textAlignment w:val="baseline"/>
        <w:rPr>
          <w:rFonts w:ascii="Arial" w:hAnsi="Arial" w:cs="Arial"/>
          <w:sz w:val="19"/>
          <w:szCs w:val="19"/>
        </w:rPr>
      </w:pPr>
      <w:r w:rsidRPr="00EC4D20">
        <w:rPr>
          <w:rFonts w:ascii="Arial" w:hAnsi="Arial" w:cs="Arial"/>
          <w:sz w:val="19"/>
          <w:szCs w:val="19"/>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EACF500" w14:textId="073EBE60" w:rsidR="00EC4D20" w:rsidRPr="00EC4D20" w:rsidRDefault="00EC4D20" w:rsidP="00925205">
      <w:pPr>
        <w:widowControl w:val="0"/>
        <w:suppressAutoHyphens/>
        <w:autoSpaceDE w:val="0"/>
        <w:autoSpaceDN w:val="0"/>
        <w:spacing w:after="0" w:line="240" w:lineRule="auto"/>
        <w:ind w:left="714" w:hanging="288"/>
        <w:jc w:val="both"/>
        <w:textAlignment w:val="baseline"/>
        <w:rPr>
          <w:rFonts w:ascii="Arial" w:hAnsi="Arial" w:cs="Arial"/>
          <w:sz w:val="19"/>
          <w:szCs w:val="19"/>
        </w:rPr>
      </w:pPr>
      <w:r w:rsidRPr="00EC4D20">
        <w:rPr>
          <w:rFonts w:ascii="Arial" w:hAnsi="Arial" w:cs="Arial"/>
          <w:sz w:val="19"/>
          <w:szCs w:val="19"/>
        </w:rPr>
        <w:t xml:space="preserve">r) </w:t>
      </w:r>
      <w:r w:rsidR="00925205">
        <w:rPr>
          <w:rFonts w:ascii="Arial" w:hAnsi="Arial" w:cs="Arial"/>
          <w:sz w:val="19"/>
          <w:szCs w:val="19"/>
        </w:rPr>
        <w:t xml:space="preserve">   </w:t>
      </w:r>
      <w:r w:rsidRPr="00EC4D20">
        <w:rPr>
          <w:rFonts w:ascii="Arial" w:hAnsi="Arial" w:cs="Arial"/>
          <w:sz w:val="19"/>
          <w:szCs w:val="19"/>
        </w:rPr>
        <w:t>w wyniku przejęcia przez zamawiającego zobowiązań wykonawcy względem jego podwykonawców;</w:t>
      </w:r>
    </w:p>
    <w:p w14:paraId="6C3FC4F5" w14:textId="77777777" w:rsidR="00EC4D20" w:rsidRPr="00EC4D20" w:rsidRDefault="00EC4D20" w:rsidP="005B2338">
      <w:pPr>
        <w:widowControl w:val="0"/>
        <w:numPr>
          <w:ilvl w:val="0"/>
          <w:numId w:val="49"/>
        </w:numPr>
        <w:suppressAutoHyphens/>
        <w:autoSpaceDN w:val="0"/>
        <w:spacing w:after="0" w:line="240" w:lineRule="auto"/>
        <w:textAlignment w:val="baseline"/>
        <w:rPr>
          <w:rFonts w:ascii="Arial" w:eastAsia="Times New Roman" w:hAnsi="Arial" w:cs="Arial"/>
          <w:color w:val="000000"/>
          <w:sz w:val="19"/>
          <w:szCs w:val="19"/>
          <w:lang w:eastAsia="pl-PL"/>
        </w:rPr>
      </w:pPr>
      <w:r w:rsidRPr="00EC4D20">
        <w:rPr>
          <w:rFonts w:ascii="Arial" w:eastAsia="Lucida Sans Unicode" w:hAnsi="Arial" w:cs="Arial"/>
          <w:kern w:val="3"/>
          <w:sz w:val="19"/>
          <w:szCs w:val="19"/>
          <w:lang w:eastAsia="hi-IN" w:bidi="hi-IN"/>
        </w:rPr>
        <w:t>Warunkiem dokonania zmian, o których mowa w ustępie 4 jest złożenie wniosku przez stronę inicjującą zmianę zawierającego: opis propozycji zmiany, uzasadnienie zmiany.</w:t>
      </w:r>
    </w:p>
    <w:p w14:paraId="6573E18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A37DD93" w14:textId="77777777" w:rsidR="00A072C7" w:rsidRDefault="00A072C7" w:rsidP="004C29C4">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29A052C3" w14:textId="34108E82"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9</w:t>
      </w:r>
    </w:p>
    <w:p w14:paraId="0693BE56" w14:textId="77777777" w:rsidR="00EC4D20" w:rsidRPr="00EC4D20" w:rsidRDefault="00EC4D20" w:rsidP="00EC4D20">
      <w:pPr>
        <w:tabs>
          <w:tab w:val="left" w:pos="567"/>
        </w:tabs>
        <w:suppressAutoHyphens/>
        <w:autoSpaceDN w:val="0"/>
        <w:spacing w:after="120" w:line="240" w:lineRule="auto"/>
        <w:jc w:val="center"/>
        <w:textAlignment w:val="baseline"/>
        <w:rPr>
          <w:rFonts w:ascii="Arial" w:eastAsia="Times New Roman" w:hAnsi="Arial" w:cs="Arial"/>
          <w:sz w:val="19"/>
          <w:szCs w:val="19"/>
          <w:lang w:eastAsia="pl-PL"/>
        </w:rPr>
      </w:pPr>
      <w:r w:rsidRPr="00EC4D20">
        <w:rPr>
          <w:rFonts w:ascii="Arial" w:hAnsi="Arial" w:cs="Arial"/>
          <w:b/>
          <w:color w:val="000000"/>
          <w:sz w:val="19"/>
          <w:szCs w:val="19"/>
        </w:rPr>
        <w:t>Procedury bezpieczeństwa</w:t>
      </w:r>
    </w:p>
    <w:p w14:paraId="6CF9A542" w14:textId="77777777" w:rsidR="00EC4D20" w:rsidRPr="00EC4D20" w:rsidRDefault="00EC4D20" w:rsidP="00EC4D20">
      <w:pPr>
        <w:suppressAutoHyphens/>
        <w:autoSpaceDN w:val="0"/>
        <w:spacing w:after="120" w:line="240" w:lineRule="auto"/>
        <w:ind w:left="284" w:hanging="284"/>
        <w:textAlignment w:val="baseline"/>
        <w:rPr>
          <w:rFonts w:ascii="Arial" w:eastAsia="Times New Roman" w:hAnsi="Arial" w:cs="Arial"/>
          <w:sz w:val="19"/>
          <w:szCs w:val="19"/>
          <w:lang w:eastAsia="pl-PL"/>
        </w:rPr>
      </w:pPr>
      <w:r w:rsidRPr="00EC4D20">
        <w:rPr>
          <w:rFonts w:ascii="Arial" w:eastAsia="Arial" w:hAnsi="Arial" w:cs="Arial"/>
          <w:color w:val="000000"/>
          <w:sz w:val="19"/>
          <w:szCs w:val="19"/>
        </w:rPr>
        <w:t xml:space="preserve">1.   </w:t>
      </w:r>
      <w:r w:rsidRPr="00EC4D20">
        <w:rPr>
          <w:rFonts w:ascii="Arial" w:hAnsi="Arial" w:cs="Arial"/>
          <w:color w:val="000000"/>
          <w:sz w:val="19"/>
          <w:szCs w:val="19"/>
        </w:rPr>
        <w:t>Wykonawca podczas wykonywania prac jest zobowiązany zapewnić przestrzeganie przepisów oraz zasad w zakresie bezpieczeństwa i higieny pracy, bezpieczeństwa i ochrony zdrowia oraz ochrony przeciwpożarowej przez osoby przebywające na terenie szpitala.</w:t>
      </w:r>
    </w:p>
    <w:p w14:paraId="4045C1C6" w14:textId="77777777" w:rsidR="00EC4D20" w:rsidRPr="00EC4D20" w:rsidRDefault="00EC4D20" w:rsidP="00EC4D20">
      <w:pPr>
        <w:suppressAutoHyphens/>
        <w:autoSpaceDN w:val="0"/>
        <w:spacing w:after="120" w:line="240" w:lineRule="auto"/>
        <w:ind w:left="284" w:hanging="284"/>
        <w:textAlignment w:val="baseline"/>
        <w:rPr>
          <w:rFonts w:ascii="Arial" w:eastAsia="Times New Roman" w:hAnsi="Arial" w:cs="Arial"/>
          <w:sz w:val="19"/>
          <w:szCs w:val="19"/>
          <w:lang w:eastAsia="pl-PL"/>
        </w:rPr>
      </w:pPr>
      <w:r w:rsidRPr="00EC4D20">
        <w:rPr>
          <w:rFonts w:ascii="Arial" w:eastAsia="Arial" w:hAnsi="Arial" w:cs="Arial"/>
          <w:color w:val="000000"/>
          <w:sz w:val="19"/>
          <w:szCs w:val="19"/>
        </w:rPr>
        <w:t xml:space="preserve">2.   </w:t>
      </w:r>
      <w:r w:rsidRPr="00EC4D20">
        <w:rPr>
          <w:rFonts w:ascii="Arial" w:eastAsia="Arial" w:hAnsi="Arial" w:cs="Arial"/>
          <w:bCs/>
          <w:color w:val="000000"/>
          <w:sz w:val="19"/>
          <w:szCs w:val="19"/>
          <w:lang w:eastAsia="pl-PL"/>
        </w:rPr>
        <w:t>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w:t>
      </w:r>
      <w:r w:rsidRPr="00EC4D20">
        <w:rPr>
          <w:rFonts w:ascii="Arial" w:eastAsia="Arial" w:hAnsi="Arial" w:cs="Arial"/>
          <w:color w:val="000000"/>
          <w:sz w:val="19"/>
          <w:szCs w:val="19"/>
          <w:lang w:eastAsia="pl-PL"/>
        </w:rPr>
        <w:t xml:space="preserve"> (procedura dostępna: </w:t>
      </w:r>
      <w:r w:rsidRPr="00EC4D20">
        <w:rPr>
          <w:rFonts w:ascii="Arial" w:eastAsia="Arial" w:hAnsi="Arial" w:cs="Arial"/>
          <w:color w:val="0000FF"/>
          <w:sz w:val="19"/>
          <w:szCs w:val="19"/>
          <w:lang w:eastAsia="pl-PL"/>
        </w:rPr>
        <w:t>www.lukasz.med.pl</w:t>
      </w:r>
      <w:r w:rsidRPr="00EC4D20">
        <w:rPr>
          <w:rFonts w:ascii="Arial" w:eastAsia="Arial" w:hAnsi="Arial" w:cs="Arial"/>
          <w:color w:val="000000"/>
          <w:sz w:val="19"/>
          <w:szCs w:val="19"/>
          <w:lang w:eastAsia="pl-PL"/>
        </w:rPr>
        <w:t xml:space="preserve"> zakładka zamówienia publiczne)</w:t>
      </w:r>
    </w:p>
    <w:p w14:paraId="5AD3F1CB" w14:textId="77777777" w:rsidR="004C29C4" w:rsidRDefault="004C29C4"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b/>
          <w:color w:val="000000"/>
          <w:sz w:val="19"/>
          <w:szCs w:val="19"/>
          <w:lang w:eastAsia="pl-PL"/>
        </w:rPr>
      </w:pPr>
    </w:p>
    <w:p w14:paraId="4F2798E1" w14:textId="5479AC4D" w:rsidR="00EC4D20" w:rsidRPr="00EC4D20" w:rsidRDefault="00EC4D20"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b/>
          <w:color w:val="000000"/>
          <w:sz w:val="19"/>
          <w:szCs w:val="19"/>
          <w:lang w:eastAsia="pl-PL"/>
        </w:rPr>
      </w:pPr>
      <w:r w:rsidRPr="00EC4D20">
        <w:rPr>
          <w:rFonts w:ascii="Arial" w:eastAsia="Times New Roman" w:hAnsi="Arial" w:cs="Arial"/>
          <w:b/>
          <w:color w:val="000000"/>
          <w:sz w:val="19"/>
          <w:szCs w:val="19"/>
          <w:lang w:eastAsia="pl-PL"/>
        </w:rPr>
        <w:t>§ 10</w:t>
      </w:r>
    </w:p>
    <w:p w14:paraId="3D20C24F" w14:textId="77777777" w:rsidR="00EC4D20" w:rsidRPr="00EC4D20" w:rsidRDefault="00EC4D20"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 </w:t>
      </w:r>
      <w:r w:rsidRPr="00EC4D20">
        <w:rPr>
          <w:rFonts w:ascii="Arial" w:eastAsia="Times New Roman" w:hAnsi="Arial" w:cs="Arial"/>
          <w:b/>
          <w:bCs/>
          <w:color w:val="000000"/>
          <w:sz w:val="19"/>
          <w:szCs w:val="19"/>
          <w:lang w:eastAsia="pl-PL"/>
        </w:rPr>
        <w:t>Ochrona danych osobowych</w:t>
      </w:r>
    </w:p>
    <w:p w14:paraId="2CCB30FC" w14:textId="77777777" w:rsidR="00EC4D20" w:rsidRPr="00EC4D20" w:rsidRDefault="00EC4D20" w:rsidP="003C6A7F">
      <w:pPr>
        <w:suppressAutoHyphens/>
        <w:autoSpaceDN w:val="0"/>
        <w:spacing w:before="100" w:after="10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Wykonawca oraz jego personel zobowiązani są do zachowania tajemnicy przez okres trwania umowy oraz po jej zakończeniu. W związku z tym zarówno Wykonawca, jak i zatrudniony lub zaangażowany przez Wykonawcę personel nie będą przekazywać ani rozpowszechniać osobom trzecim informacji uzyskanych w związku z wykonywaniem niniejszej umowy chyba, że uzyskają na to uprzednią pisemną zgodę Zamawiającego. Ponadto nie będą oni wykorzystywać ze szkodą dla Zamawiającego żadnych przekazanych im informacji oraz wyników opracowań, prób i badań przeprowadzonych w trakcie i w celu wykonania przedmiotu umowy.</w:t>
      </w:r>
    </w:p>
    <w:p w14:paraId="0A22F6B0" w14:textId="77777777" w:rsidR="00EC4D20" w:rsidRPr="00EC4D20" w:rsidRDefault="00EC4D20" w:rsidP="005B2338">
      <w:pPr>
        <w:widowControl w:val="0"/>
        <w:numPr>
          <w:ilvl w:val="0"/>
          <w:numId w:val="48"/>
        </w:numPr>
        <w:suppressAutoHyphens/>
        <w:autoSpaceDN w:val="0"/>
        <w:spacing w:after="0" w:line="240" w:lineRule="auto"/>
        <w:jc w:val="both"/>
        <w:textAlignment w:val="baseline"/>
        <w:rPr>
          <w:rFonts w:ascii="Arial" w:eastAsia="Andale Sans UI" w:hAnsi="Arial" w:cs="Arial"/>
          <w:color w:val="000000"/>
          <w:kern w:val="3"/>
          <w:sz w:val="19"/>
          <w:szCs w:val="19"/>
        </w:rPr>
      </w:pPr>
      <w:r w:rsidRPr="00EC4D20">
        <w:rPr>
          <w:rFonts w:ascii="Arial" w:eastAsia="Andale Sans UI" w:hAnsi="Arial" w:cs="Arial"/>
          <w:color w:val="000000"/>
          <w:kern w:val="3"/>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EC4D20">
        <w:rPr>
          <w:rFonts w:ascii="Arial" w:eastAsia="Andale Sans UI" w:hAnsi="Arial" w:cs="Arial"/>
          <w:color w:val="000000"/>
          <w:kern w:val="3"/>
          <w:sz w:val="19"/>
          <w:szCs w:val="19"/>
        </w:rPr>
        <w:t>pzm</w:t>
      </w:r>
      <w:proofErr w:type="spellEnd"/>
      <w:r w:rsidRPr="00EC4D20">
        <w:rPr>
          <w:rFonts w:ascii="Arial" w:eastAsia="Andale Sans UI" w:hAnsi="Arial" w:cs="Arial"/>
          <w:color w:val="000000"/>
          <w:kern w:val="3"/>
          <w:sz w:val="19"/>
          <w:szCs w:val="19"/>
        </w:rPr>
        <w:t>.) (zwana dalej Ustawą).</w:t>
      </w:r>
    </w:p>
    <w:p w14:paraId="7A5E67D2" w14:textId="1868CFCB" w:rsidR="00EC4D20" w:rsidRPr="00EC4D20" w:rsidRDefault="00EC4D20" w:rsidP="005B2338">
      <w:pPr>
        <w:widowControl w:val="0"/>
        <w:numPr>
          <w:ilvl w:val="0"/>
          <w:numId w:val="47"/>
        </w:numPr>
        <w:suppressAutoHyphens/>
        <w:autoSpaceDN w:val="0"/>
        <w:spacing w:after="0" w:line="240" w:lineRule="auto"/>
        <w:jc w:val="both"/>
        <w:textAlignment w:val="baseline"/>
        <w:rPr>
          <w:rFonts w:ascii="Arial" w:eastAsia="Andale Sans UI" w:hAnsi="Arial" w:cs="Arial"/>
          <w:kern w:val="3"/>
          <w:sz w:val="19"/>
          <w:szCs w:val="19"/>
        </w:rPr>
      </w:pPr>
      <w:r w:rsidRPr="00EC4D20">
        <w:rPr>
          <w:rFonts w:ascii="Arial" w:eastAsia="Andale Sans UI" w:hAnsi="Arial" w:cs="Arial"/>
          <w:kern w:val="3"/>
          <w:sz w:val="19"/>
          <w:szCs w:val="19"/>
        </w:rPr>
        <w:t>Wykonawca oraz osoby świadczące usługi w imieniu Wykonawcy zobowiązują się do bezwzględnego zachowania w poufności wszelkich informacji uzyskanych w związku</w:t>
      </w:r>
      <w:r w:rsidR="00F920CC">
        <w:rPr>
          <w:rFonts w:ascii="Arial" w:eastAsia="Andale Sans UI" w:hAnsi="Arial" w:cs="Arial"/>
          <w:kern w:val="3"/>
          <w:sz w:val="19"/>
          <w:szCs w:val="19"/>
        </w:rPr>
        <w:t xml:space="preserve"> </w:t>
      </w:r>
      <w:r w:rsidRPr="00EC4D20">
        <w:rPr>
          <w:rFonts w:ascii="Arial" w:eastAsia="Andale Sans UI" w:hAnsi="Arial" w:cs="Arial"/>
          <w:kern w:val="3"/>
          <w:sz w:val="19"/>
          <w:szCs w:val="19"/>
        </w:rPr>
        <w:t>z wykonywaniem umowy, także po zakończeniu jej realizacji.</w:t>
      </w:r>
    </w:p>
    <w:p w14:paraId="12C1D1B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009F1CF3"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F24A013"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C9E9496"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27BE0525"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648A7B1F"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C2B68FA"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95478AD"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3097E93F" w14:textId="28672DCA"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lastRenderedPageBreak/>
        <w:t>§ 11</w:t>
      </w:r>
    </w:p>
    <w:p w14:paraId="4EDBE875"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Postanowienia końcowe</w:t>
      </w:r>
    </w:p>
    <w:p w14:paraId="6571B0C9"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5597F884" w14:textId="40A4CE3B" w:rsidR="00EC4D20" w:rsidRPr="00EC4D20" w:rsidRDefault="00EC4D20" w:rsidP="00A302BF">
      <w:pPr>
        <w:widowControl w:val="0"/>
        <w:suppressAutoHyphens/>
        <w:autoSpaceDN w:val="0"/>
        <w:spacing w:after="0" w:line="240" w:lineRule="auto"/>
        <w:ind w:left="284" w:hanging="284"/>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 xml:space="preserve">1. </w:t>
      </w:r>
      <w:r w:rsidR="00A302BF">
        <w:rPr>
          <w:rFonts w:ascii="Arial" w:eastAsia="Lucida Sans Unicode" w:hAnsi="Arial" w:cs="Arial"/>
          <w:kern w:val="3"/>
          <w:sz w:val="19"/>
          <w:szCs w:val="19"/>
          <w:lang w:eastAsia="hi-IN" w:bidi="hi-IN"/>
        </w:rPr>
        <w:t xml:space="preserve"> </w:t>
      </w:r>
      <w:r w:rsidRPr="00EC4D20">
        <w:rPr>
          <w:rFonts w:ascii="Arial" w:eastAsia="Lucida Sans Unicode" w:hAnsi="Arial" w:cs="Arial"/>
          <w:kern w:val="3"/>
          <w:sz w:val="19"/>
          <w:szCs w:val="19"/>
          <w:lang w:eastAsia="hi-IN" w:bidi="hi-IN"/>
        </w:rPr>
        <w:t>W sprawach nieuregulowanych zastosowanie mie</w:t>
      </w:r>
      <w:r w:rsidRPr="00EC4D20">
        <w:rPr>
          <w:rFonts w:ascii="Arial" w:eastAsia="TimesNewRoman" w:hAnsi="Arial" w:cs="Arial"/>
          <w:kern w:val="3"/>
          <w:sz w:val="19"/>
          <w:szCs w:val="19"/>
          <w:lang w:eastAsia="hi-IN" w:bidi="hi-IN"/>
        </w:rPr>
        <w:t xml:space="preserve">ć </w:t>
      </w:r>
      <w:r w:rsidRPr="00EC4D20">
        <w:rPr>
          <w:rFonts w:ascii="Arial" w:eastAsia="Lucida Sans Unicode" w:hAnsi="Arial" w:cs="Arial"/>
          <w:kern w:val="3"/>
          <w:sz w:val="19"/>
          <w:szCs w:val="19"/>
          <w:lang w:eastAsia="hi-IN" w:bidi="hi-IN"/>
        </w:rPr>
        <w:t>b</w:t>
      </w:r>
      <w:r w:rsidRPr="00EC4D20">
        <w:rPr>
          <w:rFonts w:ascii="Arial" w:eastAsia="TimesNewRoman" w:hAnsi="Arial" w:cs="Arial"/>
          <w:kern w:val="3"/>
          <w:sz w:val="19"/>
          <w:szCs w:val="19"/>
          <w:lang w:eastAsia="hi-IN" w:bidi="hi-IN"/>
        </w:rPr>
        <w:t>ę</w:t>
      </w:r>
      <w:r w:rsidRPr="00EC4D20">
        <w:rPr>
          <w:rFonts w:ascii="Arial" w:eastAsia="Lucida Sans Unicode" w:hAnsi="Arial" w:cs="Arial"/>
          <w:kern w:val="3"/>
          <w:sz w:val="19"/>
          <w:szCs w:val="19"/>
          <w:lang w:eastAsia="hi-IN" w:bidi="hi-IN"/>
        </w:rPr>
        <w:t>d</w:t>
      </w:r>
      <w:r w:rsidRPr="00EC4D20">
        <w:rPr>
          <w:rFonts w:ascii="Arial" w:eastAsia="TimesNewRoman" w:hAnsi="Arial" w:cs="Arial"/>
          <w:kern w:val="3"/>
          <w:sz w:val="19"/>
          <w:szCs w:val="19"/>
          <w:lang w:eastAsia="hi-IN" w:bidi="hi-IN"/>
        </w:rPr>
        <w:t xml:space="preserve">ą </w:t>
      </w:r>
      <w:r w:rsidRPr="00EC4D20">
        <w:rPr>
          <w:rFonts w:ascii="Arial" w:eastAsia="Lucida Sans Unicode" w:hAnsi="Arial" w:cs="Arial"/>
          <w:kern w:val="3"/>
          <w:sz w:val="19"/>
          <w:szCs w:val="19"/>
          <w:lang w:eastAsia="hi-IN" w:bidi="hi-IN"/>
        </w:rPr>
        <w:t>przepisy Kodeksu Cywilnego oraz ustawy z dnia 11 września 2019  r. - Prawo zamówie</w:t>
      </w:r>
      <w:r w:rsidRPr="00EC4D20">
        <w:rPr>
          <w:rFonts w:ascii="Arial" w:eastAsia="TimesNewRoman" w:hAnsi="Arial" w:cs="Arial"/>
          <w:kern w:val="3"/>
          <w:sz w:val="19"/>
          <w:szCs w:val="19"/>
          <w:lang w:eastAsia="hi-IN" w:bidi="hi-IN"/>
        </w:rPr>
        <w:t xml:space="preserve">ń </w:t>
      </w:r>
      <w:r w:rsidRPr="00EC4D20">
        <w:rPr>
          <w:rFonts w:ascii="Arial" w:eastAsia="Lucida Sans Unicode" w:hAnsi="Arial" w:cs="Arial"/>
          <w:kern w:val="3"/>
          <w:sz w:val="19"/>
          <w:szCs w:val="19"/>
          <w:lang w:eastAsia="hi-IN" w:bidi="hi-IN"/>
        </w:rPr>
        <w:t xml:space="preserve">publicznych.   </w:t>
      </w:r>
    </w:p>
    <w:p w14:paraId="4225D691" w14:textId="77777777" w:rsidR="00EC4D20" w:rsidRPr="00EC4D20" w:rsidRDefault="00EC4D20" w:rsidP="00EC4D20">
      <w:pPr>
        <w:widowControl w:val="0"/>
        <w:suppressAutoHyphens/>
        <w:autoSpaceDN w:val="0"/>
        <w:spacing w:after="0" w:line="240" w:lineRule="auto"/>
        <w:textAlignment w:val="baseline"/>
        <w:rPr>
          <w:rFonts w:ascii="Arial" w:eastAsia="Times New Roman" w:hAnsi="Arial" w:cs="Arial"/>
          <w:sz w:val="19"/>
          <w:szCs w:val="19"/>
          <w:lang w:eastAsia="pl-PL"/>
        </w:rPr>
      </w:pPr>
    </w:p>
    <w:p w14:paraId="40A540C2" w14:textId="0D8875D1" w:rsidR="00EC4D20" w:rsidRPr="00EC4D20" w:rsidRDefault="00EC4D20" w:rsidP="00EC4D20">
      <w:pPr>
        <w:widowControl w:val="0"/>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bCs/>
          <w:sz w:val="19"/>
          <w:szCs w:val="19"/>
          <w:lang w:eastAsia="pl-PL"/>
        </w:rPr>
        <w:t xml:space="preserve">2. </w:t>
      </w:r>
      <w:r w:rsidR="00A302BF">
        <w:rPr>
          <w:rFonts w:ascii="Arial" w:eastAsia="Times New Roman" w:hAnsi="Arial" w:cs="Arial"/>
          <w:bCs/>
          <w:sz w:val="19"/>
          <w:szCs w:val="19"/>
          <w:lang w:eastAsia="pl-PL"/>
        </w:rPr>
        <w:t xml:space="preserve"> </w:t>
      </w:r>
      <w:r w:rsidRPr="00EC4D20">
        <w:rPr>
          <w:rFonts w:ascii="Arial" w:eastAsia="Times New Roman" w:hAnsi="Arial" w:cs="Arial"/>
          <w:bCs/>
          <w:sz w:val="19"/>
          <w:szCs w:val="19"/>
          <w:lang w:eastAsia="pl-PL"/>
        </w:rPr>
        <w:t>Zał</w:t>
      </w:r>
      <w:r w:rsidRPr="00EC4D20">
        <w:rPr>
          <w:rFonts w:ascii="Arial" w:eastAsia="TimesNewRoman" w:hAnsi="Arial" w:cs="Arial"/>
          <w:bCs/>
          <w:sz w:val="19"/>
          <w:szCs w:val="19"/>
          <w:lang w:eastAsia="pl-PL"/>
        </w:rPr>
        <w:t>ą</w:t>
      </w:r>
      <w:r w:rsidRPr="00EC4D20">
        <w:rPr>
          <w:rFonts w:ascii="Arial" w:eastAsia="Times New Roman" w:hAnsi="Arial" w:cs="Arial"/>
          <w:bCs/>
          <w:sz w:val="19"/>
          <w:szCs w:val="19"/>
          <w:lang w:eastAsia="pl-PL"/>
        </w:rPr>
        <w:t>czniki stanowią integraln</w:t>
      </w:r>
      <w:r w:rsidRPr="00EC4D20">
        <w:rPr>
          <w:rFonts w:ascii="Arial" w:eastAsia="TimesNewRoman" w:hAnsi="Arial" w:cs="Arial"/>
          <w:bCs/>
          <w:sz w:val="19"/>
          <w:szCs w:val="19"/>
          <w:lang w:eastAsia="pl-PL"/>
        </w:rPr>
        <w:t xml:space="preserve">ą </w:t>
      </w:r>
      <w:r w:rsidRPr="00EC4D20">
        <w:rPr>
          <w:rFonts w:ascii="Arial" w:eastAsia="Times New Roman" w:hAnsi="Arial" w:cs="Arial"/>
          <w:bCs/>
          <w:sz w:val="19"/>
          <w:szCs w:val="19"/>
          <w:lang w:eastAsia="pl-PL"/>
        </w:rPr>
        <w:t>cz</w:t>
      </w:r>
      <w:r w:rsidRPr="00EC4D20">
        <w:rPr>
          <w:rFonts w:ascii="Arial" w:eastAsia="TimesNewRoman" w:hAnsi="Arial" w:cs="Arial"/>
          <w:bCs/>
          <w:sz w:val="19"/>
          <w:szCs w:val="19"/>
          <w:lang w:eastAsia="pl-PL"/>
        </w:rPr>
        <w:t xml:space="preserve">ęść </w:t>
      </w:r>
      <w:r w:rsidRPr="00EC4D20">
        <w:rPr>
          <w:rFonts w:ascii="Arial" w:eastAsia="Times New Roman" w:hAnsi="Arial" w:cs="Arial"/>
          <w:bCs/>
          <w:sz w:val="19"/>
          <w:szCs w:val="19"/>
          <w:lang w:eastAsia="pl-PL"/>
        </w:rPr>
        <w:t>umowy</w:t>
      </w:r>
      <w:r w:rsidRPr="00EC4D20">
        <w:rPr>
          <w:rFonts w:ascii="Arial" w:eastAsia="Times New Roman" w:hAnsi="Arial" w:cs="Arial"/>
          <w:b/>
          <w:bCs/>
          <w:sz w:val="19"/>
          <w:szCs w:val="19"/>
          <w:lang w:eastAsia="pl-PL"/>
        </w:rPr>
        <w:t>.</w:t>
      </w:r>
    </w:p>
    <w:p w14:paraId="1EB22247" w14:textId="471C983C" w:rsidR="00EC4D20" w:rsidRPr="00EC4D20" w:rsidRDefault="00EC4D20" w:rsidP="00EC4D20">
      <w:pPr>
        <w:widowControl w:val="0"/>
        <w:tabs>
          <w:tab w:val="left" w:pos="397"/>
        </w:tabs>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3.</w:t>
      </w:r>
      <w:r w:rsidR="00A302BF">
        <w:rPr>
          <w:rFonts w:ascii="Arial" w:eastAsia="Times New Roman" w:hAnsi="Arial" w:cs="Arial"/>
          <w:sz w:val="19"/>
          <w:szCs w:val="19"/>
          <w:lang w:eastAsia="pl-PL"/>
        </w:rPr>
        <w:t xml:space="preserve"> </w:t>
      </w:r>
      <w:r w:rsidRPr="00EC4D20">
        <w:rPr>
          <w:rFonts w:ascii="Arial" w:eastAsia="Times New Roman" w:hAnsi="Arial" w:cs="Arial"/>
          <w:sz w:val="19"/>
          <w:szCs w:val="19"/>
          <w:lang w:eastAsia="pl-PL"/>
        </w:rPr>
        <w:t xml:space="preserve"> Ewentualne spory rozstrzyga</w:t>
      </w:r>
      <w:r w:rsidRPr="00EC4D20">
        <w:rPr>
          <w:rFonts w:ascii="Arial" w:eastAsia="TimesNewRoman" w:hAnsi="Arial" w:cs="Arial"/>
          <w:sz w:val="19"/>
          <w:szCs w:val="19"/>
          <w:lang w:eastAsia="pl-PL"/>
        </w:rPr>
        <w:t xml:space="preserve">ć </w:t>
      </w:r>
      <w:r w:rsidRPr="00EC4D20">
        <w:rPr>
          <w:rFonts w:ascii="Arial" w:eastAsia="Times New Roman" w:hAnsi="Arial" w:cs="Arial"/>
          <w:sz w:val="19"/>
          <w:szCs w:val="19"/>
          <w:lang w:eastAsia="pl-PL"/>
        </w:rPr>
        <w:t>b</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dzie s</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d wła</w:t>
      </w:r>
      <w:r w:rsidRPr="00EC4D20">
        <w:rPr>
          <w:rFonts w:ascii="Arial" w:eastAsia="TimesNewRoman" w:hAnsi="Arial" w:cs="Arial"/>
          <w:sz w:val="19"/>
          <w:szCs w:val="19"/>
          <w:lang w:eastAsia="pl-PL"/>
        </w:rPr>
        <w:t>ś</w:t>
      </w:r>
      <w:r w:rsidRPr="00EC4D20">
        <w:rPr>
          <w:rFonts w:ascii="Arial" w:eastAsia="Times New Roman" w:hAnsi="Arial" w:cs="Arial"/>
          <w:sz w:val="19"/>
          <w:szCs w:val="19"/>
          <w:lang w:eastAsia="pl-PL"/>
        </w:rPr>
        <w:t>ciwy miejscowo ze wzgl</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du na siedzib</w:t>
      </w:r>
      <w:r w:rsidRPr="00EC4D20">
        <w:rPr>
          <w:rFonts w:ascii="Arial" w:eastAsia="TimesNewRoman" w:hAnsi="Arial" w:cs="Arial"/>
          <w:sz w:val="19"/>
          <w:szCs w:val="19"/>
          <w:lang w:eastAsia="pl-PL"/>
        </w:rPr>
        <w:t xml:space="preserve">ę </w:t>
      </w:r>
      <w:r w:rsidRPr="00EC4D20">
        <w:rPr>
          <w:rFonts w:ascii="Arial" w:eastAsia="Times New Roman" w:hAnsi="Arial" w:cs="Arial"/>
          <w:sz w:val="19"/>
          <w:szCs w:val="19"/>
          <w:lang w:eastAsia="pl-PL"/>
        </w:rPr>
        <w:t>Zamawiaj</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cego.</w:t>
      </w:r>
    </w:p>
    <w:p w14:paraId="32D9C26E" w14:textId="57235D6B" w:rsidR="00EC4D20" w:rsidRPr="00EC4D20" w:rsidRDefault="00EC4D20" w:rsidP="00A302BF">
      <w:pPr>
        <w:widowControl w:val="0"/>
        <w:suppressAutoHyphens/>
        <w:autoSpaceDE w:val="0"/>
        <w:autoSpaceDN w:val="0"/>
        <w:spacing w:line="240" w:lineRule="auto"/>
        <w:ind w:left="284" w:hanging="284"/>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4. </w:t>
      </w:r>
      <w:r w:rsidR="00A302BF">
        <w:rPr>
          <w:rFonts w:ascii="Arial" w:eastAsia="Times New Roman" w:hAnsi="Arial" w:cs="Arial"/>
          <w:color w:val="000000"/>
          <w:sz w:val="19"/>
          <w:szCs w:val="19"/>
          <w:lang w:eastAsia="pl-PL"/>
        </w:rPr>
        <w:t xml:space="preserve"> </w:t>
      </w:r>
      <w:r w:rsidRPr="00EC4D20">
        <w:rPr>
          <w:rFonts w:ascii="Arial" w:eastAsia="Times New Roman" w:hAnsi="Arial" w:cs="Arial"/>
          <w:color w:val="000000"/>
          <w:sz w:val="19"/>
          <w:szCs w:val="19"/>
          <w:lang w:eastAsia="pl-PL"/>
        </w:rPr>
        <w:t xml:space="preserve">Umowa będzie realizowana przez okres </w:t>
      </w:r>
      <w:r w:rsidR="004C29C4">
        <w:rPr>
          <w:rFonts w:ascii="Arial" w:eastAsia="Times New Roman" w:hAnsi="Arial" w:cs="Arial"/>
          <w:b/>
          <w:bCs/>
          <w:color w:val="000000"/>
          <w:sz w:val="19"/>
          <w:szCs w:val="19"/>
          <w:lang w:eastAsia="pl-PL"/>
        </w:rPr>
        <w:t>24</w:t>
      </w:r>
      <w:r w:rsidRPr="00EC4D20">
        <w:rPr>
          <w:rFonts w:ascii="Arial" w:eastAsia="Times New Roman" w:hAnsi="Arial" w:cs="Arial"/>
          <w:b/>
          <w:bCs/>
          <w:color w:val="000000"/>
          <w:sz w:val="19"/>
          <w:szCs w:val="19"/>
          <w:lang w:eastAsia="pl-PL"/>
        </w:rPr>
        <w:t xml:space="preserve"> miesięcy</w:t>
      </w:r>
      <w:r w:rsidRPr="00EC4D20">
        <w:rPr>
          <w:rFonts w:ascii="Arial" w:eastAsia="Times New Roman" w:hAnsi="Arial" w:cs="Arial"/>
          <w:color w:val="000000"/>
          <w:sz w:val="19"/>
          <w:szCs w:val="19"/>
          <w:lang w:eastAsia="pl-PL"/>
        </w:rPr>
        <w:t xml:space="preserve"> licząc od daty zawarcia tj. </w:t>
      </w:r>
      <w:r w:rsidRPr="00EC4D20">
        <w:rPr>
          <w:rFonts w:ascii="Arial" w:eastAsia="Times New Roman" w:hAnsi="Arial" w:cs="Arial"/>
          <w:b/>
          <w:color w:val="000000"/>
          <w:sz w:val="19"/>
          <w:szCs w:val="19"/>
          <w:lang w:eastAsia="pl-PL"/>
        </w:rPr>
        <w:t>……………</w:t>
      </w:r>
      <w:r w:rsidR="00B417E1">
        <w:rPr>
          <w:rFonts w:ascii="Arial" w:eastAsia="Times New Roman" w:hAnsi="Arial" w:cs="Arial"/>
          <w:b/>
          <w:color w:val="000000"/>
          <w:sz w:val="19"/>
          <w:szCs w:val="19"/>
          <w:lang w:eastAsia="pl-PL"/>
        </w:rPr>
        <w:t xml:space="preserve"> </w:t>
      </w:r>
      <w:r w:rsidRPr="00EC4D20">
        <w:rPr>
          <w:rFonts w:ascii="Arial" w:eastAsia="Times New Roman" w:hAnsi="Arial" w:cs="Arial"/>
          <w:b/>
          <w:color w:val="000000"/>
          <w:sz w:val="19"/>
          <w:szCs w:val="19"/>
          <w:lang w:eastAsia="pl-PL"/>
        </w:rPr>
        <w:t>202</w:t>
      </w:r>
      <w:r w:rsidR="004C29C4">
        <w:rPr>
          <w:rFonts w:ascii="Arial" w:eastAsia="Times New Roman" w:hAnsi="Arial" w:cs="Arial"/>
          <w:b/>
          <w:color w:val="000000"/>
          <w:sz w:val="19"/>
          <w:szCs w:val="19"/>
          <w:lang w:eastAsia="pl-PL"/>
        </w:rPr>
        <w:t>3</w:t>
      </w:r>
      <w:r w:rsidRPr="00EC4D20">
        <w:rPr>
          <w:rFonts w:ascii="Arial" w:eastAsia="Times New Roman" w:hAnsi="Arial" w:cs="Arial"/>
          <w:b/>
          <w:color w:val="000000"/>
          <w:sz w:val="19"/>
          <w:szCs w:val="19"/>
          <w:lang w:eastAsia="pl-PL"/>
        </w:rPr>
        <w:t xml:space="preserve"> do </w:t>
      </w:r>
      <w:r w:rsidR="00A302BF">
        <w:rPr>
          <w:rFonts w:ascii="Arial" w:eastAsia="Times New Roman" w:hAnsi="Arial" w:cs="Arial"/>
          <w:b/>
          <w:color w:val="000000"/>
          <w:sz w:val="19"/>
          <w:szCs w:val="19"/>
          <w:lang w:eastAsia="pl-PL"/>
        </w:rPr>
        <w:t xml:space="preserve">  </w:t>
      </w:r>
      <w:r w:rsidRPr="00EC4D20">
        <w:rPr>
          <w:rFonts w:ascii="Arial" w:eastAsia="Times New Roman" w:hAnsi="Arial" w:cs="Arial"/>
          <w:b/>
          <w:color w:val="000000"/>
          <w:sz w:val="19"/>
          <w:szCs w:val="19"/>
          <w:lang w:eastAsia="pl-PL"/>
        </w:rPr>
        <w:t>……………..  2025 r.</w:t>
      </w:r>
    </w:p>
    <w:p w14:paraId="6704B81F" w14:textId="09C390BA" w:rsidR="00EC4D20" w:rsidRPr="00EC4D20" w:rsidRDefault="00EC4D20" w:rsidP="00EC4D20">
      <w:pPr>
        <w:widowControl w:val="0"/>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5. </w:t>
      </w:r>
      <w:r w:rsidR="00A302BF">
        <w:rPr>
          <w:rFonts w:ascii="Arial" w:eastAsia="Times New Roman" w:hAnsi="Arial" w:cs="Arial"/>
          <w:color w:val="000000"/>
          <w:sz w:val="19"/>
          <w:szCs w:val="19"/>
          <w:lang w:eastAsia="pl-PL"/>
        </w:rPr>
        <w:t xml:space="preserve"> </w:t>
      </w:r>
      <w:r w:rsidRPr="00EC4D20">
        <w:rPr>
          <w:rFonts w:ascii="Arial" w:eastAsia="Times New Roman" w:hAnsi="Arial" w:cs="Arial"/>
          <w:sz w:val="19"/>
          <w:szCs w:val="19"/>
          <w:lang w:eastAsia="pl-PL"/>
        </w:rPr>
        <w:t>Umow</w:t>
      </w:r>
      <w:r w:rsidRPr="00EC4D20">
        <w:rPr>
          <w:rFonts w:ascii="Arial" w:eastAsia="TimesNewRoman" w:hAnsi="Arial" w:cs="Arial"/>
          <w:sz w:val="19"/>
          <w:szCs w:val="19"/>
          <w:lang w:eastAsia="pl-PL"/>
        </w:rPr>
        <w:t xml:space="preserve">ę </w:t>
      </w:r>
      <w:r w:rsidRPr="00EC4D20">
        <w:rPr>
          <w:rFonts w:ascii="Arial" w:eastAsia="Times New Roman" w:hAnsi="Arial" w:cs="Arial"/>
          <w:sz w:val="19"/>
          <w:szCs w:val="19"/>
          <w:lang w:eastAsia="pl-PL"/>
        </w:rPr>
        <w:t>sporz</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dzono w dwóch jednobrzmi</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cych egzemplarzach po jednym dla ka</w:t>
      </w:r>
      <w:r w:rsidRPr="00EC4D20">
        <w:rPr>
          <w:rFonts w:ascii="Arial" w:eastAsia="TimesNewRoman" w:hAnsi="Arial" w:cs="Arial"/>
          <w:sz w:val="19"/>
          <w:szCs w:val="19"/>
          <w:lang w:eastAsia="pl-PL"/>
        </w:rPr>
        <w:t>ż</w:t>
      </w:r>
      <w:r w:rsidRPr="00EC4D20">
        <w:rPr>
          <w:rFonts w:ascii="Arial" w:eastAsia="Times New Roman" w:hAnsi="Arial" w:cs="Arial"/>
          <w:sz w:val="19"/>
          <w:szCs w:val="19"/>
          <w:lang w:eastAsia="pl-PL"/>
        </w:rPr>
        <w:t>dej ze stron.</w:t>
      </w:r>
    </w:p>
    <w:p w14:paraId="3B186603"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p>
    <w:p w14:paraId="7226AA81" w14:textId="77777777" w:rsidR="00A302BF" w:rsidRDefault="00A302BF" w:rsidP="00EC4D20">
      <w:pPr>
        <w:suppressAutoHyphens/>
        <w:autoSpaceDE w:val="0"/>
        <w:autoSpaceDN w:val="0"/>
        <w:spacing w:after="0" w:line="240" w:lineRule="auto"/>
        <w:ind w:left="340" w:firstLine="708"/>
        <w:jc w:val="both"/>
        <w:textAlignment w:val="baseline"/>
        <w:rPr>
          <w:rFonts w:ascii="Arial" w:eastAsia="Times New Roman" w:hAnsi="Arial" w:cs="Arial"/>
          <w:b/>
          <w:bCs/>
          <w:color w:val="000000"/>
          <w:sz w:val="19"/>
          <w:szCs w:val="19"/>
          <w:lang w:eastAsia="pl-PL"/>
        </w:rPr>
      </w:pPr>
    </w:p>
    <w:p w14:paraId="320E5862" w14:textId="7DFCF218" w:rsidR="00EC4D20" w:rsidRPr="00EC4D20" w:rsidRDefault="00EC4D20" w:rsidP="00A302BF">
      <w:pPr>
        <w:suppressAutoHyphens/>
        <w:autoSpaceDE w:val="0"/>
        <w:autoSpaceDN w:val="0"/>
        <w:spacing w:after="0" w:line="240" w:lineRule="auto"/>
        <w:ind w:left="340" w:firstLine="511"/>
        <w:jc w:val="both"/>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 xml:space="preserve">Wykonawca </w:t>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t xml:space="preserve"> </w:t>
      </w:r>
      <w:r w:rsidR="00A302BF">
        <w:rPr>
          <w:rFonts w:ascii="Arial" w:eastAsia="Times New Roman" w:hAnsi="Arial" w:cs="Arial"/>
          <w:b/>
          <w:bCs/>
          <w:color w:val="000000"/>
          <w:sz w:val="19"/>
          <w:szCs w:val="19"/>
          <w:lang w:eastAsia="pl-PL"/>
        </w:rPr>
        <w:t xml:space="preserve">   </w:t>
      </w:r>
      <w:r w:rsidRPr="00EC4D20">
        <w:rPr>
          <w:rFonts w:ascii="Arial" w:eastAsia="Times New Roman" w:hAnsi="Arial" w:cs="Arial"/>
          <w:b/>
          <w:bCs/>
          <w:color w:val="000000"/>
          <w:sz w:val="19"/>
          <w:szCs w:val="19"/>
          <w:lang w:eastAsia="pl-PL"/>
        </w:rPr>
        <w:t xml:space="preserve"> Zamawiaj</w:t>
      </w:r>
      <w:r w:rsidRPr="00EC4D20">
        <w:rPr>
          <w:rFonts w:ascii="Arial" w:eastAsia="TimesNewRoman" w:hAnsi="Arial" w:cs="Arial"/>
          <w:color w:val="000000"/>
          <w:sz w:val="19"/>
          <w:szCs w:val="19"/>
          <w:lang w:eastAsia="pl-PL"/>
        </w:rPr>
        <w:t>ą</w:t>
      </w:r>
      <w:r w:rsidRPr="00EC4D20">
        <w:rPr>
          <w:rFonts w:ascii="Arial" w:eastAsia="Times New Roman" w:hAnsi="Arial" w:cs="Arial"/>
          <w:b/>
          <w:bCs/>
          <w:color w:val="000000"/>
          <w:sz w:val="19"/>
          <w:szCs w:val="19"/>
          <w:lang w:eastAsia="pl-PL"/>
        </w:rPr>
        <w:t>cy</w:t>
      </w:r>
    </w:p>
    <w:p w14:paraId="6B617287"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14739776" w14:textId="06B5B40E" w:rsid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03C92314" w14:textId="56536D43" w:rsidR="00A302BF" w:rsidRDefault="00A302BF"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5993899E" w14:textId="77777777" w:rsidR="00A302BF" w:rsidRPr="00EC4D20" w:rsidRDefault="00A302BF"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31864B6E"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08089255"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bCs/>
          <w:color w:val="000000"/>
          <w:sz w:val="19"/>
          <w:szCs w:val="19"/>
          <w:lang w:eastAsia="pl-PL"/>
        </w:rPr>
        <w:t>…………………………...............…</w:t>
      </w:r>
      <w:r w:rsidRPr="00EC4D20">
        <w:rPr>
          <w:rFonts w:ascii="Arial" w:eastAsia="Times New Roman" w:hAnsi="Arial" w:cs="Arial"/>
          <w:bCs/>
          <w:color w:val="000000"/>
          <w:sz w:val="19"/>
          <w:szCs w:val="19"/>
          <w:lang w:eastAsia="pl-PL"/>
        </w:rPr>
        <w:tab/>
      </w:r>
      <w:r w:rsidRPr="00EC4D20">
        <w:rPr>
          <w:rFonts w:ascii="Arial" w:eastAsia="Times New Roman" w:hAnsi="Arial" w:cs="Arial"/>
          <w:bCs/>
          <w:color w:val="000000"/>
          <w:sz w:val="19"/>
          <w:szCs w:val="19"/>
          <w:lang w:eastAsia="pl-PL"/>
        </w:rPr>
        <w:tab/>
        <w:t xml:space="preserve">                      ..................………………………..</w:t>
      </w:r>
    </w:p>
    <w:p w14:paraId="4BE27269" w14:textId="77777777" w:rsidR="00EC4D20" w:rsidRPr="00EC4D20" w:rsidRDefault="00EC4D20" w:rsidP="00EC4D20">
      <w:pPr>
        <w:suppressAutoHyphens/>
        <w:autoSpaceDE w:val="0"/>
        <w:autoSpaceDN w:val="0"/>
        <w:spacing w:after="0" w:line="240" w:lineRule="auto"/>
        <w:jc w:val="right"/>
        <w:textAlignment w:val="baseline"/>
        <w:rPr>
          <w:rFonts w:ascii="Arial" w:eastAsia="Times New Roman" w:hAnsi="Arial" w:cs="Arial"/>
          <w:color w:val="000000"/>
          <w:sz w:val="19"/>
          <w:szCs w:val="19"/>
          <w:lang w:eastAsia="pl-PL"/>
        </w:rPr>
      </w:pPr>
    </w:p>
    <w:p w14:paraId="494C1470" w14:textId="2FC33D1C" w:rsidR="00EC4D20" w:rsidRPr="00EC4D20" w:rsidRDefault="00EC4D20" w:rsidP="00EC4D20">
      <w:pPr>
        <w:suppressAutoHyphens/>
        <w:autoSpaceDE w:val="0"/>
        <w:autoSpaceDN w:val="0"/>
        <w:spacing w:after="0" w:line="240" w:lineRule="auto"/>
        <w:textAlignment w:val="baseline"/>
        <w:rPr>
          <w:rFonts w:ascii="Arial" w:eastAsia="Times New Roman" w:hAnsi="Arial" w:cs="Arial"/>
          <w:sz w:val="16"/>
          <w:szCs w:val="16"/>
          <w:lang w:eastAsia="pl-PL"/>
        </w:rPr>
      </w:pPr>
      <w:r w:rsidRPr="00EC4D20">
        <w:rPr>
          <w:rFonts w:ascii="Arial" w:eastAsia="Times New Roman" w:hAnsi="Arial" w:cs="Arial"/>
          <w:color w:val="000000"/>
          <w:sz w:val="16"/>
          <w:szCs w:val="16"/>
          <w:lang w:eastAsia="pl-PL"/>
        </w:rPr>
        <w:t>Zał</w:t>
      </w:r>
      <w:r w:rsidRPr="00EC4D20">
        <w:rPr>
          <w:rFonts w:ascii="Arial" w:eastAsia="TimesNewRoman" w:hAnsi="Arial" w:cs="Arial"/>
          <w:color w:val="000000"/>
          <w:sz w:val="16"/>
          <w:szCs w:val="16"/>
          <w:lang w:eastAsia="pl-PL"/>
        </w:rPr>
        <w:t>ą</w:t>
      </w:r>
      <w:r w:rsidRPr="00EC4D20">
        <w:rPr>
          <w:rFonts w:ascii="Arial" w:eastAsia="Times New Roman" w:hAnsi="Arial" w:cs="Arial"/>
          <w:color w:val="000000"/>
          <w:sz w:val="16"/>
          <w:szCs w:val="16"/>
          <w:lang w:eastAsia="pl-PL"/>
        </w:rPr>
        <w:t>cznik Nr 1-</w:t>
      </w:r>
      <w:r w:rsidR="00A81B99">
        <w:rPr>
          <w:rFonts w:ascii="Arial" w:eastAsia="Times New Roman" w:hAnsi="Arial" w:cs="Arial"/>
          <w:color w:val="000000"/>
          <w:sz w:val="16"/>
          <w:szCs w:val="16"/>
          <w:lang w:eastAsia="pl-PL"/>
        </w:rPr>
        <w:t xml:space="preserve"> </w:t>
      </w:r>
      <w:r w:rsidRPr="00EC4D20">
        <w:rPr>
          <w:rFonts w:ascii="Arial" w:eastAsia="Times New Roman" w:hAnsi="Arial" w:cs="Arial"/>
          <w:color w:val="000000"/>
          <w:sz w:val="16"/>
          <w:szCs w:val="16"/>
          <w:lang w:eastAsia="pl-PL"/>
        </w:rPr>
        <w:t xml:space="preserve">Formularz oferty </w:t>
      </w:r>
    </w:p>
    <w:p w14:paraId="06B8F4EB" w14:textId="6C14B932"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6"/>
          <w:szCs w:val="16"/>
          <w:lang w:eastAsia="pl-PL"/>
        </w:rPr>
      </w:pPr>
      <w:r w:rsidRPr="00EC4D20">
        <w:rPr>
          <w:rFonts w:ascii="Arial" w:eastAsia="Times New Roman" w:hAnsi="Arial" w:cs="Arial"/>
          <w:sz w:val="16"/>
          <w:szCs w:val="16"/>
          <w:lang w:eastAsia="pl-PL"/>
        </w:rPr>
        <w:t xml:space="preserve">Załącznik Nr 1A- </w:t>
      </w:r>
      <w:proofErr w:type="spellStart"/>
      <w:r w:rsidR="004C29C4">
        <w:rPr>
          <w:rFonts w:ascii="Arial" w:eastAsia="Times New Roman" w:hAnsi="Arial" w:cs="Arial"/>
          <w:sz w:val="16"/>
          <w:szCs w:val="16"/>
          <w:lang w:eastAsia="pl-PL"/>
        </w:rPr>
        <w:t>Ois</w:t>
      </w:r>
      <w:proofErr w:type="spellEnd"/>
      <w:r w:rsidR="004C29C4">
        <w:rPr>
          <w:rFonts w:ascii="Arial" w:eastAsia="Times New Roman" w:hAnsi="Arial" w:cs="Arial"/>
          <w:sz w:val="16"/>
          <w:szCs w:val="16"/>
          <w:lang w:eastAsia="pl-PL"/>
        </w:rPr>
        <w:t xml:space="preserve"> przedmiotu zamówienia</w:t>
      </w:r>
      <w:r w:rsidRPr="00EC4D20">
        <w:rPr>
          <w:rFonts w:ascii="Arial" w:eastAsia="Times New Roman" w:hAnsi="Arial" w:cs="Arial"/>
          <w:sz w:val="16"/>
          <w:szCs w:val="16"/>
          <w:lang w:eastAsia="pl-PL"/>
        </w:rPr>
        <w:t xml:space="preserve"> </w:t>
      </w:r>
    </w:p>
    <w:p w14:paraId="4D26FABD" w14:textId="77777777" w:rsidR="00BC1C2C" w:rsidRDefault="00BC1C2C">
      <w:pPr>
        <w:spacing w:after="0" w:line="240" w:lineRule="auto"/>
        <w:rPr>
          <w:rFonts w:ascii="Arial" w:hAnsi="Arial" w:cs="Arial"/>
          <w:b/>
          <w:bCs/>
          <w:sz w:val="20"/>
          <w:szCs w:val="20"/>
          <w:lang w:eastAsia="ar-SA"/>
        </w:rPr>
      </w:pPr>
    </w:p>
    <w:sectPr w:rsidR="00BC1C2C" w:rsidSect="00497BE2">
      <w:headerReference w:type="default" r:id="rId9"/>
      <w:footerReference w:type="default" r:id="rId10"/>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0F12" w14:textId="77777777" w:rsidR="006E51E8" w:rsidRDefault="006E51E8" w:rsidP="00993FA5">
      <w:pPr>
        <w:spacing w:after="0" w:line="240" w:lineRule="auto"/>
      </w:pPr>
      <w:r>
        <w:separator/>
      </w:r>
    </w:p>
  </w:endnote>
  <w:endnote w:type="continuationSeparator" w:id="0">
    <w:p w14:paraId="58D60B6A" w14:textId="77777777" w:rsidR="006E51E8" w:rsidRDefault="006E51E8"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Calibr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A21" w14:textId="77777777" w:rsidR="00E66259" w:rsidRDefault="00E66259">
    <w:pPr>
      <w:pStyle w:val="Stopka"/>
      <w:framePr w:wrap="auto" w:vAnchor="text" w:hAnchor="margin" w:xAlign="right" w:y="1"/>
      <w:rPr>
        <w:rStyle w:val="Numerstrony"/>
      </w:rPr>
    </w:pPr>
  </w:p>
  <w:p w14:paraId="3D99BE92" w14:textId="77777777" w:rsidR="00E66259" w:rsidRDefault="00E66259">
    <w:pPr>
      <w:pStyle w:val="Nagwek"/>
      <w:tabs>
        <w:tab w:val="clear" w:pos="9072"/>
        <w:tab w:val="right" w:pos="10317"/>
      </w:tabs>
      <w:rPr>
        <w:rFonts w:ascii="Book Antiqua" w:hAnsi="Book Antiqua" w:cs="Book Antiqua"/>
        <w:sz w:val="20"/>
        <w:szCs w:val="20"/>
      </w:rPr>
    </w:pPr>
  </w:p>
  <w:p w14:paraId="4E30C72C" w14:textId="77777777" w:rsidR="00E66259" w:rsidRDefault="00E66259">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1208A1">
      <w:rPr>
        <w:rStyle w:val="Numerstrony"/>
        <w:noProof/>
        <w:sz w:val="20"/>
        <w:szCs w:val="20"/>
      </w:rPr>
      <w:t>5</w:t>
    </w:r>
    <w:r>
      <w:rPr>
        <w:rStyle w:val="Numerstrony"/>
        <w:sz w:val="20"/>
        <w:szCs w:val="20"/>
      </w:rPr>
      <w:fldChar w:fldCharType="end"/>
    </w:r>
  </w:p>
  <w:p w14:paraId="4055BE8C" w14:textId="77777777" w:rsidR="00E66259" w:rsidRDefault="00E66259">
    <w:pPr>
      <w:pStyle w:val="Stopka"/>
      <w:rPr>
        <w:sz w:val="20"/>
        <w:szCs w:val="20"/>
      </w:rPr>
    </w:pPr>
  </w:p>
  <w:p w14:paraId="347BD95A" w14:textId="77777777" w:rsidR="00E66259" w:rsidRDefault="00E6625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0133" w14:textId="77777777" w:rsidR="006E51E8" w:rsidRDefault="006E51E8" w:rsidP="00993FA5">
      <w:pPr>
        <w:spacing w:after="0" w:line="240" w:lineRule="auto"/>
      </w:pPr>
      <w:r>
        <w:separator/>
      </w:r>
    </w:p>
  </w:footnote>
  <w:footnote w:type="continuationSeparator" w:id="0">
    <w:p w14:paraId="40B04D44" w14:textId="77777777" w:rsidR="006E51E8" w:rsidRDefault="006E51E8"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125" w14:textId="1073A033" w:rsidR="00E66259" w:rsidRPr="0043233A" w:rsidRDefault="00E66259">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w:t>
    </w:r>
    <w:r w:rsidRPr="004824D6">
      <w:rPr>
        <w:rFonts w:ascii="Garamond" w:hAnsi="Garamond" w:cs="Garamond"/>
        <w:b/>
        <w:color w:val="000000" w:themeColor="text1"/>
        <w:sz w:val="20"/>
        <w:szCs w:val="20"/>
      </w:rPr>
      <w:t xml:space="preserve">sprawy </w:t>
    </w:r>
    <w:r w:rsidR="001507F6">
      <w:rPr>
        <w:rFonts w:ascii="Garamond" w:hAnsi="Garamond" w:cs="Garamond"/>
        <w:b/>
        <w:color w:val="000000" w:themeColor="text1"/>
        <w:sz w:val="20"/>
        <w:szCs w:val="20"/>
      </w:rPr>
      <w:t>22/2023</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415696"/>
    <w:multiLevelType w:val="multilevel"/>
    <w:tmpl w:val="F18AED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4B833F7"/>
    <w:multiLevelType w:val="hybridMultilevel"/>
    <w:tmpl w:val="9B32628E"/>
    <w:lvl w:ilvl="0" w:tplc="AE06D0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C4F7665"/>
    <w:multiLevelType w:val="hybridMultilevel"/>
    <w:tmpl w:val="C436FBC0"/>
    <w:lvl w:ilvl="0" w:tplc="28B0472C">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300C03"/>
    <w:multiLevelType w:val="hybridMultilevel"/>
    <w:tmpl w:val="BA1EB78A"/>
    <w:lvl w:ilvl="0" w:tplc="B8425D4C">
      <w:start w:val="1"/>
      <w:numFmt w:val="decimal"/>
      <w:lvlText w:val="%1."/>
      <w:lvlJc w:val="left"/>
      <w:pPr>
        <w:ind w:left="502" w:hanging="360"/>
      </w:pPr>
      <w:rPr>
        <w:b w:val="0"/>
        <w:bCs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1DF3B9F"/>
    <w:multiLevelType w:val="multilevel"/>
    <w:tmpl w:val="07BAED8C"/>
    <w:lvl w:ilvl="0">
      <w:start w:val="13"/>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2E2218B"/>
    <w:multiLevelType w:val="hybridMultilevel"/>
    <w:tmpl w:val="315863B6"/>
    <w:lvl w:ilvl="0" w:tplc="0108EC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106447"/>
    <w:multiLevelType w:val="hybridMultilevel"/>
    <w:tmpl w:val="FD6CA0B4"/>
    <w:lvl w:ilvl="0" w:tplc="DF901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83700A4"/>
    <w:multiLevelType w:val="multilevel"/>
    <w:tmpl w:val="95DC7BEE"/>
    <w:lvl w:ilvl="0">
      <w:start w:val="1"/>
      <w:numFmt w:val="decimal"/>
      <w:lvlText w:val="%1."/>
      <w:lvlJc w:val="left"/>
      <w:pPr>
        <w:ind w:left="340" w:hanging="340"/>
      </w:pPr>
      <w:rPr>
        <w:rFonts w:ascii="Arial" w:hAnsi="Arial"/>
        <w:b w:val="0"/>
        <w:bCs/>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1F0091"/>
    <w:multiLevelType w:val="hybridMultilevel"/>
    <w:tmpl w:val="BD10B312"/>
    <w:lvl w:ilvl="0" w:tplc="9ADC762E">
      <w:start w:val="3"/>
      <w:numFmt w:val="decimal"/>
      <w:lvlText w:val="%1."/>
      <w:lvlJc w:val="left"/>
      <w:pPr>
        <w:tabs>
          <w:tab w:val="num" w:pos="772"/>
        </w:tabs>
        <w:ind w:left="772"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67E38B0"/>
    <w:multiLevelType w:val="multilevel"/>
    <w:tmpl w:val="78189026"/>
    <w:lvl w:ilvl="0">
      <w:start w:val="3"/>
      <w:numFmt w:val="decimal"/>
      <w:lvlText w:val="%1."/>
      <w:lvlJc w:val="left"/>
      <w:pPr>
        <w:ind w:left="340" w:hanging="340"/>
      </w:pPr>
      <w:rPr>
        <w:rFonts w:ascii="Arial" w:hAnsi="Arial" w:hint="default"/>
        <w:b w:val="0"/>
        <w:bCs/>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3D192F32"/>
    <w:multiLevelType w:val="hybridMultilevel"/>
    <w:tmpl w:val="C8CE3FFA"/>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8979F5"/>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3" w15:restartNumberingAfterBreak="0">
    <w:nsid w:val="48604356"/>
    <w:multiLevelType w:val="multilevel"/>
    <w:tmpl w:val="FA9A9C16"/>
    <w:lvl w:ilvl="0">
      <w:start w:val="1"/>
      <w:numFmt w:val="decimal"/>
      <w:lvlText w:val="%1."/>
      <w:lvlJc w:val="left"/>
      <w:pPr>
        <w:ind w:left="340" w:hanging="340"/>
      </w:pPr>
      <w:rPr>
        <w:rFonts w:ascii="Arial" w:hAnsi="Arial"/>
        <w:b/>
        <w:bCs/>
        <w:i w:val="0"/>
        <w:iCs w:val="0"/>
        <w:sz w:val="19"/>
        <w:szCs w:val="19"/>
      </w:rPr>
    </w:lvl>
    <w:lvl w:ilvl="1">
      <w:numFmt w:val="bullet"/>
      <w:lvlText w:val=""/>
      <w:lvlJc w:val="left"/>
      <w:rPr>
        <w:rFonts w:ascii="Symbol" w:hAnsi="Symbol"/>
      </w:rPr>
    </w:lvl>
    <w:lvl w:ilvl="2">
      <w:start w:val="2"/>
      <w:numFmt w:val="upperRoman"/>
      <w:lvlText w:val="%3."/>
      <w:lvlJc w:val="left"/>
      <w:rPr>
        <w:b/>
        <w:i w:val="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94D57AD"/>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257719"/>
    <w:multiLevelType w:val="multilevel"/>
    <w:tmpl w:val="B62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C734E9"/>
    <w:multiLevelType w:val="hybridMultilevel"/>
    <w:tmpl w:val="246A7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586014"/>
    <w:multiLevelType w:val="hybridMultilevel"/>
    <w:tmpl w:val="74BE0A9A"/>
    <w:lvl w:ilvl="0" w:tplc="FFFFFFFF">
      <w:start w:val="2"/>
      <w:numFmt w:val="decimal"/>
      <w:lvlText w:val="%1."/>
      <w:lvlJc w:val="left"/>
      <w:pPr>
        <w:tabs>
          <w:tab w:val="num" w:pos="397"/>
        </w:tabs>
        <w:ind w:left="397" w:hanging="397"/>
      </w:pPr>
      <w:rPr>
        <w:rFonts w:hint="default"/>
        <w:b w:val="0"/>
        <w:i w:val="0"/>
      </w:rPr>
    </w:lvl>
    <w:lvl w:ilvl="1" w:tplc="FFFFFFFF">
      <w:start w:val="1"/>
      <w:numFmt w:val="decimal"/>
      <w:lvlText w:val="%2)."/>
      <w:lvlJc w:val="left"/>
      <w:pPr>
        <w:tabs>
          <w:tab w:val="num" w:pos="851"/>
        </w:tabs>
        <w:ind w:left="851" w:hanging="511"/>
      </w:pPr>
      <w:rPr>
        <w:rFonts w:ascii="Arial" w:hAnsi="Arial" w:hint="default"/>
        <w:b/>
        <w:i w:val="0"/>
        <w:sz w:val="19"/>
        <w:szCs w:val="24"/>
      </w:rPr>
    </w:lvl>
    <w:lvl w:ilvl="2" w:tplc="00262BE0">
      <w:start w:val="10"/>
      <w:numFmt w:val="decimal"/>
      <w:lvlText w:val="%3."/>
      <w:lvlJc w:val="left"/>
      <w:pPr>
        <w:tabs>
          <w:tab w:val="num" w:pos="340"/>
        </w:tabs>
        <w:ind w:left="340" w:hanging="340"/>
      </w:pPr>
      <w:rPr>
        <w:rFonts w:hint="default"/>
        <w:b w:val="0"/>
        <w:i w:val="0"/>
      </w:rPr>
    </w:lvl>
    <w:lvl w:ilvl="3" w:tplc="CE0095BA">
      <w:start w:val="2"/>
      <w:numFmt w:val="bullet"/>
      <w:lvlText w:val=""/>
      <w:lvlJc w:val="left"/>
      <w:pPr>
        <w:tabs>
          <w:tab w:val="num" w:pos="907"/>
        </w:tabs>
        <w:ind w:left="907" w:hanging="340"/>
      </w:pPr>
      <w:rPr>
        <w:rFonts w:ascii="Wingdings" w:hAnsi="Wingding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D45722B"/>
    <w:multiLevelType w:val="multilevel"/>
    <w:tmpl w:val="F726F986"/>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B15605"/>
    <w:multiLevelType w:val="hybridMultilevel"/>
    <w:tmpl w:val="82381940"/>
    <w:lvl w:ilvl="0" w:tplc="D6F62258">
      <w:numFmt w:val="bullet"/>
      <w:lvlText w:val="-"/>
      <w:lvlJc w:val="left"/>
      <w:pPr>
        <w:tabs>
          <w:tab w:val="num" w:pos="644"/>
        </w:tabs>
        <w:ind w:left="644" w:hanging="360"/>
      </w:pPr>
      <w:rPr>
        <w:rFonts w:ascii="Verdana" w:hAnsi="Verdana"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F7A8C"/>
    <w:multiLevelType w:val="hybridMultilevel"/>
    <w:tmpl w:val="BA1EB78A"/>
    <w:lvl w:ilvl="0" w:tplc="FFFFFFFF">
      <w:start w:val="1"/>
      <w:numFmt w:val="decimal"/>
      <w:lvlText w:val="%1."/>
      <w:lvlJc w:val="left"/>
      <w:pPr>
        <w:ind w:left="502" w:hanging="360"/>
      </w:pPr>
      <w:rPr>
        <w:b w:val="0"/>
        <w:bCs w:val="0"/>
        <w:color w:val="auto"/>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5" w15:restartNumberingAfterBreak="0">
    <w:nsid w:val="600C0919"/>
    <w:multiLevelType w:val="hybridMultilevel"/>
    <w:tmpl w:val="4F445C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3E472DE"/>
    <w:multiLevelType w:val="hybridMultilevel"/>
    <w:tmpl w:val="6EEE0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31371C"/>
    <w:multiLevelType w:val="multilevel"/>
    <w:tmpl w:val="BCFA5DB8"/>
    <w:lvl w:ilvl="0">
      <w:start w:val="1"/>
      <w:numFmt w:val="decimal"/>
      <w:lvlText w:val="%1."/>
      <w:lvlJc w:val="left"/>
      <w:pPr>
        <w:ind w:left="340" w:hanging="340"/>
      </w:pPr>
      <w:rPr>
        <w:rFonts w:ascii="Arial" w:hAnsi="Arial"/>
        <w:b/>
        <w:bCs/>
        <w:i w:val="0"/>
        <w:iCs w:val="0"/>
        <w:sz w:val="19"/>
        <w:szCs w:val="19"/>
      </w:rPr>
    </w:lvl>
    <w:lvl w:ilvl="1">
      <w:start w:val="1"/>
      <w:numFmt w:val="lowerLetter"/>
      <w:lvlText w:val="%2)"/>
      <w:lvlJc w:val="left"/>
      <w:pPr>
        <w:ind w:left="1420" w:hanging="340"/>
      </w:pPr>
      <w:rPr>
        <w:rFonts w:ascii="Arial" w:hAnsi="Arial"/>
        <w:b/>
        <w:i w:val="0"/>
        <w:sz w:val="19"/>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EE0231"/>
    <w:multiLevelType w:val="multilevel"/>
    <w:tmpl w:val="922299D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2" w15:restartNumberingAfterBreak="0">
    <w:nsid w:val="71440AFC"/>
    <w:multiLevelType w:val="hybridMultilevel"/>
    <w:tmpl w:val="0C9C1808"/>
    <w:lvl w:ilvl="0" w:tplc="59F8D6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473FD9"/>
    <w:multiLevelType w:val="multilevel"/>
    <w:tmpl w:val="2EACCE22"/>
    <w:lvl w:ilvl="0">
      <w:start w:val="9"/>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4"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55" w15:restartNumberingAfterBreak="0">
    <w:nsid w:val="79AF0AC1"/>
    <w:multiLevelType w:val="multilevel"/>
    <w:tmpl w:val="9F0E7B12"/>
    <w:lvl w:ilvl="0">
      <w:start w:val="1"/>
      <w:numFmt w:val="lowerLetter"/>
      <w:lvlText w:val="%1)"/>
      <w:lvlJc w:val="left"/>
      <w:pPr>
        <w:ind w:left="714" w:hanging="357"/>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6" w15:restartNumberingAfterBreak="0">
    <w:nsid w:val="7B925A9D"/>
    <w:multiLevelType w:val="hybridMultilevel"/>
    <w:tmpl w:val="087CEE36"/>
    <w:lvl w:ilvl="0" w:tplc="DA5C836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3791041">
    <w:abstractNumId w:val="37"/>
  </w:num>
  <w:num w:numId="2" w16cid:durableId="18699719">
    <w:abstractNumId w:val="27"/>
  </w:num>
  <w:num w:numId="3" w16cid:durableId="20766613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492201">
    <w:abstractNumId w:val="20"/>
    <w:lvlOverride w:ilvl="0">
      <w:startOverride w:val="1"/>
    </w:lvlOverride>
    <w:lvlOverride w:ilvl="1"/>
    <w:lvlOverride w:ilvl="2"/>
    <w:lvlOverride w:ilvl="3"/>
    <w:lvlOverride w:ilvl="4"/>
    <w:lvlOverride w:ilvl="5"/>
    <w:lvlOverride w:ilvl="6"/>
    <w:lvlOverride w:ilvl="7"/>
    <w:lvlOverride w:ilvl="8"/>
  </w:num>
  <w:num w:numId="5" w16cid:durableId="764501858">
    <w:abstractNumId w:val="26"/>
  </w:num>
  <w:num w:numId="6" w16cid:durableId="975571452">
    <w:abstractNumId w:val="17"/>
  </w:num>
  <w:num w:numId="7" w16cid:durableId="174117343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880342">
    <w:abstractNumId w:val="18"/>
  </w:num>
  <w:num w:numId="9" w16cid:durableId="1378239671">
    <w:abstractNumId w:val="54"/>
  </w:num>
  <w:num w:numId="10" w16cid:durableId="800414940">
    <w:abstractNumId w:val="34"/>
  </w:num>
  <w:num w:numId="11" w16cid:durableId="697513139">
    <w:abstractNumId w:val="57"/>
  </w:num>
  <w:num w:numId="12" w16cid:durableId="1628585029">
    <w:abstractNumId w:val="51"/>
  </w:num>
  <w:num w:numId="13" w16cid:durableId="919950803">
    <w:abstractNumId w:val="53"/>
  </w:num>
  <w:num w:numId="14" w16cid:durableId="1733506851">
    <w:abstractNumId w:val="36"/>
  </w:num>
  <w:num w:numId="15" w16cid:durableId="747535678">
    <w:abstractNumId w:val="40"/>
    <w:lvlOverride w:ilvl="0">
      <w:lvl w:ilvl="0">
        <w:numFmt w:val="decimal"/>
        <w:lvlText w:val="%1."/>
        <w:lvlJc w:val="left"/>
      </w:lvl>
    </w:lvlOverride>
    <w:lvlOverride w:ilvl="1">
      <w:lvl w:ilvl="1">
        <w:numFmt w:val="lowerLetter"/>
        <w:lvlText w:val="%2."/>
        <w:lvlJc w:val="left"/>
      </w:lvl>
    </w:lvlOverride>
  </w:num>
  <w:num w:numId="16" w16cid:durableId="853156633">
    <w:abstractNumId w:val="40"/>
    <w:lvlOverride w:ilvl="0">
      <w:lvl w:ilvl="0">
        <w:numFmt w:val="decimal"/>
        <w:lvlText w:val="%1."/>
        <w:lvlJc w:val="left"/>
      </w:lvl>
    </w:lvlOverride>
    <w:lvlOverride w:ilvl="1">
      <w:lvl w:ilvl="1">
        <w:numFmt w:val="lowerLetter"/>
        <w:lvlText w:val="%2."/>
        <w:lvlJc w:val="left"/>
      </w:lvl>
    </w:lvlOverride>
  </w:num>
  <w:num w:numId="17" w16cid:durableId="438305158">
    <w:abstractNumId w:val="24"/>
  </w:num>
  <w:num w:numId="18" w16cid:durableId="1278950404">
    <w:abstractNumId w:val="48"/>
  </w:num>
  <w:num w:numId="19" w16cid:durableId="2106075257">
    <w:abstractNumId w:val="42"/>
    <w:lvlOverride w:ilvl="0">
      <w:lvl w:ilvl="0">
        <w:numFmt w:val="decimal"/>
        <w:lvlText w:val="%1."/>
        <w:lvlJc w:val="left"/>
      </w:lvl>
    </w:lvlOverride>
  </w:num>
  <w:num w:numId="20" w16cid:durableId="1260723861">
    <w:abstractNumId w:val="42"/>
    <w:lvlOverride w:ilvl="0">
      <w:lvl w:ilvl="0">
        <w:numFmt w:val="decimal"/>
        <w:lvlText w:val="%1."/>
        <w:lvlJc w:val="left"/>
      </w:lvl>
    </w:lvlOverride>
  </w:num>
  <w:num w:numId="21" w16cid:durableId="384570785">
    <w:abstractNumId w:val="42"/>
    <w:lvlOverride w:ilvl="0">
      <w:lvl w:ilvl="0">
        <w:numFmt w:val="decimal"/>
        <w:lvlText w:val="%1."/>
        <w:lvlJc w:val="left"/>
      </w:lvl>
    </w:lvlOverride>
  </w:num>
  <w:num w:numId="22" w16cid:durableId="290523182">
    <w:abstractNumId w:val="42"/>
    <w:lvlOverride w:ilvl="0">
      <w:lvl w:ilvl="0">
        <w:numFmt w:val="decimal"/>
        <w:lvlText w:val="%1."/>
        <w:lvlJc w:val="left"/>
      </w:lvl>
    </w:lvlOverride>
  </w:num>
  <w:num w:numId="23" w16cid:durableId="436560099">
    <w:abstractNumId w:val="25"/>
    <w:lvlOverride w:ilvl="0">
      <w:lvl w:ilvl="0">
        <w:numFmt w:val="decimal"/>
        <w:lvlText w:val="%1."/>
        <w:lvlJc w:val="left"/>
      </w:lvl>
    </w:lvlOverride>
  </w:num>
  <w:num w:numId="24" w16cid:durableId="864486991">
    <w:abstractNumId w:val="25"/>
    <w:lvlOverride w:ilvl="0">
      <w:lvl w:ilvl="0">
        <w:numFmt w:val="decimal"/>
        <w:lvlText w:val="%1."/>
        <w:lvlJc w:val="left"/>
      </w:lvl>
    </w:lvlOverride>
  </w:num>
  <w:num w:numId="25" w16cid:durableId="1827281554">
    <w:abstractNumId w:val="25"/>
    <w:lvlOverride w:ilvl="0">
      <w:lvl w:ilvl="0">
        <w:numFmt w:val="decimal"/>
        <w:lvlText w:val="%1."/>
        <w:lvlJc w:val="left"/>
      </w:lvl>
    </w:lvlOverride>
  </w:num>
  <w:num w:numId="26" w16cid:durableId="1494638816">
    <w:abstractNumId w:val="25"/>
    <w:lvlOverride w:ilvl="0">
      <w:lvl w:ilvl="0">
        <w:numFmt w:val="decimal"/>
        <w:lvlText w:val="%1."/>
        <w:lvlJc w:val="left"/>
      </w:lvl>
    </w:lvlOverride>
  </w:num>
  <w:num w:numId="27" w16cid:durableId="1155756969">
    <w:abstractNumId w:val="38"/>
  </w:num>
  <w:num w:numId="28" w16cid:durableId="1580825711">
    <w:abstractNumId w:val="16"/>
  </w:num>
  <w:num w:numId="29" w16cid:durableId="205143203">
    <w:abstractNumId w:val="21"/>
  </w:num>
  <w:num w:numId="30" w16cid:durableId="1541472717">
    <w:abstractNumId w:val="49"/>
  </w:num>
  <w:num w:numId="31" w16cid:durableId="1198351862">
    <w:abstractNumId w:val="52"/>
  </w:num>
  <w:num w:numId="32" w16cid:durableId="1214536343">
    <w:abstractNumId w:val="31"/>
  </w:num>
  <w:num w:numId="33" w16cid:durableId="737484741">
    <w:abstractNumId w:val="35"/>
  </w:num>
  <w:num w:numId="34" w16cid:durableId="2139490451">
    <w:abstractNumId w:val="45"/>
  </w:num>
  <w:num w:numId="35" w16cid:durableId="1655257705">
    <w:abstractNumId w:val="47"/>
  </w:num>
  <w:num w:numId="36" w16cid:durableId="1869299062">
    <w:abstractNumId w:val="0"/>
  </w:num>
  <w:num w:numId="37" w16cid:durableId="345593420">
    <w:abstractNumId w:val="41"/>
  </w:num>
  <w:num w:numId="38" w16cid:durableId="366873753">
    <w:abstractNumId w:val="39"/>
  </w:num>
  <w:num w:numId="39" w16cid:durableId="1447238709">
    <w:abstractNumId w:val="56"/>
  </w:num>
  <w:num w:numId="40" w16cid:durableId="1352956209">
    <w:abstractNumId w:val="43"/>
  </w:num>
  <w:num w:numId="41" w16cid:durableId="1044913044">
    <w:abstractNumId w:val="15"/>
  </w:num>
  <w:num w:numId="42" w16cid:durableId="1033114011">
    <w:abstractNumId w:val="5"/>
  </w:num>
  <w:num w:numId="43" w16cid:durableId="378363027">
    <w:abstractNumId w:val="33"/>
  </w:num>
  <w:num w:numId="44" w16cid:durableId="1878272226">
    <w:abstractNumId w:val="50"/>
  </w:num>
  <w:num w:numId="45" w16cid:durableId="1421871723">
    <w:abstractNumId w:val="23"/>
  </w:num>
  <w:num w:numId="46" w16cid:durableId="1488672883">
    <w:abstractNumId w:val="55"/>
  </w:num>
  <w:num w:numId="47" w16cid:durableId="485249611">
    <w:abstractNumId w:val="11"/>
  </w:num>
  <w:num w:numId="48" w16cid:durableId="1270551310">
    <w:abstractNumId w:val="11"/>
    <w:lvlOverride w:ilvl="0">
      <w:startOverride w:val="1"/>
    </w:lvlOverride>
  </w:num>
  <w:num w:numId="49" w16cid:durableId="1531649144">
    <w:abstractNumId w:val="28"/>
  </w:num>
  <w:num w:numId="50" w16cid:durableId="252978159">
    <w:abstractNumId w:val="44"/>
  </w:num>
  <w:num w:numId="51" w16cid:durableId="1682733509">
    <w:abstractNumId w:val="13"/>
  </w:num>
  <w:num w:numId="52" w16cid:durableId="956063930">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9425760">
    <w:abstractNumId w:val="10"/>
  </w:num>
  <w:num w:numId="54" w16cid:durableId="186524480">
    <w:abstractNumId w:val="19"/>
  </w:num>
  <w:num w:numId="55" w16cid:durableId="1325745074">
    <w:abstractNumId w:val="9"/>
  </w:num>
  <w:num w:numId="56" w16cid:durableId="1139345013">
    <w:abstractNumId w:val="29"/>
  </w:num>
  <w:num w:numId="57" w16cid:durableId="14123177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1B2C"/>
    <w:rsid w:val="00012C3A"/>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0E76"/>
    <w:rsid w:val="000643F1"/>
    <w:rsid w:val="00064F7D"/>
    <w:rsid w:val="00066FC6"/>
    <w:rsid w:val="00067EF3"/>
    <w:rsid w:val="00071394"/>
    <w:rsid w:val="000719E5"/>
    <w:rsid w:val="00071EF4"/>
    <w:rsid w:val="00072777"/>
    <w:rsid w:val="00081BB6"/>
    <w:rsid w:val="00081EC3"/>
    <w:rsid w:val="0009508C"/>
    <w:rsid w:val="00096C9A"/>
    <w:rsid w:val="00097F6C"/>
    <w:rsid w:val="000A2ADE"/>
    <w:rsid w:val="000A4F0D"/>
    <w:rsid w:val="000A5668"/>
    <w:rsid w:val="000A6A38"/>
    <w:rsid w:val="000B204E"/>
    <w:rsid w:val="000B2D0D"/>
    <w:rsid w:val="000B2F4D"/>
    <w:rsid w:val="000B4418"/>
    <w:rsid w:val="000B63A7"/>
    <w:rsid w:val="000B7817"/>
    <w:rsid w:val="000C4A18"/>
    <w:rsid w:val="000C5083"/>
    <w:rsid w:val="000C542C"/>
    <w:rsid w:val="000C6470"/>
    <w:rsid w:val="000D1248"/>
    <w:rsid w:val="000D198C"/>
    <w:rsid w:val="000D315A"/>
    <w:rsid w:val="000D3D42"/>
    <w:rsid w:val="000E0B9B"/>
    <w:rsid w:val="000E3C21"/>
    <w:rsid w:val="000E44AB"/>
    <w:rsid w:val="000E5DBE"/>
    <w:rsid w:val="000E77F8"/>
    <w:rsid w:val="000F300A"/>
    <w:rsid w:val="000F5190"/>
    <w:rsid w:val="000F57D1"/>
    <w:rsid w:val="000F5BA9"/>
    <w:rsid w:val="001005DE"/>
    <w:rsid w:val="001100CA"/>
    <w:rsid w:val="001126CB"/>
    <w:rsid w:val="00115F22"/>
    <w:rsid w:val="001208A1"/>
    <w:rsid w:val="001212B1"/>
    <w:rsid w:val="0012247C"/>
    <w:rsid w:val="001227F5"/>
    <w:rsid w:val="00130642"/>
    <w:rsid w:val="00130AB8"/>
    <w:rsid w:val="00133C89"/>
    <w:rsid w:val="00133E2D"/>
    <w:rsid w:val="001464B8"/>
    <w:rsid w:val="00146BB9"/>
    <w:rsid w:val="00147601"/>
    <w:rsid w:val="001477CD"/>
    <w:rsid w:val="00147F06"/>
    <w:rsid w:val="001501D3"/>
    <w:rsid w:val="001507F6"/>
    <w:rsid w:val="00160DF8"/>
    <w:rsid w:val="0016157F"/>
    <w:rsid w:val="00164D38"/>
    <w:rsid w:val="0016573F"/>
    <w:rsid w:val="00165D3E"/>
    <w:rsid w:val="00167C6D"/>
    <w:rsid w:val="00174FD3"/>
    <w:rsid w:val="001761BE"/>
    <w:rsid w:val="001763A7"/>
    <w:rsid w:val="00182A3F"/>
    <w:rsid w:val="0018777C"/>
    <w:rsid w:val="00187B89"/>
    <w:rsid w:val="001A5B30"/>
    <w:rsid w:val="001A77D3"/>
    <w:rsid w:val="001B281F"/>
    <w:rsid w:val="001B6DA3"/>
    <w:rsid w:val="001C21DD"/>
    <w:rsid w:val="001C3FD5"/>
    <w:rsid w:val="001C5E23"/>
    <w:rsid w:val="001C6B76"/>
    <w:rsid w:val="001C75C4"/>
    <w:rsid w:val="001D0FD8"/>
    <w:rsid w:val="001E4830"/>
    <w:rsid w:val="001E51FB"/>
    <w:rsid w:val="001E6AEA"/>
    <w:rsid w:val="001F0B43"/>
    <w:rsid w:val="001F6787"/>
    <w:rsid w:val="00204CF5"/>
    <w:rsid w:val="00205164"/>
    <w:rsid w:val="002074A9"/>
    <w:rsid w:val="00210EDD"/>
    <w:rsid w:val="00213BF9"/>
    <w:rsid w:val="002167D0"/>
    <w:rsid w:val="002273F9"/>
    <w:rsid w:val="00232065"/>
    <w:rsid w:val="00232368"/>
    <w:rsid w:val="0023444C"/>
    <w:rsid w:val="00234CA8"/>
    <w:rsid w:val="00235E67"/>
    <w:rsid w:val="00241509"/>
    <w:rsid w:val="002417AD"/>
    <w:rsid w:val="0024193E"/>
    <w:rsid w:val="00244D7C"/>
    <w:rsid w:val="00245D39"/>
    <w:rsid w:val="00254EC1"/>
    <w:rsid w:val="0025741C"/>
    <w:rsid w:val="002603C9"/>
    <w:rsid w:val="00262F2F"/>
    <w:rsid w:val="00263722"/>
    <w:rsid w:val="002652BA"/>
    <w:rsid w:val="00273E2E"/>
    <w:rsid w:val="00280E21"/>
    <w:rsid w:val="00281FC7"/>
    <w:rsid w:val="00283068"/>
    <w:rsid w:val="0028453D"/>
    <w:rsid w:val="002958C1"/>
    <w:rsid w:val="002A3AF4"/>
    <w:rsid w:val="002B7ED3"/>
    <w:rsid w:val="002C0006"/>
    <w:rsid w:val="002C2146"/>
    <w:rsid w:val="002C647D"/>
    <w:rsid w:val="002D0575"/>
    <w:rsid w:val="002D76A3"/>
    <w:rsid w:val="002E0E0F"/>
    <w:rsid w:val="002E0E63"/>
    <w:rsid w:val="002E5C1C"/>
    <w:rsid w:val="002F0F38"/>
    <w:rsid w:val="002F742F"/>
    <w:rsid w:val="00311420"/>
    <w:rsid w:val="00313244"/>
    <w:rsid w:val="00314634"/>
    <w:rsid w:val="00314D11"/>
    <w:rsid w:val="00315500"/>
    <w:rsid w:val="003256AF"/>
    <w:rsid w:val="00330294"/>
    <w:rsid w:val="00330D89"/>
    <w:rsid w:val="00331202"/>
    <w:rsid w:val="00332E2B"/>
    <w:rsid w:val="003341CD"/>
    <w:rsid w:val="00335FF1"/>
    <w:rsid w:val="003421C3"/>
    <w:rsid w:val="0034471D"/>
    <w:rsid w:val="00344E62"/>
    <w:rsid w:val="00347342"/>
    <w:rsid w:val="00347876"/>
    <w:rsid w:val="0035182D"/>
    <w:rsid w:val="00354183"/>
    <w:rsid w:val="0035678E"/>
    <w:rsid w:val="00360D50"/>
    <w:rsid w:val="0038430B"/>
    <w:rsid w:val="00387122"/>
    <w:rsid w:val="00387309"/>
    <w:rsid w:val="00390023"/>
    <w:rsid w:val="003A1769"/>
    <w:rsid w:val="003A44B4"/>
    <w:rsid w:val="003A554D"/>
    <w:rsid w:val="003A60A0"/>
    <w:rsid w:val="003B3996"/>
    <w:rsid w:val="003B4C0D"/>
    <w:rsid w:val="003B585F"/>
    <w:rsid w:val="003C0EDD"/>
    <w:rsid w:val="003C278F"/>
    <w:rsid w:val="003C3F5B"/>
    <w:rsid w:val="003C6A7F"/>
    <w:rsid w:val="003D06C6"/>
    <w:rsid w:val="003D4F60"/>
    <w:rsid w:val="003D5BAD"/>
    <w:rsid w:val="003F1C87"/>
    <w:rsid w:val="003F3ED4"/>
    <w:rsid w:val="003F5746"/>
    <w:rsid w:val="003F626C"/>
    <w:rsid w:val="004061B5"/>
    <w:rsid w:val="00407A73"/>
    <w:rsid w:val="00413A8E"/>
    <w:rsid w:val="004207F4"/>
    <w:rsid w:val="00421D5E"/>
    <w:rsid w:val="004222B5"/>
    <w:rsid w:val="00423D97"/>
    <w:rsid w:val="0043233A"/>
    <w:rsid w:val="004336D1"/>
    <w:rsid w:val="00435C40"/>
    <w:rsid w:val="00441751"/>
    <w:rsid w:val="004437A5"/>
    <w:rsid w:val="00445C81"/>
    <w:rsid w:val="00447E87"/>
    <w:rsid w:val="004508C1"/>
    <w:rsid w:val="00452656"/>
    <w:rsid w:val="004529FF"/>
    <w:rsid w:val="00453DF3"/>
    <w:rsid w:val="0045427B"/>
    <w:rsid w:val="00455CE2"/>
    <w:rsid w:val="004574BA"/>
    <w:rsid w:val="004603B1"/>
    <w:rsid w:val="00465D65"/>
    <w:rsid w:val="00474248"/>
    <w:rsid w:val="00481E49"/>
    <w:rsid w:val="004824D6"/>
    <w:rsid w:val="004867A6"/>
    <w:rsid w:val="004917B1"/>
    <w:rsid w:val="004918A2"/>
    <w:rsid w:val="0049614D"/>
    <w:rsid w:val="00497BE2"/>
    <w:rsid w:val="004A0849"/>
    <w:rsid w:val="004A0F1E"/>
    <w:rsid w:val="004A13B4"/>
    <w:rsid w:val="004A3604"/>
    <w:rsid w:val="004A497D"/>
    <w:rsid w:val="004B2FFD"/>
    <w:rsid w:val="004B6BE4"/>
    <w:rsid w:val="004C0071"/>
    <w:rsid w:val="004C1994"/>
    <w:rsid w:val="004C29C4"/>
    <w:rsid w:val="004C7042"/>
    <w:rsid w:val="004C7AC8"/>
    <w:rsid w:val="004D6720"/>
    <w:rsid w:val="004D6D31"/>
    <w:rsid w:val="004D7767"/>
    <w:rsid w:val="004D7A7D"/>
    <w:rsid w:val="004E7BDA"/>
    <w:rsid w:val="004F2E65"/>
    <w:rsid w:val="004F6D23"/>
    <w:rsid w:val="00504B02"/>
    <w:rsid w:val="00510A1F"/>
    <w:rsid w:val="00512DAE"/>
    <w:rsid w:val="00517292"/>
    <w:rsid w:val="00523B9A"/>
    <w:rsid w:val="005274D1"/>
    <w:rsid w:val="0053151F"/>
    <w:rsid w:val="005321F7"/>
    <w:rsid w:val="00533D7F"/>
    <w:rsid w:val="00534448"/>
    <w:rsid w:val="005347A1"/>
    <w:rsid w:val="00537BAC"/>
    <w:rsid w:val="00543484"/>
    <w:rsid w:val="005506FB"/>
    <w:rsid w:val="00556832"/>
    <w:rsid w:val="00564135"/>
    <w:rsid w:val="00567C8E"/>
    <w:rsid w:val="0059014C"/>
    <w:rsid w:val="005A2FC1"/>
    <w:rsid w:val="005A4CC4"/>
    <w:rsid w:val="005A4EB6"/>
    <w:rsid w:val="005A5C6D"/>
    <w:rsid w:val="005B0553"/>
    <w:rsid w:val="005B2338"/>
    <w:rsid w:val="005B28B2"/>
    <w:rsid w:val="005C3769"/>
    <w:rsid w:val="005C3894"/>
    <w:rsid w:val="005C460E"/>
    <w:rsid w:val="005D1BF7"/>
    <w:rsid w:val="005D394B"/>
    <w:rsid w:val="005D4DB9"/>
    <w:rsid w:val="005D5C42"/>
    <w:rsid w:val="005E09E9"/>
    <w:rsid w:val="005F1E47"/>
    <w:rsid w:val="005F3F4C"/>
    <w:rsid w:val="00602439"/>
    <w:rsid w:val="00603045"/>
    <w:rsid w:val="00605780"/>
    <w:rsid w:val="0060761A"/>
    <w:rsid w:val="006101D0"/>
    <w:rsid w:val="00614926"/>
    <w:rsid w:val="006221EF"/>
    <w:rsid w:val="00627E1C"/>
    <w:rsid w:val="00631FBA"/>
    <w:rsid w:val="0063583F"/>
    <w:rsid w:val="006363D9"/>
    <w:rsid w:val="00636F82"/>
    <w:rsid w:val="00637D04"/>
    <w:rsid w:val="00641262"/>
    <w:rsid w:val="006419C3"/>
    <w:rsid w:val="00644E9A"/>
    <w:rsid w:val="0065094F"/>
    <w:rsid w:val="006520F1"/>
    <w:rsid w:val="00652EF5"/>
    <w:rsid w:val="00656E1D"/>
    <w:rsid w:val="00657212"/>
    <w:rsid w:val="0066154C"/>
    <w:rsid w:val="006622CA"/>
    <w:rsid w:val="006626AB"/>
    <w:rsid w:val="006648D7"/>
    <w:rsid w:val="00665D57"/>
    <w:rsid w:val="006730AF"/>
    <w:rsid w:val="006741B1"/>
    <w:rsid w:val="00675241"/>
    <w:rsid w:val="00682114"/>
    <w:rsid w:val="0068693A"/>
    <w:rsid w:val="00686AC2"/>
    <w:rsid w:val="00687292"/>
    <w:rsid w:val="00695148"/>
    <w:rsid w:val="00697A45"/>
    <w:rsid w:val="006A2B6A"/>
    <w:rsid w:val="006B19A2"/>
    <w:rsid w:val="006B2F88"/>
    <w:rsid w:val="006B3423"/>
    <w:rsid w:val="006B53B6"/>
    <w:rsid w:val="006B6B3C"/>
    <w:rsid w:val="006C06CC"/>
    <w:rsid w:val="006C0947"/>
    <w:rsid w:val="006C4ACA"/>
    <w:rsid w:val="006C4F44"/>
    <w:rsid w:val="006C748A"/>
    <w:rsid w:val="006D055D"/>
    <w:rsid w:val="006D4711"/>
    <w:rsid w:val="006D5E10"/>
    <w:rsid w:val="006E1AE5"/>
    <w:rsid w:val="006E1FBE"/>
    <w:rsid w:val="006E314C"/>
    <w:rsid w:val="006E3EC6"/>
    <w:rsid w:val="006E51E8"/>
    <w:rsid w:val="006E6469"/>
    <w:rsid w:val="006E75B4"/>
    <w:rsid w:val="006F0903"/>
    <w:rsid w:val="006F141B"/>
    <w:rsid w:val="006F1985"/>
    <w:rsid w:val="006F273A"/>
    <w:rsid w:val="006F3A5F"/>
    <w:rsid w:val="006F47D0"/>
    <w:rsid w:val="006F76C6"/>
    <w:rsid w:val="00704B97"/>
    <w:rsid w:val="0070694B"/>
    <w:rsid w:val="00707E7D"/>
    <w:rsid w:val="00707F6A"/>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62659"/>
    <w:rsid w:val="00777FD0"/>
    <w:rsid w:val="007807D4"/>
    <w:rsid w:val="007873F3"/>
    <w:rsid w:val="00791C5D"/>
    <w:rsid w:val="00791D11"/>
    <w:rsid w:val="00793092"/>
    <w:rsid w:val="007962AE"/>
    <w:rsid w:val="00796CA7"/>
    <w:rsid w:val="00796ECD"/>
    <w:rsid w:val="00797A0F"/>
    <w:rsid w:val="007A1621"/>
    <w:rsid w:val="007A2E16"/>
    <w:rsid w:val="007A4D48"/>
    <w:rsid w:val="007B0644"/>
    <w:rsid w:val="007C6AA1"/>
    <w:rsid w:val="007D2411"/>
    <w:rsid w:val="007D3EE0"/>
    <w:rsid w:val="007D4D4B"/>
    <w:rsid w:val="007D677D"/>
    <w:rsid w:val="007F1808"/>
    <w:rsid w:val="007F1927"/>
    <w:rsid w:val="007F31E9"/>
    <w:rsid w:val="007F3F00"/>
    <w:rsid w:val="007F4C56"/>
    <w:rsid w:val="007F59BE"/>
    <w:rsid w:val="007F7556"/>
    <w:rsid w:val="00801A91"/>
    <w:rsid w:val="00801FDC"/>
    <w:rsid w:val="00802EAD"/>
    <w:rsid w:val="00804582"/>
    <w:rsid w:val="00811CD9"/>
    <w:rsid w:val="008221D0"/>
    <w:rsid w:val="00824F78"/>
    <w:rsid w:val="0082597C"/>
    <w:rsid w:val="00832DC7"/>
    <w:rsid w:val="00842272"/>
    <w:rsid w:val="00846285"/>
    <w:rsid w:val="00846A22"/>
    <w:rsid w:val="00851DA1"/>
    <w:rsid w:val="0085558C"/>
    <w:rsid w:val="0085799C"/>
    <w:rsid w:val="00873D6F"/>
    <w:rsid w:val="00877B52"/>
    <w:rsid w:val="00881296"/>
    <w:rsid w:val="00886AE3"/>
    <w:rsid w:val="00886BFC"/>
    <w:rsid w:val="00894F69"/>
    <w:rsid w:val="008964BC"/>
    <w:rsid w:val="008966E8"/>
    <w:rsid w:val="008A00E4"/>
    <w:rsid w:val="008A0B30"/>
    <w:rsid w:val="008A0B5B"/>
    <w:rsid w:val="008A0F58"/>
    <w:rsid w:val="008A35E4"/>
    <w:rsid w:val="008A68F8"/>
    <w:rsid w:val="008A7332"/>
    <w:rsid w:val="008B0067"/>
    <w:rsid w:val="008B1B01"/>
    <w:rsid w:val="008C1AB8"/>
    <w:rsid w:val="008C4DFF"/>
    <w:rsid w:val="008D2E48"/>
    <w:rsid w:val="008D4B43"/>
    <w:rsid w:val="008D681B"/>
    <w:rsid w:val="008E404E"/>
    <w:rsid w:val="008E6B43"/>
    <w:rsid w:val="008F417F"/>
    <w:rsid w:val="008F4A42"/>
    <w:rsid w:val="008F5866"/>
    <w:rsid w:val="008F6DE4"/>
    <w:rsid w:val="00900007"/>
    <w:rsid w:val="0090002A"/>
    <w:rsid w:val="009017E0"/>
    <w:rsid w:val="00902904"/>
    <w:rsid w:val="0090472A"/>
    <w:rsid w:val="00904B28"/>
    <w:rsid w:val="00905FC1"/>
    <w:rsid w:val="00907E6E"/>
    <w:rsid w:val="0091321A"/>
    <w:rsid w:val="00913650"/>
    <w:rsid w:val="009138FD"/>
    <w:rsid w:val="00913EEF"/>
    <w:rsid w:val="0091791D"/>
    <w:rsid w:val="00917E1C"/>
    <w:rsid w:val="009207D7"/>
    <w:rsid w:val="00921238"/>
    <w:rsid w:val="0092151E"/>
    <w:rsid w:val="009224A0"/>
    <w:rsid w:val="0092356A"/>
    <w:rsid w:val="009247B5"/>
    <w:rsid w:val="00925205"/>
    <w:rsid w:val="00925C0E"/>
    <w:rsid w:val="00925C7D"/>
    <w:rsid w:val="00930ED0"/>
    <w:rsid w:val="0093108D"/>
    <w:rsid w:val="00933A99"/>
    <w:rsid w:val="009367A3"/>
    <w:rsid w:val="00937525"/>
    <w:rsid w:val="00940BDB"/>
    <w:rsid w:val="00940F59"/>
    <w:rsid w:val="00941FCE"/>
    <w:rsid w:val="00942CAC"/>
    <w:rsid w:val="0094429B"/>
    <w:rsid w:val="0095518A"/>
    <w:rsid w:val="009601B8"/>
    <w:rsid w:val="009607BE"/>
    <w:rsid w:val="0096248D"/>
    <w:rsid w:val="009628E2"/>
    <w:rsid w:val="00963F87"/>
    <w:rsid w:val="00965DA9"/>
    <w:rsid w:val="00970E45"/>
    <w:rsid w:val="00971921"/>
    <w:rsid w:val="00975C73"/>
    <w:rsid w:val="0098009B"/>
    <w:rsid w:val="00980B31"/>
    <w:rsid w:val="00980CCB"/>
    <w:rsid w:val="00983C54"/>
    <w:rsid w:val="00985AC0"/>
    <w:rsid w:val="00991BB3"/>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5828"/>
    <w:rsid w:val="00A072C7"/>
    <w:rsid w:val="00A10085"/>
    <w:rsid w:val="00A12877"/>
    <w:rsid w:val="00A13C9C"/>
    <w:rsid w:val="00A14E99"/>
    <w:rsid w:val="00A15C36"/>
    <w:rsid w:val="00A16699"/>
    <w:rsid w:val="00A1790B"/>
    <w:rsid w:val="00A202D4"/>
    <w:rsid w:val="00A2225B"/>
    <w:rsid w:val="00A2422E"/>
    <w:rsid w:val="00A2435E"/>
    <w:rsid w:val="00A2642F"/>
    <w:rsid w:val="00A27C9D"/>
    <w:rsid w:val="00A302BF"/>
    <w:rsid w:val="00A33275"/>
    <w:rsid w:val="00A33FA7"/>
    <w:rsid w:val="00A35CDF"/>
    <w:rsid w:val="00A4152A"/>
    <w:rsid w:val="00A42993"/>
    <w:rsid w:val="00A43B80"/>
    <w:rsid w:val="00A45D67"/>
    <w:rsid w:val="00A47020"/>
    <w:rsid w:val="00A513C0"/>
    <w:rsid w:val="00A57494"/>
    <w:rsid w:val="00A57E6E"/>
    <w:rsid w:val="00A57FA8"/>
    <w:rsid w:val="00A60D72"/>
    <w:rsid w:val="00A639F1"/>
    <w:rsid w:val="00A70D20"/>
    <w:rsid w:val="00A71A50"/>
    <w:rsid w:val="00A73C79"/>
    <w:rsid w:val="00A76EE6"/>
    <w:rsid w:val="00A81B99"/>
    <w:rsid w:val="00A84119"/>
    <w:rsid w:val="00A842E4"/>
    <w:rsid w:val="00A848E1"/>
    <w:rsid w:val="00A8793A"/>
    <w:rsid w:val="00A925E3"/>
    <w:rsid w:val="00A97591"/>
    <w:rsid w:val="00AA35AE"/>
    <w:rsid w:val="00AB0663"/>
    <w:rsid w:val="00AB33D1"/>
    <w:rsid w:val="00AB480D"/>
    <w:rsid w:val="00AB669A"/>
    <w:rsid w:val="00AB7D0A"/>
    <w:rsid w:val="00AC333E"/>
    <w:rsid w:val="00AC5143"/>
    <w:rsid w:val="00AD0448"/>
    <w:rsid w:val="00AD17C4"/>
    <w:rsid w:val="00AD2841"/>
    <w:rsid w:val="00AD2CD7"/>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131D"/>
    <w:rsid w:val="00B1256D"/>
    <w:rsid w:val="00B12E29"/>
    <w:rsid w:val="00B15D36"/>
    <w:rsid w:val="00B24B58"/>
    <w:rsid w:val="00B25C99"/>
    <w:rsid w:val="00B30551"/>
    <w:rsid w:val="00B31D8B"/>
    <w:rsid w:val="00B33D16"/>
    <w:rsid w:val="00B352FB"/>
    <w:rsid w:val="00B415B1"/>
    <w:rsid w:val="00B417E1"/>
    <w:rsid w:val="00B42C33"/>
    <w:rsid w:val="00B446A3"/>
    <w:rsid w:val="00B45270"/>
    <w:rsid w:val="00B5024C"/>
    <w:rsid w:val="00B537C1"/>
    <w:rsid w:val="00B537E4"/>
    <w:rsid w:val="00B545E9"/>
    <w:rsid w:val="00B66F99"/>
    <w:rsid w:val="00B70CC0"/>
    <w:rsid w:val="00B71B66"/>
    <w:rsid w:val="00B74395"/>
    <w:rsid w:val="00B744E4"/>
    <w:rsid w:val="00B76107"/>
    <w:rsid w:val="00B773ED"/>
    <w:rsid w:val="00B86785"/>
    <w:rsid w:val="00B9052F"/>
    <w:rsid w:val="00B914EB"/>
    <w:rsid w:val="00B94918"/>
    <w:rsid w:val="00B97866"/>
    <w:rsid w:val="00BA2CDC"/>
    <w:rsid w:val="00BA4D74"/>
    <w:rsid w:val="00BA4F88"/>
    <w:rsid w:val="00BB06C1"/>
    <w:rsid w:val="00BB5AB3"/>
    <w:rsid w:val="00BB6219"/>
    <w:rsid w:val="00BB67B0"/>
    <w:rsid w:val="00BC0EE0"/>
    <w:rsid w:val="00BC1C2C"/>
    <w:rsid w:val="00BD2703"/>
    <w:rsid w:val="00BD2AFE"/>
    <w:rsid w:val="00BE4C40"/>
    <w:rsid w:val="00BE5A77"/>
    <w:rsid w:val="00BE665A"/>
    <w:rsid w:val="00BF4177"/>
    <w:rsid w:val="00C01A60"/>
    <w:rsid w:val="00C03C41"/>
    <w:rsid w:val="00C04080"/>
    <w:rsid w:val="00C05B55"/>
    <w:rsid w:val="00C16F59"/>
    <w:rsid w:val="00C17B5E"/>
    <w:rsid w:val="00C2138C"/>
    <w:rsid w:val="00C23175"/>
    <w:rsid w:val="00C2766F"/>
    <w:rsid w:val="00C27D18"/>
    <w:rsid w:val="00C27EFC"/>
    <w:rsid w:val="00C32BB8"/>
    <w:rsid w:val="00C32E45"/>
    <w:rsid w:val="00C3455C"/>
    <w:rsid w:val="00C36101"/>
    <w:rsid w:val="00C441F6"/>
    <w:rsid w:val="00C44A1B"/>
    <w:rsid w:val="00C452D4"/>
    <w:rsid w:val="00C47AD3"/>
    <w:rsid w:val="00C52947"/>
    <w:rsid w:val="00C56C3B"/>
    <w:rsid w:val="00C601DD"/>
    <w:rsid w:val="00C623A0"/>
    <w:rsid w:val="00C633CA"/>
    <w:rsid w:val="00C65549"/>
    <w:rsid w:val="00C66176"/>
    <w:rsid w:val="00C66EA1"/>
    <w:rsid w:val="00C72069"/>
    <w:rsid w:val="00C720C9"/>
    <w:rsid w:val="00C80258"/>
    <w:rsid w:val="00C8126C"/>
    <w:rsid w:val="00C83862"/>
    <w:rsid w:val="00C83F5A"/>
    <w:rsid w:val="00C8442C"/>
    <w:rsid w:val="00C85568"/>
    <w:rsid w:val="00C864D6"/>
    <w:rsid w:val="00C875FE"/>
    <w:rsid w:val="00C907AE"/>
    <w:rsid w:val="00C925D5"/>
    <w:rsid w:val="00C92845"/>
    <w:rsid w:val="00C93E63"/>
    <w:rsid w:val="00CA174B"/>
    <w:rsid w:val="00CA2953"/>
    <w:rsid w:val="00CA2F25"/>
    <w:rsid w:val="00CA7E97"/>
    <w:rsid w:val="00CB2FF2"/>
    <w:rsid w:val="00CB4168"/>
    <w:rsid w:val="00CB43B8"/>
    <w:rsid w:val="00CB4A4D"/>
    <w:rsid w:val="00CB5802"/>
    <w:rsid w:val="00CC51C9"/>
    <w:rsid w:val="00CC787A"/>
    <w:rsid w:val="00CD2C44"/>
    <w:rsid w:val="00CD330B"/>
    <w:rsid w:val="00CD6002"/>
    <w:rsid w:val="00CE0EE3"/>
    <w:rsid w:val="00CE1553"/>
    <w:rsid w:val="00CE163D"/>
    <w:rsid w:val="00CE32DA"/>
    <w:rsid w:val="00CE4143"/>
    <w:rsid w:val="00CE67BC"/>
    <w:rsid w:val="00CF05C3"/>
    <w:rsid w:val="00CF21F9"/>
    <w:rsid w:val="00CF406E"/>
    <w:rsid w:val="00CF75EA"/>
    <w:rsid w:val="00D00E11"/>
    <w:rsid w:val="00D01A9A"/>
    <w:rsid w:val="00D13497"/>
    <w:rsid w:val="00D152B6"/>
    <w:rsid w:val="00D25C7E"/>
    <w:rsid w:val="00D278F5"/>
    <w:rsid w:val="00D301A0"/>
    <w:rsid w:val="00D30345"/>
    <w:rsid w:val="00D31BD8"/>
    <w:rsid w:val="00D35E5C"/>
    <w:rsid w:val="00D45223"/>
    <w:rsid w:val="00D45DC6"/>
    <w:rsid w:val="00D477E6"/>
    <w:rsid w:val="00D5438A"/>
    <w:rsid w:val="00D556B7"/>
    <w:rsid w:val="00D56074"/>
    <w:rsid w:val="00D56445"/>
    <w:rsid w:val="00D57F0C"/>
    <w:rsid w:val="00D60DFD"/>
    <w:rsid w:val="00D638C0"/>
    <w:rsid w:val="00D657C8"/>
    <w:rsid w:val="00D65ACD"/>
    <w:rsid w:val="00D65DCC"/>
    <w:rsid w:val="00D77555"/>
    <w:rsid w:val="00D82641"/>
    <w:rsid w:val="00D83118"/>
    <w:rsid w:val="00D8560D"/>
    <w:rsid w:val="00D8668A"/>
    <w:rsid w:val="00D92B7B"/>
    <w:rsid w:val="00DA18DC"/>
    <w:rsid w:val="00DB0310"/>
    <w:rsid w:val="00DB378C"/>
    <w:rsid w:val="00DB3FB7"/>
    <w:rsid w:val="00DB5B73"/>
    <w:rsid w:val="00DC096A"/>
    <w:rsid w:val="00DC0B7C"/>
    <w:rsid w:val="00DC477A"/>
    <w:rsid w:val="00DC526E"/>
    <w:rsid w:val="00DC528A"/>
    <w:rsid w:val="00DC5570"/>
    <w:rsid w:val="00DC622A"/>
    <w:rsid w:val="00DE4E27"/>
    <w:rsid w:val="00DE686F"/>
    <w:rsid w:val="00DF0890"/>
    <w:rsid w:val="00DF347E"/>
    <w:rsid w:val="00E008D9"/>
    <w:rsid w:val="00E01263"/>
    <w:rsid w:val="00E01428"/>
    <w:rsid w:val="00E0149A"/>
    <w:rsid w:val="00E0348C"/>
    <w:rsid w:val="00E05F75"/>
    <w:rsid w:val="00E11497"/>
    <w:rsid w:val="00E12772"/>
    <w:rsid w:val="00E156FC"/>
    <w:rsid w:val="00E20C14"/>
    <w:rsid w:val="00E225FD"/>
    <w:rsid w:val="00E2277B"/>
    <w:rsid w:val="00E23F66"/>
    <w:rsid w:val="00E36146"/>
    <w:rsid w:val="00E36A13"/>
    <w:rsid w:val="00E412B5"/>
    <w:rsid w:val="00E42146"/>
    <w:rsid w:val="00E42232"/>
    <w:rsid w:val="00E42D8E"/>
    <w:rsid w:val="00E52C05"/>
    <w:rsid w:val="00E53A3D"/>
    <w:rsid w:val="00E53D91"/>
    <w:rsid w:val="00E55D48"/>
    <w:rsid w:val="00E6139E"/>
    <w:rsid w:val="00E66259"/>
    <w:rsid w:val="00E72DB4"/>
    <w:rsid w:val="00E74D62"/>
    <w:rsid w:val="00E80BE3"/>
    <w:rsid w:val="00E8143F"/>
    <w:rsid w:val="00E81C95"/>
    <w:rsid w:val="00E8410B"/>
    <w:rsid w:val="00E87666"/>
    <w:rsid w:val="00E8776B"/>
    <w:rsid w:val="00E913DD"/>
    <w:rsid w:val="00E943D8"/>
    <w:rsid w:val="00E94601"/>
    <w:rsid w:val="00E94E64"/>
    <w:rsid w:val="00E95588"/>
    <w:rsid w:val="00EA5252"/>
    <w:rsid w:val="00EA57D2"/>
    <w:rsid w:val="00EA596A"/>
    <w:rsid w:val="00EA6403"/>
    <w:rsid w:val="00EA758F"/>
    <w:rsid w:val="00EB30F5"/>
    <w:rsid w:val="00EB7232"/>
    <w:rsid w:val="00EC2681"/>
    <w:rsid w:val="00EC2BE5"/>
    <w:rsid w:val="00EC4D20"/>
    <w:rsid w:val="00EC77F5"/>
    <w:rsid w:val="00ED2A0B"/>
    <w:rsid w:val="00ED6EC1"/>
    <w:rsid w:val="00EE1C94"/>
    <w:rsid w:val="00EE4D9B"/>
    <w:rsid w:val="00EF72B2"/>
    <w:rsid w:val="00EF79E2"/>
    <w:rsid w:val="00F0421F"/>
    <w:rsid w:val="00F118E9"/>
    <w:rsid w:val="00F156A0"/>
    <w:rsid w:val="00F202BD"/>
    <w:rsid w:val="00F20523"/>
    <w:rsid w:val="00F22015"/>
    <w:rsid w:val="00F23984"/>
    <w:rsid w:val="00F278F0"/>
    <w:rsid w:val="00F3069D"/>
    <w:rsid w:val="00F35A83"/>
    <w:rsid w:val="00F41F8B"/>
    <w:rsid w:val="00F451ED"/>
    <w:rsid w:val="00F46B2E"/>
    <w:rsid w:val="00F53C6C"/>
    <w:rsid w:val="00F54157"/>
    <w:rsid w:val="00F54C4A"/>
    <w:rsid w:val="00F54F24"/>
    <w:rsid w:val="00F61CE1"/>
    <w:rsid w:val="00F6351D"/>
    <w:rsid w:val="00F71657"/>
    <w:rsid w:val="00F724B7"/>
    <w:rsid w:val="00F75491"/>
    <w:rsid w:val="00F83FE5"/>
    <w:rsid w:val="00F87594"/>
    <w:rsid w:val="00F87BCB"/>
    <w:rsid w:val="00F920CC"/>
    <w:rsid w:val="00FA1E41"/>
    <w:rsid w:val="00FA4C97"/>
    <w:rsid w:val="00FA6F4B"/>
    <w:rsid w:val="00FB0F82"/>
    <w:rsid w:val="00FB1898"/>
    <w:rsid w:val="00FB26FE"/>
    <w:rsid w:val="00FC4663"/>
    <w:rsid w:val="00FC576D"/>
    <w:rsid w:val="00FD35DD"/>
    <w:rsid w:val="00FD3A16"/>
    <w:rsid w:val="00FD6424"/>
    <w:rsid w:val="00FD672D"/>
    <w:rsid w:val="00FE4CD9"/>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746"/>
    <w:pPr>
      <w:spacing w:after="160" w:line="259" w:lineRule="auto"/>
    </w:pPr>
    <w:rPr>
      <w:rFonts w:cs="Calibri"/>
      <w:sz w:val="22"/>
      <w:szCs w:val="22"/>
      <w:lang w:eastAsia="en-US"/>
    </w:rPr>
  </w:style>
  <w:style w:type="paragraph" w:styleId="Nagwek4">
    <w:name w:val="heading 4"/>
    <w:basedOn w:val="Normalny"/>
    <w:next w:val="Normalny"/>
    <w:link w:val="Nagwek4Znak"/>
    <w:semiHidden/>
    <w:unhideWhenUsed/>
    <w:qFormat/>
    <w:locked/>
    <w:rsid w:val="000D31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Nierozpoznanawzmianka">
    <w:name w:val="Unresolved Mention"/>
    <w:basedOn w:val="Domylnaczcionkaakapitu"/>
    <w:uiPriority w:val="99"/>
    <w:semiHidden/>
    <w:unhideWhenUsed/>
    <w:rsid w:val="00EE1C94"/>
    <w:rPr>
      <w:color w:val="605E5C"/>
      <w:shd w:val="clear" w:color="auto" w:fill="E1DFDD"/>
    </w:rPr>
  </w:style>
  <w:style w:type="paragraph" w:styleId="Tekstpodstawowywcity3">
    <w:name w:val="Body Text Indent 3"/>
    <w:basedOn w:val="Normalny"/>
    <w:link w:val="Tekstpodstawowywcity3Znak"/>
    <w:uiPriority w:val="99"/>
    <w:semiHidden/>
    <w:unhideWhenUsed/>
    <w:rsid w:val="00652E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EF5"/>
    <w:rPr>
      <w:rFonts w:cs="Calibri"/>
      <w:sz w:val="16"/>
      <w:szCs w:val="16"/>
      <w:lang w:eastAsia="en-US"/>
    </w:rPr>
  </w:style>
  <w:style w:type="character" w:customStyle="1" w:styleId="WW8Num1z8">
    <w:name w:val="WW8Num1z8"/>
    <w:rsid w:val="00C47AD3"/>
  </w:style>
  <w:style w:type="character" w:customStyle="1" w:styleId="Nagwek4Znak">
    <w:name w:val="Nagłówek 4 Znak"/>
    <w:basedOn w:val="Domylnaczcionkaakapitu"/>
    <w:link w:val="Nagwek4"/>
    <w:semiHidden/>
    <w:rsid w:val="000D315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858079547">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lukasz.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6D74-9417-4D43-A513-53E63E40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4490</Words>
  <Characters>26942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6</cp:revision>
  <cp:lastPrinted>2022-09-21T09:17:00Z</cp:lastPrinted>
  <dcterms:created xsi:type="dcterms:W3CDTF">2023-03-14T10:27:00Z</dcterms:created>
  <dcterms:modified xsi:type="dcterms:W3CDTF">2023-03-16T07:13:00Z</dcterms:modified>
</cp:coreProperties>
</file>