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5368208"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796B7A">
        <w:rPr>
          <w:rFonts w:ascii="Arial" w:eastAsiaTheme="majorEastAsia" w:hAnsi="Arial" w:cs="Arial"/>
          <w:caps/>
          <w:color w:val="632423" w:themeColor="accent2" w:themeShade="80"/>
          <w:spacing w:val="20"/>
          <w:sz w:val="22"/>
          <w:szCs w:val="22"/>
          <w:lang w:eastAsia="en-US"/>
        </w:rPr>
        <w:t>90</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6FABED64" w14:textId="0F9595FE" w:rsidR="00D9655A" w:rsidRPr="00A46DE2" w:rsidRDefault="00B813E5" w:rsidP="00A46DE2">
      <w:pPr>
        <w:spacing w:line="271" w:lineRule="auto"/>
        <w:jc w:val="center"/>
        <w:rPr>
          <w:rFonts w:ascii="Arial" w:hAnsi="Arial" w:cs="Arial"/>
          <w:b/>
          <w:bCs/>
          <w:sz w:val="22"/>
          <w:szCs w:val="22"/>
        </w:rPr>
      </w:pPr>
      <w:r w:rsidRPr="00B813E5">
        <w:rPr>
          <w:rFonts w:ascii="Arial" w:hAnsi="Arial" w:cs="Arial"/>
          <w:b/>
          <w:bCs/>
          <w:sz w:val="22"/>
          <w:szCs w:val="22"/>
        </w:rPr>
        <w:t>Budowa hali sportowej wraz z łącznikiem przy Zespole Szkół w Wołominie ul. Legionów 85</w:t>
      </w:r>
      <w:r w:rsidR="00303A55" w:rsidRPr="00303A55">
        <w:rPr>
          <w:rFonts w:ascii="Arial" w:hAnsi="Arial" w:cs="Arial"/>
          <w:b/>
          <w:bCs/>
          <w:sz w:val="22"/>
          <w:szCs w:val="22"/>
        </w:rPr>
        <w:t>.</w:t>
      </w:r>
    </w:p>
    <w:p w14:paraId="39B9C7FF" w14:textId="77777777" w:rsidR="00303A55" w:rsidRDefault="00303A55" w:rsidP="00C7273D">
      <w:pPr>
        <w:spacing w:line="271" w:lineRule="auto"/>
        <w:jc w:val="both"/>
        <w:rPr>
          <w:rFonts w:ascii="Arial" w:eastAsiaTheme="majorEastAsia" w:hAnsi="Arial" w:cs="Arial"/>
          <w:bCs/>
          <w:sz w:val="22"/>
          <w:szCs w:val="22"/>
          <w:lang w:eastAsia="en-US"/>
        </w:rPr>
      </w:pPr>
    </w:p>
    <w:p w14:paraId="5FE20231" w14:textId="456473C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Default="00AB0104" w:rsidP="003A65B1">
      <w:pPr>
        <w:spacing w:line="271" w:lineRule="auto"/>
        <w:jc w:val="both"/>
        <w:rPr>
          <w:rFonts w:ascii="Arial" w:eastAsiaTheme="majorEastAsia" w:hAnsi="Arial" w:cs="Arial"/>
          <w:sz w:val="22"/>
          <w:szCs w:val="22"/>
          <w:lang w:eastAsia="en-US"/>
        </w:rPr>
      </w:pPr>
    </w:p>
    <w:p w14:paraId="0F86CED6" w14:textId="77777777" w:rsidR="00303A55" w:rsidRDefault="00303A55" w:rsidP="003A65B1">
      <w:pPr>
        <w:spacing w:line="271" w:lineRule="auto"/>
        <w:jc w:val="both"/>
        <w:rPr>
          <w:rFonts w:ascii="Arial" w:eastAsiaTheme="majorEastAsia" w:hAnsi="Arial" w:cs="Arial"/>
          <w:sz w:val="22"/>
          <w:szCs w:val="22"/>
          <w:lang w:eastAsia="en-US"/>
        </w:rPr>
      </w:pPr>
    </w:p>
    <w:p w14:paraId="0867C650" w14:textId="77777777" w:rsidR="00303A55" w:rsidRDefault="00303A55" w:rsidP="003A65B1">
      <w:pPr>
        <w:spacing w:line="271" w:lineRule="auto"/>
        <w:jc w:val="both"/>
        <w:rPr>
          <w:rFonts w:ascii="Arial" w:eastAsiaTheme="majorEastAsia" w:hAnsi="Arial" w:cs="Arial"/>
          <w:sz w:val="22"/>
          <w:szCs w:val="22"/>
          <w:lang w:eastAsia="en-US"/>
        </w:rPr>
      </w:pPr>
    </w:p>
    <w:p w14:paraId="0E3DE1AB" w14:textId="77777777" w:rsidR="00303A55" w:rsidRDefault="00303A55" w:rsidP="003A65B1">
      <w:pPr>
        <w:spacing w:line="271" w:lineRule="auto"/>
        <w:jc w:val="both"/>
        <w:rPr>
          <w:rFonts w:ascii="Arial" w:eastAsiaTheme="majorEastAsia" w:hAnsi="Arial" w:cs="Arial"/>
          <w:sz w:val="22"/>
          <w:szCs w:val="22"/>
          <w:lang w:eastAsia="en-US"/>
        </w:rPr>
      </w:pPr>
    </w:p>
    <w:p w14:paraId="683F2AC8" w14:textId="77777777" w:rsidR="00303A55" w:rsidRDefault="00303A55" w:rsidP="003A65B1">
      <w:pPr>
        <w:spacing w:line="271" w:lineRule="auto"/>
        <w:jc w:val="both"/>
        <w:rPr>
          <w:rFonts w:ascii="Arial" w:eastAsiaTheme="majorEastAsia" w:hAnsi="Arial" w:cs="Arial"/>
          <w:sz w:val="22"/>
          <w:szCs w:val="22"/>
          <w:lang w:eastAsia="en-US"/>
        </w:rPr>
      </w:pPr>
    </w:p>
    <w:p w14:paraId="2A736FC5" w14:textId="77777777" w:rsidR="00303A55" w:rsidRPr="003A65B1" w:rsidRDefault="00303A55"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5C777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5C777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5C777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28DDE282"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zastrzega</w:t>
      </w:r>
      <w:r w:rsidR="00A85EAD" w:rsidRPr="003A65B1">
        <w:rPr>
          <w:rFonts w:ascii="Arial" w:eastAsiaTheme="majorEastAsia" w:hAnsi="Arial" w:cs="Arial"/>
          <w:sz w:val="22"/>
          <w:szCs w:val="22"/>
          <w:lang w:eastAsia="en-US"/>
        </w:rPr>
        <w:t xml:space="preserve"> obowiąz</w:t>
      </w:r>
      <w:r w:rsidR="00BC2FF2">
        <w:rPr>
          <w:rFonts w:ascii="Arial" w:eastAsiaTheme="majorEastAsia" w:hAnsi="Arial" w:cs="Arial"/>
          <w:sz w:val="22"/>
          <w:szCs w:val="22"/>
          <w:lang w:eastAsia="en-US"/>
        </w:rPr>
        <w:t>e</w:t>
      </w:r>
      <w:r w:rsidR="00A85EAD" w:rsidRPr="003A65B1">
        <w:rPr>
          <w:rFonts w:ascii="Arial" w:eastAsiaTheme="majorEastAsia" w:hAnsi="Arial" w:cs="Arial"/>
          <w:sz w:val="22"/>
          <w:szCs w:val="22"/>
          <w:lang w:eastAsia="en-US"/>
        </w:rPr>
        <w:t>k</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r w:rsidR="00303A55">
        <w:rPr>
          <w:rFonts w:ascii="Arial" w:eastAsiaTheme="majorEastAsia" w:hAnsi="Arial" w:cs="Arial"/>
          <w:sz w:val="22"/>
          <w:szCs w:val="22"/>
          <w:lang w:eastAsia="en-US"/>
        </w:rPr>
        <w:t xml:space="preserve">– koordynacja </w:t>
      </w:r>
      <w:r w:rsidR="004F4B8D">
        <w:rPr>
          <w:rFonts w:ascii="Arial" w:eastAsiaTheme="majorEastAsia" w:hAnsi="Arial" w:cs="Arial"/>
          <w:sz w:val="22"/>
          <w:szCs w:val="22"/>
          <w:lang w:eastAsia="en-US"/>
        </w:rPr>
        <w:t>robót</w:t>
      </w:r>
      <w:r w:rsidR="00303A55">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3B6B4571"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303A55">
        <w:rPr>
          <w:rFonts w:ascii="Arial" w:eastAsiaTheme="majorEastAsia" w:hAnsi="Arial" w:cs="Arial"/>
          <w:sz w:val="22"/>
          <w:szCs w:val="22"/>
          <w:lang w:eastAsia="en-US"/>
        </w:rPr>
        <w:t>zaleca</w:t>
      </w:r>
      <w:r w:rsidRPr="0093777A">
        <w:rPr>
          <w:rFonts w:ascii="Arial" w:eastAsiaTheme="majorEastAsia" w:hAnsi="Arial" w:cs="Arial"/>
          <w:sz w:val="22"/>
          <w:szCs w:val="22"/>
          <w:lang w:eastAsia="en-US"/>
        </w:rPr>
        <w:t xml:space="preserve"> dokonani</w:t>
      </w:r>
      <w:r w:rsidR="00303A55">
        <w:rPr>
          <w:rFonts w:ascii="Arial" w:eastAsiaTheme="majorEastAsia" w:hAnsi="Arial" w:cs="Arial"/>
          <w:sz w:val="22"/>
          <w:szCs w:val="22"/>
          <w:lang w:eastAsia="en-US"/>
        </w:rPr>
        <w:t>e</w:t>
      </w:r>
      <w:r w:rsidRPr="0093777A">
        <w:rPr>
          <w:rFonts w:ascii="Arial" w:eastAsiaTheme="majorEastAsia" w:hAnsi="Arial" w:cs="Arial"/>
          <w:sz w:val="22"/>
          <w:szCs w:val="22"/>
          <w:lang w:eastAsia="en-US"/>
        </w:rPr>
        <w:t xml:space="preserve">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5C7777">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2B6CEED1"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03A55" w:rsidRPr="00303A55">
        <w:rPr>
          <w:rFonts w:ascii="Arial" w:eastAsiaTheme="majorEastAsia" w:hAnsi="Arial" w:cs="Arial"/>
          <w:b/>
          <w:bCs/>
          <w:sz w:val="22"/>
          <w:szCs w:val="22"/>
          <w:lang w:eastAsia="en-US"/>
        </w:rPr>
        <w:t xml:space="preserve">nie </w:t>
      </w:r>
      <w:r w:rsidRPr="00303A55">
        <w:rPr>
          <w:rFonts w:ascii="Arial" w:eastAsiaTheme="majorEastAsia" w:hAnsi="Arial" w:cs="Arial"/>
          <w:b/>
          <w:bCs/>
          <w:sz w:val="22"/>
          <w:szCs w:val="22"/>
          <w:lang w:eastAsia="en-US"/>
        </w:rPr>
        <w:t>p</w:t>
      </w:r>
      <w:r w:rsidRPr="003A65B1">
        <w:rPr>
          <w:rFonts w:ascii="Arial" w:eastAsiaTheme="majorEastAsia" w:hAnsi="Arial" w:cs="Arial"/>
          <w:b/>
          <w:sz w:val="22"/>
          <w:szCs w:val="22"/>
          <w:lang w:eastAsia="en-US"/>
        </w:rPr>
        <w:t>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0692FEE7" w:rsidR="00587F52" w:rsidRPr="00A82C5E" w:rsidRDefault="00587F52" w:rsidP="005C7777">
      <w:pPr>
        <w:pStyle w:val="Tekstpodstawowy"/>
        <w:numPr>
          <w:ilvl w:val="0"/>
          <w:numId w:val="17"/>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F819A4" w:rsidRPr="00F819A4">
        <w:rPr>
          <w:rFonts w:ascii="Arial" w:hAnsi="Arial" w:cs="Arial"/>
          <w:sz w:val="22"/>
          <w:szCs w:val="22"/>
        </w:rPr>
        <w:t>Budowa hali sportowej wraz z łącznikiem przy Zespole Szkół w Wołominie ul. Legionów 85</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w:t>
      </w:r>
      <w:proofErr w:type="spellStart"/>
      <w:r w:rsidRPr="00A82C5E">
        <w:rPr>
          <w:rFonts w:ascii="Arial" w:eastAsiaTheme="majorEastAsia" w:hAnsi="Arial" w:cs="Arial"/>
          <w:sz w:val="22"/>
          <w:szCs w:val="22"/>
          <w:lang w:eastAsia="en-US"/>
        </w:rPr>
        <w:t>Pzp</w:t>
      </w:r>
      <w:proofErr w:type="spellEnd"/>
      <w:r w:rsidRPr="00A82C5E">
        <w:rPr>
          <w:rFonts w:ascii="Arial" w:eastAsiaTheme="majorEastAsia" w:hAnsi="Arial" w:cs="Arial"/>
          <w:sz w:val="22"/>
          <w:szCs w:val="22"/>
          <w:lang w:eastAsia="en-US"/>
        </w:rPr>
        <w:t>,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B40A0CB" w14:textId="52399FD8" w:rsidR="00BD3E19" w:rsidRDefault="00BD3E19" w:rsidP="0035453D">
      <w:pPr>
        <w:jc w:val="both"/>
        <w:rPr>
          <w:rFonts w:ascii="Arial" w:hAnsi="Arial" w:cs="Arial"/>
          <w:b/>
          <w:bCs/>
          <w:sz w:val="22"/>
          <w:szCs w:val="22"/>
        </w:rPr>
      </w:pPr>
      <w:r>
        <w:rPr>
          <w:rFonts w:ascii="Arial" w:hAnsi="Arial" w:cs="Arial"/>
          <w:b/>
          <w:bCs/>
          <w:sz w:val="22"/>
          <w:szCs w:val="22"/>
        </w:rPr>
        <w:t xml:space="preserve">1. </w:t>
      </w:r>
      <w:r w:rsidR="00B813E5" w:rsidRPr="00B813E5">
        <w:rPr>
          <w:rFonts w:ascii="Arial" w:hAnsi="Arial" w:cs="Arial"/>
          <w:b/>
          <w:bCs/>
          <w:sz w:val="22"/>
          <w:szCs w:val="22"/>
        </w:rPr>
        <w:t>Budowa hali sportowej wraz z łącznikiem przy Zespole Szkół w Wołominie ul. Legionów 85</w:t>
      </w:r>
    </w:p>
    <w:p w14:paraId="4176F04F" w14:textId="77777777" w:rsidR="004F6A36" w:rsidRDefault="004F6A36" w:rsidP="004F6A36">
      <w:pPr>
        <w:jc w:val="both"/>
        <w:rPr>
          <w:rFonts w:ascii="Arial" w:hAnsi="Arial" w:cs="Arial"/>
          <w:b/>
          <w:bCs/>
          <w:sz w:val="22"/>
          <w:szCs w:val="22"/>
        </w:rPr>
      </w:pPr>
    </w:p>
    <w:p w14:paraId="1741D023" w14:textId="77777777" w:rsidR="0035453D" w:rsidRDefault="00B13AE7" w:rsidP="0035453D">
      <w:pPr>
        <w:jc w:val="both"/>
        <w:rPr>
          <w:rFonts w:ascii="Arial" w:hAnsi="Arial" w:cs="Arial"/>
          <w:sz w:val="22"/>
          <w:szCs w:val="22"/>
        </w:rPr>
      </w:pPr>
      <w:r w:rsidRPr="00B13AE7">
        <w:rPr>
          <w:rFonts w:ascii="Arial" w:hAnsi="Arial" w:cs="Arial"/>
          <w:sz w:val="22"/>
          <w:szCs w:val="22"/>
        </w:rPr>
        <w:t xml:space="preserve">Kod CPV: </w:t>
      </w:r>
    </w:p>
    <w:p w14:paraId="78550FAC" w14:textId="77777777" w:rsidR="003E4DB5" w:rsidRPr="003E4DB5" w:rsidRDefault="003E4DB5" w:rsidP="003E4DB5">
      <w:pPr>
        <w:rPr>
          <w:rFonts w:ascii="Arial" w:hAnsi="Arial" w:cs="Arial"/>
          <w:b/>
          <w:bCs/>
          <w:sz w:val="22"/>
          <w:szCs w:val="22"/>
        </w:rPr>
      </w:pPr>
      <w:r w:rsidRPr="003E4DB5">
        <w:rPr>
          <w:rFonts w:ascii="Arial" w:hAnsi="Arial" w:cs="Arial"/>
          <w:b/>
          <w:bCs/>
          <w:sz w:val="22"/>
          <w:szCs w:val="22"/>
        </w:rPr>
        <w:t>45212200-8 Roboty budowlane w zakresie budowy obiektów sportowych</w:t>
      </w:r>
    </w:p>
    <w:p w14:paraId="72472B99" w14:textId="1AAE1C85" w:rsidR="003E4DB5" w:rsidRPr="003E4DB5" w:rsidRDefault="003E4DB5" w:rsidP="003E4DB5">
      <w:pPr>
        <w:rPr>
          <w:rFonts w:ascii="Arial" w:hAnsi="Arial" w:cs="Arial"/>
          <w:b/>
          <w:bCs/>
          <w:sz w:val="22"/>
          <w:szCs w:val="22"/>
        </w:rPr>
      </w:pPr>
      <w:r w:rsidRPr="003E4DB5">
        <w:rPr>
          <w:rFonts w:ascii="Arial" w:hAnsi="Arial" w:cs="Arial"/>
          <w:b/>
          <w:bCs/>
          <w:sz w:val="22"/>
          <w:szCs w:val="22"/>
        </w:rPr>
        <w:t>45100000-8 Przygotowanie terenu pod budowę</w:t>
      </w:r>
    </w:p>
    <w:p w14:paraId="2F607F00" w14:textId="2488E0AD" w:rsidR="003E4DB5" w:rsidRPr="003E4DB5" w:rsidRDefault="003E4DB5" w:rsidP="003E4DB5">
      <w:pPr>
        <w:rPr>
          <w:rFonts w:ascii="Arial" w:hAnsi="Arial" w:cs="Arial"/>
          <w:b/>
          <w:bCs/>
          <w:sz w:val="22"/>
          <w:szCs w:val="22"/>
        </w:rPr>
      </w:pPr>
      <w:r w:rsidRPr="003E4DB5">
        <w:rPr>
          <w:rFonts w:ascii="Arial" w:hAnsi="Arial" w:cs="Arial"/>
          <w:b/>
          <w:bCs/>
          <w:sz w:val="22"/>
          <w:szCs w:val="22"/>
        </w:rPr>
        <w:t>45200000-9 Roboty budowlane w zakresie wznoszenia kompletnych obiektów budowlanych lub ich części oraz roboty w zakresie inżynierii lądowej i wodnej</w:t>
      </w:r>
    </w:p>
    <w:p w14:paraId="23F4E490" w14:textId="56C76A5C" w:rsidR="003E4DB5" w:rsidRPr="003E4DB5" w:rsidRDefault="003E4DB5" w:rsidP="003E4DB5">
      <w:pPr>
        <w:rPr>
          <w:rFonts w:ascii="Arial" w:hAnsi="Arial" w:cs="Arial"/>
          <w:b/>
          <w:bCs/>
          <w:sz w:val="22"/>
          <w:szCs w:val="22"/>
        </w:rPr>
      </w:pPr>
      <w:r w:rsidRPr="003E4DB5">
        <w:rPr>
          <w:rFonts w:ascii="Arial" w:hAnsi="Arial" w:cs="Arial"/>
          <w:b/>
          <w:bCs/>
          <w:sz w:val="22"/>
          <w:szCs w:val="22"/>
        </w:rPr>
        <w:t>45400000-1 Roboty wykończeniowe w zakresie obiektów budowlanych</w:t>
      </w:r>
    </w:p>
    <w:p w14:paraId="04F13FAF" w14:textId="3B4837FE" w:rsidR="003E4DB5" w:rsidRPr="003E4DB5" w:rsidRDefault="003E4DB5" w:rsidP="003E4DB5">
      <w:pPr>
        <w:rPr>
          <w:rFonts w:ascii="Arial" w:hAnsi="Arial" w:cs="Arial"/>
          <w:b/>
          <w:bCs/>
          <w:sz w:val="22"/>
          <w:szCs w:val="22"/>
        </w:rPr>
      </w:pPr>
      <w:r w:rsidRPr="003E4DB5">
        <w:rPr>
          <w:rFonts w:ascii="Arial" w:hAnsi="Arial" w:cs="Arial"/>
          <w:b/>
          <w:bCs/>
          <w:sz w:val="22"/>
          <w:szCs w:val="22"/>
        </w:rPr>
        <w:t>45220000-5 Roboty inżynieryjne i budowlane</w:t>
      </w:r>
    </w:p>
    <w:p w14:paraId="3624C81C" w14:textId="77777777" w:rsidR="003E4DB5" w:rsidRPr="003E4DB5" w:rsidRDefault="003E4DB5" w:rsidP="003E4DB5">
      <w:pPr>
        <w:rPr>
          <w:rFonts w:ascii="Arial" w:hAnsi="Arial" w:cs="Arial"/>
          <w:b/>
          <w:bCs/>
          <w:sz w:val="22"/>
          <w:szCs w:val="22"/>
        </w:rPr>
      </w:pPr>
      <w:r w:rsidRPr="003E4DB5">
        <w:rPr>
          <w:rFonts w:ascii="Arial" w:hAnsi="Arial" w:cs="Arial"/>
          <w:b/>
          <w:bCs/>
          <w:sz w:val="22"/>
          <w:szCs w:val="22"/>
        </w:rPr>
        <w:t>45330000-9 Roboty instalacyjne wodno-kanalizacyjne i sanitarne</w:t>
      </w:r>
    </w:p>
    <w:p w14:paraId="3C1DA21B" w14:textId="5C98ECAE" w:rsidR="003E4DB5" w:rsidRPr="003E4DB5" w:rsidRDefault="003E4DB5" w:rsidP="003E4DB5">
      <w:pPr>
        <w:rPr>
          <w:rFonts w:ascii="Arial" w:hAnsi="Arial" w:cs="Arial"/>
          <w:b/>
          <w:bCs/>
          <w:sz w:val="22"/>
          <w:szCs w:val="22"/>
        </w:rPr>
      </w:pPr>
      <w:r w:rsidRPr="003E4DB5">
        <w:rPr>
          <w:rFonts w:ascii="Arial" w:hAnsi="Arial" w:cs="Arial"/>
          <w:b/>
          <w:bCs/>
          <w:sz w:val="22"/>
          <w:szCs w:val="22"/>
        </w:rPr>
        <w:t>45331000-6 Instalowanie urządzeń grzewczych, wentylacyjnych i klimatyzacyjnych</w:t>
      </w:r>
    </w:p>
    <w:p w14:paraId="57E0A7AB" w14:textId="77777777" w:rsidR="003E4DB5" w:rsidRPr="003E4DB5" w:rsidRDefault="003E4DB5" w:rsidP="003E4DB5">
      <w:pPr>
        <w:rPr>
          <w:rFonts w:ascii="Arial" w:hAnsi="Arial" w:cs="Arial"/>
          <w:b/>
          <w:bCs/>
          <w:sz w:val="22"/>
          <w:szCs w:val="22"/>
        </w:rPr>
      </w:pPr>
      <w:r w:rsidRPr="003E4DB5">
        <w:rPr>
          <w:rFonts w:ascii="Arial" w:hAnsi="Arial" w:cs="Arial"/>
          <w:b/>
          <w:bCs/>
          <w:sz w:val="22"/>
          <w:szCs w:val="22"/>
        </w:rPr>
        <w:t>45300000-0 Roboty instalacyjne w budynkach</w:t>
      </w:r>
    </w:p>
    <w:p w14:paraId="608D3E5C" w14:textId="77777777" w:rsidR="003E4DB5" w:rsidRPr="003E4DB5" w:rsidRDefault="003E4DB5" w:rsidP="003E4DB5">
      <w:pPr>
        <w:rPr>
          <w:rFonts w:ascii="Arial" w:hAnsi="Arial" w:cs="Arial"/>
          <w:b/>
          <w:bCs/>
          <w:sz w:val="22"/>
          <w:szCs w:val="22"/>
        </w:rPr>
      </w:pPr>
      <w:r w:rsidRPr="003E4DB5">
        <w:rPr>
          <w:rFonts w:ascii="Arial" w:hAnsi="Arial" w:cs="Arial"/>
          <w:b/>
          <w:bCs/>
          <w:sz w:val="22"/>
          <w:szCs w:val="22"/>
        </w:rPr>
        <w:t>45310000-3 Roboty instalacyjne elektryczne</w:t>
      </w:r>
    </w:p>
    <w:p w14:paraId="259E3733" w14:textId="77777777" w:rsidR="003E4DB5" w:rsidRPr="003E4DB5" w:rsidRDefault="003E4DB5" w:rsidP="003E4DB5">
      <w:pPr>
        <w:rPr>
          <w:rFonts w:ascii="Arial" w:hAnsi="Arial" w:cs="Arial"/>
          <w:b/>
          <w:bCs/>
          <w:sz w:val="22"/>
          <w:szCs w:val="22"/>
        </w:rPr>
      </w:pPr>
      <w:r w:rsidRPr="003E4DB5">
        <w:rPr>
          <w:rFonts w:ascii="Arial" w:hAnsi="Arial" w:cs="Arial"/>
          <w:b/>
          <w:bCs/>
          <w:sz w:val="22"/>
          <w:szCs w:val="22"/>
        </w:rPr>
        <w:t>45111200-0 Roboty w zakresie przygotowania terenu pod budowę i roboty ziemne</w:t>
      </w:r>
    </w:p>
    <w:p w14:paraId="41B868F5" w14:textId="77777777" w:rsidR="003E4DB5" w:rsidRPr="003E4DB5" w:rsidRDefault="003E4DB5" w:rsidP="003E4DB5">
      <w:pPr>
        <w:rPr>
          <w:rFonts w:ascii="Arial" w:hAnsi="Arial" w:cs="Arial"/>
          <w:b/>
          <w:bCs/>
          <w:sz w:val="22"/>
          <w:szCs w:val="22"/>
        </w:rPr>
      </w:pPr>
      <w:r w:rsidRPr="003E4DB5">
        <w:rPr>
          <w:rFonts w:ascii="Arial" w:hAnsi="Arial" w:cs="Arial"/>
          <w:b/>
          <w:bCs/>
          <w:sz w:val="22"/>
          <w:szCs w:val="22"/>
        </w:rPr>
        <w:t>45230000-8 Roboty budowlane w zakresie budowy rurociągów, linii komunikacyjnych i elektroenergetycznych, autostrad, dróg, lotnisk i kolei; wyrównywanie terenu</w:t>
      </w:r>
    </w:p>
    <w:p w14:paraId="5A9F5924" w14:textId="77777777" w:rsidR="003E4DB5" w:rsidRPr="003E4DB5" w:rsidRDefault="003E4DB5" w:rsidP="003E4DB5">
      <w:pPr>
        <w:rPr>
          <w:rFonts w:ascii="Arial" w:hAnsi="Arial" w:cs="Arial"/>
          <w:b/>
          <w:bCs/>
          <w:sz w:val="22"/>
          <w:szCs w:val="22"/>
        </w:rPr>
      </w:pPr>
      <w:r w:rsidRPr="003E4DB5">
        <w:rPr>
          <w:rFonts w:ascii="Arial" w:hAnsi="Arial" w:cs="Arial"/>
          <w:b/>
          <w:bCs/>
          <w:sz w:val="22"/>
          <w:szCs w:val="22"/>
        </w:rPr>
        <w:t>45231100-6 Ogólne roboty budowlane związane z budową rurociągów</w:t>
      </w:r>
    </w:p>
    <w:p w14:paraId="2E2BA7A0" w14:textId="77777777" w:rsidR="003E4DB5" w:rsidRPr="003E4DB5" w:rsidRDefault="003E4DB5" w:rsidP="003E4DB5">
      <w:pPr>
        <w:rPr>
          <w:rFonts w:ascii="Arial" w:hAnsi="Arial" w:cs="Arial"/>
          <w:b/>
          <w:bCs/>
          <w:sz w:val="22"/>
          <w:szCs w:val="22"/>
        </w:rPr>
      </w:pPr>
      <w:r w:rsidRPr="003E4DB5">
        <w:rPr>
          <w:rFonts w:ascii="Arial" w:hAnsi="Arial" w:cs="Arial"/>
          <w:b/>
          <w:bCs/>
          <w:sz w:val="22"/>
          <w:szCs w:val="22"/>
        </w:rPr>
        <w:t>45232400-6 Roboty budowlane w zakresie kanałów ściekowych</w:t>
      </w:r>
    </w:p>
    <w:p w14:paraId="5BCA6E07" w14:textId="77777777" w:rsidR="003E4DB5" w:rsidRPr="003E4DB5" w:rsidRDefault="003E4DB5" w:rsidP="003E4DB5">
      <w:pPr>
        <w:rPr>
          <w:rFonts w:ascii="Arial" w:hAnsi="Arial" w:cs="Arial"/>
          <w:b/>
          <w:bCs/>
          <w:sz w:val="22"/>
          <w:szCs w:val="22"/>
        </w:rPr>
      </w:pPr>
      <w:r w:rsidRPr="003E4DB5">
        <w:rPr>
          <w:rFonts w:ascii="Arial" w:hAnsi="Arial" w:cs="Arial"/>
          <w:b/>
          <w:bCs/>
          <w:sz w:val="22"/>
          <w:szCs w:val="22"/>
        </w:rPr>
        <w:t>45310000-3 Roboty instalacyjne elektryczne</w:t>
      </w:r>
    </w:p>
    <w:p w14:paraId="23A728D5" w14:textId="7FEBF8A0" w:rsidR="0035453D" w:rsidRDefault="003E4DB5" w:rsidP="003E4DB5">
      <w:pPr>
        <w:rPr>
          <w:rFonts w:ascii="Arial" w:hAnsi="Arial" w:cs="Arial"/>
          <w:b/>
          <w:bCs/>
          <w:sz w:val="22"/>
          <w:szCs w:val="22"/>
        </w:rPr>
      </w:pPr>
      <w:r w:rsidRPr="003E4DB5">
        <w:rPr>
          <w:rFonts w:ascii="Arial" w:hAnsi="Arial" w:cs="Arial"/>
          <w:b/>
          <w:bCs/>
          <w:sz w:val="22"/>
          <w:szCs w:val="22"/>
        </w:rPr>
        <w:t>45331000-6 Instalowanie urządzeń grzewczych, wentylacyjnych i klimatyzacyjnych</w:t>
      </w:r>
    </w:p>
    <w:p w14:paraId="6E71A099" w14:textId="77777777" w:rsidR="003E4DB5" w:rsidRDefault="003E4DB5" w:rsidP="0035453D">
      <w:pPr>
        <w:jc w:val="both"/>
        <w:rPr>
          <w:rFonts w:ascii="Arial" w:hAnsi="Arial" w:cs="Arial"/>
          <w:sz w:val="22"/>
          <w:szCs w:val="22"/>
        </w:rPr>
      </w:pPr>
    </w:p>
    <w:p w14:paraId="1CEBEFC5" w14:textId="71BCAE24" w:rsidR="00B13AE7" w:rsidRPr="00B13AE7" w:rsidRDefault="00B13AE7" w:rsidP="0035453D">
      <w:pPr>
        <w:jc w:val="both"/>
        <w:rPr>
          <w:rFonts w:ascii="Arial" w:hAnsi="Arial" w:cs="Arial"/>
          <w:i/>
          <w:sz w:val="22"/>
          <w:szCs w:val="22"/>
        </w:rPr>
      </w:pPr>
      <w:r w:rsidRPr="00B13AE7">
        <w:rPr>
          <w:rFonts w:ascii="Arial" w:hAnsi="Arial" w:cs="Arial"/>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4F911613" w14:textId="77777777" w:rsidR="003E4DB5" w:rsidRPr="003E4DB5" w:rsidRDefault="003E4DB5" w:rsidP="006720B2">
      <w:pPr>
        <w:pStyle w:val="Akapitzlist"/>
        <w:numPr>
          <w:ilvl w:val="0"/>
          <w:numId w:val="41"/>
        </w:numPr>
        <w:suppressAutoHyphens/>
        <w:spacing w:before="120" w:line="271" w:lineRule="auto"/>
        <w:ind w:left="0" w:firstLine="0"/>
        <w:contextualSpacing/>
        <w:rPr>
          <w:rFonts w:ascii="Arial" w:hAnsi="Arial" w:cs="Arial"/>
          <w:color w:val="000000" w:themeColor="text1"/>
          <w:sz w:val="22"/>
          <w:szCs w:val="22"/>
          <w:lang w:eastAsia="ar-SA"/>
        </w:rPr>
      </w:pPr>
      <w:r w:rsidRPr="003E4DB5">
        <w:rPr>
          <w:rFonts w:ascii="Arial" w:hAnsi="Arial" w:cs="Arial"/>
          <w:sz w:val="22"/>
          <w:szCs w:val="22"/>
        </w:rPr>
        <w:t>Przedmiotem zamówienia jest wykonanie robót budowlanych związanych z budową Hali Sportowej z zadaszonym łącznikiem prowadzącym do budynku szkoły wraz z niezbędną infrastrukturą i obsługą komunikacyjną przy Zespole Szkół w Wołominie, ul Legionów 85.</w:t>
      </w:r>
    </w:p>
    <w:p w14:paraId="0C08BEAE" w14:textId="77777777" w:rsidR="003E4DB5" w:rsidRPr="003E4DB5" w:rsidRDefault="003E4DB5" w:rsidP="003E4DB5">
      <w:pPr>
        <w:pStyle w:val="Bezodstpw"/>
        <w:spacing w:line="271" w:lineRule="auto"/>
        <w:rPr>
          <w:rFonts w:ascii="Arial" w:hAnsi="Arial" w:cs="Arial"/>
          <w:sz w:val="22"/>
          <w:szCs w:val="22"/>
        </w:rPr>
      </w:pPr>
      <w:r w:rsidRPr="003E4DB5">
        <w:rPr>
          <w:rFonts w:ascii="Arial" w:hAnsi="Arial" w:cs="Arial"/>
          <w:sz w:val="22"/>
          <w:szCs w:val="22"/>
        </w:rPr>
        <w:t>Hala Sportowa zaprojektowana została na działce nr 215 i połączona została za pomocą projektowanego łącznika z istniejącym budynkiem szkoły. Przedmiotowy obiekt składa się z hali sportowej, zaplecza sanitarnoszatniowego oraz łącznika.</w:t>
      </w:r>
    </w:p>
    <w:p w14:paraId="4687E2A4" w14:textId="77777777" w:rsidR="003E4DB5" w:rsidRPr="003E4DB5" w:rsidRDefault="003E4DB5" w:rsidP="003E4DB5">
      <w:pPr>
        <w:pStyle w:val="Bezodstpw"/>
        <w:spacing w:line="271" w:lineRule="auto"/>
        <w:rPr>
          <w:rFonts w:ascii="Arial" w:hAnsi="Arial" w:cs="Arial"/>
          <w:sz w:val="22"/>
          <w:szCs w:val="22"/>
        </w:rPr>
      </w:pPr>
      <w:r w:rsidRPr="003E4DB5">
        <w:rPr>
          <w:rFonts w:ascii="Arial" w:hAnsi="Arial" w:cs="Arial"/>
          <w:sz w:val="22"/>
          <w:szCs w:val="22"/>
        </w:rPr>
        <w:t>Charakterystyczne dane budynku:</w:t>
      </w:r>
    </w:p>
    <w:p w14:paraId="660E87B7" w14:textId="77777777" w:rsidR="003E4DB5" w:rsidRPr="003E4DB5" w:rsidRDefault="003E4DB5" w:rsidP="006720B2">
      <w:pPr>
        <w:pStyle w:val="Bezodstpw"/>
        <w:numPr>
          <w:ilvl w:val="0"/>
          <w:numId w:val="39"/>
        </w:numPr>
        <w:suppressAutoHyphens w:val="0"/>
        <w:spacing w:before="120" w:line="271" w:lineRule="auto"/>
        <w:ind w:left="0" w:firstLine="0"/>
        <w:rPr>
          <w:rFonts w:ascii="Arial" w:hAnsi="Arial" w:cs="Arial"/>
          <w:sz w:val="22"/>
          <w:szCs w:val="22"/>
        </w:rPr>
      </w:pPr>
      <w:r w:rsidRPr="003E4DB5">
        <w:rPr>
          <w:rFonts w:ascii="Arial" w:hAnsi="Arial" w:cs="Arial"/>
          <w:sz w:val="22"/>
          <w:szCs w:val="22"/>
        </w:rPr>
        <w:t xml:space="preserve">Kubatura brutto projektowanego budynku: </w:t>
      </w:r>
      <w:r w:rsidRPr="003E4DB5">
        <w:rPr>
          <w:rFonts w:ascii="Arial" w:hAnsi="Arial" w:cs="Arial"/>
          <w:b/>
          <w:bCs/>
          <w:sz w:val="22"/>
          <w:szCs w:val="22"/>
        </w:rPr>
        <w:t>Vc1=12 333 m³</w:t>
      </w:r>
    </w:p>
    <w:p w14:paraId="56796506" w14:textId="77777777" w:rsidR="003E4DB5" w:rsidRPr="003E4DB5" w:rsidRDefault="003E4DB5" w:rsidP="006720B2">
      <w:pPr>
        <w:pStyle w:val="Bezodstpw"/>
        <w:numPr>
          <w:ilvl w:val="0"/>
          <w:numId w:val="39"/>
        </w:numPr>
        <w:suppressAutoHyphens w:val="0"/>
        <w:spacing w:before="120" w:line="271" w:lineRule="auto"/>
        <w:ind w:left="0" w:firstLine="0"/>
        <w:rPr>
          <w:rFonts w:ascii="Arial" w:hAnsi="Arial" w:cs="Arial"/>
          <w:sz w:val="22"/>
          <w:szCs w:val="22"/>
        </w:rPr>
      </w:pPr>
      <w:r w:rsidRPr="003E4DB5">
        <w:rPr>
          <w:rFonts w:ascii="Arial" w:hAnsi="Arial" w:cs="Arial"/>
          <w:sz w:val="22"/>
          <w:szCs w:val="22"/>
        </w:rPr>
        <w:t xml:space="preserve">Powierzchnia użytkowa projektowanego budynku </w:t>
      </w:r>
      <w:r w:rsidRPr="003E4DB5">
        <w:rPr>
          <w:rFonts w:ascii="Arial" w:hAnsi="Arial" w:cs="Arial"/>
          <w:b/>
          <w:bCs/>
          <w:sz w:val="22"/>
          <w:szCs w:val="22"/>
        </w:rPr>
        <w:t>Pu = 1651,12 m</w:t>
      </w:r>
      <w:r w:rsidRPr="003E4DB5">
        <w:rPr>
          <w:rFonts w:ascii="Arial" w:hAnsi="Arial" w:cs="Arial"/>
          <w:b/>
          <w:bCs/>
          <w:sz w:val="22"/>
          <w:szCs w:val="22"/>
          <w:vertAlign w:val="superscript"/>
        </w:rPr>
        <w:t>2</w:t>
      </w:r>
    </w:p>
    <w:p w14:paraId="0A258674" w14:textId="77777777" w:rsidR="003E4DB5" w:rsidRPr="003E4DB5" w:rsidRDefault="003E4DB5" w:rsidP="006720B2">
      <w:pPr>
        <w:pStyle w:val="Bezodstpw"/>
        <w:numPr>
          <w:ilvl w:val="0"/>
          <w:numId w:val="39"/>
        </w:numPr>
        <w:suppressAutoHyphens w:val="0"/>
        <w:spacing w:before="120" w:line="271" w:lineRule="auto"/>
        <w:ind w:left="0" w:firstLine="0"/>
        <w:rPr>
          <w:rFonts w:ascii="Arial" w:hAnsi="Arial" w:cs="Arial"/>
          <w:sz w:val="22"/>
          <w:szCs w:val="22"/>
        </w:rPr>
      </w:pPr>
      <w:r w:rsidRPr="003E4DB5">
        <w:rPr>
          <w:rFonts w:ascii="Arial" w:hAnsi="Arial" w:cs="Arial"/>
          <w:sz w:val="22"/>
          <w:szCs w:val="22"/>
        </w:rPr>
        <w:t xml:space="preserve">Wysokość projektowanego budynku </w:t>
      </w:r>
      <w:r w:rsidRPr="003E4DB5">
        <w:rPr>
          <w:rFonts w:ascii="Arial" w:hAnsi="Arial" w:cs="Arial"/>
          <w:b/>
          <w:bCs/>
          <w:sz w:val="22"/>
          <w:szCs w:val="22"/>
        </w:rPr>
        <w:t>12,60 m</w:t>
      </w:r>
    </w:p>
    <w:p w14:paraId="5CA3B980" w14:textId="77777777" w:rsidR="003E4DB5" w:rsidRPr="003E4DB5" w:rsidRDefault="003E4DB5" w:rsidP="006720B2">
      <w:pPr>
        <w:pStyle w:val="Bezodstpw"/>
        <w:numPr>
          <w:ilvl w:val="0"/>
          <w:numId w:val="39"/>
        </w:numPr>
        <w:suppressAutoHyphens w:val="0"/>
        <w:spacing w:before="120" w:line="271" w:lineRule="auto"/>
        <w:ind w:left="0" w:firstLine="0"/>
        <w:rPr>
          <w:rFonts w:ascii="Arial" w:hAnsi="Arial" w:cs="Arial"/>
          <w:sz w:val="22"/>
          <w:szCs w:val="22"/>
        </w:rPr>
      </w:pPr>
      <w:r w:rsidRPr="003E4DB5">
        <w:rPr>
          <w:rFonts w:ascii="Arial" w:hAnsi="Arial" w:cs="Arial"/>
          <w:sz w:val="22"/>
          <w:szCs w:val="22"/>
        </w:rPr>
        <w:t>Długość elewacji:</w:t>
      </w:r>
    </w:p>
    <w:p w14:paraId="10104788" w14:textId="77777777" w:rsidR="003E4DB5" w:rsidRPr="003E4DB5" w:rsidRDefault="003E4DB5" w:rsidP="003E4DB5">
      <w:pPr>
        <w:pStyle w:val="Bezodstpw"/>
        <w:spacing w:line="271" w:lineRule="auto"/>
        <w:rPr>
          <w:rFonts w:ascii="Arial" w:hAnsi="Arial" w:cs="Arial"/>
          <w:sz w:val="22"/>
          <w:szCs w:val="22"/>
        </w:rPr>
      </w:pPr>
      <w:r w:rsidRPr="003E4DB5">
        <w:rPr>
          <w:rFonts w:ascii="Arial" w:hAnsi="Arial" w:cs="Arial"/>
          <w:sz w:val="22"/>
          <w:szCs w:val="22"/>
        </w:rPr>
        <w:t xml:space="preserve">południowej </w:t>
      </w:r>
      <w:r w:rsidRPr="003E4DB5">
        <w:rPr>
          <w:rFonts w:ascii="Arial" w:hAnsi="Arial" w:cs="Arial"/>
          <w:b/>
          <w:bCs/>
          <w:sz w:val="22"/>
          <w:szCs w:val="22"/>
        </w:rPr>
        <w:t>51,10 m</w:t>
      </w:r>
    </w:p>
    <w:p w14:paraId="5B94F2B0" w14:textId="77777777" w:rsidR="003E4DB5" w:rsidRPr="003E4DB5" w:rsidRDefault="003E4DB5" w:rsidP="003E4DB5">
      <w:pPr>
        <w:pStyle w:val="Bezodstpw"/>
        <w:spacing w:line="271" w:lineRule="auto"/>
        <w:rPr>
          <w:rFonts w:ascii="Arial" w:hAnsi="Arial" w:cs="Arial"/>
          <w:b/>
          <w:bCs/>
          <w:sz w:val="22"/>
          <w:szCs w:val="22"/>
        </w:rPr>
      </w:pPr>
      <w:r w:rsidRPr="003E4DB5">
        <w:rPr>
          <w:rFonts w:ascii="Arial" w:hAnsi="Arial" w:cs="Arial"/>
          <w:sz w:val="22"/>
          <w:szCs w:val="22"/>
        </w:rPr>
        <w:lastRenderedPageBreak/>
        <w:t xml:space="preserve">wschodniej </w:t>
      </w:r>
      <w:r w:rsidRPr="003E4DB5">
        <w:rPr>
          <w:rFonts w:ascii="Arial" w:hAnsi="Arial" w:cs="Arial"/>
          <w:b/>
          <w:bCs/>
          <w:sz w:val="22"/>
          <w:szCs w:val="22"/>
        </w:rPr>
        <w:t>38,20 m</w:t>
      </w:r>
    </w:p>
    <w:p w14:paraId="7C2F324F" w14:textId="77777777" w:rsidR="003E4DB5" w:rsidRPr="003E4DB5" w:rsidRDefault="003E4DB5" w:rsidP="003E4DB5">
      <w:pPr>
        <w:pStyle w:val="Bezodstpw"/>
        <w:spacing w:line="271" w:lineRule="auto"/>
        <w:rPr>
          <w:rFonts w:ascii="Arial" w:hAnsi="Arial" w:cs="Arial"/>
          <w:b/>
          <w:bCs/>
          <w:sz w:val="22"/>
          <w:szCs w:val="22"/>
        </w:rPr>
      </w:pPr>
      <w:r w:rsidRPr="003E4DB5">
        <w:rPr>
          <w:rFonts w:ascii="Arial" w:hAnsi="Arial" w:cs="Arial"/>
          <w:sz w:val="22"/>
          <w:szCs w:val="22"/>
        </w:rPr>
        <w:t xml:space="preserve">północnej </w:t>
      </w:r>
      <w:r w:rsidRPr="003E4DB5">
        <w:rPr>
          <w:rFonts w:ascii="Arial" w:hAnsi="Arial" w:cs="Arial"/>
          <w:b/>
          <w:bCs/>
          <w:sz w:val="22"/>
          <w:szCs w:val="22"/>
        </w:rPr>
        <w:t>51,10 m</w:t>
      </w:r>
    </w:p>
    <w:p w14:paraId="39AA01E0" w14:textId="77777777" w:rsidR="003E4DB5" w:rsidRPr="003E4DB5" w:rsidRDefault="003E4DB5" w:rsidP="003E4DB5">
      <w:pPr>
        <w:pStyle w:val="Bezodstpw"/>
        <w:spacing w:line="271" w:lineRule="auto"/>
        <w:rPr>
          <w:rFonts w:ascii="Arial" w:hAnsi="Arial" w:cs="Arial"/>
          <w:sz w:val="22"/>
          <w:szCs w:val="22"/>
        </w:rPr>
      </w:pPr>
      <w:r w:rsidRPr="003E4DB5">
        <w:rPr>
          <w:rFonts w:ascii="Arial" w:hAnsi="Arial" w:cs="Arial"/>
          <w:sz w:val="22"/>
          <w:szCs w:val="22"/>
        </w:rPr>
        <w:t xml:space="preserve">zachodnie </w:t>
      </w:r>
      <w:r w:rsidRPr="003E4DB5">
        <w:rPr>
          <w:rFonts w:ascii="Arial" w:hAnsi="Arial" w:cs="Arial"/>
          <w:b/>
          <w:bCs/>
          <w:sz w:val="22"/>
          <w:szCs w:val="22"/>
        </w:rPr>
        <w:t>44,60 m</w:t>
      </w:r>
    </w:p>
    <w:p w14:paraId="4A16CDE9" w14:textId="77777777" w:rsidR="003E4DB5" w:rsidRPr="003E4DB5" w:rsidRDefault="003E4DB5" w:rsidP="006720B2">
      <w:pPr>
        <w:pStyle w:val="Bezodstpw"/>
        <w:numPr>
          <w:ilvl w:val="0"/>
          <w:numId w:val="40"/>
        </w:numPr>
        <w:suppressAutoHyphens w:val="0"/>
        <w:spacing w:before="120" w:line="271" w:lineRule="auto"/>
        <w:ind w:left="0" w:firstLine="0"/>
        <w:rPr>
          <w:rFonts w:ascii="Arial" w:hAnsi="Arial" w:cs="Arial"/>
          <w:sz w:val="22"/>
          <w:szCs w:val="22"/>
        </w:rPr>
      </w:pPr>
      <w:r w:rsidRPr="003E4DB5">
        <w:rPr>
          <w:rFonts w:ascii="Arial" w:hAnsi="Arial" w:cs="Arial"/>
          <w:sz w:val="22"/>
          <w:szCs w:val="22"/>
        </w:rPr>
        <w:t>Budynek hali - 1 kondygnacja nadziemna</w:t>
      </w:r>
    </w:p>
    <w:p w14:paraId="67E62DD2" w14:textId="77777777" w:rsidR="003E4DB5" w:rsidRPr="003E4DB5" w:rsidRDefault="003E4DB5" w:rsidP="006720B2">
      <w:pPr>
        <w:pStyle w:val="Bezodstpw"/>
        <w:numPr>
          <w:ilvl w:val="0"/>
          <w:numId w:val="41"/>
        </w:numPr>
        <w:suppressAutoHyphens w:val="0"/>
        <w:spacing w:before="120" w:line="271" w:lineRule="auto"/>
        <w:ind w:left="0" w:firstLine="0"/>
        <w:rPr>
          <w:rFonts w:ascii="Arial" w:hAnsi="Arial" w:cs="Arial"/>
          <w:sz w:val="22"/>
          <w:szCs w:val="22"/>
        </w:rPr>
      </w:pPr>
      <w:r w:rsidRPr="003E4DB5">
        <w:rPr>
          <w:rFonts w:ascii="Arial" w:hAnsi="Arial" w:cs="Arial"/>
          <w:sz w:val="22"/>
          <w:szCs w:val="22"/>
        </w:rPr>
        <w:t>Zakres prac obejmuje roboty, zgodnie z dokumentacją projektową:</w:t>
      </w:r>
    </w:p>
    <w:p w14:paraId="0478CAC0"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budowa Hali Sportowej z zadaszonym łącznikiem prowadzącym do budynku szkoły wraz z instalacjami (woda, c.w.u., woda cyrkulacyjna, ogrzewanie, kanalizacja sanitarna, kanalizacja deszczowa, instalacja elektryczna i teletechnika, wentylacja mechaniczna);</w:t>
      </w:r>
    </w:p>
    <w:p w14:paraId="2906EC16"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wykonanie dwóch otworów drzwiowych w istniejących ścianach zewnętrznych konstrukcyjnych istniejącej szkoły, w miejscu budowy łącznika;</w:t>
      </w:r>
    </w:p>
    <w:p w14:paraId="099BD4A6"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budowa drogi pożarowej w nawierzchni z kostki betonowej gr 8cm;</w:t>
      </w:r>
    </w:p>
    <w:p w14:paraId="3A3990D0"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budowa ciągów pieszych z kostki betonowej gr 8cm;</w:t>
      </w:r>
    </w:p>
    <w:p w14:paraId="4D75515B"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-wycinka istniejących drzew;</w:t>
      </w:r>
    </w:p>
    <w:p w14:paraId="28BEE913"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budowa przyłącza kanalizacji deszczowej PVC -U Ø200;</w:t>
      </w:r>
    </w:p>
    <w:p w14:paraId="3F004FA6"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budowa przyłącza c.o. - rura stalowa preizolowana 2xDN50;</w:t>
      </w:r>
    </w:p>
    <w:p w14:paraId="09FC73AB"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przebudowa istniejącego odcinka zewnętrznej instalacji ciepłowniczej;</w:t>
      </w:r>
    </w:p>
    <w:p w14:paraId="34EE0ADD"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przebudowa istniejącego odcinka zewnętrznej instalacji wodociągowej;</w:t>
      </w:r>
    </w:p>
    <w:p w14:paraId="2B238C6A"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przebudowa istniejącego odcinka zewnętrznej instalacji elektroenergetycznej;</w:t>
      </w:r>
    </w:p>
    <w:p w14:paraId="0DCE86F8"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przebudowa istniejącego odcinka zewnętrznej instalacji kanalizacji sanitarnej;</w:t>
      </w:r>
    </w:p>
    <w:p w14:paraId="471C7E02"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rozbiórka istniejącego odcinka zewnętrznej instalacji ciepłowniczej (</w:t>
      </w:r>
      <w:proofErr w:type="spellStart"/>
      <w:r w:rsidRPr="003E4DB5">
        <w:rPr>
          <w:rFonts w:ascii="Arial" w:hAnsi="Arial" w:cs="Arial"/>
          <w:sz w:val="22"/>
          <w:szCs w:val="22"/>
        </w:rPr>
        <w:t>cnD</w:t>
      </w:r>
      <w:proofErr w:type="spellEnd"/>
      <w:r w:rsidRPr="003E4DB5">
        <w:rPr>
          <w:rFonts w:ascii="Arial" w:hAnsi="Arial" w:cs="Arial"/>
          <w:sz w:val="22"/>
          <w:szCs w:val="22"/>
        </w:rPr>
        <w:t>) kolidującego z zaprojektowanym budynkiem;</w:t>
      </w:r>
    </w:p>
    <w:p w14:paraId="2B1AE91F"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rozbiórka istniejącego odcinka zewnętrznej instalacji wody (woD40) kolidującego z zaprojektowanym budynkiem;</w:t>
      </w:r>
    </w:p>
    <w:p w14:paraId="426E0E4C"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rozbiórka istniejącego odcinka zewnętrznej instalacji wody (wID32) kolidującego z zaprojektowanym budynkiem;</w:t>
      </w:r>
    </w:p>
    <w:p w14:paraId="132750C1"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rozbiórka istniejącego odcinka zewnętrznej instalacji elektroenergetycznej (</w:t>
      </w:r>
      <w:proofErr w:type="spellStart"/>
      <w:r w:rsidRPr="003E4DB5">
        <w:rPr>
          <w:rFonts w:ascii="Arial" w:hAnsi="Arial" w:cs="Arial"/>
          <w:sz w:val="22"/>
          <w:szCs w:val="22"/>
        </w:rPr>
        <w:t>eND</w:t>
      </w:r>
      <w:proofErr w:type="spellEnd"/>
      <w:r w:rsidRPr="003E4DB5">
        <w:rPr>
          <w:rFonts w:ascii="Arial" w:hAnsi="Arial" w:cs="Arial"/>
          <w:sz w:val="22"/>
          <w:szCs w:val="22"/>
        </w:rPr>
        <w:t>) kolidującego z zaprojektowanym budynkiem;</w:t>
      </w:r>
    </w:p>
    <w:p w14:paraId="6651B91A"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rozbiórka istniejącego odcinka zewnętrznej instalacji kanalizacji sanitarnej (ks160, ks250) kolidującego z zaprojektowanym budynkiem;</w:t>
      </w:r>
    </w:p>
    <w:p w14:paraId="6837151A"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budowa zewnętrznego odcinka wewnętrznej instalacji kanalizacji deszczowej - rura pełna PVC-U Ø200;</w:t>
      </w:r>
    </w:p>
    <w:p w14:paraId="24316D8C"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-budowa zewnętrznego odcinka wewnętrznej instalacji kanalizacji sanitarnej -rura pełna PVC-U Ø200; Ø160;</w:t>
      </w:r>
    </w:p>
    <w:p w14:paraId="17446B4E" w14:textId="77777777" w:rsidR="003E4DB5" w:rsidRPr="003E4DB5" w:rsidRDefault="003E4DB5" w:rsidP="006720B2">
      <w:pPr>
        <w:pStyle w:val="Bezodstpw"/>
        <w:numPr>
          <w:ilvl w:val="0"/>
          <w:numId w:val="42"/>
        </w:numPr>
        <w:suppressAutoHyphens w:val="0"/>
        <w:spacing w:before="120" w:line="271" w:lineRule="auto"/>
        <w:ind w:left="0" w:firstLine="0"/>
        <w:rPr>
          <w:rFonts w:ascii="Arial" w:hAnsi="Arial" w:cs="Arial"/>
          <w:sz w:val="22"/>
          <w:szCs w:val="22"/>
        </w:rPr>
      </w:pPr>
      <w:r w:rsidRPr="003E4DB5">
        <w:rPr>
          <w:rFonts w:ascii="Arial" w:hAnsi="Arial" w:cs="Arial"/>
          <w:sz w:val="22"/>
          <w:szCs w:val="22"/>
        </w:rPr>
        <w:t>budowa zewnętrznego odcinka zasilania budynku od złącza kablowego znajdującego się przy stacji transformatorowej do rozdzielni głównej w budynku.</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3A8BA7CD" w14:textId="77777777" w:rsidR="00097A92" w:rsidRDefault="00097A92" w:rsidP="003A65B1">
      <w:pPr>
        <w:spacing w:after="200" w:line="271" w:lineRule="auto"/>
        <w:contextualSpacing/>
        <w:jc w:val="both"/>
        <w:rPr>
          <w:rFonts w:ascii="Arial" w:hAnsi="Arial" w:cs="Arial"/>
          <w:sz w:val="22"/>
          <w:szCs w:val="22"/>
        </w:rPr>
      </w:pPr>
    </w:p>
    <w:p w14:paraId="46FC2026" w14:textId="77777777" w:rsidR="00097A92" w:rsidRPr="00097A92" w:rsidRDefault="00097A92" w:rsidP="00097A92">
      <w:pPr>
        <w:spacing w:line="271" w:lineRule="auto"/>
        <w:jc w:val="both"/>
        <w:rPr>
          <w:rFonts w:ascii="Arial" w:hAnsi="Arial" w:cs="Arial"/>
          <w:sz w:val="22"/>
          <w:szCs w:val="22"/>
          <w:u w:val="single"/>
        </w:rPr>
      </w:pPr>
      <w:r w:rsidRPr="00097A92">
        <w:rPr>
          <w:rFonts w:ascii="Arial" w:hAnsi="Arial" w:cs="Arial"/>
          <w:sz w:val="22"/>
          <w:szCs w:val="22"/>
          <w:u w:val="single"/>
        </w:rPr>
        <w:t>Zamówienie dotyczy programu współfinansowanego z Rządowego Funduszu Polski Ład „Program Inwestycji Strategicznych na realizację zadań inwestycyjnych”.</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5C7777">
      <w:pPr>
        <w:numPr>
          <w:ilvl w:val="0"/>
          <w:numId w:val="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0B94C079" w14:textId="2B924F47" w:rsidR="00BD3E19" w:rsidRDefault="0035453D" w:rsidP="004F6A36">
      <w:pPr>
        <w:spacing w:line="271" w:lineRule="auto"/>
        <w:jc w:val="both"/>
        <w:rPr>
          <w:rFonts w:ascii="Arial" w:eastAsiaTheme="majorEastAsia" w:hAnsi="Arial" w:cs="Arial"/>
          <w:sz w:val="22"/>
          <w:szCs w:val="22"/>
          <w:lang w:eastAsia="en-US"/>
        </w:rPr>
      </w:pPr>
      <w:r w:rsidRPr="0035453D">
        <w:rPr>
          <w:rFonts w:ascii="Arial" w:eastAsiaTheme="majorEastAsia" w:hAnsi="Arial" w:cs="Arial"/>
          <w:sz w:val="22"/>
          <w:szCs w:val="22"/>
          <w:lang w:eastAsia="en-US"/>
        </w:rPr>
        <w:t>Okres gwarancji – stanowi kryterium oceny ofert.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1AA52612" w14:textId="77777777" w:rsidR="0035453D" w:rsidRPr="003A65B1" w:rsidRDefault="0035453D" w:rsidP="004F6A36">
      <w:pPr>
        <w:spacing w:line="271" w:lineRule="auto"/>
        <w:jc w:val="both"/>
        <w:rPr>
          <w:rFonts w:ascii="Arial" w:hAnsi="Arial" w:cs="Arial"/>
          <w:b/>
          <w:sz w:val="22"/>
          <w:szCs w:val="22"/>
        </w:rPr>
      </w:pPr>
    </w:p>
    <w:p w14:paraId="33BC7802" w14:textId="2B31541A" w:rsidR="00447382" w:rsidRPr="003A65B1" w:rsidRDefault="0044738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5C7777" w:rsidRDefault="0089169E" w:rsidP="005C7777">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5C7777">
        <w:rPr>
          <w:rFonts w:ascii="Arial" w:hAnsi="Arial" w:cs="Arial"/>
          <w:b/>
          <w:color w:val="000000" w:themeColor="text1"/>
          <w:sz w:val="22"/>
          <w:szCs w:val="22"/>
          <w:lang w:eastAsia="en-US"/>
        </w:rPr>
        <w:t>W</w:t>
      </w:r>
      <w:r w:rsidR="007C0085" w:rsidRPr="005C7777">
        <w:rPr>
          <w:rFonts w:ascii="Arial" w:hAnsi="Arial" w:cs="Arial"/>
          <w:b/>
          <w:color w:val="000000" w:themeColor="text1"/>
          <w:sz w:val="22"/>
          <w:szCs w:val="22"/>
          <w:lang w:eastAsia="en-US"/>
        </w:rPr>
        <w:t xml:space="preserve">ymagania w zakresie </w:t>
      </w:r>
      <w:r w:rsidRPr="005C7777">
        <w:rPr>
          <w:rFonts w:ascii="Arial" w:hAnsi="Arial" w:cs="Arial"/>
          <w:b/>
          <w:color w:val="000000" w:themeColor="text1"/>
          <w:sz w:val="22"/>
          <w:szCs w:val="22"/>
          <w:lang w:eastAsia="en-US"/>
        </w:rPr>
        <w:t>zatrudniania przez wykonawcę lub podwykonawcę osób na podstawie stosunku pracy</w:t>
      </w:r>
    </w:p>
    <w:p w14:paraId="3F5C8695" w14:textId="77777777" w:rsidR="003E4DB5" w:rsidRPr="003E4DB5" w:rsidRDefault="003E4DB5" w:rsidP="006720B2">
      <w:pPr>
        <w:numPr>
          <w:ilvl w:val="0"/>
          <w:numId w:val="43"/>
        </w:numPr>
        <w:tabs>
          <w:tab w:val="clear" w:pos="502"/>
          <w:tab w:val="num" w:pos="142"/>
        </w:tabs>
        <w:suppressAutoHyphens/>
        <w:spacing w:before="120" w:line="276" w:lineRule="auto"/>
        <w:ind w:left="0" w:firstLine="0"/>
        <w:jc w:val="both"/>
        <w:rPr>
          <w:rFonts w:ascii="Arial" w:hAnsi="Arial" w:cs="Arial"/>
          <w:sz w:val="22"/>
          <w:szCs w:val="22"/>
          <w:lang w:eastAsia="ar-SA"/>
        </w:rPr>
      </w:pPr>
      <w:bookmarkStart w:id="0" w:name="_Hlk63159219"/>
      <w:r w:rsidRPr="003E4DB5">
        <w:rPr>
          <w:rFonts w:ascii="Arial" w:hAnsi="Arial" w:cs="Arial"/>
          <w:sz w:val="22"/>
          <w:szCs w:val="22"/>
          <w:lang w:eastAsia="ar-SA"/>
        </w:rPr>
        <w:t xml:space="preserve">W związku z zastosowaniem klauzuli społecznej na podstawie art. 95 ustawy </w:t>
      </w:r>
      <w:proofErr w:type="spellStart"/>
      <w:r w:rsidRPr="003E4DB5">
        <w:rPr>
          <w:rFonts w:ascii="Arial" w:hAnsi="Arial" w:cs="Arial"/>
          <w:sz w:val="22"/>
          <w:szCs w:val="22"/>
          <w:lang w:eastAsia="ar-SA"/>
        </w:rPr>
        <w:t>Pzp</w:t>
      </w:r>
      <w:proofErr w:type="spellEnd"/>
      <w:r w:rsidRPr="003E4DB5">
        <w:rPr>
          <w:rFonts w:ascii="Arial" w:hAnsi="Arial" w:cs="Arial"/>
          <w:sz w:val="22"/>
          <w:szCs w:val="22"/>
          <w:lang w:eastAsia="ar-SA"/>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roboty w zakresie rozbiórki, roboty w zakresie malowania ścian, roboty w zakresie tynkowania, przez cały okres wykonywania tych czynności.</w:t>
      </w:r>
    </w:p>
    <w:p w14:paraId="5BA3DB84" w14:textId="77777777" w:rsidR="003E4DB5" w:rsidRPr="003E4DB5" w:rsidRDefault="003E4DB5" w:rsidP="006720B2">
      <w:pPr>
        <w:numPr>
          <w:ilvl w:val="0"/>
          <w:numId w:val="43"/>
        </w:numPr>
        <w:tabs>
          <w:tab w:val="clear" w:pos="502"/>
          <w:tab w:val="num" w:pos="142"/>
        </w:tabs>
        <w:suppressAutoHyphens/>
        <w:spacing w:before="120" w:line="276" w:lineRule="auto"/>
        <w:ind w:left="0" w:firstLine="0"/>
        <w:jc w:val="both"/>
        <w:rPr>
          <w:rFonts w:ascii="Arial" w:hAnsi="Arial" w:cs="Arial"/>
          <w:sz w:val="22"/>
          <w:szCs w:val="22"/>
          <w:lang w:eastAsia="ar-SA"/>
        </w:rPr>
      </w:pPr>
      <w:r w:rsidRPr="003E4DB5">
        <w:rPr>
          <w:rFonts w:ascii="Arial" w:hAnsi="Arial" w:cs="Arial"/>
          <w:sz w:val="22"/>
          <w:szCs w:val="22"/>
          <w:lang w:eastAsia="ar-SA"/>
        </w:rPr>
        <w:t>W odniesieniu do osób wymienionych § 11 ust. 1 umowy, Zamawiający wymaga udokumentowania przez Wykonawcę, w terminie 5 dni od dnia zawarcia umowy faktu zatrudniania na podstawie umowy o pracę, poprzez przedłożenie Zamawiającemu zanonimizowanego :</w:t>
      </w:r>
    </w:p>
    <w:p w14:paraId="38294B8B" w14:textId="77777777" w:rsidR="003E4DB5" w:rsidRPr="003E4DB5" w:rsidRDefault="003E4DB5" w:rsidP="006720B2">
      <w:pPr>
        <w:numPr>
          <w:ilvl w:val="0"/>
          <w:numId w:val="45"/>
        </w:numPr>
        <w:tabs>
          <w:tab w:val="num" w:pos="142"/>
        </w:tabs>
        <w:suppressAutoHyphens/>
        <w:spacing w:before="120" w:line="276" w:lineRule="auto"/>
        <w:ind w:left="0" w:firstLine="0"/>
        <w:jc w:val="both"/>
        <w:rPr>
          <w:rFonts w:ascii="Arial" w:hAnsi="Arial" w:cs="Arial"/>
          <w:sz w:val="22"/>
          <w:szCs w:val="22"/>
          <w:lang w:eastAsia="ar-SA"/>
        </w:rPr>
      </w:pPr>
      <w:r w:rsidRPr="003E4DB5">
        <w:rPr>
          <w:rFonts w:ascii="Arial" w:hAnsi="Arial" w:cs="Arial"/>
          <w:sz w:val="22"/>
          <w:szCs w:val="22"/>
          <w:lang w:eastAsia="ar-SA"/>
        </w:rPr>
        <w:t>oświadczenia zatrudnionego pracownika, lub</w:t>
      </w:r>
    </w:p>
    <w:p w14:paraId="2343DF40" w14:textId="77777777" w:rsidR="003E4DB5" w:rsidRPr="003E4DB5" w:rsidRDefault="003E4DB5" w:rsidP="006720B2">
      <w:pPr>
        <w:numPr>
          <w:ilvl w:val="0"/>
          <w:numId w:val="45"/>
        </w:numPr>
        <w:tabs>
          <w:tab w:val="num" w:pos="142"/>
        </w:tabs>
        <w:suppressAutoHyphens/>
        <w:spacing w:before="120" w:line="276" w:lineRule="auto"/>
        <w:ind w:left="0" w:firstLine="0"/>
        <w:jc w:val="both"/>
        <w:rPr>
          <w:rFonts w:ascii="Arial" w:hAnsi="Arial" w:cs="Arial"/>
          <w:sz w:val="22"/>
          <w:szCs w:val="22"/>
          <w:lang w:eastAsia="ar-SA"/>
        </w:rPr>
      </w:pPr>
      <w:r w:rsidRPr="003E4DB5">
        <w:rPr>
          <w:rFonts w:ascii="Arial" w:hAnsi="Arial" w:cs="Arial"/>
          <w:sz w:val="22"/>
          <w:szCs w:val="22"/>
          <w:lang w:eastAsia="ar-SA"/>
        </w:rPr>
        <w:t xml:space="preserve">oświadczenia Wykonawcy lub Podwykonawcy o zatrudnieniu pracownika na podstawie umowy o pracę, lub </w:t>
      </w:r>
    </w:p>
    <w:p w14:paraId="7DD86639" w14:textId="77777777" w:rsidR="003E4DB5" w:rsidRPr="003E4DB5" w:rsidRDefault="003E4DB5" w:rsidP="006720B2">
      <w:pPr>
        <w:numPr>
          <w:ilvl w:val="0"/>
          <w:numId w:val="45"/>
        </w:numPr>
        <w:tabs>
          <w:tab w:val="num" w:pos="142"/>
        </w:tabs>
        <w:suppressAutoHyphens/>
        <w:spacing w:before="120" w:line="276" w:lineRule="auto"/>
        <w:ind w:left="0" w:firstLine="0"/>
        <w:jc w:val="both"/>
        <w:rPr>
          <w:rFonts w:ascii="Arial" w:hAnsi="Arial" w:cs="Arial"/>
          <w:sz w:val="22"/>
          <w:szCs w:val="22"/>
          <w:lang w:eastAsia="ar-SA"/>
        </w:rPr>
      </w:pPr>
      <w:r w:rsidRPr="003E4DB5">
        <w:rPr>
          <w:rFonts w:ascii="Arial" w:hAnsi="Arial" w:cs="Arial"/>
          <w:sz w:val="22"/>
          <w:szCs w:val="22"/>
          <w:lang w:eastAsia="ar-SA"/>
        </w:rPr>
        <w:t>poświadczonej za zgodność z oryginałem kopii umowy o pracę zatrudnionego pracownika, lub</w:t>
      </w:r>
    </w:p>
    <w:p w14:paraId="71D69FF3" w14:textId="77777777" w:rsidR="003E4DB5" w:rsidRPr="003E4DB5" w:rsidRDefault="003E4DB5" w:rsidP="006720B2">
      <w:pPr>
        <w:numPr>
          <w:ilvl w:val="0"/>
          <w:numId w:val="45"/>
        </w:numPr>
        <w:tabs>
          <w:tab w:val="num" w:pos="142"/>
        </w:tabs>
        <w:suppressAutoHyphens/>
        <w:spacing w:before="120" w:line="276" w:lineRule="auto"/>
        <w:ind w:left="0" w:firstLine="0"/>
        <w:jc w:val="both"/>
        <w:rPr>
          <w:rFonts w:ascii="Arial" w:hAnsi="Arial" w:cs="Arial"/>
          <w:sz w:val="22"/>
          <w:szCs w:val="22"/>
          <w:lang w:eastAsia="ar-SA"/>
        </w:rPr>
      </w:pPr>
      <w:r w:rsidRPr="003E4DB5">
        <w:rPr>
          <w:rFonts w:ascii="Arial" w:hAnsi="Arial" w:cs="Arial"/>
          <w:sz w:val="22"/>
          <w:szCs w:val="22"/>
          <w:lang w:eastAsia="ar-SA"/>
        </w:rPr>
        <w:t>innych dokumentów</w:t>
      </w:r>
    </w:p>
    <w:p w14:paraId="51C3283C" w14:textId="77777777" w:rsidR="003E4DB5" w:rsidRPr="003E4DB5" w:rsidRDefault="003E4DB5" w:rsidP="003E4DB5">
      <w:pPr>
        <w:tabs>
          <w:tab w:val="num" w:pos="142"/>
        </w:tabs>
        <w:suppressAutoHyphens/>
        <w:spacing w:before="120" w:line="276" w:lineRule="auto"/>
        <w:jc w:val="both"/>
        <w:rPr>
          <w:rFonts w:ascii="Arial" w:hAnsi="Arial" w:cs="Arial"/>
          <w:sz w:val="22"/>
          <w:szCs w:val="22"/>
          <w:lang w:eastAsia="ar-SA"/>
        </w:rPr>
      </w:pPr>
      <w:r w:rsidRPr="003E4DB5">
        <w:rPr>
          <w:rFonts w:ascii="Arial" w:hAnsi="Arial" w:cs="Arial"/>
          <w:sz w:val="22"/>
          <w:szCs w:val="22"/>
          <w:lang w:eastAsia="ar-SA"/>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6EB627C" w14:textId="77777777" w:rsidR="003E4DB5" w:rsidRPr="003E4DB5" w:rsidRDefault="003E4DB5" w:rsidP="006720B2">
      <w:pPr>
        <w:numPr>
          <w:ilvl w:val="0"/>
          <w:numId w:val="43"/>
        </w:numPr>
        <w:tabs>
          <w:tab w:val="clear" w:pos="502"/>
          <w:tab w:val="num" w:pos="142"/>
        </w:tabs>
        <w:suppressAutoHyphens/>
        <w:spacing w:before="120" w:line="276" w:lineRule="auto"/>
        <w:ind w:left="0" w:firstLine="0"/>
        <w:jc w:val="both"/>
        <w:rPr>
          <w:rFonts w:ascii="Arial" w:hAnsi="Arial" w:cs="Arial"/>
          <w:sz w:val="22"/>
          <w:szCs w:val="22"/>
          <w:lang w:eastAsia="ar-SA"/>
        </w:rPr>
      </w:pPr>
      <w:r w:rsidRPr="003E4DB5">
        <w:rPr>
          <w:rFonts w:ascii="Arial" w:hAnsi="Arial" w:cs="Arial"/>
          <w:sz w:val="22"/>
          <w:szCs w:val="22"/>
          <w:lang w:eastAsia="ar-SA"/>
        </w:rPr>
        <w:lastRenderedPageBreak/>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4F2DFCF9" w14:textId="77777777" w:rsidR="003E4DB5" w:rsidRPr="003E4DB5" w:rsidRDefault="003E4DB5" w:rsidP="006720B2">
      <w:pPr>
        <w:numPr>
          <w:ilvl w:val="0"/>
          <w:numId w:val="43"/>
        </w:numPr>
        <w:tabs>
          <w:tab w:val="clear" w:pos="502"/>
          <w:tab w:val="num" w:pos="142"/>
        </w:tabs>
        <w:suppressAutoHyphens/>
        <w:spacing w:before="120" w:line="276" w:lineRule="auto"/>
        <w:ind w:left="0" w:firstLine="0"/>
        <w:jc w:val="both"/>
        <w:rPr>
          <w:rFonts w:ascii="Arial" w:hAnsi="Arial" w:cs="Arial"/>
          <w:sz w:val="22"/>
          <w:szCs w:val="22"/>
          <w:lang w:eastAsia="ar-SA"/>
        </w:rPr>
      </w:pPr>
      <w:r w:rsidRPr="003E4DB5">
        <w:rPr>
          <w:rFonts w:ascii="Arial" w:hAnsi="Arial" w:cs="Arial"/>
          <w:sz w:val="22"/>
          <w:szCs w:val="22"/>
          <w:lang w:eastAsia="ar-SA"/>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324EB2B3" w14:textId="77777777" w:rsidR="003E4DB5" w:rsidRPr="003E4DB5" w:rsidRDefault="003E4DB5" w:rsidP="006720B2">
      <w:pPr>
        <w:numPr>
          <w:ilvl w:val="0"/>
          <w:numId w:val="44"/>
        </w:numPr>
        <w:tabs>
          <w:tab w:val="num" w:pos="142"/>
        </w:tabs>
        <w:suppressAutoHyphens/>
        <w:spacing w:before="120" w:line="276" w:lineRule="auto"/>
        <w:ind w:left="0" w:firstLine="0"/>
        <w:jc w:val="both"/>
        <w:rPr>
          <w:rFonts w:ascii="Arial" w:hAnsi="Arial" w:cs="Arial"/>
          <w:sz w:val="22"/>
          <w:szCs w:val="22"/>
          <w:lang w:eastAsia="ar-SA"/>
        </w:rPr>
      </w:pPr>
      <w:r w:rsidRPr="003E4DB5">
        <w:rPr>
          <w:rFonts w:ascii="Arial" w:hAnsi="Arial" w:cs="Arial"/>
          <w:sz w:val="22"/>
          <w:szCs w:val="22"/>
          <w:lang w:eastAsia="ar-SA"/>
        </w:rPr>
        <w:t>aktualnych oświadczeń i dokumentów, o których mowa w § 11 ust. 2 umowy,</w:t>
      </w:r>
    </w:p>
    <w:p w14:paraId="102A597E" w14:textId="77777777" w:rsidR="003E4DB5" w:rsidRPr="003E4DB5" w:rsidRDefault="003E4DB5" w:rsidP="006720B2">
      <w:pPr>
        <w:numPr>
          <w:ilvl w:val="0"/>
          <w:numId w:val="44"/>
        </w:numPr>
        <w:tabs>
          <w:tab w:val="num" w:pos="142"/>
        </w:tabs>
        <w:suppressAutoHyphens/>
        <w:spacing w:before="120" w:line="276" w:lineRule="auto"/>
        <w:ind w:left="0" w:firstLine="0"/>
        <w:jc w:val="both"/>
        <w:rPr>
          <w:rFonts w:ascii="Arial" w:hAnsi="Arial" w:cs="Arial"/>
          <w:sz w:val="22"/>
          <w:szCs w:val="22"/>
          <w:lang w:eastAsia="ar-SA"/>
        </w:rPr>
      </w:pPr>
      <w:r w:rsidRPr="003E4DB5">
        <w:rPr>
          <w:rFonts w:ascii="Arial" w:hAnsi="Arial" w:cs="Arial"/>
          <w:sz w:val="22"/>
          <w:szCs w:val="22"/>
          <w:lang w:eastAsia="ar-SA"/>
        </w:rPr>
        <w:t>wyjaśnień w przypadku wątpliwości w zakresie potwierdzenia spełniania wymogu, o którym mowa w § 11 ust. 1 umowy.</w:t>
      </w:r>
    </w:p>
    <w:bookmarkEnd w:id="0"/>
    <w:p w14:paraId="35DA830D" w14:textId="77777777" w:rsidR="0000552B" w:rsidRPr="002A2B34" w:rsidRDefault="0000552B" w:rsidP="003A65B1">
      <w:pPr>
        <w:spacing w:line="271" w:lineRule="auto"/>
        <w:jc w:val="both"/>
        <w:rPr>
          <w:rFonts w:ascii="Arial" w:hAnsi="Arial" w:cs="Arial"/>
          <w:color w:val="FF0000"/>
          <w:sz w:val="22"/>
          <w:szCs w:val="22"/>
        </w:rPr>
      </w:pPr>
    </w:p>
    <w:p w14:paraId="4ADABCF9" w14:textId="1B95E7CB" w:rsidR="007C0085" w:rsidRPr="0000552B" w:rsidRDefault="0089169E"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5C7777">
      <w:pPr>
        <w:numPr>
          <w:ilvl w:val="0"/>
          <w:numId w:val="2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50494177" w14:textId="29766ABF" w:rsidR="005C7777" w:rsidRDefault="00447FBD" w:rsidP="005C7777">
      <w:pPr>
        <w:spacing w:line="271" w:lineRule="auto"/>
        <w:jc w:val="both"/>
        <w:rPr>
          <w:rFonts w:ascii="Arial" w:hAnsi="Arial" w:cs="Arial"/>
          <w:sz w:val="22"/>
          <w:szCs w:val="22"/>
        </w:rPr>
      </w:pPr>
      <w:r w:rsidRPr="00447FBD">
        <w:rPr>
          <w:rFonts w:ascii="Arial" w:hAnsi="Arial" w:cs="Arial"/>
          <w:sz w:val="22"/>
          <w:szCs w:val="22"/>
        </w:rPr>
        <w:t>15 miesięcy od dnia podpisania umowy, jednak nie dłużej niż do dnia 10.12.2025 r. ze względu na konieczność terminowego rozliczenia środków z dofinansowania inwestycji z Rządowego Funduszu Polski Ład: Program inwestycji strategicznych.</w:t>
      </w:r>
    </w:p>
    <w:p w14:paraId="35EBA1B5" w14:textId="77777777" w:rsidR="00447FBD" w:rsidRPr="003A65B1" w:rsidRDefault="00447FBD" w:rsidP="005C7777">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 xml:space="preserve">uprawnień do prowadzenia określonej działalności gospodarczej lub zawodowej, o ile wynika to z odrębnych </w:t>
            </w:r>
            <w:r w:rsidRPr="006C0A57">
              <w:rPr>
                <w:rFonts w:ascii="Arial" w:eastAsiaTheme="majorEastAsia" w:hAnsi="Arial" w:cs="Arial"/>
                <w:b/>
                <w:sz w:val="22"/>
                <w:szCs w:val="22"/>
                <w:lang w:eastAsia="en-US"/>
              </w:rPr>
              <w:lastRenderedPageBreak/>
              <w:t>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6C9FD0" w:rsidR="006C0A57" w:rsidRPr="004531A6" w:rsidRDefault="00D064AA" w:rsidP="004531A6">
            <w:pPr>
              <w:pStyle w:val="Akapitzlist"/>
              <w:suppressAutoHyphens/>
              <w:spacing w:line="271" w:lineRule="auto"/>
              <w:ind w:left="0"/>
              <w:jc w:val="both"/>
              <w:rPr>
                <w:rFonts w:ascii="Arial" w:hAnsi="Arial" w:cs="Arial"/>
                <w:sz w:val="22"/>
                <w:szCs w:val="22"/>
              </w:rPr>
            </w:pPr>
            <w:r w:rsidRPr="00D064AA">
              <w:rPr>
                <w:rFonts w:ascii="Arial" w:eastAsia="Lucida Sans Unicode" w:hAnsi="Arial" w:cs="Arial"/>
                <w:kern w:val="1"/>
                <w:sz w:val="22"/>
                <w:szCs w:val="22"/>
              </w:rPr>
              <w:t>Warunek ten Zamawiający uzna za spełniony, gdy Wykonawca wykaże się odpowiednim ubezpieczeniem odpowiedzialności cywilnej w zakresie prowadzonej działalności związanej z przedmiotem zamówienia na sumę gwarancyjną nie mniejszą niż 500 000,00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7D700C4F" w:rsidR="006C0A57" w:rsidRPr="006C0A57" w:rsidRDefault="004531A6" w:rsidP="004531A6">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028E179" w14:textId="77777777" w:rsidR="00D064AA" w:rsidRPr="00D064AA" w:rsidRDefault="00D064AA" w:rsidP="00D064AA">
            <w:pPr>
              <w:pStyle w:val="Bezodstpw"/>
              <w:suppressAutoHyphens w:val="0"/>
              <w:spacing w:before="120" w:line="276" w:lineRule="auto"/>
              <w:jc w:val="both"/>
              <w:rPr>
                <w:rFonts w:ascii="Arial" w:hAnsi="Arial" w:cs="Arial"/>
                <w:sz w:val="22"/>
                <w:szCs w:val="22"/>
              </w:rPr>
            </w:pPr>
            <w:r w:rsidRPr="00D064AA">
              <w:rPr>
                <w:rFonts w:ascii="Arial" w:hAnsi="Arial" w:cs="Arial"/>
                <w:sz w:val="22"/>
                <w:szCs w:val="22"/>
              </w:rPr>
              <w:t>Warunek ten Zamawiający uzna za spełniony, jeżeli Wykonawca wykaże:</w:t>
            </w:r>
          </w:p>
          <w:p w14:paraId="2B5EB952" w14:textId="77777777" w:rsidR="00D064AA" w:rsidRPr="00D064AA" w:rsidRDefault="00D064AA" w:rsidP="006720B2">
            <w:pPr>
              <w:pStyle w:val="Bezodstpw"/>
              <w:numPr>
                <w:ilvl w:val="0"/>
                <w:numId w:val="46"/>
              </w:numPr>
              <w:suppressAutoHyphens w:val="0"/>
              <w:spacing w:before="120" w:line="276" w:lineRule="auto"/>
              <w:ind w:left="0" w:firstLine="0"/>
              <w:jc w:val="both"/>
              <w:rPr>
                <w:rFonts w:ascii="Arial" w:hAnsi="Arial" w:cs="Arial"/>
                <w:sz w:val="22"/>
                <w:szCs w:val="22"/>
              </w:rPr>
            </w:pPr>
            <w:r w:rsidRPr="00D064AA">
              <w:rPr>
                <w:rFonts w:ascii="Arial" w:hAnsi="Arial" w:cs="Arial"/>
                <w:sz w:val="22"/>
                <w:szCs w:val="22"/>
              </w:rPr>
              <w:t xml:space="preserve">w okresie ostatnich pięciu lat przed upływem terminu składania ofert, a jeżeli okres prowadzenia działalności jest krótszy – w tym okresie, wykonał/zakończył w sposób należyty oraz zgodnie z przepisami prawa budowlanego co najmniej dwie kompleksowe realizacje budowy/przebudowy o wartości robót budowlanych nie mniejszej niż 1 000 000,00 zł brutto każda. </w:t>
            </w:r>
          </w:p>
          <w:p w14:paraId="6BF85AE0" w14:textId="77777777" w:rsidR="00D064AA" w:rsidRPr="00D064AA" w:rsidRDefault="00D064AA" w:rsidP="006720B2">
            <w:pPr>
              <w:pStyle w:val="Bezodstpw"/>
              <w:numPr>
                <w:ilvl w:val="0"/>
                <w:numId w:val="46"/>
              </w:numPr>
              <w:suppressAutoHyphens w:val="0"/>
              <w:spacing w:before="120" w:line="276" w:lineRule="auto"/>
              <w:ind w:left="0" w:firstLine="0"/>
              <w:jc w:val="both"/>
              <w:rPr>
                <w:rFonts w:ascii="Arial" w:hAnsi="Arial" w:cs="Arial"/>
                <w:sz w:val="22"/>
                <w:szCs w:val="22"/>
              </w:rPr>
            </w:pPr>
            <w:r w:rsidRPr="00D064AA">
              <w:rPr>
                <w:rFonts w:ascii="Arial" w:hAnsi="Arial" w:cs="Arial"/>
                <w:sz w:val="22"/>
                <w:szCs w:val="22"/>
              </w:rPr>
              <w:t>Wykonawca powinien dysponować następującymi osobami:</w:t>
            </w:r>
          </w:p>
          <w:p w14:paraId="31C32648" w14:textId="77777777" w:rsidR="00D064AA" w:rsidRPr="00D064AA" w:rsidRDefault="00D064AA" w:rsidP="00D064AA">
            <w:pPr>
              <w:suppressAutoHyphens/>
              <w:snapToGrid w:val="0"/>
              <w:spacing w:before="120" w:line="276" w:lineRule="auto"/>
              <w:jc w:val="both"/>
              <w:rPr>
                <w:rFonts w:ascii="Arial" w:eastAsia="Calibri" w:hAnsi="Arial" w:cs="Arial"/>
                <w:sz w:val="22"/>
                <w:szCs w:val="22"/>
                <w:shd w:val="clear" w:color="auto" w:fill="FFFFFF"/>
              </w:rPr>
            </w:pPr>
            <w:r w:rsidRPr="00D064AA">
              <w:rPr>
                <w:rFonts w:ascii="Arial" w:eastAsia="Calibri" w:hAnsi="Arial" w:cs="Arial"/>
                <w:sz w:val="22"/>
                <w:szCs w:val="22"/>
                <w:shd w:val="clear" w:color="auto" w:fill="FFFFFF"/>
              </w:rPr>
              <w:t xml:space="preserve">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w:t>
            </w:r>
            <w:r w:rsidRPr="00D064AA">
              <w:rPr>
                <w:rFonts w:ascii="Arial" w:eastAsia="Calibri" w:hAnsi="Arial" w:cs="Arial"/>
                <w:sz w:val="22"/>
                <w:szCs w:val="22"/>
                <w:shd w:val="clear" w:color="auto" w:fill="FFFFFF"/>
              </w:rPr>
              <w:lastRenderedPageBreak/>
              <w:t>publicznego, a także zakresu wykonywanych przez nich czynności oraz informacją o podstawie do dysponowania tymi osobami.</w:t>
            </w:r>
          </w:p>
          <w:p w14:paraId="2C274EB9" w14:textId="7C3BD3A3" w:rsidR="006C0A57" w:rsidRPr="008626E2" w:rsidRDefault="006C0A57" w:rsidP="001F7FF8">
            <w:pPr>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5F18AD6B" w14:textId="77777777" w:rsidR="005E2C2F" w:rsidRDefault="005E2C2F" w:rsidP="00CD300C">
            <w:pPr>
              <w:widowControl w:val="0"/>
              <w:suppressLineNumbers/>
              <w:suppressAutoHyphens/>
              <w:snapToGrid w:val="0"/>
              <w:spacing w:line="271" w:lineRule="auto"/>
              <w:jc w:val="both"/>
              <w:rPr>
                <w:rFonts w:ascii="Arial" w:hAnsi="Arial" w:cs="Arial"/>
                <w:sz w:val="22"/>
                <w:szCs w:val="22"/>
              </w:rPr>
            </w:pPr>
            <w:r w:rsidRPr="005E2C2F">
              <w:rPr>
                <w:rFonts w:ascii="Arial" w:hAnsi="Arial" w:cs="Arial"/>
                <w:sz w:val="22"/>
                <w:szCs w:val="22"/>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36225B63"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5C7777">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5C7777">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5C7777">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5C7777">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 xml:space="preserve">czy i w jakim zakresie podmiot udostępniający zasoby, na zdolnościach którego wykonawca polega w odniesieniu do warunków udziału w postępowaniu dotyczących </w:t>
      </w:r>
      <w:r w:rsidRPr="003A65B1">
        <w:rPr>
          <w:rFonts w:ascii="Arial" w:hAnsi="Arial" w:cs="Arial"/>
          <w:sz w:val="22"/>
          <w:szCs w:val="22"/>
        </w:rPr>
        <w:lastRenderedPageBreak/>
        <w:t>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5C7777">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5C7777">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5C7777">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5C7777">
      <w:pPr>
        <w:pStyle w:val="Tekstpodstawowy"/>
        <w:numPr>
          <w:ilvl w:val="0"/>
          <w:numId w:val="26"/>
        </w:numPr>
        <w:spacing w:after="0" w:line="271" w:lineRule="auto"/>
        <w:ind w:right="20"/>
        <w:jc w:val="both"/>
        <w:rPr>
          <w:rFonts w:ascii="Arial" w:hAnsi="Arial" w:cs="Arial"/>
          <w:b/>
          <w:bCs/>
          <w:sz w:val="22"/>
          <w:szCs w:val="22"/>
        </w:rPr>
      </w:pPr>
      <w:r w:rsidRPr="001E74FA">
        <w:rPr>
          <w:rFonts w:ascii="Arial" w:hAnsi="Arial" w:cs="Arial"/>
          <w:b/>
          <w:bCs/>
          <w:sz w:val="22"/>
          <w:szCs w:val="22"/>
        </w:rPr>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37027BFC" w14:textId="77777777" w:rsidR="005E2C2F" w:rsidRDefault="005E2C2F" w:rsidP="001E74FA">
      <w:pPr>
        <w:pStyle w:val="Tekstpodstawowy"/>
        <w:spacing w:after="0" w:line="271" w:lineRule="auto"/>
        <w:ind w:right="20"/>
        <w:jc w:val="both"/>
        <w:rPr>
          <w:rFonts w:ascii="Arial" w:hAnsi="Arial" w:cs="Arial"/>
          <w:sz w:val="22"/>
          <w:szCs w:val="22"/>
        </w:rPr>
      </w:pPr>
    </w:p>
    <w:p w14:paraId="749A24A4" w14:textId="77777777" w:rsidR="00A25032" w:rsidRDefault="00A25032" w:rsidP="001E74FA">
      <w:pPr>
        <w:pStyle w:val="Tekstpodstawowy"/>
        <w:spacing w:after="0" w:line="271" w:lineRule="auto"/>
        <w:ind w:right="20"/>
        <w:jc w:val="both"/>
        <w:rPr>
          <w:rFonts w:ascii="Arial" w:hAnsi="Arial" w:cs="Arial"/>
          <w:sz w:val="22"/>
          <w:szCs w:val="22"/>
        </w:rPr>
      </w:pP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B41BB9E" w14:textId="77777777" w:rsidR="00A25032" w:rsidRDefault="00A25032" w:rsidP="001E74FA">
      <w:pPr>
        <w:autoSpaceDE w:val="0"/>
        <w:autoSpaceDN w:val="0"/>
        <w:spacing w:before="120" w:after="120" w:line="271" w:lineRule="auto"/>
        <w:jc w:val="both"/>
        <w:rPr>
          <w:rFonts w:ascii="Arial" w:hAnsi="Arial" w:cs="Arial"/>
          <w:bCs/>
          <w:sz w:val="22"/>
          <w:szCs w:val="22"/>
        </w:rPr>
      </w:pPr>
    </w:p>
    <w:p w14:paraId="40F87882" w14:textId="77777777" w:rsidR="00A25032" w:rsidRDefault="00A25032" w:rsidP="001E74FA">
      <w:pPr>
        <w:autoSpaceDE w:val="0"/>
        <w:autoSpaceDN w:val="0"/>
        <w:spacing w:before="120" w:after="120" w:line="271" w:lineRule="auto"/>
        <w:jc w:val="both"/>
        <w:rPr>
          <w:rFonts w:ascii="Arial" w:hAnsi="Arial" w:cs="Arial"/>
          <w:bCs/>
          <w:sz w:val="22"/>
          <w:szCs w:val="22"/>
        </w:rPr>
      </w:pPr>
    </w:p>
    <w:p w14:paraId="0C62CADF" w14:textId="0BFB1AD9"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sidR="00D064AA">
        <w:rPr>
          <w:rFonts w:ascii="Arial" w:hAnsi="Arial" w:cs="Arial"/>
          <w:bCs/>
          <w:sz w:val="22"/>
          <w:szCs w:val="22"/>
        </w:rPr>
        <w:t>1</w:t>
      </w:r>
      <w:r w:rsidR="005E2C2F">
        <w:rPr>
          <w:rFonts w:ascii="Arial" w:hAnsi="Arial" w:cs="Arial"/>
          <w:bCs/>
          <w:sz w:val="22"/>
          <w:szCs w:val="22"/>
        </w:rPr>
        <w:t>5.000</w:t>
      </w:r>
      <w:r w:rsidRPr="001E74FA">
        <w:rPr>
          <w:rFonts w:ascii="Arial" w:hAnsi="Arial" w:cs="Arial"/>
          <w:bCs/>
          <w:sz w:val="22"/>
          <w:szCs w:val="22"/>
        </w:rPr>
        <w:t xml:space="preserve">,00 zł (słownie: </w:t>
      </w:r>
      <w:r w:rsidR="005E2C2F">
        <w:rPr>
          <w:rFonts w:ascii="Arial" w:hAnsi="Arial" w:cs="Arial"/>
          <w:bCs/>
          <w:sz w:val="22"/>
          <w:szCs w:val="22"/>
        </w:rPr>
        <w:t>pię</w:t>
      </w:r>
      <w:r w:rsidR="00D064AA">
        <w:rPr>
          <w:rFonts w:ascii="Arial" w:hAnsi="Arial" w:cs="Arial"/>
          <w:bCs/>
          <w:sz w:val="22"/>
          <w:szCs w:val="22"/>
        </w:rPr>
        <w:t>tnaście</w:t>
      </w:r>
      <w:r w:rsidR="005E2C2F">
        <w:rPr>
          <w:rFonts w:ascii="Arial" w:hAnsi="Arial" w:cs="Arial"/>
          <w:bCs/>
          <w:sz w:val="22"/>
          <w:szCs w:val="22"/>
        </w:rPr>
        <w:t xml:space="preserve"> tysięcy</w:t>
      </w:r>
      <w:r w:rsidR="00973962">
        <w:rPr>
          <w:rFonts w:ascii="Arial" w:hAnsi="Arial" w:cs="Arial"/>
          <w:bCs/>
          <w:sz w:val="22"/>
          <w:szCs w:val="22"/>
        </w:rPr>
        <w:t xml:space="preserve"> </w:t>
      </w:r>
      <w:r w:rsidRPr="001E74FA">
        <w:rPr>
          <w:rFonts w:ascii="Arial" w:hAnsi="Arial" w:cs="Arial"/>
          <w:bCs/>
          <w:sz w:val="22"/>
          <w:szCs w:val="22"/>
        </w:rPr>
        <w:t>złotych).</w:t>
      </w:r>
    </w:p>
    <w:p w14:paraId="450D7626" w14:textId="115A504E"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D064AA">
        <w:rPr>
          <w:rFonts w:ascii="Arial" w:hAnsi="Arial" w:cs="Arial"/>
          <w:bCs/>
          <w:sz w:val="22"/>
          <w:szCs w:val="22"/>
        </w:rPr>
        <w:t>20.08</w:t>
      </w:r>
      <w:r w:rsidR="005E2C2F">
        <w:rPr>
          <w:rFonts w:ascii="Arial" w:hAnsi="Arial" w:cs="Arial"/>
          <w:bCs/>
          <w:sz w:val="22"/>
          <w:szCs w:val="22"/>
        </w:rPr>
        <w:t>.2024</w:t>
      </w:r>
      <w:r w:rsidRPr="001E74FA">
        <w:rPr>
          <w:rFonts w:ascii="Arial" w:hAnsi="Arial" w:cs="Arial"/>
          <w:bCs/>
          <w:sz w:val="22"/>
          <w:szCs w:val="22"/>
        </w:rPr>
        <w:t xml:space="preserve"> </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 xml:space="preserve">Wadium może być wniesione w jednej lub kilku formach wskazanych w art. 97 ust. 7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 xml:space="preserve">zobowiązanie gwaranta do zapłacenia kwoty gwarancji/poręczenia bezwarunkowo, na pierwsze pisemne żądanie zamawiającego, w sytuacjach określonych w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2F4BAC6" w14:textId="77777777" w:rsidR="00A25032" w:rsidRPr="001E74FA" w:rsidRDefault="00A25032" w:rsidP="001E74FA">
      <w:pPr>
        <w:autoSpaceDE w:val="0"/>
        <w:autoSpaceDN w:val="0"/>
        <w:spacing w:before="120" w:after="120" w:line="271" w:lineRule="auto"/>
        <w:jc w:val="both"/>
        <w:rPr>
          <w:rFonts w:ascii="Arial" w:hAnsi="Arial" w:cs="Arial"/>
          <w:bCs/>
          <w:sz w:val="22"/>
          <w:szCs w:val="22"/>
        </w:rPr>
      </w:pP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74FA">
        <w:rPr>
          <w:rFonts w:ascii="Arial" w:hAnsi="Arial" w:cs="Arial"/>
          <w:bCs/>
          <w:sz w:val="22"/>
          <w:szCs w:val="22"/>
        </w:rPr>
        <w:t>Pzp</w:t>
      </w:r>
      <w:proofErr w:type="spellEnd"/>
      <w:r w:rsidRPr="001E74FA">
        <w:rPr>
          <w:rFonts w:ascii="Arial" w:hAnsi="Arial" w:cs="Arial"/>
          <w:bCs/>
          <w:sz w:val="22"/>
          <w:szCs w:val="22"/>
        </w:rPr>
        <w:t xml:space="preserve">, zamawiający odrzuci ofertę na podstawie art. 226 ust. 1 pkt 14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7)</w:t>
      </w:r>
      <w:r w:rsidRPr="001E74FA">
        <w:rPr>
          <w:rFonts w:ascii="Arial" w:hAnsi="Arial" w:cs="Arial"/>
          <w:bCs/>
          <w:sz w:val="22"/>
          <w:szCs w:val="22"/>
        </w:rPr>
        <w:tab/>
        <w:t xml:space="preserve">Zamawiający dokona zwrotu wadium na zasadach określonych w art. 98 ust. 1–5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D1AEC64" w14:textId="26B2D066" w:rsid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 xml:space="preserve">Zamawiający zatrzymuje wadium wraz z odsetkami na podstawie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3CA7A788" w14:textId="77777777" w:rsidR="00A25032" w:rsidRPr="003A65B1" w:rsidRDefault="00A25032" w:rsidP="001E74FA">
      <w:pPr>
        <w:autoSpaceDE w:val="0"/>
        <w:autoSpaceDN w:val="0"/>
        <w:spacing w:before="120" w:after="120" w:line="271" w:lineRule="auto"/>
        <w:jc w:val="both"/>
        <w:rPr>
          <w:rFonts w:ascii="Arial" w:hAnsi="Arial" w:cs="Arial"/>
          <w:bCs/>
          <w:sz w:val="22"/>
          <w:szCs w:val="22"/>
        </w:rPr>
      </w:pPr>
    </w:p>
    <w:p w14:paraId="177D7ABA" w14:textId="7946B2A5" w:rsidR="00884A69" w:rsidRPr="003A65B1" w:rsidRDefault="00DA5BE2" w:rsidP="005C777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5C7777">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w:t>
      </w:r>
      <w:r w:rsidRPr="004E4915">
        <w:rPr>
          <w:rFonts w:ascii="Arial" w:eastAsia="Calibri" w:hAnsi="Arial" w:cs="Arial"/>
          <w:sz w:val="22"/>
          <w:szCs w:val="22"/>
        </w:rPr>
        <w:lastRenderedPageBreak/>
        <w:t>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819A4"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5C7777">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Ofertę należy przygotować z należytą starannością dla podmiotu ubiegającego się o udzielenie zamówienia publicznego i zachowaniem odpowiedniego odstępu czasu do </w:t>
      </w:r>
      <w:r w:rsidRPr="004E4915">
        <w:rPr>
          <w:rFonts w:ascii="Arial" w:eastAsia="Calibri" w:hAnsi="Arial" w:cs="Arial"/>
          <w:sz w:val="22"/>
          <w:szCs w:val="22"/>
        </w:rPr>
        <w:lastRenderedPageBreak/>
        <w:t>zakończenia przyjmowania ofert/wniosków. Sugerujemy złożenie oferty na 24 godziny przed terminem składania ofert/wniosków.</w:t>
      </w:r>
    </w:p>
    <w:p w14:paraId="7067A3E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5C777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5C7777">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16A54EE"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E2C2F">
        <w:rPr>
          <w:rFonts w:ascii="Arial" w:eastAsia="Calibri" w:hAnsi="Arial" w:cs="Arial"/>
          <w:sz w:val="22"/>
          <w:szCs w:val="22"/>
        </w:rPr>
        <w:t>Sylwia Perzanowska</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3F8B7E6" w:rsidR="006929D6" w:rsidRPr="00AC0EAC"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D064AA">
        <w:rPr>
          <w:rFonts w:ascii="Arial" w:hAnsi="Arial" w:cs="Arial"/>
          <w:b/>
          <w:bCs/>
          <w:sz w:val="22"/>
          <w:szCs w:val="22"/>
        </w:rPr>
        <w:t>22.07</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5C7777">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3F4B695" w:rsidR="00135E48" w:rsidRPr="003A65B1"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D064AA">
        <w:rPr>
          <w:rFonts w:ascii="Arial" w:hAnsi="Arial" w:cs="Arial"/>
          <w:b/>
          <w:bCs/>
          <w:sz w:val="22"/>
          <w:szCs w:val="22"/>
        </w:rPr>
        <w:t>22.07</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Termin związania ofertą</w:t>
      </w:r>
    </w:p>
    <w:p w14:paraId="3685A3FB" w14:textId="2E04D0BC"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D064AA">
        <w:rPr>
          <w:rFonts w:ascii="Arial" w:hAnsi="Arial" w:cs="Arial"/>
          <w:b/>
          <w:bCs/>
          <w:sz w:val="22"/>
          <w:szCs w:val="22"/>
        </w:rPr>
        <w:t>20.08</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F9B1580" w:rsidR="00B06915" w:rsidRPr="00B06915" w:rsidRDefault="005E2C2F"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17141E7E"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w:t>
      </w:r>
      <w:r w:rsidR="005E2C2F">
        <w:rPr>
          <w:rFonts w:ascii="Arial" w:eastAsia="Calibri" w:hAnsi="Arial" w:cs="Arial"/>
          <w:b/>
          <w:bCs/>
          <w:i w:val="0"/>
          <w:iCs w:val="0"/>
          <w:color w:val="auto"/>
          <w:sz w:val="22"/>
          <w:szCs w:val="22"/>
        </w:rPr>
        <w:t>Gwarancja</w:t>
      </w:r>
      <w:r w:rsidRPr="00B06915">
        <w:rPr>
          <w:rFonts w:ascii="Arial" w:eastAsia="Calibri" w:hAnsi="Arial" w:cs="Arial"/>
          <w:b/>
          <w:bCs/>
          <w:i w:val="0"/>
          <w:iCs w:val="0"/>
          <w:color w:val="auto"/>
          <w:sz w:val="22"/>
          <w:szCs w:val="22"/>
        </w:rPr>
        <w:t xml:space="preserve">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47984CA7"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Punktacja za „Gwarancję”. Ocena ofert będzie dokonana przez członków komisji i będzie przebiegała następująco:</w:t>
      </w:r>
    </w:p>
    <w:p w14:paraId="38C18B32"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ab/>
        <w:t>Punktacja za udzieloną gwarancję odbędzie się wg wzoru:</w:t>
      </w:r>
    </w:p>
    <w:p w14:paraId="7405BF8C" w14:textId="77777777" w:rsidR="005E2C2F" w:rsidRPr="005E2C2F" w:rsidRDefault="005E2C2F" w:rsidP="005E2C2F">
      <w:pPr>
        <w:pStyle w:val="Bezodstpw"/>
        <w:rPr>
          <w:rFonts w:ascii="Arial" w:hAnsi="Arial" w:cs="Arial"/>
          <w:sz w:val="22"/>
          <w:szCs w:val="22"/>
        </w:rPr>
      </w:pPr>
      <w:r w:rsidRPr="005E2C2F">
        <w:rPr>
          <w:rFonts w:ascii="Arial" w:hAnsi="Arial" w:cs="Arial"/>
          <w:b/>
          <w:bCs/>
          <w:sz w:val="22"/>
          <w:szCs w:val="22"/>
        </w:rPr>
        <w:t>Uwaga:</w:t>
      </w:r>
      <w:r w:rsidRPr="005E2C2F">
        <w:rPr>
          <w:rFonts w:ascii="Arial" w:hAnsi="Arial" w:cs="Arial"/>
          <w:sz w:val="22"/>
          <w:szCs w:val="22"/>
        </w:rPr>
        <w:t xml:space="preserve"> Maksymalny okres udzielonej gwarancji na przedmiot zamówienia nie może być dłuższy niż 5 lat i krótszy niż 3 lata.</w:t>
      </w:r>
    </w:p>
    <w:p w14:paraId="1B925B84" w14:textId="77777777" w:rsidR="005E2C2F" w:rsidRPr="005E2C2F" w:rsidRDefault="005E2C2F" w:rsidP="005E2C2F">
      <w:pPr>
        <w:pStyle w:val="Standard"/>
        <w:tabs>
          <w:tab w:val="left" w:pos="994"/>
          <w:tab w:val="left" w:pos="1278"/>
        </w:tabs>
        <w:spacing w:line="276" w:lineRule="auto"/>
        <w:ind w:left="568" w:firstLine="852"/>
        <w:jc w:val="both"/>
        <w:rPr>
          <w:rFonts w:ascii="Arial" w:eastAsia="StarSymbol" w:hAnsi="Arial" w:cs="Arial"/>
          <w:kern w:val="0"/>
          <w:sz w:val="22"/>
          <w:szCs w:val="22"/>
        </w:rPr>
      </w:pPr>
    </w:p>
    <w:p w14:paraId="58CDA1F5" w14:textId="448F38E6"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Termin udzielonej gwarancji przez Wykonawcę</w:t>
      </w:r>
    </w:p>
    <w:p w14:paraId="63CB0706" w14:textId="439456FE" w:rsidR="005E2C2F" w:rsidRPr="005E2C2F" w:rsidRDefault="005E2C2F" w:rsidP="005E2C2F">
      <w:pPr>
        <w:pStyle w:val="Bezodstpw"/>
        <w:rPr>
          <w:rFonts w:ascii="Arial" w:hAnsi="Arial" w:cs="Arial"/>
          <w:sz w:val="22"/>
          <w:szCs w:val="22"/>
        </w:rPr>
      </w:pPr>
      <w:proofErr w:type="spellStart"/>
      <w:r w:rsidRPr="005E2C2F">
        <w:rPr>
          <w:rFonts w:ascii="Arial" w:hAnsi="Arial" w:cs="Arial"/>
          <w:sz w:val="22"/>
          <w:szCs w:val="22"/>
        </w:rPr>
        <w:t>P</w:t>
      </w:r>
      <w:r>
        <w:rPr>
          <w:rFonts w:ascii="Arial" w:hAnsi="Arial" w:cs="Arial"/>
          <w:sz w:val="22"/>
          <w:szCs w:val="22"/>
        </w:rPr>
        <w:t>g</w:t>
      </w:r>
      <w:proofErr w:type="spellEnd"/>
      <w:r w:rsidRPr="005E2C2F">
        <w:rPr>
          <w:rFonts w:ascii="Arial" w:hAnsi="Arial" w:cs="Arial"/>
          <w:sz w:val="22"/>
          <w:szCs w:val="22"/>
        </w:rPr>
        <w:t xml:space="preserve"> =---------------------------------------------------------------------- x 100 x 40%</w:t>
      </w:r>
    </w:p>
    <w:p w14:paraId="7ED954E8" w14:textId="1FF6FD93"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 xml:space="preserve">Maksymalny okres gwarancji </w:t>
      </w:r>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47D756FE" w:rsidR="00AD7D53" w:rsidRPr="00AD7D53" w:rsidRDefault="00AD7D53" w:rsidP="00AD7D53">
      <w:pPr>
        <w:rPr>
          <w:rFonts w:ascii="Arial" w:hAnsi="Arial" w:cs="Arial"/>
          <w:sz w:val="22"/>
          <w:szCs w:val="22"/>
        </w:rPr>
      </w:pPr>
      <w:r w:rsidRPr="00AD7D53">
        <w:rPr>
          <w:rFonts w:ascii="Arial" w:hAnsi="Arial" w:cs="Arial"/>
          <w:sz w:val="22"/>
          <w:szCs w:val="22"/>
        </w:rPr>
        <w:t>P = PC + P</w:t>
      </w:r>
      <w:r w:rsidR="005E2C2F">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17A614AB" w:rsidR="00AD7D53" w:rsidRPr="00AD7D53" w:rsidRDefault="00AD7D53" w:rsidP="00AD7D53">
      <w:pPr>
        <w:rPr>
          <w:rFonts w:ascii="Arial" w:hAnsi="Arial" w:cs="Arial"/>
          <w:sz w:val="22"/>
          <w:szCs w:val="22"/>
        </w:rPr>
      </w:pPr>
      <w:r w:rsidRPr="00AD7D53">
        <w:rPr>
          <w:rFonts w:ascii="Arial" w:hAnsi="Arial" w:cs="Arial"/>
          <w:sz w:val="22"/>
          <w:szCs w:val="22"/>
        </w:rPr>
        <w:t>P</w:t>
      </w:r>
      <w:r w:rsidR="005E2C2F">
        <w:rPr>
          <w:rFonts w:ascii="Arial" w:hAnsi="Arial" w:cs="Arial"/>
          <w:sz w:val="22"/>
          <w:szCs w:val="22"/>
        </w:rPr>
        <w:t>G</w:t>
      </w:r>
      <w:r w:rsidRPr="00AD7D53">
        <w:rPr>
          <w:rFonts w:ascii="Arial" w:hAnsi="Arial" w:cs="Arial"/>
          <w:sz w:val="22"/>
          <w:szCs w:val="22"/>
        </w:rPr>
        <w:t xml:space="preserve"> - liczba punktów przyznana ofercie ocenianej w kryterium „</w:t>
      </w:r>
      <w:r w:rsidR="005E2C2F">
        <w:rPr>
          <w:rFonts w:ascii="Arial" w:hAnsi="Arial" w:cs="Arial"/>
          <w:sz w:val="22"/>
          <w:szCs w:val="22"/>
        </w:rPr>
        <w:t>Gwarancja</w:t>
      </w:r>
      <w:r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5C7777">
      <w:pPr>
        <w:numPr>
          <w:ilvl w:val="0"/>
          <w:numId w:val="16"/>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5C7777">
      <w:pPr>
        <w:numPr>
          <w:ilvl w:val="0"/>
          <w:numId w:val="16"/>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5C7777">
      <w:pPr>
        <w:numPr>
          <w:ilvl w:val="0"/>
          <w:numId w:val="16"/>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48C56283" w14:textId="77777777" w:rsidR="00D47E8E" w:rsidRPr="00D47E8E" w:rsidRDefault="00D47E8E" w:rsidP="005C7777">
      <w:pPr>
        <w:pStyle w:val="Tekstpodstawowy"/>
        <w:numPr>
          <w:ilvl w:val="0"/>
          <w:numId w:val="16"/>
        </w:numPr>
        <w:spacing w:line="271" w:lineRule="auto"/>
        <w:ind w:left="357"/>
        <w:jc w:val="both"/>
        <w:rPr>
          <w:rFonts w:ascii="Arial" w:hAnsi="Arial" w:cs="Arial"/>
          <w:sz w:val="22"/>
          <w:szCs w:val="22"/>
        </w:rPr>
      </w:pPr>
      <w:r w:rsidRPr="00D47E8E">
        <w:rPr>
          <w:rFonts w:ascii="Arial" w:hAnsi="Arial" w:cs="Arial"/>
          <w:sz w:val="22"/>
          <w:szCs w:val="22"/>
        </w:rPr>
        <w:t>Zabezpieczenie należytego wykonania umowy zostanie zwrócone w następujących terminach:</w:t>
      </w:r>
    </w:p>
    <w:p w14:paraId="150603ED" w14:textId="4C487984" w:rsidR="00D064AA" w:rsidRPr="00D064AA" w:rsidRDefault="00D064AA" w:rsidP="00D064AA">
      <w:pPr>
        <w:pStyle w:val="Tekstpodstawowy"/>
        <w:spacing w:line="271" w:lineRule="auto"/>
        <w:ind w:left="360"/>
        <w:jc w:val="both"/>
        <w:rPr>
          <w:rFonts w:ascii="Arial" w:hAnsi="Arial" w:cs="Arial"/>
          <w:sz w:val="22"/>
          <w:szCs w:val="22"/>
        </w:rPr>
      </w:pPr>
      <w:r>
        <w:rPr>
          <w:rFonts w:ascii="Arial" w:hAnsi="Arial" w:cs="Arial"/>
          <w:sz w:val="22"/>
          <w:szCs w:val="22"/>
        </w:rPr>
        <w:t xml:space="preserve">- </w:t>
      </w:r>
      <w:r w:rsidRPr="00D064AA">
        <w:rPr>
          <w:rFonts w:ascii="Arial" w:hAnsi="Arial" w:cs="Arial"/>
          <w:sz w:val="22"/>
          <w:szCs w:val="22"/>
        </w:rPr>
        <w:t>1)</w:t>
      </w:r>
      <w:r>
        <w:rPr>
          <w:rFonts w:ascii="Arial" w:hAnsi="Arial" w:cs="Arial"/>
          <w:sz w:val="22"/>
          <w:szCs w:val="22"/>
        </w:rPr>
        <w:t xml:space="preserve"> </w:t>
      </w:r>
      <w:r w:rsidRPr="00D064AA">
        <w:rPr>
          <w:rFonts w:ascii="Arial" w:hAnsi="Arial" w:cs="Arial"/>
          <w:sz w:val="22"/>
          <w:szCs w:val="22"/>
        </w:rPr>
        <w:tab/>
        <w:t>70% wysokości zabezpieczenia w terminie 30 dni od dnia podpisania protokołu odbioru końcowego;</w:t>
      </w:r>
    </w:p>
    <w:p w14:paraId="2AD9284F" w14:textId="670EF3AE" w:rsidR="00D064AA" w:rsidRDefault="00D064AA" w:rsidP="00D064AA">
      <w:pPr>
        <w:pStyle w:val="Tekstpodstawowy"/>
        <w:spacing w:after="0" w:line="271" w:lineRule="auto"/>
        <w:ind w:left="360"/>
        <w:jc w:val="both"/>
        <w:rPr>
          <w:rFonts w:ascii="Arial" w:hAnsi="Arial" w:cs="Arial"/>
          <w:sz w:val="22"/>
          <w:szCs w:val="22"/>
        </w:rPr>
      </w:pPr>
      <w:r>
        <w:rPr>
          <w:rFonts w:ascii="Arial" w:hAnsi="Arial" w:cs="Arial"/>
          <w:sz w:val="22"/>
          <w:szCs w:val="22"/>
        </w:rPr>
        <w:t xml:space="preserve">-  </w:t>
      </w:r>
      <w:r w:rsidRPr="00D064AA">
        <w:rPr>
          <w:rFonts w:ascii="Arial" w:hAnsi="Arial" w:cs="Arial"/>
          <w:sz w:val="22"/>
          <w:szCs w:val="22"/>
        </w:rPr>
        <w:t>2)</w:t>
      </w:r>
      <w:r w:rsidRPr="00D064AA">
        <w:rPr>
          <w:rFonts w:ascii="Arial" w:hAnsi="Arial" w:cs="Arial"/>
          <w:sz w:val="22"/>
          <w:szCs w:val="22"/>
        </w:rPr>
        <w:tab/>
        <w:t>30% wysokości zabezpieczenia w terminie 15 dni od dnia, w którym upływa okres rękojmi.</w:t>
      </w:r>
    </w:p>
    <w:p w14:paraId="6D6CF03D" w14:textId="348942D1" w:rsidR="0093777A" w:rsidRPr="00A01D83" w:rsidRDefault="00D064AA" w:rsidP="00D064AA">
      <w:pPr>
        <w:pStyle w:val="Tekstpodstawowy"/>
        <w:spacing w:after="0" w:line="271" w:lineRule="auto"/>
        <w:jc w:val="both"/>
        <w:rPr>
          <w:rFonts w:ascii="Arial" w:hAnsi="Arial" w:cs="Arial"/>
          <w:sz w:val="22"/>
          <w:szCs w:val="22"/>
        </w:rPr>
      </w:pPr>
      <w:r>
        <w:rPr>
          <w:rFonts w:ascii="Arial" w:hAnsi="Arial" w:cs="Arial"/>
          <w:sz w:val="22"/>
          <w:szCs w:val="22"/>
        </w:rPr>
        <w:t xml:space="preserve">7) </w:t>
      </w:r>
      <w:r w:rsidR="00660A68"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00660A68" w:rsidRPr="00A95A2E">
        <w:rPr>
          <w:rFonts w:ascii="Arial" w:hAnsi="Arial" w:cs="Arial"/>
          <w:sz w:val="22"/>
          <w:szCs w:val="22"/>
        </w:rPr>
        <w:t>amawiającego w</w:t>
      </w:r>
      <w:r w:rsidR="002C37E6" w:rsidRPr="00A95A2E">
        <w:rPr>
          <w:rFonts w:ascii="Arial" w:hAnsi="Arial" w:cs="Arial"/>
          <w:sz w:val="22"/>
          <w:szCs w:val="22"/>
        </w:rPr>
        <w:t xml:space="preserve"> b</w:t>
      </w:r>
      <w:r w:rsidR="00660A68"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100A54" w:rsidRPr="00100A54">
        <w:rPr>
          <w:rFonts w:ascii="Arial" w:hAnsi="Arial" w:cs="Arial"/>
          <w:sz w:val="22"/>
          <w:szCs w:val="22"/>
        </w:rPr>
        <w:t>Budowa hali sportowej wraz z łącznikiem przy Zespole Szkół w Wołominie ul. Legionów 85</w:t>
      </w:r>
      <w:r w:rsidR="0093777A" w:rsidRPr="00A01D83">
        <w:rPr>
          <w:rFonts w:ascii="Arial" w:hAnsi="Arial" w:cs="Arial"/>
          <w:sz w:val="22"/>
          <w:szCs w:val="22"/>
        </w:rPr>
        <w:t>.</w:t>
      </w:r>
    </w:p>
    <w:p w14:paraId="36E7014E" w14:textId="088FD7CC" w:rsidR="007D7898" w:rsidRPr="00A95A2E" w:rsidRDefault="00D064AA" w:rsidP="00D064AA">
      <w:pPr>
        <w:pStyle w:val="Tekstpodstawowy"/>
        <w:spacing w:after="0" w:line="271" w:lineRule="auto"/>
        <w:ind w:right="-108"/>
        <w:jc w:val="both"/>
        <w:rPr>
          <w:rFonts w:ascii="Arial" w:hAnsi="Arial" w:cs="Arial"/>
          <w:sz w:val="22"/>
          <w:szCs w:val="22"/>
        </w:rPr>
      </w:pPr>
      <w:r>
        <w:rPr>
          <w:rFonts w:ascii="Arial" w:hAnsi="Arial" w:cs="Arial"/>
          <w:sz w:val="22"/>
          <w:szCs w:val="22"/>
        </w:rPr>
        <w:t xml:space="preserve">8) </w:t>
      </w:r>
      <w:r w:rsidR="00660A68"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00660A68"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00660A68" w:rsidRPr="00A95A2E">
        <w:rPr>
          <w:rFonts w:ascii="Arial" w:hAnsi="Arial" w:cs="Arial"/>
          <w:sz w:val="22"/>
          <w:szCs w:val="22"/>
        </w:rPr>
        <w:t>mowy – do chwili jej podpisania.</w:t>
      </w:r>
    </w:p>
    <w:p w14:paraId="0C9A3731" w14:textId="0EC6FEE5"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9)</w:t>
      </w:r>
      <w:r w:rsidR="00660A68"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00660A68" w:rsidRPr="003A65B1">
        <w:rPr>
          <w:rFonts w:ascii="Arial" w:hAnsi="Arial" w:cs="Arial"/>
          <w:sz w:val="22"/>
          <w:szCs w:val="22"/>
        </w:rPr>
        <w:t>amawiającego przed podpisaniem umowy.</w:t>
      </w:r>
    </w:p>
    <w:p w14:paraId="1343FAD1" w14:textId="3696A238"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10)</w:t>
      </w:r>
      <w:r w:rsidR="00660A68" w:rsidRPr="003A65B1">
        <w:rPr>
          <w:rFonts w:ascii="Arial" w:hAnsi="Arial" w:cs="Arial"/>
          <w:sz w:val="22"/>
          <w:szCs w:val="22"/>
        </w:rPr>
        <w:t>Jeżeli okres</w:t>
      </w:r>
      <w:r w:rsidR="002C37E6"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002C37E6"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w:t>
      </w:r>
      <w:r w:rsidR="00660A68" w:rsidRPr="003A65B1">
        <w:rPr>
          <w:rFonts w:ascii="Arial" w:hAnsi="Arial" w:cs="Arial"/>
          <w:sz w:val="22"/>
          <w:szCs w:val="22"/>
        </w:rPr>
        <w:lastRenderedPageBreak/>
        <w:t>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4230AD39"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11)</w:t>
      </w:r>
      <w:r w:rsidR="00660A68" w:rsidRPr="003A65B1">
        <w:rPr>
          <w:rFonts w:ascii="Arial" w:hAnsi="Arial" w:cs="Arial"/>
          <w:sz w:val="22"/>
          <w:szCs w:val="22"/>
        </w:rPr>
        <w:t xml:space="preserve"> </w:t>
      </w:r>
      <w:r w:rsidR="002C37E6" w:rsidRPr="003A65B1">
        <w:rPr>
          <w:rFonts w:ascii="Arial" w:hAnsi="Arial" w:cs="Arial"/>
          <w:sz w:val="22"/>
          <w:szCs w:val="22"/>
        </w:rPr>
        <w:t>W</w:t>
      </w:r>
      <w:r w:rsidR="00660A68"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3B11F906"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12)</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44FB8BAD"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13)</w:t>
      </w:r>
      <w:r w:rsidR="002C37E6"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32425F25" w14:textId="77777777" w:rsidR="006720B2" w:rsidRPr="006720B2" w:rsidRDefault="006720B2" w:rsidP="006720B2">
      <w:pPr>
        <w:numPr>
          <w:ilvl w:val="0"/>
          <w:numId w:val="47"/>
        </w:numPr>
        <w:tabs>
          <w:tab w:val="left" w:pos="0"/>
        </w:tabs>
        <w:suppressAutoHyphens/>
        <w:spacing w:line="276" w:lineRule="auto"/>
        <w:ind w:left="0" w:firstLine="0"/>
        <w:contextualSpacing/>
        <w:jc w:val="both"/>
        <w:rPr>
          <w:rFonts w:ascii="Arial" w:hAnsi="Arial" w:cs="Arial"/>
          <w:sz w:val="22"/>
          <w:szCs w:val="22"/>
          <w:lang w:eastAsia="zh-CN"/>
        </w:rPr>
      </w:pPr>
      <w:r w:rsidRPr="006720B2">
        <w:rPr>
          <w:rFonts w:ascii="Arial" w:hAnsi="Arial" w:cs="Arial"/>
          <w:sz w:val="22"/>
          <w:szCs w:val="22"/>
          <w:lang w:eastAsia="zh-CN"/>
        </w:rPr>
        <w:lastRenderedPageBreak/>
        <w:t>Zamawiający dopuszcza możliwość dokonania następujących zmian w umowie w stosunku do treści oferty i określa ich warunki:</w:t>
      </w:r>
    </w:p>
    <w:p w14:paraId="3748E955" w14:textId="77777777" w:rsidR="006720B2" w:rsidRPr="006720B2" w:rsidRDefault="006720B2" w:rsidP="006720B2">
      <w:pPr>
        <w:numPr>
          <w:ilvl w:val="0"/>
          <w:numId w:val="48"/>
        </w:numPr>
        <w:tabs>
          <w:tab w:val="left" w:pos="0"/>
        </w:tabs>
        <w:suppressAutoHyphens/>
        <w:spacing w:before="120" w:line="276" w:lineRule="auto"/>
        <w:ind w:left="0" w:firstLine="0"/>
        <w:jc w:val="both"/>
        <w:rPr>
          <w:rFonts w:ascii="Arial" w:hAnsi="Arial" w:cs="Arial"/>
          <w:sz w:val="22"/>
          <w:szCs w:val="22"/>
          <w:lang w:eastAsia="zh-CN"/>
        </w:rPr>
      </w:pPr>
      <w:r w:rsidRPr="006720B2">
        <w:rPr>
          <w:rFonts w:ascii="Arial" w:hAnsi="Arial" w:cs="Arial"/>
          <w:sz w:val="22"/>
          <w:szCs w:val="22"/>
          <w:lang w:eastAsia="zh-CN"/>
        </w:rPr>
        <w:t xml:space="preserve">zmiana </w:t>
      </w:r>
      <w:r w:rsidRPr="006720B2">
        <w:rPr>
          <w:rFonts w:ascii="Arial" w:hAnsi="Arial" w:cs="Arial"/>
          <w:b/>
          <w:sz w:val="22"/>
          <w:szCs w:val="22"/>
          <w:lang w:eastAsia="zh-CN"/>
        </w:rPr>
        <w:t>terminu</w:t>
      </w:r>
      <w:r w:rsidRPr="006720B2">
        <w:rPr>
          <w:rFonts w:ascii="Arial" w:hAnsi="Arial" w:cs="Arial"/>
          <w:sz w:val="22"/>
          <w:szCs w:val="22"/>
          <w:lang w:eastAsia="zh-CN"/>
        </w:rPr>
        <w:t xml:space="preserve"> wykonania Przedmiotu umowy możliwa będzie w przypadku konieczności wstrzymania wykonywania całości lub części robót na skutek okoliczności niezależnych od Wykonawcy, w szczególności takich jak:</w:t>
      </w:r>
    </w:p>
    <w:p w14:paraId="032C2206" w14:textId="77777777" w:rsidR="006720B2" w:rsidRPr="006720B2" w:rsidRDefault="006720B2" w:rsidP="006720B2">
      <w:pPr>
        <w:numPr>
          <w:ilvl w:val="0"/>
          <w:numId w:val="49"/>
        </w:numPr>
        <w:tabs>
          <w:tab w:val="left" w:pos="0"/>
          <w:tab w:val="left" w:pos="1080"/>
        </w:tabs>
        <w:suppressAutoHyphens/>
        <w:spacing w:before="120" w:line="276" w:lineRule="auto"/>
        <w:ind w:left="0" w:firstLine="0"/>
        <w:jc w:val="both"/>
        <w:rPr>
          <w:rFonts w:ascii="Arial" w:hAnsi="Arial" w:cs="Arial"/>
          <w:sz w:val="22"/>
          <w:szCs w:val="22"/>
          <w:lang w:eastAsia="zh-CN"/>
        </w:rPr>
      </w:pPr>
      <w:r w:rsidRPr="006720B2">
        <w:rPr>
          <w:rFonts w:ascii="Arial" w:hAnsi="Arial" w:cs="Arial"/>
          <w:sz w:val="22"/>
          <w:szCs w:val="22"/>
          <w:lang w:eastAsia="zh-CN"/>
        </w:rPr>
        <w:t>w przypadku zawarcia umowy z Wykonawcą po upływie pierwotnego terminu związania ofertą – o czas, jaki minął od upływu pierwotnego terminu związania ofertą do dnia zawarcia umowy;</w:t>
      </w:r>
    </w:p>
    <w:p w14:paraId="4F21DFE0" w14:textId="77777777" w:rsidR="006720B2" w:rsidRPr="006720B2" w:rsidRDefault="006720B2" w:rsidP="006720B2">
      <w:pPr>
        <w:numPr>
          <w:ilvl w:val="0"/>
          <w:numId w:val="49"/>
        </w:numPr>
        <w:tabs>
          <w:tab w:val="left" w:pos="0"/>
          <w:tab w:val="left" w:pos="1080"/>
        </w:tabs>
        <w:suppressAutoHyphens/>
        <w:spacing w:before="120" w:line="276" w:lineRule="auto"/>
        <w:ind w:left="0" w:firstLine="0"/>
        <w:jc w:val="both"/>
        <w:rPr>
          <w:rFonts w:ascii="Arial" w:hAnsi="Arial" w:cs="Arial"/>
          <w:iCs/>
          <w:sz w:val="22"/>
          <w:szCs w:val="22"/>
          <w:lang w:eastAsia="zh-CN"/>
        </w:rPr>
      </w:pPr>
      <w:r w:rsidRPr="006720B2">
        <w:rPr>
          <w:rFonts w:ascii="Arial" w:hAnsi="Arial" w:cs="Arial"/>
          <w:iCs/>
          <w:sz w:val="22"/>
          <w:szCs w:val="22"/>
          <w:lang w:eastAsia="zh-CN"/>
        </w:rPr>
        <w:t>konieczność usunięcia błędów lub wprowadzenia zmian w dokumentacji projektowej lub Specyfikacji technicznej wykonania i odbioru robót (</w:t>
      </w:r>
      <w:proofErr w:type="spellStart"/>
      <w:r w:rsidRPr="006720B2">
        <w:rPr>
          <w:rFonts w:ascii="Arial" w:hAnsi="Arial" w:cs="Arial"/>
          <w:iCs/>
          <w:sz w:val="22"/>
          <w:szCs w:val="22"/>
          <w:lang w:eastAsia="zh-CN"/>
        </w:rPr>
        <w:t>STWiOR</w:t>
      </w:r>
      <w:proofErr w:type="spellEnd"/>
      <w:r w:rsidRPr="006720B2">
        <w:rPr>
          <w:rFonts w:ascii="Arial" w:hAnsi="Arial" w:cs="Arial"/>
          <w:iCs/>
          <w:sz w:val="22"/>
          <w:szCs w:val="22"/>
          <w:lang w:eastAsia="zh-CN"/>
        </w:rPr>
        <w:t xml:space="preserve">), lub konieczności wykonania rozwiązań zamiennych w stosunku do dokumentacji projektowej lub </w:t>
      </w:r>
      <w:proofErr w:type="spellStart"/>
      <w:r w:rsidRPr="006720B2">
        <w:rPr>
          <w:rFonts w:ascii="Arial" w:hAnsi="Arial" w:cs="Arial"/>
          <w:iCs/>
          <w:sz w:val="22"/>
          <w:szCs w:val="22"/>
          <w:lang w:eastAsia="zh-CN"/>
        </w:rPr>
        <w:t>STWiOR</w:t>
      </w:r>
      <w:proofErr w:type="spellEnd"/>
      <w:r w:rsidRPr="006720B2">
        <w:rPr>
          <w:rFonts w:ascii="Arial" w:hAnsi="Arial" w:cs="Arial"/>
          <w:iCs/>
          <w:sz w:val="22"/>
          <w:szCs w:val="22"/>
          <w:lang w:eastAsia="zh-CN"/>
        </w:rPr>
        <w:t xml:space="preserve"> z przyczyn niezależnych od Wykonawcy; </w:t>
      </w:r>
    </w:p>
    <w:p w14:paraId="619667D9" w14:textId="77777777" w:rsidR="006720B2" w:rsidRPr="006720B2" w:rsidRDefault="006720B2" w:rsidP="006720B2">
      <w:pPr>
        <w:numPr>
          <w:ilvl w:val="0"/>
          <w:numId w:val="49"/>
        </w:numPr>
        <w:tabs>
          <w:tab w:val="left" w:pos="0"/>
          <w:tab w:val="left" w:pos="1080"/>
        </w:tabs>
        <w:suppressAutoHyphens/>
        <w:spacing w:before="120" w:line="276" w:lineRule="auto"/>
        <w:ind w:left="0" w:firstLine="0"/>
        <w:jc w:val="both"/>
        <w:rPr>
          <w:rFonts w:ascii="Arial" w:hAnsi="Arial" w:cs="Arial"/>
          <w:sz w:val="22"/>
          <w:szCs w:val="22"/>
          <w:lang w:eastAsia="zh-CN"/>
        </w:rPr>
      </w:pPr>
      <w:r w:rsidRPr="006720B2">
        <w:rPr>
          <w:rFonts w:ascii="Arial" w:hAnsi="Arial" w:cs="Arial"/>
          <w:sz w:val="22"/>
          <w:szCs w:val="22"/>
          <w:lang w:eastAsia="zh-CN"/>
        </w:rPr>
        <w:t xml:space="preserve">w przypadku możliwości wcześniejszego zakończenia realizacji robót objętych Przedmiotem Umowy przez Wykonawcę, strony przewidują możliwość skrócenia terminu realizacji Przedmiotu Umowy; </w:t>
      </w:r>
    </w:p>
    <w:p w14:paraId="621AC7A5" w14:textId="77777777" w:rsidR="006720B2" w:rsidRPr="006720B2" w:rsidRDefault="006720B2" w:rsidP="006720B2">
      <w:pPr>
        <w:numPr>
          <w:ilvl w:val="0"/>
          <w:numId w:val="49"/>
        </w:numPr>
        <w:tabs>
          <w:tab w:val="left" w:pos="0"/>
        </w:tabs>
        <w:suppressAutoHyphens/>
        <w:spacing w:before="120" w:line="276" w:lineRule="auto"/>
        <w:ind w:left="0" w:firstLine="0"/>
        <w:jc w:val="both"/>
        <w:rPr>
          <w:rFonts w:ascii="Arial" w:hAnsi="Arial" w:cs="Arial"/>
          <w:sz w:val="22"/>
          <w:szCs w:val="22"/>
          <w:lang w:eastAsia="zh-CN"/>
        </w:rPr>
      </w:pPr>
      <w:r w:rsidRPr="006720B2">
        <w:rPr>
          <w:rFonts w:ascii="Arial" w:hAnsi="Arial" w:cs="Arial"/>
          <w:sz w:val="22"/>
          <w:szCs w:val="22"/>
          <w:lang w:eastAsia="zh-CN"/>
        </w:rPr>
        <w:t>konieczność udzielenia zamówień na roboty nie objęte zamówieniem podstawowym, a koniecznego do prawidłowego zakończenia robót, a których wykonanie wpływa na zmianę terminu wykonania zamówienia podstawowego;</w:t>
      </w:r>
    </w:p>
    <w:p w14:paraId="386A00A6" w14:textId="77777777" w:rsidR="006720B2" w:rsidRPr="006720B2" w:rsidRDefault="006720B2" w:rsidP="006720B2">
      <w:pPr>
        <w:numPr>
          <w:ilvl w:val="0"/>
          <w:numId w:val="49"/>
        </w:numPr>
        <w:tabs>
          <w:tab w:val="left" w:pos="0"/>
        </w:tabs>
        <w:suppressAutoHyphens/>
        <w:spacing w:before="120" w:line="276" w:lineRule="auto"/>
        <w:ind w:left="0" w:firstLine="0"/>
        <w:jc w:val="both"/>
        <w:rPr>
          <w:rFonts w:ascii="Arial" w:hAnsi="Arial" w:cs="Arial"/>
          <w:sz w:val="22"/>
          <w:szCs w:val="22"/>
          <w:lang w:eastAsia="zh-CN"/>
        </w:rPr>
      </w:pPr>
      <w:r w:rsidRPr="006720B2">
        <w:rPr>
          <w:rFonts w:ascii="Arial" w:hAnsi="Arial" w:cs="Arial"/>
          <w:sz w:val="22"/>
          <w:szCs w:val="22"/>
          <w:lang w:eastAsia="zh-CN"/>
        </w:rPr>
        <w:t>szczególnie uzasadnionych trudności w pozyskiwaniu materiałów budowlanych i innych materiałów niezbędnych dla prawidłowego wykonania umowy.</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1754ADD8" w14:textId="77777777" w:rsidR="009974D5" w:rsidRDefault="009974D5" w:rsidP="008A4795">
      <w:pPr>
        <w:widowControl w:val="0"/>
        <w:tabs>
          <w:tab w:val="left" w:pos="708"/>
        </w:tabs>
        <w:spacing w:line="271" w:lineRule="auto"/>
        <w:ind w:left="57" w:right="-530"/>
        <w:jc w:val="right"/>
        <w:rPr>
          <w:rFonts w:ascii="Arial" w:hAnsi="Arial" w:cs="Arial"/>
          <w:sz w:val="22"/>
          <w:szCs w:val="22"/>
        </w:rPr>
      </w:pPr>
    </w:p>
    <w:p w14:paraId="4BB198F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9EC4703"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E35C05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0A1C6E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FFFE3E0"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50C786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06EE78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E56FA96"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20147CE7"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588BAAFB"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746233E4"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650C8B63"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63CB2B89"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58F3F215"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536DBF0D"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2C8D9B3E"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62F9B80C"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79F0D9CC"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6389E09B"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77CFB3AE"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009D8F3E" w14:textId="77777777" w:rsidR="00E03354" w:rsidRDefault="00E03354" w:rsidP="001F7FF8">
      <w:pPr>
        <w:widowControl w:val="0"/>
        <w:tabs>
          <w:tab w:val="left" w:pos="708"/>
        </w:tabs>
        <w:spacing w:line="271" w:lineRule="auto"/>
        <w:ind w:right="-530"/>
        <w:rPr>
          <w:rFonts w:ascii="Arial" w:hAnsi="Arial" w:cs="Arial"/>
          <w:sz w:val="22"/>
          <w:szCs w:val="22"/>
        </w:rPr>
      </w:pPr>
    </w:p>
    <w:p w14:paraId="09F275EA" w14:textId="378CE829"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48E9C484"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6720B2">
        <w:rPr>
          <w:rFonts w:ascii="Arial" w:hAnsi="Arial" w:cs="Arial"/>
          <w:sz w:val="22"/>
          <w:szCs w:val="22"/>
        </w:rPr>
        <w:t>90</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F41D7E8" w14:textId="239EACDC" w:rsidR="009974D5" w:rsidRDefault="008A4795" w:rsidP="005A1B2D">
      <w:pPr>
        <w:pStyle w:val="Tekstpodstawowy"/>
        <w:jc w:val="both"/>
        <w:rPr>
          <w:rFonts w:ascii="Arial" w:hAnsi="Arial" w:cs="Arial"/>
          <w:b/>
          <w:sz w:val="22"/>
          <w:szCs w:val="22"/>
        </w:rPr>
      </w:pPr>
      <w:r w:rsidRPr="005A1B2D">
        <w:rPr>
          <w:rFonts w:ascii="Arial" w:hAnsi="Arial" w:cs="Arial"/>
          <w:bCs/>
          <w:sz w:val="22"/>
          <w:szCs w:val="22"/>
        </w:rPr>
        <w:t xml:space="preserve">Nawiązując do ogłoszenia o zamówieniu w postępowaniu prowadzonym w trybie podstawowym na: </w:t>
      </w:r>
      <w:r w:rsidR="00100A54" w:rsidRPr="00100A54">
        <w:rPr>
          <w:rFonts w:ascii="Arial" w:hAnsi="Arial" w:cs="Arial"/>
          <w:b/>
          <w:sz w:val="22"/>
          <w:szCs w:val="22"/>
        </w:rPr>
        <w:t>Budowa hali sportowej wraz z łącznikiem przy Zespole Szkół w Wołominie ul. Legionów 85</w:t>
      </w:r>
      <w:r w:rsidR="006720B2" w:rsidRPr="006720B2">
        <w:rPr>
          <w:rFonts w:ascii="Arial" w:hAnsi="Arial" w:cs="Arial"/>
          <w:b/>
          <w:sz w:val="22"/>
          <w:szCs w:val="22"/>
        </w:rPr>
        <w:t>.</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7777">
      <w:pPr>
        <w:numPr>
          <w:ilvl w:val="1"/>
          <w:numId w:val="33"/>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5C7777">
      <w:pPr>
        <w:numPr>
          <w:ilvl w:val="0"/>
          <w:numId w:val="33"/>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507E0A00" w14:textId="77777777" w:rsidR="009974D5" w:rsidRPr="009974D5" w:rsidRDefault="00DF6E06" w:rsidP="009974D5">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9974D5" w:rsidRPr="009974D5">
        <w:rPr>
          <w:rFonts w:ascii="Arial" w:hAnsi="Arial" w:cs="Arial"/>
          <w:color w:val="00B050"/>
          <w:sz w:val="22"/>
          <w:szCs w:val="22"/>
        </w:rPr>
        <w:t>3.</w:t>
      </w:r>
      <w:r w:rsidR="009974D5" w:rsidRPr="009974D5">
        <w:rPr>
          <w:rFonts w:ascii="Arial" w:hAnsi="Arial" w:cs="Arial"/>
          <w:color w:val="00B050"/>
          <w:sz w:val="22"/>
          <w:szCs w:val="22"/>
        </w:rPr>
        <w:tab/>
        <w:t>Oświadczamy, że udzielamy …………….* lat gwarancji na przedmiot zamówienia.</w:t>
      </w:r>
    </w:p>
    <w:p w14:paraId="10CC7298" w14:textId="28042278" w:rsidR="008A4795" w:rsidRPr="009974D5" w:rsidRDefault="009974D5" w:rsidP="009974D5">
      <w:pPr>
        <w:suppressAutoHyphens/>
        <w:contextualSpacing/>
        <w:jc w:val="both"/>
        <w:rPr>
          <w:rFonts w:ascii="Arial" w:hAnsi="Arial" w:cs="Arial"/>
          <w:bCs/>
          <w:sz w:val="20"/>
          <w:szCs w:val="20"/>
        </w:rPr>
      </w:pPr>
      <w:r w:rsidRPr="009974D5">
        <w:rPr>
          <w:rFonts w:ascii="Arial" w:hAnsi="Arial" w:cs="Arial"/>
          <w:sz w:val="20"/>
          <w:szCs w:val="20"/>
        </w:rPr>
        <w:t>*Zamawiający wymaga wskazania 3,4 lub 5 lat gwarancji. W przypadku nie wskazania okresu Zamawiający uzna, że wynosi on 3 lat</w:t>
      </w:r>
      <w:r>
        <w:rPr>
          <w:rFonts w:ascii="Arial" w:hAnsi="Arial" w:cs="Arial"/>
          <w:sz w:val="20"/>
          <w:szCs w:val="20"/>
        </w:rPr>
        <w:t>a</w:t>
      </w:r>
      <w:r w:rsidRPr="009974D5">
        <w:rPr>
          <w:rFonts w:ascii="Arial" w:hAnsi="Arial" w:cs="Arial"/>
          <w:sz w:val="20"/>
          <w:szCs w:val="20"/>
        </w:rPr>
        <w:t>.</w:t>
      </w:r>
    </w:p>
    <w:p w14:paraId="0E54F87B" w14:textId="51D1D8C1" w:rsidR="008A4795" w:rsidRPr="00DF6E06" w:rsidRDefault="008A4795" w:rsidP="005C7777">
      <w:pPr>
        <w:pStyle w:val="Akapitzlist"/>
        <w:numPr>
          <w:ilvl w:val="0"/>
          <w:numId w:val="37"/>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5C7777">
      <w:pPr>
        <w:pStyle w:val="Akapitzlist"/>
        <w:numPr>
          <w:ilvl w:val="0"/>
          <w:numId w:val="37"/>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522AB086"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sidR="006720B2">
        <w:rPr>
          <w:rFonts w:ascii="Arial" w:hAnsi="Arial" w:cs="Arial"/>
          <w:sz w:val="22"/>
          <w:szCs w:val="22"/>
          <w:lang w:eastAsia="ar-SA"/>
        </w:rPr>
        <w:t>1</w:t>
      </w:r>
      <w:r w:rsidR="009974D5">
        <w:rPr>
          <w:rFonts w:ascii="Arial" w:hAnsi="Arial" w:cs="Arial"/>
          <w:sz w:val="22"/>
          <w:szCs w:val="22"/>
          <w:lang w:eastAsia="ar-SA"/>
        </w:rPr>
        <w:t>5.000</w:t>
      </w:r>
      <w:r w:rsidRPr="00473186">
        <w:rPr>
          <w:rFonts w:ascii="Arial" w:hAnsi="Arial" w:cs="Arial"/>
          <w:sz w:val="22"/>
          <w:szCs w:val="22"/>
          <w:lang w:eastAsia="ar-SA"/>
        </w:rPr>
        <w:t>,00 PLN wnieśliśmy w dniu............................. w formie ...........................................................................</w:t>
      </w:r>
    </w:p>
    <w:p w14:paraId="70AE64BD" w14:textId="77777777"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Prosimy o zwrot wadium (wniesionego w pieniądzu), na zasadach określonych w art. 46 ustawy </w:t>
      </w:r>
      <w:proofErr w:type="spellStart"/>
      <w:r w:rsidRPr="00473186">
        <w:rPr>
          <w:rFonts w:ascii="Arial" w:hAnsi="Arial" w:cs="Arial"/>
          <w:sz w:val="22"/>
          <w:szCs w:val="22"/>
          <w:lang w:eastAsia="ar-SA"/>
        </w:rPr>
        <w:t>Pzp</w:t>
      </w:r>
      <w:proofErr w:type="spellEnd"/>
      <w:r w:rsidRPr="00473186">
        <w:rPr>
          <w:rFonts w:ascii="Arial" w:hAnsi="Arial" w:cs="Arial"/>
          <w:sz w:val="22"/>
          <w:szCs w:val="22"/>
          <w:lang w:eastAsia="ar-SA"/>
        </w:rPr>
        <w:t>, na następujący rachunek: ………………………………………………………………………………………………</w:t>
      </w:r>
    </w:p>
    <w:p w14:paraId="64343EF9" w14:textId="7A4B99EC"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W przypadku złożenia wadium w formie elektronicznej, oświadczenie o zwolnieniu wadium należy przesłać na adres e-mail: ……………………………………………….</w:t>
      </w:r>
    </w:p>
    <w:p w14:paraId="0347E8F3" w14:textId="43F2D1A6" w:rsidR="008A4795"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5C7777">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7D03E54A" w14:textId="1B368FE2" w:rsidR="003A43E9" w:rsidRDefault="003A43E9" w:rsidP="006720B2">
      <w:pPr>
        <w:tabs>
          <w:tab w:val="left" w:pos="708"/>
        </w:tabs>
        <w:spacing w:line="271" w:lineRule="auto"/>
        <w:rPr>
          <w:rFonts w:ascii="Arial" w:hAnsi="Arial" w:cs="Arial"/>
          <w:sz w:val="22"/>
          <w:szCs w:val="22"/>
        </w:rPr>
      </w:pPr>
    </w:p>
    <w:p w14:paraId="3A957818" w14:textId="77777777" w:rsidR="006720B2" w:rsidRDefault="006720B2" w:rsidP="006720B2">
      <w:pPr>
        <w:tabs>
          <w:tab w:val="left" w:pos="708"/>
        </w:tabs>
        <w:spacing w:line="271" w:lineRule="auto"/>
        <w:rPr>
          <w:rFonts w:ascii="Arial" w:hAnsi="Arial" w:cs="Arial"/>
          <w:sz w:val="22"/>
          <w:szCs w:val="22"/>
        </w:rPr>
      </w:pPr>
    </w:p>
    <w:p w14:paraId="37B3CB88" w14:textId="77777777" w:rsidR="00100A54" w:rsidRDefault="00100A54" w:rsidP="00010718">
      <w:pPr>
        <w:tabs>
          <w:tab w:val="left" w:pos="708"/>
        </w:tabs>
        <w:spacing w:line="271" w:lineRule="auto"/>
        <w:jc w:val="right"/>
        <w:rPr>
          <w:rFonts w:ascii="Arial" w:hAnsi="Arial" w:cs="Arial"/>
          <w:sz w:val="22"/>
          <w:szCs w:val="22"/>
        </w:rPr>
      </w:pPr>
    </w:p>
    <w:p w14:paraId="50EEABD6" w14:textId="77777777" w:rsidR="00100A54" w:rsidRDefault="00100A54" w:rsidP="00010718">
      <w:pPr>
        <w:tabs>
          <w:tab w:val="left" w:pos="708"/>
        </w:tabs>
        <w:spacing w:line="271" w:lineRule="auto"/>
        <w:jc w:val="right"/>
        <w:rPr>
          <w:rFonts w:ascii="Arial" w:hAnsi="Arial" w:cs="Arial"/>
          <w:sz w:val="22"/>
          <w:szCs w:val="22"/>
        </w:rPr>
      </w:pPr>
    </w:p>
    <w:p w14:paraId="7BD6F254" w14:textId="77777777" w:rsidR="00100A54" w:rsidRDefault="00100A54" w:rsidP="00010718">
      <w:pPr>
        <w:tabs>
          <w:tab w:val="left" w:pos="708"/>
        </w:tabs>
        <w:spacing w:line="271" w:lineRule="auto"/>
        <w:jc w:val="right"/>
        <w:rPr>
          <w:rFonts w:ascii="Arial" w:hAnsi="Arial" w:cs="Arial"/>
          <w:sz w:val="22"/>
          <w:szCs w:val="22"/>
        </w:rPr>
      </w:pPr>
    </w:p>
    <w:p w14:paraId="3B0BDA3F" w14:textId="77777777" w:rsidR="00100A54" w:rsidRDefault="00100A54" w:rsidP="00010718">
      <w:pPr>
        <w:tabs>
          <w:tab w:val="left" w:pos="708"/>
        </w:tabs>
        <w:spacing w:line="271" w:lineRule="auto"/>
        <w:jc w:val="right"/>
        <w:rPr>
          <w:rFonts w:ascii="Arial" w:hAnsi="Arial" w:cs="Arial"/>
          <w:sz w:val="22"/>
          <w:szCs w:val="22"/>
        </w:rPr>
      </w:pPr>
    </w:p>
    <w:p w14:paraId="2632B83E" w14:textId="001B86B7"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7053CE3D"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6720B2">
        <w:rPr>
          <w:rFonts w:ascii="Arial" w:hAnsi="Arial" w:cs="Arial"/>
          <w:sz w:val="22"/>
          <w:szCs w:val="22"/>
        </w:rPr>
        <w:t>90</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97C0055"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100A54" w:rsidRPr="00100A54">
        <w:rPr>
          <w:rFonts w:ascii="Arial" w:hAnsi="Arial" w:cs="Arial"/>
          <w:b/>
          <w:bCs/>
          <w:sz w:val="22"/>
          <w:szCs w:val="22"/>
        </w:rPr>
        <w:t>Budowa hali sportowej wraz z łącznikiem przy Zespole Szkół w Wołominie ul. Legionów 85</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5C7777">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Pr="000E3BAB"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32F44002" w14:textId="77777777" w:rsidR="003A43E9" w:rsidRDefault="003A43E9" w:rsidP="00497977">
      <w:pPr>
        <w:tabs>
          <w:tab w:val="left" w:pos="708"/>
        </w:tabs>
        <w:spacing w:line="271" w:lineRule="auto"/>
        <w:jc w:val="right"/>
        <w:rPr>
          <w:rFonts w:ascii="Arial" w:hAnsi="Arial" w:cs="Arial"/>
          <w:sz w:val="22"/>
          <w:szCs w:val="22"/>
        </w:rPr>
      </w:pPr>
    </w:p>
    <w:p w14:paraId="7596D13C" w14:textId="77777777" w:rsidR="003A43E9" w:rsidRDefault="003A43E9" w:rsidP="00497977">
      <w:pPr>
        <w:tabs>
          <w:tab w:val="left" w:pos="708"/>
        </w:tabs>
        <w:spacing w:line="271" w:lineRule="auto"/>
        <w:jc w:val="right"/>
        <w:rPr>
          <w:rFonts w:ascii="Arial" w:hAnsi="Arial" w:cs="Arial"/>
          <w:sz w:val="22"/>
          <w:szCs w:val="22"/>
        </w:rPr>
      </w:pPr>
    </w:p>
    <w:p w14:paraId="378F22CE" w14:textId="77777777" w:rsidR="003A43E9" w:rsidRDefault="003A43E9" w:rsidP="00E03354">
      <w:pPr>
        <w:tabs>
          <w:tab w:val="left" w:pos="708"/>
        </w:tabs>
        <w:spacing w:line="271" w:lineRule="auto"/>
        <w:rPr>
          <w:rFonts w:ascii="Arial" w:hAnsi="Arial" w:cs="Arial"/>
          <w:sz w:val="22"/>
          <w:szCs w:val="22"/>
        </w:rPr>
      </w:pPr>
    </w:p>
    <w:p w14:paraId="2067D8AE" w14:textId="291F79C4" w:rsidR="00497977" w:rsidRPr="00E03354" w:rsidRDefault="00497977" w:rsidP="00497977">
      <w:pPr>
        <w:tabs>
          <w:tab w:val="left" w:pos="708"/>
        </w:tabs>
        <w:spacing w:line="271" w:lineRule="auto"/>
        <w:jc w:val="right"/>
        <w:rPr>
          <w:rFonts w:ascii="Arial" w:hAnsi="Arial" w:cs="Arial"/>
          <w:color w:val="000000" w:themeColor="text1"/>
          <w:sz w:val="22"/>
          <w:szCs w:val="22"/>
        </w:rPr>
      </w:pPr>
      <w:r w:rsidRPr="00E03354">
        <w:rPr>
          <w:rFonts w:ascii="Arial" w:hAnsi="Arial" w:cs="Arial"/>
          <w:color w:val="000000" w:themeColor="text1"/>
          <w:sz w:val="22"/>
          <w:szCs w:val="22"/>
        </w:rPr>
        <w:t>Załącznik Nr 3</w:t>
      </w:r>
    </w:p>
    <w:p w14:paraId="4AF03CF7" w14:textId="287627A4" w:rsidR="00497977" w:rsidRPr="00E03354" w:rsidRDefault="00497977" w:rsidP="00497977">
      <w:pPr>
        <w:tabs>
          <w:tab w:val="left" w:pos="708"/>
        </w:tabs>
        <w:spacing w:line="271" w:lineRule="auto"/>
        <w:rPr>
          <w:rFonts w:ascii="Arial" w:hAnsi="Arial" w:cs="Arial"/>
          <w:color w:val="000000" w:themeColor="text1"/>
          <w:sz w:val="22"/>
          <w:szCs w:val="22"/>
        </w:rPr>
      </w:pPr>
      <w:r w:rsidRPr="00E03354">
        <w:rPr>
          <w:rFonts w:ascii="Arial" w:hAnsi="Arial" w:cs="Arial"/>
          <w:color w:val="000000" w:themeColor="text1"/>
          <w:sz w:val="22"/>
          <w:szCs w:val="22"/>
        </w:rPr>
        <w:lastRenderedPageBreak/>
        <w:t>BZP.272.</w:t>
      </w:r>
      <w:r w:rsidR="006720B2">
        <w:rPr>
          <w:rFonts w:ascii="Arial" w:hAnsi="Arial" w:cs="Arial"/>
          <w:color w:val="000000" w:themeColor="text1"/>
          <w:sz w:val="22"/>
          <w:szCs w:val="22"/>
        </w:rPr>
        <w:t>90</w:t>
      </w:r>
      <w:r w:rsidR="00DD0CB5" w:rsidRPr="00E03354">
        <w:rPr>
          <w:rFonts w:ascii="Arial" w:hAnsi="Arial" w:cs="Arial"/>
          <w:color w:val="000000" w:themeColor="text1"/>
          <w:sz w:val="22"/>
          <w:szCs w:val="22"/>
        </w:rPr>
        <w:t>.2024</w:t>
      </w:r>
    </w:p>
    <w:p w14:paraId="25990619" w14:textId="77777777" w:rsidR="00FF097A" w:rsidRPr="00E03354" w:rsidRDefault="00FF097A" w:rsidP="00FF097A">
      <w:pPr>
        <w:pStyle w:val="Zwykytekst"/>
        <w:tabs>
          <w:tab w:val="left" w:pos="708"/>
        </w:tabs>
        <w:jc w:val="center"/>
        <w:outlineLvl w:val="0"/>
        <w:rPr>
          <w:rFonts w:ascii="Arial" w:hAnsi="Arial" w:cs="Arial"/>
          <w:b/>
          <w:bCs/>
          <w:color w:val="000000" w:themeColor="text1"/>
          <w:sz w:val="22"/>
          <w:szCs w:val="22"/>
        </w:rPr>
      </w:pPr>
      <w:r w:rsidRPr="00E03354">
        <w:rPr>
          <w:rFonts w:ascii="Arial" w:hAnsi="Arial" w:cs="Arial"/>
          <w:b/>
          <w:bCs/>
          <w:color w:val="000000" w:themeColor="text1"/>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5B1E5EFF" w14:textId="77777777" w:rsidR="006720B2" w:rsidRPr="006720B2" w:rsidRDefault="006720B2" w:rsidP="006720B2">
      <w:pPr>
        <w:jc w:val="both"/>
        <w:rPr>
          <w:rFonts w:ascii="Arial" w:eastAsia="Arial" w:hAnsi="Arial" w:cs="Arial"/>
          <w:b/>
          <w:bCs/>
          <w:sz w:val="22"/>
          <w:szCs w:val="22"/>
        </w:rPr>
      </w:pPr>
      <w:r w:rsidRPr="006720B2">
        <w:rPr>
          <w:rFonts w:ascii="Arial" w:hAnsi="Arial" w:cs="Arial"/>
          <w:sz w:val="22"/>
          <w:szCs w:val="22"/>
        </w:rPr>
        <w:t xml:space="preserve">W wyniku przeprowadzonego postępowania o udzielenie zamówienia publicznego w trybie podstawowym na podstawie art. 275 pkt. 1 ustawy z 11 września 2019 r. Prawo zamówień publicznych - dalej: ustawa </w:t>
      </w:r>
      <w:proofErr w:type="spellStart"/>
      <w:r w:rsidRPr="006720B2">
        <w:rPr>
          <w:rFonts w:ascii="Arial" w:hAnsi="Arial" w:cs="Arial"/>
          <w:sz w:val="22"/>
          <w:szCs w:val="22"/>
        </w:rPr>
        <w:t>Pzp</w:t>
      </w:r>
      <w:proofErr w:type="spellEnd"/>
      <w:r w:rsidRPr="006720B2">
        <w:rPr>
          <w:rFonts w:ascii="Arial" w:hAnsi="Arial" w:cs="Arial"/>
          <w:sz w:val="22"/>
          <w:szCs w:val="22"/>
        </w:rPr>
        <w:t xml:space="preserve"> i złożonej oferty Wykonawcy, została zawarta umowa, następującej treści:</w:t>
      </w:r>
    </w:p>
    <w:p w14:paraId="372F4DC8" w14:textId="77777777" w:rsidR="006720B2" w:rsidRPr="006720B2" w:rsidRDefault="006720B2" w:rsidP="006720B2">
      <w:pPr>
        <w:spacing w:before="120" w:line="276" w:lineRule="auto"/>
        <w:jc w:val="center"/>
        <w:rPr>
          <w:rFonts w:ascii="Arial" w:hAnsi="Arial" w:cs="Arial"/>
          <w:b/>
          <w:bCs/>
          <w:kern w:val="3"/>
          <w:sz w:val="22"/>
          <w:szCs w:val="22"/>
        </w:rPr>
      </w:pPr>
    </w:p>
    <w:p w14:paraId="2CC7AFC6" w14:textId="77777777" w:rsidR="006720B2" w:rsidRPr="006720B2" w:rsidRDefault="006720B2" w:rsidP="006720B2">
      <w:pPr>
        <w:spacing w:before="120" w:line="276" w:lineRule="auto"/>
        <w:jc w:val="center"/>
        <w:rPr>
          <w:rFonts w:ascii="Arial" w:eastAsia="Andale Sans UI" w:hAnsi="Arial" w:cs="Arial"/>
          <w:kern w:val="3"/>
          <w:sz w:val="22"/>
          <w:szCs w:val="22"/>
          <w:lang w:eastAsia="ja-JP" w:bidi="fa-IR"/>
        </w:rPr>
      </w:pPr>
      <w:r w:rsidRPr="006720B2">
        <w:rPr>
          <w:rFonts w:ascii="Arial" w:hAnsi="Arial" w:cs="Arial"/>
          <w:b/>
          <w:bCs/>
          <w:kern w:val="3"/>
          <w:sz w:val="22"/>
          <w:szCs w:val="22"/>
        </w:rPr>
        <w:t>Istotne postanowienia umowy</w:t>
      </w:r>
    </w:p>
    <w:p w14:paraId="03AF08AA"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 1</w:t>
      </w:r>
    </w:p>
    <w:p w14:paraId="6CEC0B0A"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Przedmiot umowy</w:t>
      </w:r>
    </w:p>
    <w:p w14:paraId="3670820F" w14:textId="77777777" w:rsidR="006720B2" w:rsidRPr="006720B2" w:rsidRDefault="006720B2" w:rsidP="006720B2">
      <w:pPr>
        <w:numPr>
          <w:ilvl w:val="0"/>
          <w:numId w:val="78"/>
        </w:numPr>
        <w:suppressAutoHyphens/>
        <w:spacing w:after="120" w:line="276" w:lineRule="auto"/>
        <w:ind w:left="0" w:firstLine="0"/>
        <w:jc w:val="both"/>
        <w:rPr>
          <w:rFonts w:ascii="Arial" w:hAnsi="Arial" w:cs="Arial"/>
          <w:bCs/>
          <w:sz w:val="22"/>
          <w:szCs w:val="22"/>
          <w:lang w:eastAsia="ar-SA"/>
        </w:rPr>
      </w:pPr>
      <w:r w:rsidRPr="006720B2">
        <w:rPr>
          <w:rFonts w:ascii="Arial" w:hAnsi="Arial" w:cs="Arial"/>
          <w:sz w:val="22"/>
          <w:szCs w:val="22"/>
          <w:lang w:eastAsia="ar-SA"/>
        </w:rPr>
        <w:t xml:space="preserve">Przedmiotem umowy jest </w:t>
      </w:r>
      <w:r w:rsidRPr="006720B2">
        <w:rPr>
          <w:rFonts w:ascii="Arial" w:hAnsi="Arial" w:cs="Arial"/>
          <w:bCs/>
          <w:sz w:val="22"/>
          <w:szCs w:val="22"/>
          <w:lang w:eastAsia="ar-SA"/>
        </w:rPr>
        <w:t>wykonanie przez Wykonawcę na rzecz Zamawiającego zadania:</w:t>
      </w:r>
    </w:p>
    <w:p w14:paraId="153A4401" w14:textId="070242A2" w:rsidR="006720B2" w:rsidRPr="006720B2" w:rsidRDefault="00100A54" w:rsidP="006720B2">
      <w:pPr>
        <w:spacing w:after="120" w:line="276" w:lineRule="auto"/>
        <w:jc w:val="both"/>
        <w:rPr>
          <w:rFonts w:ascii="Arial" w:hAnsi="Arial" w:cs="Arial"/>
          <w:b/>
          <w:sz w:val="22"/>
          <w:szCs w:val="22"/>
          <w:lang w:eastAsia="ar-SA"/>
        </w:rPr>
      </w:pPr>
      <w:r w:rsidRPr="00100A54">
        <w:rPr>
          <w:rFonts w:ascii="Arial" w:hAnsi="Arial" w:cs="Arial"/>
          <w:b/>
          <w:sz w:val="22"/>
          <w:szCs w:val="22"/>
          <w:lang w:eastAsia="ar-SA"/>
        </w:rPr>
        <w:t>Budowa hali sportowej wraz z łącznikiem przy Zespole Szkół w Wołominie ul. Legionów 85</w:t>
      </w:r>
      <w:r w:rsidR="006720B2" w:rsidRPr="006720B2">
        <w:rPr>
          <w:rFonts w:ascii="Arial" w:hAnsi="Arial" w:cs="Arial"/>
          <w:b/>
          <w:sz w:val="22"/>
          <w:szCs w:val="22"/>
          <w:lang w:eastAsia="ar-SA"/>
        </w:rPr>
        <w:t>.</w:t>
      </w:r>
    </w:p>
    <w:p w14:paraId="774FA9EF" w14:textId="77777777" w:rsidR="006720B2" w:rsidRPr="006720B2" w:rsidRDefault="006720B2" w:rsidP="006720B2">
      <w:pPr>
        <w:numPr>
          <w:ilvl w:val="0"/>
          <w:numId w:val="78"/>
        </w:numPr>
        <w:suppressAutoHyphens/>
        <w:spacing w:after="120" w:line="276" w:lineRule="auto"/>
        <w:ind w:left="0" w:firstLine="0"/>
        <w:jc w:val="both"/>
        <w:rPr>
          <w:rFonts w:ascii="Arial" w:hAnsi="Arial" w:cs="Arial"/>
          <w:sz w:val="22"/>
          <w:szCs w:val="22"/>
          <w:lang w:eastAsia="ar-SA"/>
        </w:rPr>
      </w:pPr>
      <w:r w:rsidRPr="006720B2">
        <w:rPr>
          <w:rFonts w:ascii="Arial" w:eastAsia="Calibri" w:hAnsi="Arial" w:cs="Arial"/>
          <w:sz w:val="22"/>
          <w:szCs w:val="22"/>
          <w:shd w:val="clear" w:color="auto" w:fill="FFFFFF"/>
        </w:rPr>
        <w:t>Zakres przedmiotu zamówienia obejmuje:</w:t>
      </w:r>
    </w:p>
    <w:p w14:paraId="46373248"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budowę Hali Sportowej z zadaszonym łącznikiem prowadzącym do budynku szkoły wraz z instalacjami (woda, c.w.u., woda cyrkulacyjna, ogrzewanie, kanalizacja sanitarna, kanalizacja deszczowa, instalacja elektryczna i teletechnika, wentylacja mechaniczna) - zgodnie z dokumentacją projektową;</w:t>
      </w:r>
    </w:p>
    <w:p w14:paraId="4E90C2C1"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wykonanie dwóch otworów drzwiowych w istniejących ścianach zewnętrznych konstrukcyjnych istniejącej szkoły, w miejscu budowy łącznika - zgodnie z dokumentacją projektową;</w:t>
      </w:r>
    </w:p>
    <w:p w14:paraId="228C54B6"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budowę drogi pożarowej w nawierzchni z kostki betonowej gr 8cm - zgodnie z dokumentacją projektową;</w:t>
      </w:r>
    </w:p>
    <w:p w14:paraId="7C9A817C"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budowę ciągów pieszych z kostki betonowej gr 8cm - zgodnie z dokumentacją projektową;</w:t>
      </w:r>
    </w:p>
    <w:p w14:paraId="4E667B2A"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-wycinkę istniejących drzew - zgodnie z dokumentacją projektową;</w:t>
      </w:r>
    </w:p>
    <w:p w14:paraId="4C8FE3AE"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budowę przyłącza kanalizacji deszczowej PVC -U Ø200 - zgodnie z dokumentacją projektową;</w:t>
      </w:r>
    </w:p>
    <w:p w14:paraId="471E79DB"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budowę przyłącza c.o. - rura stalowa preizolowana 2xDN50 - zgodnie z dokumentacją projektową;</w:t>
      </w:r>
    </w:p>
    <w:p w14:paraId="773592C2"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przebudowę istniejącego odcinka zewnętrznej instalacji ciepłowniczej - zgodnie z dokumentacją projektową;</w:t>
      </w:r>
    </w:p>
    <w:p w14:paraId="5D4C1243"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przebudowę istniejącego odcinka zewnętrznej instalacji wodociągowej - zgodnie z dokumentacją projektową;</w:t>
      </w:r>
    </w:p>
    <w:p w14:paraId="4A6582DC"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przebudowę istniejącego odcinka zewnętrznej instalacji elektroenergetycznej - zgodnie z dokumentacją projektową;</w:t>
      </w:r>
    </w:p>
    <w:p w14:paraId="335A08B1"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przebudowę istniejącego odcinka zewnętrznej instalacji kanalizacji sanitarnej - zgodnie z dokumentacją projektową;</w:t>
      </w:r>
    </w:p>
    <w:p w14:paraId="200C2ED1"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rozbiórkę istniejącego odcinka zewnętrznej instalacji ciepłowniczej (</w:t>
      </w:r>
      <w:proofErr w:type="spellStart"/>
      <w:r w:rsidRPr="006720B2">
        <w:rPr>
          <w:rFonts w:ascii="Arial" w:eastAsia="Calibri" w:hAnsi="Arial" w:cs="Arial"/>
          <w:sz w:val="22"/>
          <w:szCs w:val="22"/>
          <w:shd w:val="clear" w:color="auto" w:fill="FFFFFF"/>
        </w:rPr>
        <w:t>cnD</w:t>
      </w:r>
      <w:proofErr w:type="spellEnd"/>
      <w:r w:rsidRPr="006720B2">
        <w:rPr>
          <w:rFonts w:ascii="Arial" w:eastAsia="Calibri" w:hAnsi="Arial" w:cs="Arial"/>
          <w:sz w:val="22"/>
          <w:szCs w:val="22"/>
          <w:shd w:val="clear" w:color="auto" w:fill="FFFFFF"/>
        </w:rPr>
        <w:t>) kolidującego z zaprojektowanym budynkiem - zgodnie z dokumentacją projektową;</w:t>
      </w:r>
    </w:p>
    <w:p w14:paraId="0E6CCA77"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lastRenderedPageBreak/>
        <w:t>rozbiórkę istniejącego odcinka zewnętrznej instalacji wody (woD40) kolidującego z zaprojektowanym budynkiem - zgodnie z dokumentacją projektową;</w:t>
      </w:r>
    </w:p>
    <w:p w14:paraId="7E9FF618"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rozbiórkę istniejącego odcinka zewnętrznej instalacji wody (wID32) kolidującego z zaprojektowanym budynkiem - zgodnie z dokumentacją projektową;</w:t>
      </w:r>
    </w:p>
    <w:p w14:paraId="59B0DFC4"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rozbiórkę istniejącego odcinka zewnętrznej instalacji elektroenergetycznej (</w:t>
      </w:r>
      <w:proofErr w:type="spellStart"/>
      <w:r w:rsidRPr="006720B2">
        <w:rPr>
          <w:rFonts w:ascii="Arial" w:eastAsia="Calibri" w:hAnsi="Arial" w:cs="Arial"/>
          <w:sz w:val="22"/>
          <w:szCs w:val="22"/>
          <w:shd w:val="clear" w:color="auto" w:fill="FFFFFF"/>
        </w:rPr>
        <w:t>eND</w:t>
      </w:r>
      <w:proofErr w:type="spellEnd"/>
      <w:r w:rsidRPr="006720B2">
        <w:rPr>
          <w:rFonts w:ascii="Arial" w:eastAsia="Calibri" w:hAnsi="Arial" w:cs="Arial"/>
          <w:sz w:val="22"/>
          <w:szCs w:val="22"/>
          <w:shd w:val="clear" w:color="auto" w:fill="FFFFFF"/>
        </w:rPr>
        <w:t>) kolidującego z zaprojektowanym budynkiem - zgodnie z dokumentacją projektową;</w:t>
      </w:r>
    </w:p>
    <w:p w14:paraId="71855584"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rozbiórkę istniejącego odcinka zewnętrznej instalacji kanalizacji sanitarnej (ks160, ks250) kolidującego z zaprojektowanym budynkiem - zgodnie z dokumentacją projektową;</w:t>
      </w:r>
    </w:p>
    <w:p w14:paraId="232E97B3"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budowę zewnętrznego odcinka wewnętrznej instalacji kanalizacji deszczowej - rura pełna PVC-U Ø200 - zgodnie z dokumentacją projektową;</w:t>
      </w:r>
    </w:p>
    <w:p w14:paraId="4D7E737C"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-budowę zewnętrznego odcinka wewnętrznej instalacji kanalizacji sanitarnej -rura pełna PVC-U Ø200; Ø160 - zgodnie z dokumentacją projektową;</w:t>
      </w:r>
    </w:p>
    <w:p w14:paraId="07214480"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budowę zewnętrznego odcinka zasilania budynku od złącza kablowego znajdującego się przy stacji transformatorowej do rozdzielni głównej w budynku - zgodnie z dokumentacją projektową;</w:t>
      </w:r>
    </w:p>
    <w:p w14:paraId="224D9DEC" w14:textId="77777777" w:rsidR="006720B2" w:rsidRPr="006720B2" w:rsidRDefault="006720B2" w:rsidP="006720B2">
      <w:pPr>
        <w:numPr>
          <w:ilvl w:val="0"/>
          <w:numId w:val="90"/>
        </w:numPr>
        <w:suppressAutoHyphens/>
        <w:spacing w:before="120" w:after="120" w:line="276" w:lineRule="auto"/>
        <w:ind w:left="0" w:firstLine="0"/>
        <w:jc w:val="both"/>
        <w:rPr>
          <w:rFonts w:ascii="Arial" w:hAnsi="Arial" w:cs="Arial"/>
          <w:sz w:val="22"/>
          <w:szCs w:val="22"/>
          <w:lang w:eastAsia="ar-SA"/>
        </w:rPr>
      </w:pPr>
      <w:r w:rsidRPr="006720B2">
        <w:rPr>
          <w:rFonts w:ascii="Arial" w:eastAsia="Calibri" w:hAnsi="Arial" w:cs="Arial"/>
          <w:sz w:val="22"/>
          <w:szCs w:val="22"/>
          <w:shd w:val="clear" w:color="auto" w:fill="FFFFFF"/>
        </w:rPr>
        <w:t>sporządzenie dokumentacji powykonawczej;</w:t>
      </w:r>
    </w:p>
    <w:p w14:paraId="16B01BC9" w14:textId="77777777" w:rsidR="006720B2" w:rsidRPr="006720B2" w:rsidRDefault="006720B2" w:rsidP="006720B2">
      <w:pPr>
        <w:numPr>
          <w:ilvl w:val="0"/>
          <w:numId w:val="90"/>
        </w:numPr>
        <w:suppressAutoHyphens/>
        <w:spacing w:before="120" w:line="276" w:lineRule="auto"/>
        <w:ind w:left="0" w:firstLine="0"/>
        <w:jc w:val="both"/>
        <w:rPr>
          <w:rFonts w:ascii="Arial" w:eastAsia="Calibri" w:hAnsi="Arial" w:cs="Arial"/>
          <w:sz w:val="22"/>
          <w:szCs w:val="22"/>
          <w:shd w:val="clear" w:color="auto" w:fill="FFFFFF"/>
        </w:rPr>
      </w:pPr>
      <w:r w:rsidRPr="006720B2">
        <w:rPr>
          <w:rFonts w:ascii="Arial" w:eastAsia="Calibri" w:hAnsi="Arial" w:cs="Arial"/>
          <w:sz w:val="22"/>
          <w:szCs w:val="22"/>
          <w:shd w:val="clear" w:color="auto" w:fill="FFFFFF"/>
        </w:rPr>
        <w:t>uzyskanie wszelkich uzgodnień, m.in. z gestorami sieci, wynikających w toku realizacji robót budowlanych;</w:t>
      </w:r>
    </w:p>
    <w:p w14:paraId="7D26B892" w14:textId="77777777" w:rsidR="006720B2" w:rsidRPr="006720B2" w:rsidRDefault="006720B2" w:rsidP="006720B2">
      <w:pPr>
        <w:numPr>
          <w:ilvl w:val="0"/>
          <w:numId w:val="90"/>
        </w:numPr>
        <w:suppressAutoHyphens/>
        <w:spacing w:before="120"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uzyskanie pozwolenia na użytkowanie obiektu;</w:t>
      </w:r>
    </w:p>
    <w:p w14:paraId="5183AEFA" w14:textId="77777777" w:rsidR="006720B2" w:rsidRPr="006720B2" w:rsidRDefault="006720B2" w:rsidP="006720B2">
      <w:pPr>
        <w:numPr>
          <w:ilvl w:val="0"/>
          <w:numId w:val="90"/>
        </w:numPr>
        <w:suppressAutoHyphens/>
        <w:spacing w:before="120"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zawarcie umowy ubezpieczeniowej z tytułu odpowiedzialności związanej z wykonywaniem przedmiotu umowy na warunkach określonych w § 12 umowy;</w:t>
      </w:r>
    </w:p>
    <w:p w14:paraId="43DC8310" w14:textId="77777777" w:rsidR="006720B2" w:rsidRPr="006720B2" w:rsidRDefault="006720B2" w:rsidP="006720B2">
      <w:pPr>
        <w:numPr>
          <w:ilvl w:val="0"/>
          <w:numId w:val="90"/>
        </w:numPr>
        <w:suppressAutoHyphens/>
        <w:spacing w:before="120"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udzielenie gwarancji na roboty budowlane, o których mowa w § 1 ust. 2 pkt 1-19 umowy na warunkach określonych w § 13 umowy;</w:t>
      </w:r>
    </w:p>
    <w:p w14:paraId="7D9CD945" w14:textId="77777777" w:rsidR="006720B2" w:rsidRPr="006720B2" w:rsidRDefault="006720B2" w:rsidP="006720B2">
      <w:pPr>
        <w:numPr>
          <w:ilvl w:val="0"/>
          <w:numId w:val="78"/>
        </w:numPr>
        <w:suppressAutoHyphens/>
        <w:spacing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Wykonawca w terminie 7 dni od dnia zawarcia niniejszej umowy jest zobowiązany opracować i uzgodnić z zamawiającym harmonogram rzeczowy, zwany dalej harmonogramem, z zastrzeżeniem, że harmonogram będzie zawierał podział robót, których realizacja jest planowana do odbiorów, zgodnie z § 5 ust. 1 pkt 2 umowy.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p w14:paraId="054831D1" w14:textId="77777777" w:rsidR="006720B2" w:rsidRPr="006720B2" w:rsidRDefault="006720B2" w:rsidP="006720B2">
      <w:pPr>
        <w:numPr>
          <w:ilvl w:val="0"/>
          <w:numId w:val="78"/>
        </w:numPr>
        <w:suppressAutoHyphens/>
        <w:spacing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Dokumentacja powykonawcza, o której mowa w § 1 ust. 2 pkt 20 umowy obejmuje:</w:t>
      </w:r>
    </w:p>
    <w:p w14:paraId="3DABDB3E" w14:textId="77777777" w:rsidR="006720B2" w:rsidRPr="006720B2" w:rsidRDefault="006720B2" w:rsidP="006720B2">
      <w:pPr>
        <w:numPr>
          <w:ilvl w:val="0"/>
          <w:numId w:val="69"/>
        </w:numPr>
        <w:suppressAutoHyphens/>
        <w:spacing w:before="120"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dokumentację budowy z naniesionymi zmianami dokonanymi w toku wykonywania robót oraz geodezyjnymi pomiarami powykonawczymi, w tym geodezyjną inwentaryzację powykonawczą oraz dokumentację geodezyjno-kartograficzną; </w:t>
      </w:r>
    </w:p>
    <w:p w14:paraId="0506BBD5" w14:textId="77777777" w:rsidR="006720B2" w:rsidRPr="006720B2" w:rsidRDefault="006720B2" w:rsidP="006720B2">
      <w:pPr>
        <w:numPr>
          <w:ilvl w:val="0"/>
          <w:numId w:val="69"/>
        </w:numPr>
        <w:suppressAutoHyphens/>
        <w:spacing w:before="120"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oryginalne atesty i świadectwa potwierdzające dopuszczenie do stosowania użytych przy realizacji zamówienia materiałów budowlanych, elementów wykończenia stałego wyposażenia i technologii;</w:t>
      </w:r>
    </w:p>
    <w:p w14:paraId="6E6099D7" w14:textId="77777777" w:rsidR="006720B2" w:rsidRPr="006720B2" w:rsidRDefault="006720B2" w:rsidP="006720B2">
      <w:pPr>
        <w:numPr>
          <w:ilvl w:val="0"/>
          <w:numId w:val="69"/>
        </w:numPr>
        <w:suppressAutoHyphens/>
        <w:spacing w:before="120"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instrukcje, opisy i kopie kart gwarancyjnych urządzeń zamontowanych w wyniku realizacji robót.</w:t>
      </w:r>
    </w:p>
    <w:p w14:paraId="0AFAC78B" w14:textId="77777777" w:rsidR="006720B2" w:rsidRPr="006720B2" w:rsidRDefault="006720B2" w:rsidP="006720B2">
      <w:pPr>
        <w:numPr>
          <w:ilvl w:val="0"/>
          <w:numId w:val="78"/>
        </w:numPr>
        <w:suppressAutoHyphens/>
        <w:spacing w:after="120" w:line="276" w:lineRule="auto"/>
        <w:ind w:left="0" w:firstLine="0"/>
        <w:jc w:val="both"/>
        <w:rPr>
          <w:rFonts w:ascii="Arial" w:hAnsi="Arial" w:cs="Arial"/>
          <w:i/>
          <w:sz w:val="22"/>
          <w:szCs w:val="22"/>
          <w:lang w:eastAsia="ar-SA"/>
        </w:rPr>
      </w:pPr>
      <w:r w:rsidRPr="006720B2">
        <w:rPr>
          <w:rFonts w:ascii="Arial" w:hAnsi="Arial" w:cs="Arial"/>
          <w:sz w:val="22"/>
          <w:szCs w:val="22"/>
          <w:lang w:eastAsia="ar-SA"/>
        </w:rPr>
        <w:lastRenderedPageBreak/>
        <w:t>Dokumentacja powykonawcza, o której mowa w § 1 ust. 2 pkt 20 umowy, powinna zawierać dane umożliwiające wniesienie zmian na mapę zasadniczą, do ewidencji gruntów oraz do ewidencji sieci uzbrojenia terenu – zgodnie z rozporządzeniem Ministra Rozwoju z dnia 18 sierpnia 2020 r. w sprawie standardów technicznych wykonywania geodezyjnych pomiarów sytuacyjnych i wysokościowych oraz opracowywania i przekazywania wyników tych pomiarów do państwowego zasobu geodezyjnego i kartograficznego (Dz.U. 2020 poz. 1429 wraz z późniejszymi zmianami).</w:t>
      </w:r>
    </w:p>
    <w:p w14:paraId="51C5CB7A" w14:textId="77777777" w:rsidR="006720B2" w:rsidRPr="006720B2" w:rsidRDefault="006720B2" w:rsidP="006720B2">
      <w:pPr>
        <w:numPr>
          <w:ilvl w:val="0"/>
          <w:numId w:val="78"/>
        </w:numPr>
        <w:suppressAutoHyphens/>
        <w:spacing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 ramach realizacji robót budowlanych, o których mowa w § 1 ust. 2 pkt 1-19 umowy, Wykonawca jest zobowiązany do wykonania dostawy i montażu </w:t>
      </w:r>
      <w:r w:rsidRPr="006720B2">
        <w:rPr>
          <w:rFonts w:ascii="Arial" w:hAnsi="Arial" w:cs="Arial"/>
          <w:b/>
          <w:sz w:val="22"/>
          <w:szCs w:val="22"/>
          <w:lang w:eastAsia="ar-SA"/>
        </w:rPr>
        <w:t>infrastruktury towarzyszącej,</w:t>
      </w:r>
      <w:r w:rsidRPr="006720B2">
        <w:rPr>
          <w:rFonts w:ascii="Arial" w:hAnsi="Arial" w:cs="Arial"/>
          <w:sz w:val="22"/>
          <w:szCs w:val="22"/>
          <w:lang w:eastAsia="ar-SA"/>
        </w:rPr>
        <w:t xml:space="preserve"> w tym, w szczególności: elementów małej architektury, oświetlenia oraz innych dostaw niezbędnych do prawidłowej realizacji niniejszej umowy zgodnie z załączonym projektem, specyfikacją techniczną wykonania i odbioru robót oraz przedmiarem robót</w:t>
      </w:r>
      <w:r w:rsidRPr="006720B2">
        <w:rPr>
          <w:rFonts w:ascii="Arial" w:hAnsi="Arial" w:cs="Arial"/>
          <w:b/>
          <w:sz w:val="22"/>
          <w:szCs w:val="22"/>
          <w:lang w:eastAsia="ar-SA"/>
        </w:rPr>
        <w:t xml:space="preserve"> </w:t>
      </w:r>
      <w:r w:rsidRPr="006720B2">
        <w:rPr>
          <w:rFonts w:ascii="Arial" w:hAnsi="Arial" w:cs="Arial"/>
          <w:sz w:val="22"/>
          <w:szCs w:val="22"/>
          <w:lang w:eastAsia="ar-SA"/>
        </w:rPr>
        <w:t>stanowiącym załącznik nr 1 do umowy.</w:t>
      </w:r>
    </w:p>
    <w:p w14:paraId="2C1BF910" w14:textId="77777777" w:rsidR="006720B2" w:rsidRPr="006720B2" w:rsidRDefault="006720B2" w:rsidP="006720B2">
      <w:pPr>
        <w:numPr>
          <w:ilvl w:val="0"/>
          <w:numId w:val="78"/>
        </w:numPr>
        <w:suppressAutoHyphens/>
        <w:spacing w:after="120" w:line="276" w:lineRule="auto"/>
        <w:ind w:left="0" w:firstLine="0"/>
        <w:jc w:val="both"/>
        <w:rPr>
          <w:rFonts w:ascii="Arial" w:hAnsi="Arial" w:cs="Arial"/>
          <w:sz w:val="22"/>
          <w:szCs w:val="22"/>
          <w:lang w:eastAsia="ar-SA"/>
        </w:rPr>
      </w:pPr>
      <w:r w:rsidRPr="006720B2">
        <w:rPr>
          <w:rFonts w:ascii="Arial" w:hAnsi="Arial" w:cs="Arial"/>
          <w:b/>
          <w:sz w:val="22"/>
          <w:szCs w:val="22"/>
          <w:lang w:eastAsia="ar-SA"/>
        </w:rPr>
        <w:t>Infrastruktura towarzysząca</w:t>
      </w:r>
      <w:r w:rsidRPr="006720B2">
        <w:rPr>
          <w:rFonts w:ascii="Arial" w:hAnsi="Arial" w:cs="Arial"/>
          <w:sz w:val="22"/>
          <w:szCs w:val="22"/>
          <w:lang w:eastAsia="ar-SA"/>
        </w:rPr>
        <w:t>, o której mowa w § 1 ust. 6 umowy musi spełniać normy bezpieczeństwa wymagane dla danego wyrobu, tj. powinna posiadać odpowiedni certyfikat CE, deklaracje zgodności lub certyfikaty zgodności z zasadniczymi wymaganiami dotyczącymi danego wyrobu.</w:t>
      </w:r>
    </w:p>
    <w:p w14:paraId="482EAA50" w14:textId="77777777" w:rsidR="006720B2" w:rsidRPr="006720B2" w:rsidRDefault="006720B2" w:rsidP="006720B2">
      <w:pPr>
        <w:numPr>
          <w:ilvl w:val="0"/>
          <w:numId w:val="78"/>
        </w:numPr>
        <w:suppressAutoHyphens/>
        <w:spacing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Przedmiot umowy należy wykonać zgodnie z postanowieniami niniejszej umowy, treścią specyfikacji warunków zamówienia (dalej: SWZ), a także zgodnie z załączonym projektem, specyfikacją techniczną wykonania i odbioru robót oraz przedmiarem robót stanowiącym załącznik nr 1 do umowy.</w:t>
      </w:r>
    </w:p>
    <w:p w14:paraId="41488E30" w14:textId="77777777" w:rsidR="006720B2" w:rsidRPr="006720B2" w:rsidRDefault="006720B2" w:rsidP="006720B2">
      <w:pPr>
        <w:numPr>
          <w:ilvl w:val="0"/>
          <w:numId w:val="78"/>
        </w:numPr>
        <w:suppressAutoHyphens/>
        <w:spacing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17839A16" w14:textId="77777777" w:rsidR="006720B2" w:rsidRPr="006720B2" w:rsidRDefault="006720B2" w:rsidP="006720B2">
      <w:pPr>
        <w:numPr>
          <w:ilvl w:val="0"/>
          <w:numId w:val="78"/>
        </w:numPr>
        <w:suppressAutoHyphens/>
        <w:spacing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Wszystkie przyjęte w projekcie i wbudowane materiały i urządzenia powinny posiadać stosowne certyfikaty i dopuszczenia do stosowania w budownictwie wymagane polskim prawem.</w:t>
      </w:r>
    </w:p>
    <w:p w14:paraId="2EBAFEE2" w14:textId="77777777" w:rsidR="006720B2" w:rsidRPr="006720B2" w:rsidRDefault="006720B2" w:rsidP="006720B2">
      <w:pPr>
        <w:suppressAutoHyphens/>
        <w:spacing w:before="360" w:line="276" w:lineRule="auto"/>
        <w:jc w:val="center"/>
        <w:rPr>
          <w:rFonts w:ascii="Arial" w:hAnsi="Arial" w:cs="Arial"/>
          <w:b/>
          <w:sz w:val="22"/>
          <w:szCs w:val="22"/>
          <w:lang w:eastAsia="ar-SA"/>
        </w:rPr>
      </w:pPr>
      <w:r w:rsidRPr="006720B2">
        <w:rPr>
          <w:rFonts w:ascii="Arial" w:hAnsi="Arial" w:cs="Arial"/>
          <w:b/>
          <w:sz w:val="22"/>
          <w:szCs w:val="22"/>
          <w:lang w:eastAsia="ar-SA"/>
        </w:rPr>
        <w:t>§ 2</w:t>
      </w:r>
    </w:p>
    <w:p w14:paraId="56D0E31D"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Termin wykonania zamówienia</w:t>
      </w:r>
    </w:p>
    <w:p w14:paraId="26A5C686" w14:textId="77777777" w:rsidR="006720B2" w:rsidRPr="006720B2" w:rsidRDefault="006720B2" w:rsidP="006720B2">
      <w:pPr>
        <w:spacing w:before="120" w:line="276" w:lineRule="auto"/>
        <w:jc w:val="both"/>
        <w:rPr>
          <w:rFonts w:ascii="Arial" w:hAnsi="Arial" w:cs="Arial"/>
          <w:sz w:val="22"/>
          <w:szCs w:val="22"/>
          <w:lang w:eastAsia="ar-SA"/>
        </w:rPr>
      </w:pPr>
      <w:r w:rsidRPr="006720B2">
        <w:rPr>
          <w:rFonts w:ascii="Arial" w:hAnsi="Arial" w:cs="Arial"/>
          <w:sz w:val="22"/>
          <w:szCs w:val="22"/>
          <w:lang w:eastAsia="ar-SA"/>
        </w:rPr>
        <w:t xml:space="preserve">Przedmiot umowy, o którym mowa w § 1 umowy, zostanie wykonany w terminie </w:t>
      </w:r>
      <w:r w:rsidRPr="006720B2">
        <w:rPr>
          <w:rFonts w:ascii="Arial" w:hAnsi="Arial" w:cs="Arial"/>
          <w:b/>
          <w:bCs/>
          <w:sz w:val="22"/>
          <w:szCs w:val="22"/>
          <w:lang w:eastAsia="ar-SA"/>
        </w:rPr>
        <w:t>15 miesięcy od dnia podpisania umowy, jednak nie dłużej niż do dnia 10.12.2025 r.</w:t>
      </w:r>
      <w:r w:rsidRPr="006720B2">
        <w:rPr>
          <w:rFonts w:ascii="Arial" w:hAnsi="Arial" w:cs="Arial"/>
          <w:sz w:val="22"/>
          <w:szCs w:val="22"/>
          <w:lang w:eastAsia="ar-SA"/>
        </w:rPr>
        <w:t xml:space="preserve"> </w:t>
      </w:r>
    </w:p>
    <w:p w14:paraId="40BDC73D" w14:textId="77777777" w:rsidR="006720B2" w:rsidRPr="006720B2" w:rsidRDefault="006720B2" w:rsidP="006720B2">
      <w:pPr>
        <w:suppressAutoHyphens/>
        <w:spacing w:before="360" w:line="276" w:lineRule="auto"/>
        <w:jc w:val="center"/>
        <w:rPr>
          <w:rFonts w:ascii="Arial" w:hAnsi="Arial" w:cs="Arial"/>
          <w:b/>
          <w:sz w:val="22"/>
          <w:szCs w:val="22"/>
          <w:lang w:eastAsia="ar-SA"/>
        </w:rPr>
      </w:pPr>
      <w:r w:rsidRPr="006720B2">
        <w:rPr>
          <w:rFonts w:ascii="Arial" w:hAnsi="Arial" w:cs="Arial"/>
          <w:b/>
          <w:sz w:val="22"/>
          <w:szCs w:val="22"/>
          <w:lang w:eastAsia="ar-SA"/>
        </w:rPr>
        <w:t>§ 3</w:t>
      </w:r>
    </w:p>
    <w:p w14:paraId="4B9150B7"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Obowiązki stron umowy</w:t>
      </w:r>
    </w:p>
    <w:p w14:paraId="20D2695A" w14:textId="77777777" w:rsidR="006720B2" w:rsidRPr="006720B2" w:rsidRDefault="006720B2" w:rsidP="006720B2">
      <w:pPr>
        <w:numPr>
          <w:ilvl w:val="0"/>
          <w:numId w:val="52"/>
        </w:numPr>
        <w:suppressAutoHyphens/>
        <w:spacing w:before="120" w:line="276" w:lineRule="auto"/>
        <w:ind w:left="0" w:firstLine="0"/>
        <w:jc w:val="both"/>
        <w:rPr>
          <w:rFonts w:ascii="Arial" w:hAnsi="Arial" w:cs="Arial"/>
          <w:b/>
          <w:sz w:val="22"/>
          <w:szCs w:val="22"/>
          <w:lang w:eastAsia="ar-SA"/>
        </w:rPr>
      </w:pPr>
      <w:r w:rsidRPr="006720B2">
        <w:rPr>
          <w:rFonts w:ascii="Arial" w:hAnsi="Arial" w:cs="Arial"/>
          <w:sz w:val="22"/>
          <w:szCs w:val="22"/>
          <w:lang w:eastAsia="ar-SA"/>
        </w:rPr>
        <w:t>Zamawiający i Wykonawca wybrany w postępowaniu o udzielenie zamówienia zobowiązani są współdziałać przy wykonaniu umowy w sprawie zamówienia publicznego, w celu należytej realizacji zamówienia.</w:t>
      </w:r>
    </w:p>
    <w:p w14:paraId="4320789D" w14:textId="77777777" w:rsidR="006720B2" w:rsidRPr="006720B2" w:rsidRDefault="006720B2" w:rsidP="006720B2">
      <w:pPr>
        <w:numPr>
          <w:ilvl w:val="0"/>
          <w:numId w:val="52"/>
        </w:numPr>
        <w:suppressAutoHyphens/>
        <w:spacing w:before="120" w:line="276" w:lineRule="auto"/>
        <w:ind w:left="0" w:firstLine="0"/>
        <w:jc w:val="both"/>
        <w:rPr>
          <w:rFonts w:ascii="Arial" w:hAnsi="Arial" w:cs="Arial"/>
          <w:b/>
          <w:sz w:val="22"/>
          <w:szCs w:val="22"/>
          <w:lang w:eastAsia="ar-SA"/>
        </w:rPr>
      </w:pPr>
      <w:r w:rsidRPr="006720B2">
        <w:rPr>
          <w:rFonts w:ascii="Arial" w:hAnsi="Arial" w:cs="Arial"/>
          <w:b/>
          <w:sz w:val="22"/>
          <w:szCs w:val="22"/>
          <w:lang w:eastAsia="ar-SA"/>
        </w:rPr>
        <w:t>Do obowiązków zamawiającego należy, w szczególności:</w:t>
      </w:r>
    </w:p>
    <w:p w14:paraId="4FBFED7C" w14:textId="77777777" w:rsidR="006720B2" w:rsidRPr="006720B2" w:rsidRDefault="006720B2" w:rsidP="006720B2">
      <w:pPr>
        <w:numPr>
          <w:ilvl w:val="0"/>
          <w:numId w:val="50"/>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wprowadzenie Wykonawcy na teren robót w terminie, o którym mowa </w:t>
      </w:r>
      <w:r w:rsidRPr="006720B2">
        <w:rPr>
          <w:rFonts w:ascii="Arial" w:hAnsi="Arial" w:cs="Arial"/>
          <w:bCs/>
          <w:sz w:val="22"/>
          <w:szCs w:val="22"/>
          <w:lang w:eastAsia="ar-SA"/>
        </w:rPr>
        <w:t xml:space="preserve"> </w:t>
      </w:r>
      <w:r w:rsidRPr="006720B2">
        <w:rPr>
          <w:rFonts w:ascii="Arial" w:hAnsi="Arial" w:cs="Arial"/>
          <w:sz w:val="22"/>
          <w:szCs w:val="22"/>
          <w:lang w:eastAsia="ar-SA"/>
        </w:rPr>
        <w:t>§ 5 ust. 2 umowy;</w:t>
      </w:r>
    </w:p>
    <w:p w14:paraId="11068EB5" w14:textId="77777777" w:rsidR="006720B2" w:rsidRPr="006720B2" w:rsidRDefault="006720B2" w:rsidP="006720B2">
      <w:pPr>
        <w:numPr>
          <w:ilvl w:val="0"/>
          <w:numId w:val="50"/>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wskazanie miejsc poboru energii elektrycznej i wody;</w:t>
      </w:r>
    </w:p>
    <w:p w14:paraId="439D755E" w14:textId="77777777" w:rsidR="006720B2" w:rsidRPr="006720B2" w:rsidRDefault="006720B2" w:rsidP="006720B2">
      <w:pPr>
        <w:numPr>
          <w:ilvl w:val="0"/>
          <w:numId w:val="50"/>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zapewnienie nadzoru inwestorskiego, w tym:</w:t>
      </w:r>
    </w:p>
    <w:p w14:paraId="0AAC7929" w14:textId="77777777" w:rsidR="006720B2" w:rsidRPr="006720B2" w:rsidRDefault="006720B2" w:rsidP="006720B2">
      <w:pPr>
        <w:numPr>
          <w:ilvl w:val="0"/>
          <w:numId w:val="91"/>
        </w:numPr>
        <w:suppressAutoHyphens/>
        <w:spacing w:before="120" w:line="276" w:lineRule="auto"/>
        <w:ind w:left="0" w:firstLine="0"/>
        <w:contextualSpacing/>
        <w:jc w:val="both"/>
        <w:rPr>
          <w:rFonts w:ascii="Arial" w:hAnsi="Arial" w:cs="Arial"/>
          <w:sz w:val="22"/>
          <w:szCs w:val="22"/>
          <w:lang w:eastAsia="ar-SA"/>
        </w:rPr>
      </w:pPr>
      <w:r w:rsidRPr="006720B2">
        <w:rPr>
          <w:rFonts w:ascii="Arial" w:hAnsi="Arial" w:cs="Arial"/>
          <w:sz w:val="22"/>
          <w:szCs w:val="22"/>
          <w:lang w:eastAsia="ar-SA"/>
        </w:rPr>
        <w:lastRenderedPageBreak/>
        <w:t>inspektora nadzoru inwestorskiego w branży konstrukcyjno-budowlanej,</w:t>
      </w:r>
    </w:p>
    <w:p w14:paraId="15B0BD7D" w14:textId="77777777" w:rsidR="006720B2" w:rsidRPr="006720B2" w:rsidRDefault="006720B2" w:rsidP="006720B2">
      <w:pPr>
        <w:numPr>
          <w:ilvl w:val="0"/>
          <w:numId w:val="91"/>
        </w:numPr>
        <w:suppressAutoHyphens/>
        <w:spacing w:before="120" w:line="276" w:lineRule="auto"/>
        <w:ind w:left="0" w:firstLine="0"/>
        <w:contextualSpacing/>
        <w:jc w:val="both"/>
        <w:rPr>
          <w:rFonts w:ascii="Arial" w:hAnsi="Arial" w:cs="Arial"/>
          <w:sz w:val="22"/>
          <w:szCs w:val="22"/>
          <w:lang w:eastAsia="ar-SA"/>
        </w:rPr>
      </w:pPr>
      <w:r w:rsidRPr="006720B2">
        <w:rPr>
          <w:rFonts w:ascii="Arial" w:hAnsi="Arial" w:cs="Arial"/>
          <w:sz w:val="22"/>
          <w:szCs w:val="22"/>
          <w:lang w:eastAsia="ar-SA"/>
        </w:rPr>
        <w:t>inspektora nadzoru inwestorskiego w branży elektrycznej,</w:t>
      </w:r>
    </w:p>
    <w:p w14:paraId="3862229A" w14:textId="77777777" w:rsidR="006720B2" w:rsidRPr="006720B2" w:rsidRDefault="006720B2" w:rsidP="006720B2">
      <w:pPr>
        <w:numPr>
          <w:ilvl w:val="0"/>
          <w:numId w:val="91"/>
        </w:numPr>
        <w:suppressAutoHyphens/>
        <w:spacing w:before="120" w:line="276" w:lineRule="auto"/>
        <w:ind w:left="0" w:firstLine="0"/>
        <w:contextualSpacing/>
        <w:jc w:val="both"/>
        <w:rPr>
          <w:rFonts w:ascii="Arial" w:hAnsi="Arial" w:cs="Arial"/>
          <w:sz w:val="22"/>
          <w:szCs w:val="22"/>
          <w:lang w:eastAsia="ar-SA"/>
        </w:rPr>
      </w:pPr>
      <w:r w:rsidRPr="006720B2">
        <w:rPr>
          <w:rFonts w:ascii="Arial" w:hAnsi="Arial" w:cs="Arial"/>
          <w:sz w:val="22"/>
          <w:szCs w:val="22"/>
          <w:lang w:eastAsia="ar-SA"/>
        </w:rPr>
        <w:t>inspektora nadzoru inwestorskiego w branży sanitarnej;</w:t>
      </w:r>
    </w:p>
    <w:p w14:paraId="27D63EA5" w14:textId="77777777" w:rsidR="006720B2" w:rsidRPr="006720B2" w:rsidRDefault="006720B2" w:rsidP="006720B2">
      <w:pPr>
        <w:numPr>
          <w:ilvl w:val="0"/>
          <w:numId w:val="50"/>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dokonywanie odbiorów, o których mowa § 5 ust. 1 pkt. 1 i 2 umowy;</w:t>
      </w:r>
    </w:p>
    <w:p w14:paraId="612E0B78" w14:textId="77777777" w:rsidR="006720B2" w:rsidRPr="006720B2" w:rsidRDefault="006720B2" w:rsidP="006720B2">
      <w:pPr>
        <w:numPr>
          <w:ilvl w:val="0"/>
          <w:numId w:val="50"/>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zapłata Wykonawcy wynagrodzenia na zasadach opisanych w § 6 umowy.</w:t>
      </w:r>
    </w:p>
    <w:p w14:paraId="3E7AD808" w14:textId="77777777" w:rsidR="006720B2" w:rsidRPr="006720B2" w:rsidRDefault="006720B2" w:rsidP="006720B2">
      <w:pPr>
        <w:numPr>
          <w:ilvl w:val="0"/>
          <w:numId w:val="52"/>
        </w:numPr>
        <w:suppressAutoHyphens/>
        <w:spacing w:before="120" w:line="276" w:lineRule="auto"/>
        <w:ind w:left="0" w:firstLine="0"/>
        <w:jc w:val="both"/>
        <w:rPr>
          <w:rFonts w:ascii="Arial" w:hAnsi="Arial" w:cs="Arial"/>
          <w:b/>
          <w:sz w:val="22"/>
          <w:szCs w:val="22"/>
          <w:lang w:eastAsia="ar-SA"/>
        </w:rPr>
      </w:pPr>
      <w:r w:rsidRPr="006720B2">
        <w:rPr>
          <w:rFonts w:ascii="Arial" w:hAnsi="Arial" w:cs="Arial"/>
          <w:b/>
          <w:sz w:val="22"/>
          <w:szCs w:val="22"/>
          <w:lang w:eastAsia="ar-SA"/>
        </w:rPr>
        <w:t>Do obowiązków Wykonawcy należy w szczególności:</w:t>
      </w:r>
    </w:p>
    <w:p w14:paraId="09BE71CB"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przekazanie Zamawiającemu:</w:t>
      </w:r>
    </w:p>
    <w:p w14:paraId="6A2025C7" w14:textId="77777777" w:rsidR="006720B2" w:rsidRPr="006720B2" w:rsidRDefault="006720B2" w:rsidP="006720B2">
      <w:pPr>
        <w:numPr>
          <w:ilvl w:val="0"/>
          <w:numId w:val="77"/>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dwóch egzemplarzy w wersji papierowej oraz jednego egzemplarza w wersji </w:t>
      </w:r>
      <w:r w:rsidRPr="006720B2">
        <w:rPr>
          <w:rFonts w:ascii="Arial" w:hAnsi="Arial" w:cs="Arial"/>
          <w:color w:val="000000" w:themeColor="text1"/>
          <w:sz w:val="22"/>
          <w:szCs w:val="22"/>
          <w:lang w:eastAsia="ar-SA"/>
        </w:rPr>
        <w:t>elektronicznej dokumentacji powykonawczej, o której mowa w § 1 ust. 2 pkt 20 umowy oraz § 1 ust. 4 umowy;</w:t>
      </w:r>
    </w:p>
    <w:p w14:paraId="6E562380"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realizacji poprawek lub uzupełnień lub usunięcia usterek w trybie przewidzianym w § 5 ust. 10 umowy;</w:t>
      </w:r>
    </w:p>
    <w:p w14:paraId="799CC807"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oddanie przedmiotu niniejszej umowy w terminie w niej uzgodnionym, o którym mowa w § 2 umowy; </w:t>
      </w:r>
    </w:p>
    <w:p w14:paraId="0EB2AF5B"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ponoszenie kosztów zużytej wody i energii elektrycznej w czasie trwania robót;</w:t>
      </w:r>
    </w:p>
    <w:p w14:paraId="77FDDE71"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pełnienie funkcji koordynatora, w przypadku powierzenia wykonania części zamówienia Podwykonawcom;</w:t>
      </w:r>
    </w:p>
    <w:p w14:paraId="614B9194"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przygotowanie zaplecza budowy na terenie robót oraz sprawowanie dozoru mienia na terenie robót;</w:t>
      </w:r>
    </w:p>
    <w:p w14:paraId="2B1CD6C6"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zabezpieczenie instalacji, urządzeń i obiektów na terenie robót i w jej bezpośrednim otoczeniu, przed ich zniszczeniem lub uszkodzeniem w trakcie wykonywania robót;</w:t>
      </w:r>
    </w:p>
    <w:p w14:paraId="0C683503"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 podczas wykonywania robót budowlanych;</w:t>
      </w:r>
    </w:p>
    <w:p w14:paraId="14C667B8"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wykonanie robót z </w:t>
      </w:r>
      <w:r w:rsidRPr="006720B2">
        <w:rPr>
          <w:rFonts w:ascii="Arial" w:hAnsi="Arial" w:cs="Arial"/>
          <w:b/>
          <w:sz w:val="22"/>
          <w:szCs w:val="22"/>
          <w:lang w:eastAsia="ar-SA"/>
        </w:rPr>
        <w:t>materiałów własnych</w:t>
      </w:r>
      <w:r w:rsidRPr="006720B2">
        <w:rPr>
          <w:rFonts w:ascii="Arial" w:hAnsi="Arial" w:cs="Arial"/>
          <w:sz w:val="22"/>
          <w:szCs w:val="22"/>
          <w:lang w:eastAsia="ar-SA"/>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1A85B717"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zapewnienie, aby wszystkie osoby wyznaczone do wykonywania czynności objętych przedmiotem umowy posiadały odpowiednie kwalifikacje oraz przeszkolenia i uprawnienia wymagane przepisami prawa;</w:t>
      </w:r>
    </w:p>
    <w:p w14:paraId="16CDBE81"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ustanowienie kierownika budowy i kierowników branżowych, przy czym kierownik budowy będzie upoważniony do podejmowania decyzji w imieniu Wykonawcy i do sprawowania nadzoru nad prowadzonymi robotami oraz nad pracownikami wyznaczonymi do wykonania robót;</w:t>
      </w:r>
    </w:p>
    <w:p w14:paraId="6E1229D6"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prowadzenie na bieżąco </w:t>
      </w:r>
      <w:r w:rsidRPr="006720B2">
        <w:rPr>
          <w:rFonts w:ascii="Arial" w:hAnsi="Arial" w:cs="Arial"/>
          <w:b/>
          <w:sz w:val="22"/>
          <w:szCs w:val="22"/>
          <w:lang w:eastAsia="ar-SA"/>
        </w:rPr>
        <w:t>dziennika budowy</w:t>
      </w:r>
      <w:r w:rsidRPr="006720B2">
        <w:rPr>
          <w:rFonts w:ascii="Arial" w:hAnsi="Arial" w:cs="Arial"/>
          <w:sz w:val="22"/>
          <w:szCs w:val="22"/>
          <w:lang w:eastAsia="ar-SA"/>
        </w:rPr>
        <w:t xml:space="preserve"> zgodnie z ustawą Prawo budowlane;</w:t>
      </w:r>
    </w:p>
    <w:p w14:paraId="49DBE1D0"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lastRenderedPageBreak/>
        <w:t xml:space="preserve">zgłaszanie inspektorowi nadzoru inwestorskiego do odbioru </w:t>
      </w:r>
      <w:r w:rsidRPr="006720B2">
        <w:rPr>
          <w:rFonts w:ascii="Arial" w:hAnsi="Arial" w:cs="Arial"/>
          <w:b/>
          <w:sz w:val="22"/>
          <w:szCs w:val="22"/>
          <w:lang w:eastAsia="ar-SA"/>
        </w:rPr>
        <w:t>robót zanikających i ulegających zakryciu</w:t>
      </w:r>
      <w:r w:rsidRPr="006720B2">
        <w:rPr>
          <w:rFonts w:ascii="Arial" w:hAnsi="Arial" w:cs="Arial"/>
          <w:sz w:val="22"/>
          <w:szCs w:val="22"/>
          <w:lang w:eastAsia="ar-SA"/>
        </w:rPr>
        <w:t>. Niezgłoszenie tych robót daje zamawiającemu podstawę do żądania odkrycia robót i przywrócenia stanu poprzedniego na koszt i ryzyko Wykonawcy;</w:t>
      </w:r>
    </w:p>
    <w:p w14:paraId="1372D822"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wykonanie badań zagęszczenia gruntu, podbudowy i nawierzchni oraz innych badań wymaganych na etapie odbioru; </w:t>
      </w:r>
    </w:p>
    <w:p w14:paraId="37DA5596"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zapewnienie i pokrycie kosztów pełnej obsługi geodezyjnej i geotechnicznej łącznie z określeniem współrzędnych oraz sporządzeniem inwentaryzacji geodezyjnej powykonawczej przez uprawnionego geodetę;</w:t>
      </w:r>
    </w:p>
    <w:p w14:paraId="4E122F09"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uzyskanie zgody inspektora nadzoru inwestorskiego na wbudowanie infrastruktury towarzyszącej. W celu uzyskania zgody Wykonawca udokumentuje spełnienie przez dane wyroby norm bezpieczeństwa wymaganych dla danego wyrobu;</w:t>
      </w:r>
    </w:p>
    <w:p w14:paraId="2AA35A6A"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umożliwienie zamawiającemu przeprowadzenia kontroli lub wizji lokalnej terenu budowy w każdym terminie;</w:t>
      </w:r>
    </w:p>
    <w:p w14:paraId="57D06ECC"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72375D3A"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poddanie odpadów budowlanych odzyskowi, a jeżeli z przyczyn technologicznych jest to niemożliwe lub nieuzasadnione z przyczyn ekologicznych lub ekonomicznych - przekazanie powstałych odpadów do utylizacji. Wykonawca oświadcza, iż w ramach niniejszej umowy jest wytwórcą odpadów w rozumieniu przepisów ustawy z 14 grudnia 2012 r. o odpadach;</w:t>
      </w:r>
    </w:p>
    <w:p w14:paraId="51006119" w14:textId="77777777" w:rsidR="006720B2" w:rsidRPr="006720B2" w:rsidRDefault="006720B2" w:rsidP="006720B2">
      <w:pPr>
        <w:numPr>
          <w:ilvl w:val="0"/>
          <w:numId w:val="51"/>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udział w corocznych przeglądach gwarancyjnych zgodnie z § 13 ust. 8 umowy.</w:t>
      </w:r>
    </w:p>
    <w:p w14:paraId="1699CCA2" w14:textId="77777777" w:rsidR="006720B2" w:rsidRPr="006720B2" w:rsidRDefault="006720B2" w:rsidP="006720B2">
      <w:pPr>
        <w:numPr>
          <w:ilvl w:val="0"/>
          <w:numId w:val="52"/>
        </w:numPr>
        <w:suppressAutoHyphens/>
        <w:spacing w:before="6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Wykonawca ponosi pełną odpowiedzialność za:</w:t>
      </w:r>
    </w:p>
    <w:p w14:paraId="254C2072" w14:textId="77777777" w:rsidR="006720B2" w:rsidRPr="006720B2" w:rsidRDefault="006720B2" w:rsidP="006720B2">
      <w:pPr>
        <w:numPr>
          <w:ilvl w:val="0"/>
          <w:numId w:val="53"/>
        </w:numPr>
        <w:suppressAutoHyphens/>
        <w:spacing w:line="276" w:lineRule="auto"/>
        <w:ind w:left="0" w:firstLine="0"/>
        <w:jc w:val="both"/>
        <w:rPr>
          <w:rFonts w:ascii="Arial" w:hAnsi="Arial" w:cs="Arial"/>
          <w:sz w:val="22"/>
          <w:szCs w:val="22"/>
          <w:lang w:eastAsia="ar-SA"/>
        </w:rPr>
      </w:pPr>
      <w:r w:rsidRPr="006720B2">
        <w:rPr>
          <w:rFonts w:ascii="Arial" w:hAnsi="Arial" w:cs="Arial"/>
          <w:sz w:val="22"/>
          <w:szCs w:val="22"/>
          <w:lang w:eastAsia="ar-SA"/>
        </w:rPr>
        <w:t>przestrzeganie przepisów bhp, ochronę p.poż i dozór mienia na terenie robót, jak i za wszelkie szkody powstałe w trakcie trwania robót na terenie przyjętym od zamawiającego lub mające związek z prowadzonymi robotami,</w:t>
      </w:r>
    </w:p>
    <w:p w14:paraId="748574BA" w14:textId="77777777" w:rsidR="006720B2" w:rsidRPr="006720B2" w:rsidRDefault="006720B2" w:rsidP="006720B2">
      <w:pPr>
        <w:numPr>
          <w:ilvl w:val="0"/>
          <w:numId w:val="53"/>
        </w:numPr>
        <w:suppressAutoHyphens/>
        <w:spacing w:line="276" w:lineRule="auto"/>
        <w:ind w:left="0" w:firstLine="0"/>
        <w:jc w:val="both"/>
        <w:rPr>
          <w:rFonts w:ascii="Arial" w:hAnsi="Arial" w:cs="Arial"/>
          <w:sz w:val="22"/>
          <w:szCs w:val="22"/>
          <w:lang w:eastAsia="ar-SA"/>
        </w:rPr>
      </w:pPr>
      <w:r w:rsidRPr="006720B2">
        <w:rPr>
          <w:rFonts w:ascii="Arial" w:hAnsi="Arial" w:cs="Arial"/>
          <w:sz w:val="22"/>
          <w:szCs w:val="22"/>
          <w:lang w:eastAsia="ar-SA"/>
        </w:rPr>
        <w:t>bezpieczeństwo wszelkich działań prowadzonych na terenie robót i poza nim, a związanych z wykonaniem przedmiotu umowy,</w:t>
      </w:r>
    </w:p>
    <w:p w14:paraId="3EDBF011" w14:textId="77777777" w:rsidR="006720B2" w:rsidRPr="006720B2" w:rsidRDefault="006720B2" w:rsidP="006720B2">
      <w:pPr>
        <w:numPr>
          <w:ilvl w:val="0"/>
          <w:numId w:val="53"/>
        </w:numPr>
        <w:suppressAutoHyphens/>
        <w:spacing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szkody oraz następstwa nieszczęśliwych wypadków pracowników i osób trzecich, powstałe w związku z prowadzonymi robotami, </w:t>
      </w:r>
    </w:p>
    <w:p w14:paraId="1695969E" w14:textId="77777777" w:rsidR="006720B2" w:rsidRPr="006720B2" w:rsidRDefault="006720B2" w:rsidP="006720B2">
      <w:pPr>
        <w:numPr>
          <w:ilvl w:val="0"/>
          <w:numId w:val="53"/>
        </w:numPr>
        <w:suppressAutoHyphens/>
        <w:spacing w:line="276" w:lineRule="auto"/>
        <w:ind w:left="0" w:firstLine="0"/>
        <w:jc w:val="both"/>
        <w:rPr>
          <w:rFonts w:ascii="Arial" w:hAnsi="Arial" w:cs="Arial"/>
          <w:sz w:val="22"/>
          <w:szCs w:val="22"/>
          <w:lang w:eastAsia="ar-SA"/>
        </w:rPr>
      </w:pPr>
      <w:r w:rsidRPr="006720B2">
        <w:rPr>
          <w:rFonts w:ascii="Arial" w:hAnsi="Arial" w:cs="Arial"/>
          <w:sz w:val="22"/>
          <w:szCs w:val="22"/>
          <w:lang w:eastAsia="ar-SA"/>
        </w:rPr>
        <w:t>wszelkie szkody będące następstwem niewykonania lub nienależytego wykonania przedmiotu umowy, które to szkody Wykonawca zobowiązuje się pokryć w pełnej wysokości,</w:t>
      </w:r>
    </w:p>
    <w:p w14:paraId="03BFE818" w14:textId="77777777" w:rsidR="006720B2" w:rsidRPr="006720B2" w:rsidRDefault="006720B2" w:rsidP="006720B2">
      <w:pPr>
        <w:numPr>
          <w:ilvl w:val="0"/>
          <w:numId w:val="53"/>
        </w:numPr>
        <w:suppressAutoHyphens/>
        <w:spacing w:line="276" w:lineRule="auto"/>
        <w:ind w:left="0" w:firstLine="0"/>
        <w:jc w:val="both"/>
        <w:rPr>
          <w:rFonts w:ascii="Arial" w:hAnsi="Arial" w:cs="Arial"/>
          <w:sz w:val="22"/>
          <w:szCs w:val="22"/>
          <w:lang w:eastAsia="ar-SA"/>
        </w:rPr>
      </w:pPr>
      <w:r w:rsidRPr="006720B2">
        <w:rPr>
          <w:rFonts w:ascii="Arial" w:hAnsi="Arial" w:cs="Arial"/>
          <w:sz w:val="22"/>
          <w:szCs w:val="22"/>
          <w:lang w:eastAsia="ar-SA"/>
        </w:rPr>
        <w:t>uszkodzenia lub zniszczenia z winy Wykonawcy obiektów, dróg i terenu, a także urządzeń i aparatury znajdujących się na terenie robót.</w:t>
      </w:r>
    </w:p>
    <w:p w14:paraId="74379923" w14:textId="77777777" w:rsidR="006720B2" w:rsidRPr="006720B2" w:rsidRDefault="006720B2" w:rsidP="006720B2">
      <w:pPr>
        <w:rPr>
          <w:rFonts w:ascii="Arial" w:hAnsi="Arial" w:cs="Arial"/>
          <w:b/>
          <w:sz w:val="22"/>
          <w:szCs w:val="22"/>
          <w:lang w:eastAsia="ar-SA"/>
        </w:rPr>
      </w:pPr>
      <w:r w:rsidRPr="006720B2">
        <w:rPr>
          <w:rFonts w:ascii="Arial" w:hAnsi="Arial" w:cs="Arial"/>
          <w:b/>
          <w:sz w:val="22"/>
          <w:szCs w:val="22"/>
          <w:lang w:eastAsia="ar-SA"/>
        </w:rPr>
        <w:br w:type="page"/>
      </w:r>
    </w:p>
    <w:p w14:paraId="13FACB4E" w14:textId="77777777" w:rsidR="006720B2" w:rsidRPr="006720B2" w:rsidRDefault="006720B2" w:rsidP="006720B2">
      <w:pPr>
        <w:suppressAutoHyphens/>
        <w:spacing w:before="360" w:line="276" w:lineRule="auto"/>
        <w:jc w:val="center"/>
        <w:rPr>
          <w:rFonts w:ascii="Arial" w:hAnsi="Arial" w:cs="Arial"/>
          <w:b/>
          <w:sz w:val="22"/>
          <w:szCs w:val="22"/>
          <w:lang w:eastAsia="ar-SA"/>
        </w:rPr>
      </w:pPr>
      <w:r w:rsidRPr="006720B2">
        <w:rPr>
          <w:rFonts w:ascii="Arial" w:hAnsi="Arial" w:cs="Arial"/>
          <w:b/>
          <w:sz w:val="22"/>
          <w:szCs w:val="22"/>
          <w:lang w:eastAsia="ar-SA"/>
        </w:rPr>
        <w:lastRenderedPageBreak/>
        <w:t>§ 4</w:t>
      </w:r>
    </w:p>
    <w:p w14:paraId="17561EEB"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Przedstawiciele stron</w:t>
      </w:r>
    </w:p>
    <w:p w14:paraId="5DECDDF5" w14:textId="77777777" w:rsidR="006720B2" w:rsidRPr="006720B2" w:rsidRDefault="006720B2" w:rsidP="006720B2">
      <w:pPr>
        <w:numPr>
          <w:ilvl w:val="0"/>
          <w:numId w:val="5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Do bieżących kontaktów w kwestiach dotyczących realizacji przedmiotu umowy, każda ze stron wyznacza swoich przedstawicieli w osobach:</w:t>
      </w:r>
    </w:p>
    <w:p w14:paraId="630BEFDF" w14:textId="77777777" w:rsidR="006720B2" w:rsidRPr="006720B2" w:rsidRDefault="006720B2" w:rsidP="006720B2">
      <w:pPr>
        <w:numPr>
          <w:ilvl w:val="0"/>
          <w:numId w:val="92"/>
        </w:numPr>
        <w:suppressAutoHyphens/>
        <w:spacing w:before="120" w:line="276" w:lineRule="auto"/>
        <w:ind w:left="0" w:firstLine="0"/>
        <w:rPr>
          <w:rFonts w:ascii="Arial" w:hAnsi="Arial" w:cs="Arial"/>
          <w:sz w:val="22"/>
          <w:szCs w:val="22"/>
        </w:rPr>
      </w:pPr>
      <w:r w:rsidRPr="006720B2">
        <w:rPr>
          <w:rFonts w:ascii="Arial" w:hAnsi="Arial" w:cs="Arial"/>
          <w:b/>
          <w:bCs/>
          <w:sz w:val="22"/>
          <w:szCs w:val="22"/>
        </w:rPr>
        <w:t xml:space="preserve">Przedstawiciele ze strony Zamawiającego (zamiennie): </w:t>
      </w:r>
    </w:p>
    <w:p w14:paraId="5BFE1F1E" w14:textId="77777777" w:rsidR="006720B2" w:rsidRPr="006720B2" w:rsidRDefault="006720B2" w:rsidP="006720B2">
      <w:pPr>
        <w:suppressAutoHyphens/>
        <w:spacing w:before="120" w:line="276" w:lineRule="auto"/>
        <w:rPr>
          <w:rFonts w:ascii="Arial" w:hAnsi="Arial" w:cs="Arial"/>
          <w:sz w:val="22"/>
          <w:szCs w:val="22"/>
        </w:rPr>
      </w:pPr>
      <w:r w:rsidRPr="006720B2">
        <w:rPr>
          <w:rFonts w:ascii="Arial" w:hAnsi="Arial" w:cs="Arial"/>
          <w:b/>
          <w:bCs/>
          <w:sz w:val="22"/>
          <w:szCs w:val="22"/>
        </w:rPr>
        <w:t>Elżbieta Kowalczyk</w:t>
      </w:r>
      <w:r w:rsidRPr="006720B2">
        <w:rPr>
          <w:rFonts w:ascii="Arial" w:hAnsi="Arial" w:cs="Arial"/>
          <w:sz w:val="22"/>
          <w:szCs w:val="22"/>
        </w:rPr>
        <w:t xml:space="preserve"> – Wydział Inwestycji, Remontów i Administracji </w:t>
      </w:r>
    </w:p>
    <w:p w14:paraId="3EFCAB53" w14:textId="77777777" w:rsidR="006720B2" w:rsidRPr="006720B2" w:rsidRDefault="006720B2" w:rsidP="006720B2">
      <w:pPr>
        <w:suppressAutoHyphens/>
        <w:spacing w:line="276" w:lineRule="auto"/>
        <w:rPr>
          <w:rFonts w:ascii="Arial" w:hAnsi="Arial" w:cs="Arial"/>
          <w:sz w:val="22"/>
          <w:szCs w:val="22"/>
        </w:rPr>
      </w:pPr>
      <w:r w:rsidRPr="006720B2">
        <w:rPr>
          <w:rFonts w:ascii="Arial" w:hAnsi="Arial" w:cs="Arial"/>
          <w:sz w:val="22"/>
          <w:szCs w:val="22"/>
        </w:rPr>
        <w:t xml:space="preserve">Tel. 22 346 11 00 wew. 260,  e-mail: </w:t>
      </w:r>
      <w:hyperlink r:id="rId33" w:history="1">
        <w:r w:rsidRPr="006720B2">
          <w:rPr>
            <w:rFonts w:ascii="Arial" w:hAnsi="Arial" w:cs="Arial"/>
            <w:color w:val="0000FF"/>
            <w:sz w:val="22"/>
            <w:szCs w:val="22"/>
            <w:u w:val="single"/>
          </w:rPr>
          <w:t>e.kowalczyk@powiat-wolominski.pl</w:t>
        </w:r>
      </w:hyperlink>
    </w:p>
    <w:p w14:paraId="7E45586E" w14:textId="77777777" w:rsidR="006720B2" w:rsidRPr="006720B2" w:rsidRDefault="006720B2" w:rsidP="006720B2">
      <w:pPr>
        <w:suppressAutoHyphens/>
        <w:spacing w:before="120" w:line="276" w:lineRule="auto"/>
        <w:rPr>
          <w:rFonts w:ascii="Arial" w:hAnsi="Arial" w:cs="Arial"/>
          <w:sz w:val="22"/>
          <w:szCs w:val="22"/>
        </w:rPr>
      </w:pPr>
      <w:r w:rsidRPr="006720B2">
        <w:rPr>
          <w:rFonts w:ascii="Arial" w:hAnsi="Arial" w:cs="Arial"/>
          <w:b/>
          <w:bCs/>
          <w:sz w:val="22"/>
          <w:szCs w:val="22"/>
        </w:rPr>
        <w:t>Aleksandra Rychlik</w:t>
      </w:r>
      <w:r w:rsidRPr="006720B2">
        <w:rPr>
          <w:rFonts w:ascii="Arial" w:hAnsi="Arial" w:cs="Arial"/>
          <w:sz w:val="22"/>
          <w:szCs w:val="22"/>
        </w:rPr>
        <w:t xml:space="preserve"> - Wydział Inwestycji, Remontów i Administracji</w:t>
      </w:r>
    </w:p>
    <w:p w14:paraId="455E6687" w14:textId="77777777" w:rsidR="006720B2" w:rsidRPr="006720B2" w:rsidRDefault="006720B2" w:rsidP="006720B2">
      <w:pPr>
        <w:suppressAutoHyphens/>
        <w:spacing w:line="276" w:lineRule="auto"/>
        <w:rPr>
          <w:rFonts w:ascii="Arial" w:hAnsi="Arial" w:cs="Arial"/>
          <w:sz w:val="22"/>
          <w:szCs w:val="22"/>
        </w:rPr>
      </w:pPr>
      <w:r w:rsidRPr="006720B2">
        <w:rPr>
          <w:rFonts w:ascii="Arial" w:hAnsi="Arial" w:cs="Arial"/>
          <w:sz w:val="22"/>
          <w:szCs w:val="22"/>
        </w:rPr>
        <w:t xml:space="preserve">Tel. 22 346 11 00 wew. 254,  e-mail: </w:t>
      </w:r>
      <w:hyperlink r:id="rId34" w:history="1">
        <w:r w:rsidRPr="006720B2">
          <w:rPr>
            <w:rFonts w:ascii="Arial" w:hAnsi="Arial" w:cs="Arial"/>
            <w:color w:val="0000FF"/>
            <w:sz w:val="22"/>
            <w:szCs w:val="22"/>
            <w:u w:val="single"/>
          </w:rPr>
          <w:t>a.rychlik@powiat-wolominski.pl</w:t>
        </w:r>
      </w:hyperlink>
    </w:p>
    <w:p w14:paraId="5190188B" w14:textId="77777777" w:rsidR="006720B2" w:rsidRPr="006720B2" w:rsidRDefault="006720B2" w:rsidP="006720B2">
      <w:pPr>
        <w:numPr>
          <w:ilvl w:val="0"/>
          <w:numId w:val="92"/>
        </w:numPr>
        <w:suppressAutoHyphens/>
        <w:spacing w:before="120" w:line="276" w:lineRule="auto"/>
        <w:ind w:left="0" w:firstLine="0"/>
        <w:rPr>
          <w:rFonts w:ascii="Arial" w:hAnsi="Arial" w:cs="Arial"/>
          <w:sz w:val="22"/>
          <w:szCs w:val="22"/>
          <w:lang w:eastAsia="ar-SA"/>
        </w:rPr>
      </w:pPr>
      <w:r w:rsidRPr="006720B2">
        <w:rPr>
          <w:rFonts w:ascii="Arial" w:hAnsi="Arial" w:cs="Arial"/>
          <w:b/>
          <w:bCs/>
          <w:sz w:val="22"/>
          <w:szCs w:val="22"/>
        </w:rPr>
        <w:t>Przedstawiciel ze strony Wykonawcy</w:t>
      </w:r>
    </w:p>
    <w:p w14:paraId="200A5B9F" w14:textId="77777777" w:rsidR="006720B2" w:rsidRPr="006720B2" w:rsidRDefault="006720B2" w:rsidP="006720B2">
      <w:pPr>
        <w:suppressAutoHyphens/>
        <w:spacing w:before="120" w:line="276" w:lineRule="auto"/>
        <w:rPr>
          <w:rFonts w:ascii="Arial" w:hAnsi="Arial" w:cs="Arial"/>
          <w:sz w:val="22"/>
          <w:szCs w:val="22"/>
          <w:lang w:eastAsia="ar-SA"/>
        </w:rPr>
      </w:pPr>
      <w:r w:rsidRPr="006720B2">
        <w:rPr>
          <w:rFonts w:ascii="Arial" w:hAnsi="Arial" w:cs="Arial"/>
          <w:sz w:val="22"/>
          <w:szCs w:val="22"/>
          <w:lang w:eastAsia="ar-SA"/>
        </w:rPr>
        <w:t>KIEROWNIK BUDOWY:</w:t>
      </w:r>
    </w:p>
    <w:p w14:paraId="4869B568" w14:textId="77777777" w:rsidR="006720B2" w:rsidRPr="006720B2" w:rsidRDefault="006720B2" w:rsidP="006720B2">
      <w:pPr>
        <w:suppressAutoHyphens/>
        <w:spacing w:before="120" w:line="276" w:lineRule="auto"/>
        <w:rPr>
          <w:rFonts w:ascii="Arial" w:hAnsi="Arial" w:cs="Arial"/>
          <w:b/>
          <w:bCs/>
          <w:sz w:val="22"/>
          <w:szCs w:val="22"/>
          <w:lang w:eastAsia="ar-SA"/>
        </w:rPr>
      </w:pPr>
      <w:r w:rsidRPr="006720B2">
        <w:rPr>
          <w:rFonts w:ascii="Arial" w:hAnsi="Arial" w:cs="Arial"/>
          <w:b/>
          <w:bCs/>
          <w:sz w:val="22"/>
          <w:szCs w:val="22"/>
          <w:lang w:eastAsia="ar-SA"/>
        </w:rPr>
        <w:t>…………………………………………………………………………….……….</w:t>
      </w:r>
    </w:p>
    <w:p w14:paraId="1A613E09" w14:textId="77777777" w:rsidR="006720B2" w:rsidRPr="006720B2" w:rsidRDefault="006720B2" w:rsidP="006720B2">
      <w:pPr>
        <w:numPr>
          <w:ilvl w:val="0"/>
          <w:numId w:val="5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Kierownik budowy, o którym mowa w § 4 ust. 1 pkt 2 umowy jest odpowiedzialny za kontakt z zamawiającym w trakcie realizacji poszczególnych zadań, o których mowa w § 1 ust. 1-20 umowy.</w:t>
      </w:r>
    </w:p>
    <w:p w14:paraId="1F959E49" w14:textId="77777777" w:rsidR="006720B2" w:rsidRPr="006720B2" w:rsidRDefault="006720B2" w:rsidP="006720B2">
      <w:pPr>
        <w:numPr>
          <w:ilvl w:val="0"/>
          <w:numId w:val="5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 przypadku zmiany osób przedstawicieli stron i/lub danych do kontaktu, o których mowa w § 4 ust. 1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49E62724" w14:textId="77777777" w:rsidR="006720B2" w:rsidRPr="006720B2" w:rsidRDefault="006720B2" w:rsidP="006720B2">
      <w:pPr>
        <w:numPr>
          <w:ilvl w:val="0"/>
          <w:numId w:val="5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Przedstawiciele Stron, o których mowa w § 4 ust. 1 umowy, są upoważnieni do podpisania protokołu z wprowadzenia na teren budowy, o którym mowa w § 3 ust. 2 pkt. 1 umowy, protokołów odbiorów częściowych, o których mowa w § 5 ust. 1 pkt 2, protokołów odbioru robót zanikających i ulegających zakryciu, o których mowa w § 5 ust. 1 pkt 3 umowy oraz protokołu odbioru końcowego, o którym mowa w § 5 ust. 1 pkt 1 umowy.</w:t>
      </w:r>
    </w:p>
    <w:p w14:paraId="1D787B01" w14:textId="77777777" w:rsidR="006720B2" w:rsidRPr="006720B2" w:rsidRDefault="006720B2" w:rsidP="006720B2">
      <w:pPr>
        <w:numPr>
          <w:ilvl w:val="0"/>
          <w:numId w:val="5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Przedstawiciele zamawiającego są upoważnieni również do zgłaszania zastrzeżeń do protokołów, o których mowa w § 5 ust. 9 umowy, oraz do zgłaszania roszczeń, wniosków, poleceń i uwag w okresie gwarancji.</w:t>
      </w:r>
    </w:p>
    <w:p w14:paraId="3213908F" w14:textId="77777777" w:rsidR="006720B2" w:rsidRPr="006720B2" w:rsidRDefault="006720B2" w:rsidP="006720B2">
      <w:pPr>
        <w:numPr>
          <w:ilvl w:val="0"/>
          <w:numId w:val="54"/>
        </w:numPr>
        <w:suppressAutoHyphens/>
        <w:spacing w:before="120" w:line="276" w:lineRule="auto"/>
        <w:ind w:left="0" w:firstLine="0"/>
        <w:jc w:val="both"/>
        <w:rPr>
          <w:rFonts w:ascii="Arial" w:hAnsi="Arial" w:cs="Arial"/>
          <w:i/>
          <w:sz w:val="22"/>
          <w:szCs w:val="22"/>
          <w:lang w:eastAsia="ar-SA"/>
        </w:rPr>
      </w:pPr>
      <w:r w:rsidRPr="006720B2">
        <w:rPr>
          <w:rFonts w:ascii="Arial" w:hAnsi="Arial" w:cs="Arial"/>
          <w:sz w:val="22"/>
          <w:szCs w:val="22"/>
          <w:lang w:eastAsia="ar-SA"/>
        </w:rPr>
        <w:t>Zmiana przedstawicieli Wykonawcy, o których mowa w § 4 ust. 1 pkt 2 umowy w trakcie jej realizacji może nastąpić wyłącznie poprzez pisemne powiadomienie zamawiającego przed dokonaniem tejże zmiany, pod warunkiem spełnienia warunków</w:t>
      </w:r>
      <w:r w:rsidRPr="006720B2">
        <w:rPr>
          <w:rFonts w:ascii="Arial" w:hAnsi="Arial" w:cs="Arial"/>
          <w:i/>
          <w:sz w:val="22"/>
          <w:szCs w:val="22"/>
          <w:lang w:eastAsia="ar-SA"/>
        </w:rPr>
        <w:t xml:space="preserve"> </w:t>
      </w:r>
      <w:r w:rsidRPr="006720B2">
        <w:rPr>
          <w:rFonts w:ascii="Arial" w:hAnsi="Arial" w:cs="Arial"/>
          <w:sz w:val="22"/>
          <w:szCs w:val="22"/>
          <w:lang w:eastAsia="ar-SA"/>
        </w:rPr>
        <w:t>w stopniu nie mniejszym niż do osób zaproponowanych w treści oferty</w:t>
      </w:r>
      <w:r w:rsidRPr="006720B2">
        <w:rPr>
          <w:rFonts w:ascii="Arial" w:hAnsi="Arial" w:cs="Arial"/>
          <w:i/>
          <w:iCs/>
          <w:sz w:val="22"/>
          <w:szCs w:val="22"/>
          <w:lang w:eastAsia="ar-SA"/>
        </w:rPr>
        <w:t>.</w:t>
      </w:r>
    </w:p>
    <w:p w14:paraId="339D8475" w14:textId="77777777" w:rsidR="006720B2" w:rsidRPr="006720B2" w:rsidRDefault="006720B2" w:rsidP="006720B2">
      <w:pPr>
        <w:suppressAutoHyphens/>
        <w:spacing w:before="360" w:line="276" w:lineRule="auto"/>
        <w:jc w:val="center"/>
        <w:rPr>
          <w:rFonts w:ascii="Arial" w:hAnsi="Arial" w:cs="Arial"/>
          <w:b/>
          <w:sz w:val="22"/>
          <w:szCs w:val="22"/>
          <w:lang w:eastAsia="ar-SA"/>
        </w:rPr>
      </w:pPr>
      <w:r w:rsidRPr="006720B2">
        <w:rPr>
          <w:rFonts w:ascii="Arial" w:hAnsi="Arial" w:cs="Arial"/>
          <w:b/>
          <w:sz w:val="22"/>
          <w:szCs w:val="22"/>
          <w:lang w:eastAsia="ar-SA"/>
        </w:rPr>
        <w:t>§ 5</w:t>
      </w:r>
    </w:p>
    <w:p w14:paraId="3CEF536C"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Odbiory</w:t>
      </w:r>
    </w:p>
    <w:p w14:paraId="446024AF" w14:textId="77777777" w:rsidR="006720B2" w:rsidRPr="006720B2" w:rsidRDefault="006720B2" w:rsidP="006720B2">
      <w:pPr>
        <w:numPr>
          <w:ilvl w:val="0"/>
          <w:numId w:val="5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Strony zgodnie postanawiają, że będą stosowane następujące rodzaje odbiorów:</w:t>
      </w:r>
    </w:p>
    <w:p w14:paraId="376C2E3C" w14:textId="77777777" w:rsidR="006720B2" w:rsidRPr="006720B2" w:rsidRDefault="006720B2" w:rsidP="006720B2">
      <w:pPr>
        <w:numPr>
          <w:ilvl w:val="0"/>
          <w:numId w:val="55"/>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odbiór końcowy robót – na podstawie protokołu odbioru końcowego;</w:t>
      </w:r>
    </w:p>
    <w:p w14:paraId="4C367369" w14:textId="77777777" w:rsidR="006720B2" w:rsidRPr="006720B2" w:rsidRDefault="006720B2" w:rsidP="006720B2">
      <w:pPr>
        <w:numPr>
          <w:ilvl w:val="0"/>
          <w:numId w:val="55"/>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odbiór częściowy robót – na podstawie protokołu odbioru częściowego;</w:t>
      </w:r>
    </w:p>
    <w:p w14:paraId="5FF66526" w14:textId="77777777" w:rsidR="006720B2" w:rsidRPr="006720B2" w:rsidRDefault="006720B2" w:rsidP="006720B2">
      <w:pPr>
        <w:numPr>
          <w:ilvl w:val="0"/>
          <w:numId w:val="55"/>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lastRenderedPageBreak/>
        <w:t>odbiory robót, zanikających i ulegających zakryciu – na podstawie wpisów dokonywanych w dzienniku budowy.</w:t>
      </w:r>
    </w:p>
    <w:p w14:paraId="0A935320" w14:textId="77777777" w:rsidR="006720B2" w:rsidRPr="006720B2" w:rsidRDefault="006720B2" w:rsidP="006720B2">
      <w:pPr>
        <w:numPr>
          <w:ilvl w:val="0"/>
          <w:numId w:val="5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Wprowadzenie Wykonawcy na teren robót nastąpi w terminie 5 dni roboczych po podpisaniu umowy. Z wprowadzenia Wykonawcy na teren robót będzie sporządzony protokół wprowadzenia z udziałem przedstawicieli zamawiającego i Wykonawcy.</w:t>
      </w:r>
    </w:p>
    <w:p w14:paraId="50E8B0D1" w14:textId="77777777" w:rsidR="006720B2" w:rsidRPr="006720B2" w:rsidRDefault="006720B2" w:rsidP="006720B2">
      <w:pPr>
        <w:numPr>
          <w:ilvl w:val="0"/>
          <w:numId w:val="5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Wykonawca zgłosi gotowość do odbioru końcowego robót, wysyłając zawiadomienie za pośrednictwem poczty elektronicznej, używając danych, o których mowa w § 4 ust. 1 pkt. 2 umowy. Gotowość do odbioru oznacza, że Wykonawca wykonał roboty budowlane, o których mowa w § 1 ust. 2 pkt 1-19 umowy, oraz skompletował dokumentację powykonawczą, o której mowa w § 1 ust. 2 pkt 20 umowy oraz w § 1 ust. 4 umowy.</w:t>
      </w:r>
    </w:p>
    <w:p w14:paraId="09D412A1" w14:textId="77777777" w:rsidR="006720B2" w:rsidRPr="006720B2" w:rsidRDefault="006720B2" w:rsidP="006720B2">
      <w:pPr>
        <w:numPr>
          <w:ilvl w:val="0"/>
          <w:numId w:val="5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Zamawiający dokona odbioru końcowego robót w terminie 14 dni roboczych od daty przystąpienia do odbioru, z zastrzeżeniem, że termin ten może się wydłużyć w okolicznościach, o których mowa w § 5 ust. 10 i 11 umowy.</w:t>
      </w:r>
    </w:p>
    <w:p w14:paraId="27DB4FA8" w14:textId="77777777" w:rsidR="006720B2" w:rsidRPr="006720B2" w:rsidRDefault="006720B2" w:rsidP="006720B2">
      <w:pPr>
        <w:numPr>
          <w:ilvl w:val="0"/>
          <w:numId w:val="5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Pozytywny odbiór robót końcowych przedmiotu umowy, o którym mowa w § 1 ust. 2 umowy, zostanie potwierdzony protokołem odbioru końcowego, podpisanym przez upoważnionych przedstawicieli Zamawiającego i Wykonawcy bez uwag i zastrzeżeń. </w:t>
      </w:r>
    </w:p>
    <w:p w14:paraId="238B971B" w14:textId="77777777" w:rsidR="006720B2" w:rsidRPr="006720B2" w:rsidRDefault="006720B2" w:rsidP="006720B2">
      <w:pPr>
        <w:numPr>
          <w:ilvl w:val="0"/>
          <w:numId w:val="5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Nieobecność przy odbiorze kierownika budowy, o którym mowa w § 4 ust. 1 pkt 2 umowy nie wstrzymuje czynności odbioru, Wykonawca traci jednak w tym wypadku prawo do zgłaszania swoich zastrzeżeń i zarzutów w stosunku do wyniku odbioru.</w:t>
      </w:r>
    </w:p>
    <w:p w14:paraId="3D30ADB1" w14:textId="77777777" w:rsidR="006720B2" w:rsidRPr="006720B2" w:rsidRDefault="006720B2" w:rsidP="006720B2">
      <w:pPr>
        <w:numPr>
          <w:ilvl w:val="0"/>
          <w:numId w:val="5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Wykonawca zgłosi zamawiającemu potrzebę w zakresie dokonania odbioru robót zanikających i ulegających zakryciu za pośrednictwem poczty elektronicznej, używając danych, o których mowa w § 4 ust. 1 pkt 1 umowy.</w:t>
      </w:r>
    </w:p>
    <w:p w14:paraId="0F8432B3" w14:textId="77777777" w:rsidR="006720B2" w:rsidRPr="006720B2" w:rsidRDefault="006720B2" w:rsidP="006720B2">
      <w:pPr>
        <w:numPr>
          <w:ilvl w:val="0"/>
          <w:numId w:val="5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Odbiory robót zanikających i ulegających zakryciu, będą dokonywane przez inspektora nadzoru inwestorskiego w terminie 2 dni roboczych, od daty zgłoszenia przez Wykonawcę potrzeby w tym zakresie, zgodnie z § 5 ust. 7 umowy. Odbiory robót zanikających i ulegających zakryciu zostaną potwierdzone w dzienniku budowy.</w:t>
      </w:r>
    </w:p>
    <w:p w14:paraId="5D99B6DF" w14:textId="77777777" w:rsidR="006720B2" w:rsidRPr="006720B2" w:rsidRDefault="006720B2" w:rsidP="006720B2">
      <w:pPr>
        <w:numPr>
          <w:ilvl w:val="0"/>
          <w:numId w:val="5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Zamawiający ma prawo wprowadzić do protokołu, o którym mowa w § 5 ust. 1 pkt 1–2 umowy, uwagi i zastrzeżenia, w szczególności odnoszące się do zgodności sposobu realizacji przedmiotu umowy, z wymaganiami określonymi w załączonym projektach, specyfikacją techniczną wykonania i odbioru robót oraz przedmiarem robót, zapisami SWZ, oraz przepisami powszechnie obowiązującego prawa.</w:t>
      </w:r>
    </w:p>
    <w:p w14:paraId="6D096B8A" w14:textId="77777777" w:rsidR="006720B2" w:rsidRPr="006720B2" w:rsidRDefault="006720B2" w:rsidP="006720B2">
      <w:pPr>
        <w:numPr>
          <w:ilvl w:val="0"/>
          <w:numId w:val="5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Zamawiający zastrzega sobie prawo do żądania od Wykonawcy dokonania poprawek lub uzupełnień lub usunięcia usterek, w szczególności jeżeli: </w:t>
      </w:r>
    </w:p>
    <w:p w14:paraId="1D6F87DE" w14:textId="77777777" w:rsidR="006720B2" w:rsidRPr="006720B2" w:rsidRDefault="006720B2" w:rsidP="006720B2">
      <w:pPr>
        <w:numPr>
          <w:ilvl w:val="0"/>
          <w:numId w:val="57"/>
        </w:numPr>
        <w:tabs>
          <w:tab w:val="left" w:pos="360"/>
        </w:tabs>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roboty budowlane, o których mowa w § 1 ust. 2 pkt 1-19 umowy zostaną wykonane niezgodnie z wymogami technicznymi, przedmiarem robót, dokumentacją projektową i przepisami powszechnie obowiązującego prawa;</w:t>
      </w:r>
    </w:p>
    <w:p w14:paraId="5ABC1781" w14:textId="77777777" w:rsidR="006720B2" w:rsidRPr="006720B2" w:rsidRDefault="006720B2" w:rsidP="006720B2">
      <w:pPr>
        <w:numPr>
          <w:ilvl w:val="0"/>
          <w:numId w:val="57"/>
        </w:numPr>
        <w:tabs>
          <w:tab w:val="left" w:pos="360"/>
        </w:tabs>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roboty budowlane, o których mowa w § 1 ust. 2 pkt 1-19 umowy zostaną wykonane z użyciem materiałów, które nie uzyskały atestu lub świadectwa potwierdzającego ich dopuszczenie do stosowania;</w:t>
      </w:r>
    </w:p>
    <w:p w14:paraId="7CDE911E" w14:textId="77777777" w:rsidR="006720B2" w:rsidRPr="006720B2" w:rsidRDefault="006720B2" w:rsidP="006720B2">
      <w:pPr>
        <w:numPr>
          <w:ilvl w:val="0"/>
          <w:numId w:val="57"/>
        </w:numPr>
        <w:tabs>
          <w:tab w:val="left" w:pos="360"/>
        </w:tabs>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infrastruktura towarzysząca nie spełnia norm bezpieczeństwa wymaganych dla danego wyrobu;</w:t>
      </w:r>
    </w:p>
    <w:p w14:paraId="01722343" w14:textId="77777777" w:rsidR="006720B2" w:rsidRPr="006720B2" w:rsidRDefault="006720B2" w:rsidP="006720B2">
      <w:pPr>
        <w:numPr>
          <w:ilvl w:val="0"/>
          <w:numId w:val="57"/>
        </w:numPr>
        <w:tabs>
          <w:tab w:val="left" w:pos="360"/>
        </w:tabs>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lastRenderedPageBreak/>
        <w:t>Wykonawca nie dostarczył kompletnej dokumentacji powykonawczej, o której mowa w § 1 ust. 2 pkt 20 umowy oraz w § 1 ust. 4 umowy;</w:t>
      </w:r>
    </w:p>
    <w:p w14:paraId="12BF8275" w14:textId="77777777" w:rsidR="006720B2" w:rsidRPr="006720B2" w:rsidRDefault="006720B2" w:rsidP="006720B2">
      <w:pPr>
        <w:suppressAutoHyphens/>
        <w:spacing w:before="120" w:line="276" w:lineRule="auto"/>
        <w:jc w:val="both"/>
        <w:rPr>
          <w:rFonts w:ascii="Arial" w:hAnsi="Arial" w:cs="Arial"/>
          <w:sz w:val="22"/>
          <w:szCs w:val="22"/>
          <w:lang w:eastAsia="ar-SA"/>
        </w:rPr>
      </w:pPr>
      <w:r w:rsidRPr="006720B2">
        <w:rPr>
          <w:rFonts w:ascii="Arial" w:hAnsi="Arial" w:cs="Arial"/>
          <w:sz w:val="22"/>
          <w:szCs w:val="22"/>
          <w:lang w:eastAsia="ar-SA"/>
        </w:rPr>
        <w:t>a uwagi lub zastrzeżenia w ww. zakresie zostały wskazane w protokole odbioru końcowego, o których mowa w § 5 ust. 1 pkt 1 umowy.</w:t>
      </w:r>
    </w:p>
    <w:p w14:paraId="57FC700F" w14:textId="77777777" w:rsidR="006720B2" w:rsidRPr="006720B2" w:rsidRDefault="006720B2" w:rsidP="006720B2">
      <w:pPr>
        <w:numPr>
          <w:ilvl w:val="0"/>
          <w:numId w:val="5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Jeżeli poprawki lub uzupełnienia lub usunięcie usterek, będzie realizowane po upływie terminów wykonania poszczególnych zadań umowy, a dodatkowo, terminy te zostaną przekroczone o więcej niż 10 dni, zamawiający może zrealizować poprawki, uzupełnienia oraz usunąć usterki na koszt Wykonawcy (wykonanie zastępcze).</w:t>
      </w:r>
    </w:p>
    <w:p w14:paraId="0A63E594" w14:textId="77777777" w:rsidR="006720B2" w:rsidRPr="006720B2" w:rsidRDefault="006720B2" w:rsidP="006720B2">
      <w:pPr>
        <w:numPr>
          <w:ilvl w:val="0"/>
          <w:numId w:val="5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 termin wykonania przedmiotu umowy uważać się będzie datę zgłoszenia przez Wykonawcę gotowości do odbioru na zasadach określonych stosownie w § 5 umowy, o ile,  protokół odbioru końcowego, o którym mowa w § 5 ust. 1 pkt 1 umowy, zostanie podpisany przez upoważnionych przedstawicieli Zamawiającego i Wykonawcy bez uwag i zastrzeżeń. Jeżeli w trakcie odbiorów zostaną zgłoszone uwagi lub/i zastrzeżenia, za termin wykonania przedmiotu umowy uważać się będzie datę podpisania protokołu odbioru końcowego, o którym mowa w § 5 ust. 5 umowy, bez uwag i zastrzeżeń.</w:t>
      </w:r>
    </w:p>
    <w:p w14:paraId="356B0CC6" w14:textId="77777777" w:rsidR="006720B2" w:rsidRPr="006720B2" w:rsidRDefault="006720B2" w:rsidP="006720B2">
      <w:pPr>
        <w:suppressAutoHyphens/>
        <w:spacing w:before="360" w:line="276" w:lineRule="auto"/>
        <w:jc w:val="center"/>
        <w:rPr>
          <w:rFonts w:ascii="Arial" w:hAnsi="Arial" w:cs="Arial"/>
          <w:b/>
          <w:sz w:val="22"/>
          <w:szCs w:val="22"/>
          <w:lang w:eastAsia="ar-SA"/>
        </w:rPr>
      </w:pPr>
      <w:r w:rsidRPr="006720B2">
        <w:rPr>
          <w:rFonts w:ascii="Arial" w:hAnsi="Arial" w:cs="Arial"/>
          <w:b/>
          <w:sz w:val="22"/>
          <w:szCs w:val="22"/>
          <w:lang w:eastAsia="ar-SA"/>
        </w:rPr>
        <w:t>§ 6</w:t>
      </w:r>
    </w:p>
    <w:p w14:paraId="66D5CFA2"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 xml:space="preserve">Wynagrodzenie i warunki jego płatności </w:t>
      </w:r>
    </w:p>
    <w:p w14:paraId="338B7389" w14:textId="77777777" w:rsidR="006720B2" w:rsidRPr="006720B2" w:rsidRDefault="006720B2" w:rsidP="006720B2">
      <w:pPr>
        <w:numPr>
          <w:ilvl w:val="0"/>
          <w:numId w:val="5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 prawidłową realizację przedmiotu umowy, określonego w § 1 niniejszej umowy, strony ustalają wynagrodzenie ryczałtowe w wysokości ........................................ złotych brutto (słownie złotych: ...................................................................................... 00/100 ). Kwota zawiera obowiązujący VAT.</w:t>
      </w:r>
    </w:p>
    <w:p w14:paraId="07DC2803" w14:textId="77777777" w:rsidR="006720B2" w:rsidRPr="006720B2" w:rsidRDefault="006720B2" w:rsidP="006720B2">
      <w:pPr>
        <w:numPr>
          <w:ilvl w:val="0"/>
          <w:numId w:val="5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23F7BB61" w14:textId="77777777" w:rsidR="006720B2" w:rsidRPr="006720B2" w:rsidRDefault="006720B2" w:rsidP="006720B2">
      <w:pPr>
        <w:numPr>
          <w:ilvl w:val="0"/>
          <w:numId w:val="5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Niedoszacowanie, pominięcie oraz brak rozpoznania zakresu przedmiotu umowy nie może być podstawą do żądania zmiany wynagrodzenia ryczałtowego określonego w § 6 ust. 1 niniejszego paragrafu.</w:t>
      </w:r>
    </w:p>
    <w:p w14:paraId="71DC4C3B" w14:textId="77777777" w:rsidR="006720B2" w:rsidRPr="006720B2" w:rsidRDefault="006720B2" w:rsidP="006720B2">
      <w:pPr>
        <w:numPr>
          <w:ilvl w:val="0"/>
          <w:numId w:val="5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Wykonawca oświadcza, że jest płatnikiem VAT, uprawnionym do wystawienia faktury VAT.</w:t>
      </w:r>
    </w:p>
    <w:p w14:paraId="2B656507" w14:textId="77777777" w:rsidR="006720B2" w:rsidRPr="006720B2" w:rsidRDefault="006720B2" w:rsidP="006720B2">
      <w:pPr>
        <w:suppressAutoHyphens/>
        <w:spacing w:before="120" w:line="276" w:lineRule="auto"/>
        <w:jc w:val="both"/>
        <w:rPr>
          <w:rFonts w:ascii="Arial" w:hAnsi="Arial" w:cs="Arial"/>
          <w:sz w:val="22"/>
          <w:szCs w:val="22"/>
          <w:lang w:eastAsia="ar-SA"/>
        </w:rPr>
      </w:pPr>
      <w:r w:rsidRPr="006720B2">
        <w:rPr>
          <w:rFonts w:ascii="Arial" w:hAnsi="Arial" w:cs="Arial"/>
          <w:sz w:val="22"/>
          <w:szCs w:val="22"/>
          <w:lang w:eastAsia="ar-SA"/>
        </w:rPr>
        <w:t>Numer NIP Wykonawcy: ........................................ .</w:t>
      </w:r>
    </w:p>
    <w:p w14:paraId="6BE17F1A" w14:textId="77777777" w:rsidR="006720B2" w:rsidRPr="006720B2" w:rsidRDefault="006720B2" w:rsidP="006720B2">
      <w:pPr>
        <w:numPr>
          <w:ilvl w:val="0"/>
          <w:numId w:val="5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Rozliczenie między stronami za wykonane roboty będzie następować na podstawie faktur częściowych i faktury końcowej wystawionych przez Wykonawcę, na podstawie protokołów odbioru częściowego oraz odbioru końcowego, o których mowa w § 5 ust. 1 pkt. 1 i 2 umowy, podpisanych przez upoważnionych przedstawicieli Zamawiającego i Wykonawcy bez uwag i zastrzeżeń na następujących zasadach:</w:t>
      </w:r>
    </w:p>
    <w:p w14:paraId="44D6062D" w14:textId="77777777" w:rsidR="006720B2" w:rsidRPr="006720B2" w:rsidRDefault="006720B2" w:rsidP="006720B2">
      <w:pPr>
        <w:numPr>
          <w:ilvl w:val="0"/>
          <w:numId w:val="63"/>
        </w:numPr>
        <w:suppressAutoHyphens/>
        <w:spacing w:before="120" w:line="276" w:lineRule="auto"/>
        <w:ind w:left="0" w:firstLine="0"/>
        <w:contextualSpacing/>
        <w:jc w:val="both"/>
        <w:rPr>
          <w:rFonts w:ascii="Arial" w:hAnsi="Arial" w:cs="Arial"/>
          <w:sz w:val="22"/>
          <w:szCs w:val="22"/>
          <w:lang w:eastAsia="ar-SA"/>
        </w:rPr>
      </w:pPr>
      <w:r w:rsidRPr="006720B2">
        <w:rPr>
          <w:rFonts w:ascii="Arial" w:hAnsi="Arial" w:cs="Arial"/>
          <w:sz w:val="22"/>
          <w:szCs w:val="22"/>
          <w:lang w:eastAsia="ar-SA"/>
        </w:rPr>
        <w:t>po wykonaniu i pozytywnym odbiorze części robót, zgodnie z § 5 ust. 1 pkt. 2, Wykonawcy przysługuje część wynagrodzenia określona zgodnie harmonogramem rzeczowo-finansowym, nie częściej niż raz w miesiącu, z zastrzeżeniem, że łączna kwota wynagrodzenia wypłacona z tytułu odbiorów części robót budowlanych, nie może przekroczyć 50 % kwoty wynagrodzenia, o której mowa w § 6 ust. 1.</w:t>
      </w:r>
    </w:p>
    <w:p w14:paraId="61B7BE64" w14:textId="77777777" w:rsidR="006720B2" w:rsidRPr="006720B2" w:rsidRDefault="006720B2" w:rsidP="006720B2">
      <w:pPr>
        <w:numPr>
          <w:ilvl w:val="0"/>
          <w:numId w:val="63"/>
        </w:numPr>
        <w:suppressAutoHyphens/>
        <w:spacing w:before="120" w:line="276" w:lineRule="auto"/>
        <w:ind w:left="0" w:firstLine="0"/>
        <w:contextualSpacing/>
        <w:jc w:val="both"/>
        <w:rPr>
          <w:rFonts w:ascii="Arial" w:hAnsi="Arial" w:cs="Arial"/>
          <w:sz w:val="22"/>
          <w:szCs w:val="22"/>
          <w:lang w:eastAsia="ar-SA"/>
        </w:rPr>
      </w:pPr>
      <w:r w:rsidRPr="006720B2">
        <w:rPr>
          <w:rFonts w:ascii="Arial" w:hAnsi="Arial" w:cs="Arial"/>
          <w:sz w:val="22"/>
          <w:szCs w:val="22"/>
          <w:lang w:eastAsia="ar-SA"/>
        </w:rPr>
        <w:t>po wykonaniu i pozytywnym odbiorze końcowym robót, zgodnie z § 5 ust. 1 pkt. 1.</w:t>
      </w:r>
    </w:p>
    <w:p w14:paraId="610FFE8F" w14:textId="77777777" w:rsidR="006720B2" w:rsidRPr="006720B2" w:rsidRDefault="006720B2" w:rsidP="006720B2">
      <w:pPr>
        <w:numPr>
          <w:ilvl w:val="0"/>
          <w:numId w:val="5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lastRenderedPageBreak/>
        <w:t xml:space="preserve">Płatności, o których mowa w § 6 ust. 5 umowy, będą dokonywane przelewem w terminie 21 dni od daty otrzymania przez zamawiającego prawidłowo wystawionej faktury VAT, na numer rachunku bankowego wskazany na fakturze. Za dzień zapłaty wynagrodzenia uznaje się dzień obciążenia rachunku bankowego Zamawiającego. </w:t>
      </w:r>
    </w:p>
    <w:p w14:paraId="3DA593EF" w14:textId="77777777" w:rsidR="006720B2" w:rsidRPr="006720B2" w:rsidRDefault="006720B2" w:rsidP="006720B2">
      <w:pPr>
        <w:numPr>
          <w:ilvl w:val="0"/>
          <w:numId w:val="5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Prawidłowo wystawiona faktura powinna zawierać numer umowy, na podstawie której jest wystawiana. </w:t>
      </w:r>
    </w:p>
    <w:p w14:paraId="14290574" w14:textId="77777777" w:rsidR="006720B2" w:rsidRPr="006720B2" w:rsidRDefault="006720B2" w:rsidP="006720B2">
      <w:pPr>
        <w:numPr>
          <w:ilvl w:val="0"/>
          <w:numId w:val="58"/>
        </w:numPr>
        <w:suppressAutoHyphens/>
        <w:spacing w:before="120" w:line="276" w:lineRule="auto"/>
        <w:ind w:left="0" w:firstLine="0"/>
        <w:jc w:val="both"/>
        <w:rPr>
          <w:rFonts w:ascii="Arial" w:hAnsi="Arial" w:cs="Arial"/>
          <w:sz w:val="22"/>
          <w:szCs w:val="22"/>
          <w:lang w:eastAsia="ar-SA"/>
        </w:rPr>
      </w:pPr>
      <w:r w:rsidRPr="006720B2">
        <w:rPr>
          <w:rFonts w:ascii="Arial" w:hAnsi="Arial" w:cs="Arial"/>
          <w:snapToGrid w:val="0"/>
          <w:sz w:val="22"/>
          <w:szCs w:val="22"/>
          <w:lang w:eastAsia="ar-SA"/>
        </w:rPr>
        <w:t>Wykonawca wystawi fakturę zgodnie z danymi:</w:t>
      </w:r>
    </w:p>
    <w:p w14:paraId="04C2ED84" w14:textId="77777777" w:rsidR="006720B2" w:rsidRPr="006720B2" w:rsidRDefault="006720B2" w:rsidP="006720B2">
      <w:pPr>
        <w:suppressAutoHyphens/>
        <w:spacing w:line="276" w:lineRule="auto"/>
        <w:contextualSpacing/>
        <w:jc w:val="both"/>
        <w:rPr>
          <w:rFonts w:ascii="Arial" w:hAnsi="Arial" w:cs="Arial"/>
          <w:b/>
          <w:bCs/>
          <w:sz w:val="22"/>
          <w:szCs w:val="22"/>
          <w:lang w:eastAsia="ar-SA"/>
        </w:rPr>
      </w:pPr>
      <w:r w:rsidRPr="006720B2">
        <w:rPr>
          <w:rFonts w:ascii="Arial" w:hAnsi="Arial" w:cs="Arial"/>
          <w:b/>
          <w:bCs/>
          <w:sz w:val="22"/>
          <w:szCs w:val="22"/>
          <w:lang w:eastAsia="ar-SA"/>
        </w:rPr>
        <w:t>Powiat Wołomiński,</w:t>
      </w:r>
    </w:p>
    <w:p w14:paraId="451E812C" w14:textId="77777777" w:rsidR="006720B2" w:rsidRPr="006720B2" w:rsidRDefault="006720B2" w:rsidP="006720B2">
      <w:pPr>
        <w:suppressAutoHyphens/>
        <w:spacing w:line="276" w:lineRule="auto"/>
        <w:contextualSpacing/>
        <w:jc w:val="both"/>
        <w:rPr>
          <w:rFonts w:ascii="Arial" w:hAnsi="Arial" w:cs="Arial"/>
          <w:b/>
          <w:bCs/>
          <w:sz w:val="22"/>
          <w:szCs w:val="22"/>
          <w:lang w:eastAsia="ar-SA"/>
        </w:rPr>
      </w:pPr>
      <w:r w:rsidRPr="006720B2">
        <w:rPr>
          <w:rFonts w:ascii="Arial" w:hAnsi="Arial" w:cs="Arial"/>
          <w:b/>
          <w:bCs/>
          <w:sz w:val="22"/>
          <w:szCs w:val="22"/>
          <w:lang w:eastAsia="ar-SA"/>
        </w:rPr>
        <w:t xml:space="preserve">adres: 05-200 Wołomin, ul. Prądzyńskiego 3, </w:t>
      </w:r>
    </w:p>
    <w:p w14:paraId="3E4E52DF" w14:textId="77777777" w:rsidR="006720B2" w:rsidRPr="006720B2" w:rsidRDefault="006720B2" w:rsidP="006720B2">
      <w:pPr>
        <w:suppressAutoHyphens/>
        <w:spacing w:line="276" w:lineRule="auto"/>
        <w:contextualSpacing/>
        <w:jc w:val="both"/>
        <w:rPr>
          <w:rFonts w:ascii="Arial" w:hAnsi="Arial" w:cs="Arial"/>
          <w:b/>
          <w:bCs/>
          <w:sz w:val="22"/>
          <w:szCs w:val="22"/>
          <w:lang w:eastAsia="ar-SA"/>
        </w:rPr>
      </w:pPr>
      <w:r w:rsidRPr="006720B2">
        <w:rPr>
          <w:rFonts w:ascii="Arial" w:hAnsi="Arial" w:cs="Arial"/>
          <w:b/>
          <w:bCs/>
          <w:sz w:val="22"/>
          <w:szCs w:val="22"/>
          <w:lang w:eastAsia="ar-SA"/>
        </w:rPr>
        <w:t>NIP: 125-094-06-09, Regon: 01-32-69-344.</w:t>
      </w:r>
    </w:p>
    <w:p w14:paraId="5DCDFF57" w14:textId="77777777" w:rsidR="006720B2" w:rsidRPr="006720B2" w:rsidRDefault="006720B2" w:rsidP="006720B2">
      <w:pPr>
        <w:numPr>
          <w:ilvl w:val="0"/>
          <w:numId w:val="5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Faktury / faktury korygujące mogą być dostarczane :</w:t>
      </w:r>
    </w:p>
    <w:p w14:paraId="42C98DA3" w14:textId="77777777" w:rsidR="006720B2" w:rsidRPr="006720B2" w:rsidRDefault="006720B2" w:rsidP="006720B2">
      <w:pPr>
        <w:numPr>
          <w:ilvl w:val="0"/>
          <w:numId w:val="87"/>
        </w:numPr>
        <w:suppressAutoHyphens/>
        <w:spacing w:line="276" w:lineRule="auto"/>
        <w:ind w:left="0" w:firstLine="0"/>
        <w:contextualSpacing/>
        <w:jc w:val="both"/>
        <w:rPr>
          <w:rFonts w:ascii="Arial" w:hAnsi="Arial" w:cs="Arial"/>
          <w:sz w:val="22"/>
          <w:szCs w:val="22"/>
          <w:lang w:eastAsia="ar-SA"/>
        </w:rPr>
      </w:pPr>
      <w:r w:rsidRPr="006720B2">
        <w:rPr>
          <w:rFonts w:ascii="Arial" w:hAnsi="Arial" w:cs="Arial"/>
          <w:sz w:val="22"/>
          <w:szCs w:val="22"/>
          <w:lang w:eastAsia="ar-SA"/>
        </w:rPr>
        <w:t>w sposób tradycyjny – w formie papierowej do kancelarii Starostwa Powiatowego w Wołominie, ul. Prądzyńskiego 3, 05-200 Wołomin lub</w:t>
      </w:r>
    </w:p>
    <w:p w14:paraId="494B88AC" w14:textId="77777777" w:rsidR="006720B2" w:rsidRPr="006720B2" w:rsidRDefault="006720B2" w:rsidP="006720B2">
      <w:pPr>
        <w:numPr>
          <w:ilvl w:val="0"/>
          <w:numId w:val="87"/>
        </w:numPr>
        <w:suppressAutoHyphens/>
        <w:spacing w:line="276" w:lineRule="auto"/>
        <w:ind w:left="0" w:firstLine="0"/>
        <w:contextualSpacing/>
        <w:jc w:val="both"/>
        <w:rPr>
          <w:rFonts w:ascii="Arial" w:hAnsi="Arial" w:cs="Arial"/>
          <w:sz w:val="22"/>
          <w:szCs w:val="22"/>
          <w:lang w:eastAsia="ar-SA"/>
        </w:rPr>
      </w:pPr>
      <w:r w:rsidRPr="006720B2">
        <w:rPr>
          <w:rFonts w:ascii="Arial" w:hAnsi="Arial" w:cs="Arial"/>
          <w:sz w:val="22"/>
          <w:szCs w:val="22"/>
          <w:lang w:eastAsia="ar-SA"/>
        </w:rPr>
        <w:t xml:space="preserve">za pośrednictwem poczty elektronicznej  - w formacie PDF na adres e-mail </w:t>
      </w:r>
      <w:r w:rsidRPr="006720B2">
        <w:rPr>
          <w:rFonts w:ascii="Arial" w:hAnsi="Arial" w:cs="Arial"/>
          <w:sz w:val="22"/>
          <w:szCs w:val="22"/>
          <w:u w:val="single"/>
          <w:lang w:eastAsia="ar-SA"/>
        </w:rPr>
        <w:t>kancelaria@powiat-wolominski.pl</w:t>
      </w:r>
    </w:p>
    <w:p w14:paraId="71C6FBE2" w14:textId="77777777" w:rsidR="006720B2" w:rsidRPr="006720B2" w:rsidRDefault="006720B2" w:rsidP="006720B2">
      <w:pPr>
        <w:numPr>
          <w:ilvl w:val="0"/>
          <w:numId w:val="58"/>
        </w:numPr>
        <w:suppressAutoHyphens/>
        <w:spacing w:before="120"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Wykonawca oświadcza, że faktury, o których mowa w ust. 9 pkt. 2) będą przesyłane z następującego adresu e-mail : </w:t>
      </w:r>
      <w:r w:rsidRPr="006720B2">
        <w:rPr>
          <w:rFonts w:ascii="Arial" w:hAnsi="Arial" w:cs="Arial"/>
          <w:color w:val="0000FF"/>
          <w:sz w:val="22"/>
          <w:szCs w:val="22"/>
          <w:u w:val="single"/>
          <w:lang w:eastAsia="ar-SA"/>
        </w:rPr>
        <w:t>..................................</w:t>
      </w:r>
      <w:r w:rsidRPr="006720B2">
        <w:rPr>
          <w:rFonts w:ascii="Arial" w:hAnsi="Arial" w:cs="Arial"/>
          <w:sz w:val="22"/>
          <w:szCs w:val="22"/>
          <w:lang w:eastAsia="ar-SA"/>
        </w:rPr>
        <w:t xml:space="preserve"> , jednocześnie Wykonawca zobowiązuje się poinformować Zamawiającego na piśmie o każdej zmianie wskazanego wyżej adresu e-mail.</w:t>
      </w:r>
    </w:p>
    <w:p w14:paraId="79B9FF4A" w14:textId="77777777" w:rsidR="006720B2" w:rsidRPr="006720B2" w:rsidRDefault="006720B2" w:rsidP="006720B2">
      <w:pPr>
        <w:numPr>
          <w:ilvl w:val="0"/>
          <w:numId w:val="58"/>
        </w:numPr>
        <w:suppressAutoHyphens/>
        <w:spacing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 datę dostarczenia faktury w formie papierowej przyjmuje się datę wpływu faktury do kancelarii Starostwa Powiatowego w Wołominie.</w:t>
      </w:r>
    </w:p>
    <w:p w14:paraId="6F83B330" w14:textId="77777777" w:rsidR="006720B2" w:rsidRPr="006720B2" w:rsidRDefault="006720B2" w:rsidP="006720B2">
      <w:pPr>
        <w:numPr>
          <w:ilvl w:val="0"/>
          <w:numId w:val="58"/>
        </w:numPr>
        <w:suppressAutoHyphens/>
        <w:spacing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 moment dostarczenia faktury za pośrednictwem poczty elektronicznej uznaje się moment zarejestrowania wysyłki na serwerze Starostwa.</w:t>
      </w:r>
    </w:p>
    <w:p w14:paraId="2A7E3BA3" w14:textId="77777777" w:rsidR="006720B2" w:rsidRPr="006720B2" w:rsidRDefault="006720B2" w:rsidP="006720B2">
      <w:pPr>
        <w:numPr>
          <w:ilvl w:val="0"/>
          <w:numId w:val="58"/>
        </w:numPr>
        <w:suppressAutoHyphens/>
        <w:spacing w:before="120"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Zamawiający oświadcza, że będzie dokonywał płatności za zakupiony towar z zastosowaniem mechanizmu podzielonej płatności zgodnie z ustawą z 15 grudnia 2017 r. o zmianie ustawy o podatku od towarów i usług oraz zmianie niektórych innych ustaw.</w:t>
      </w:r>
    </w:p>
    <w:p w14:paraId="47C2B827" w14:textId="77777777" w:rsidR="006720B2" w:rsidRPr="006720B2" w:rsidRDefault="006720B2" w:rsidP="006720B2">
      <w:pPr>
        <w:numPr>
          <w:ilvl w:val="0"/>
          <w:numId w:val="58"/>
        </w:numPr>
        <w:suppressAutoHyphens/>
        <w:spacing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Wykonawca oświadcza, że wskazany w wystawionej fakturze rachunek bankowy jest rachunkiem rozliczeniowym służącym wyłącznie do celów rozliczeń z tytułu prowadzonej przez niego działalności gospodarczej i znajduje się na tzw. białej liście podatników VAT w rozumieniu art. 96b ust. 3 pkt 13 ustawy z dnia 11 marca 2004 r. o podatku od towarów i usług.. </w:t>
      </w:r>
    </w:p>
    <w:p w14:paraId="141F8524" w14:textId="77777777" w:rsidR="006720B2" w:rsidRPr="006720B2" w:rsidRDefault="006720B2" w:rsidP="006720B2">
      <w:pPr>
        <w:numPr>
          <w:ilvl w:val="0"/>
          <w:numId w:val="58"/>
        </w:numPr>
        <w:suppressAutoHyphens/>
        <w:spacing w:after="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Wykonawca nie może dokonać cesji żadnych praw i roszczeń lub przeniesienia obowiązków wynikających z umowy na rzecz osoby trzeciej bez uprzedniej pisemnej zgody Zamawiającego.</w:t>
      </w:r>
    </w:p>
    <w:p w14:paraId="184368CF" w14:textId="77777777" w:rsidR="006720B2" w:rsidRPr="006720B2" w:rsidRDefault="006720B2" w:rsidP="006720B2">
      <w:pPr>
        <w:numPr>
          <w:ilvl w:val="0"/>
          <w:numId w:val="5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Do faktury końcowej Wykonawca jest zobowiązany dołączyć oświadczenia wszystkich Podwykonawców i dalszych Podwykonawców, że Wykonawca dokonał zapłaty wszelkich należności wynikających z zawartych umów z tytułu realizacji przedmiotu umowy.</w:t>
      </w:r>
    </w:p>
    <w:p w14:paraId="6D187F8C" w14:textId="77777777" w:rsidR="006720B2" w:rsidRPr="006720B2" w:rsidRDefault="006720B2" w:rsidP="006720B2">
      <w:pPr>
        <w:pStyle w:val="Akapitzlist"/>
        <w:numPr>
          <w:ilvl w:val="0"/>
          <w:numId w:val="58"/>
        </w:numPr>
        <w:shd w:val="clear" w:color="auto" w:fill="FFFFFF"/>
        <w:autoSpaceDE w:val="0"/>
        <w:autoSpaceDN w:val="0"/>
        <w:spacing w:after="160" w:line="259" w:lineRule="auto"/>
        <w:ind w:left="0" w:firstLine="0"/>
        <w:contextualSpacing/>
        <w:jc w:val="both"/>
        <w:rPr>
          <w:rFonts w:ascii="Arial" w:hAnsi="Arial" w:cs="Arial"/>
          <w:sz w:val="22"/>
          <w:szCs w:val="22"/>
          <w:lang w:eastAsia="hi-IN"/>
        </w:rPr>
      </w:pPr>
      <w:r w:rsidRPr="006720B2">
        <w:rPr>
          <w:rFonts w:ascii="Arial" w:hAnsi="Arial" w:cs="Arial"/>
          <w:sz w:val="22"/>
          <w:szCs w:val="22"/>
        </w:rPr>
        <w:t>Zamawiający oświadcza, że w myśl art. 4c ustawy z dnia 8 marca 2013 roku  o przeciwdziałaniu nadmiernym opóźnieniom w transakcjach posiada status dużego przedsiębiorcy.</w:t>
      </w:r>
    </w:p>
    <w:p w14:paraId="5FE22075" w14:textId="77777777" w:rsidR="006720B2" w:rsidRPr="006720B2" w:rsidRDefault="006720B2" w:rsidP="006720B2">
      <w:pPr>
        <w:numPr>
          <w:ilvl w:val="0"/>
          <w:numId w:val="5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Wszelkie rozliczenia finansowe między Zamawiającym, a Wykonawcą będą prowadzone w złotych polskich, w zaokrągleniu do dwóch miejsc po przecinku.</w:t>
      </w:r>
    </w:p>
    <w:p w14:paraId="0104196D" w14:textId="77777777" w:rsidR="006720B2" w:rsidRPr="006720B2" w:rsidRDefault="006720B2" w:rsidP="006720B2">
      <w:pPr>
        <w:numPr>
          <w:ilvl w:val="0"/>
          <w:numId w:val="5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Wykonawca upoważnia zamawiającego do potrącenia: </w:t>
      </w:r>
    </w:p>
    <w:p w14:paraId="155013D0" w14:textId="77777777" w:rsidR="006720B2" w:rsidRPr="006720B2" w:rsidRDefault="006720B2" w:rsidP="006720B2">
      <w:pPr>
        <w:numPr>
          <w:ilvl w:val="0"/>
          <w:numId w:val="7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lastRenderedPageBreak/>
        <w:t>kar umownych określonych w niniejszej umowie, w tym w § 9 umowy,</w:t>
      </w:r>
    </w:p>
    <w:p w14:paraId="3C14C24B" w14:textId="77777777" w:rsidR="006720B2" w:rsidRPr="006720B2" w:rsidRDefault="006720B2" w:rsidP="006720B2">
      <w:pPr>
        <w:numPr>
          <w:ilvl w:val="0"/>
          <w:numId w:val="7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płatności na rzecz podwykonawców oraz dalszych podwykonawców oraz </w:t>
      </w:r>
    </w:p>
    <w:p w14:paraId="036E9147" w14:textId="77777777" w:rsidR="006720B2" w:rsidRPr="006720B2" w:rsidRDefault="006720B2" w:rsidP="006720B2">
      <w:pPr>
        <w:numPr>
          <w:ilvl w:val="0"/>
          <w:numId w:val="7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14:paraId="69DA4DF0" w14:textId="0B39A12F" w:rsidR="006720B2" w:rsidRPr="006720B2" w:rsidRDefault="006720B2" w:rsidP="006720B2">
      <w:pPr>
        <w:pStyle w:val="Akapitzlist"/>
        <w:numPr>
          <w:ilvl w:val="0"/>
          <w:numId w:val="58"/>
        </w:numPr>
        <w:spacing w:line="276" w:lineRule="auto"/>
        <w:ind w:left="0" w:firstLine="0"/>
        <w:contextualSpacing/>
        <w:rPr>
          <w:rFonts w:ascii="Arial" w:eastAsia="Calibri" w:hAnsi="Arial" w:cs="Arial"/>
          <w:sz w:val="22"/>
          <w:szCs w:val="22"/>
        </w:rPr>
      </w:pPr>
      <w:r w:rsidRPr="006720B2">
        <w:rPr>
          <w:rFonts w:ascii="Arial" w:eastAsia="Calibri" w:hAnsi="Arial" w:cs="Arial"/>
          <w:sz w:val="22"/>
          <w:szCs w:val="22"/>
        </w:rPr>
        <w:t>J</w:t>
      </w:r>
      <w:r w:rsidRPr="006720B2">
        <w:rPr>
          <w:rFonts w:ascii="Arial" w:hAnsi="Arial" w:cs="Arial"/>
          <w:color w:val="000000"/>
          <w:sz w:val="22"/>
          <w:szCs w:val="22"/>
          <w:lang w:bidi="pl-PL"/>
        </w:rPr>
        <w:t>eżeli potrącenie o którym mowa w ust. 19 powyżej nie jest możliwe, Wykonawca zobowiązuje się zapłacić kary umowne, naliczone przez Zamawiającego w ramach niniejszej umowy, w terminie 14 dni od dnia otrzymania wezwania do zapłaty przyjmującego formę noty księgowej.</w:t>
      </w:r>
    </w:p>
    <w:p w14:paraId="76ECD497" w14:textId="77777777" w:rsidR="006720B2" w:rsidRPr="006720B2" w:rsidRDefault="006720B2" w:rsidP="006720B2">
      <w:pPr>
        <w:suppressAutoHyphens/>
        <w:spacing w:before="360" w:line="276" w:lineRule="auto"/>
        <w:jc w:val="center"/>
        <w:rPr>
          <w:rFonts w:ascii="Arial" w:hAnsi="Arial" w:cs="Arial"/>
          <w:b/>
          <w:sz w:val="22"/>
          <w:szCs w:val="22"/>
          <w:lang w:eastAsia="ar-SA"/>
        </w:rPr>
      </w:pPr>
      <w:bookmarkStart w:id="3" w:name="_Hlk170305841"/>
      <w:r w:rsidRPr="006720B2">
        <w:rPr>
          <w:rFonts w:ascii="Arial" w:hAnsi="Arial" w:cs="Arial"/>
          <w:b/>
          <w:sz w:val="22"/>
          <w:szCs w:val="22"/>
          <w:lang w:eastAsia="ar-SA"/>
        </w:rPr>
        <w:t>§ 7</w:t>
      </w:r>
    </w:p>
    <w:bookmarkEnd w:id="3"/>
    <w:p w14:paraId="76A48DFA"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Prawa autorskie</w:t>
      </w:r>
    </w:p>
    <w:p w14:paraId="21E7AA08" w14:textId="77777777" w:rsidR="006720B2" w:rsidRPr="006720B2" w:rsidRDefault="006720B2" w:rsidP="006720B2">
      <w:pPr>
        <w:numPr>
          <w:ilvl w:val="0"/>
          <w:numId w:val="80"/>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oraz prawo do wykonywania praw zależnych do tych utworów. </w:t>
      </w:r>
    </w:p>
    <w:p w14:paraId="4F72B246" w14:textId="77777777" w:rsidR="006720B2" w:rsidRPr="006720B2" w:rsidRDefault="006720B2" w:rsidP="006720B2">
      <w:pPr>
        <w:numPr>
          <w:ilvl w:val="0"/>
          <w:numId w:val="80"/>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w tym prawo do wykonywania praw zależnych, a w szczególności: </w:t>
      </w:r>
    </w:p>
    <w:p w14:paraId="7E2DF833" w14:textId="77777777" w:rsidR="006720B2" w:rsidRPr="006720B2" w:rsidRDefault="006720B2" w:rsidP="006720B2">
      <w:pPr>
        <w:numPr>
          <w:ilvl w:val="0"/>
          <w:numId w:val="79"/>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 zakresie utrwalania i zwielokrotniania utworu – wytwarzanie egzemplarzy utworu, w całości lub części, bez ograniczeń ilościowych, dowolną znaną w dacie zawierania umowy techniką;</w:t>
      </w:r>
    </w:p>
    <w:p w14:paraId="4497B563" w14:textId="77777777" w:rsidR="006720B2" w:rsidRPr="006720B2" w:rsidRDefault="006720B2" w:rsidP="006720B2">
      <w:pPr>
        <w:numPr>
          <w:ilvl w:val="0"/>
          <w:numId w:val="79"/>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 zakresie obrotu oryginałem lub egzemplarzami, na których utrwalono – wprowadzenie do obrotu, użyczenie lub najem oryginału lub egzemplarzy;</w:t>
      </w:r>
    </w:p>
    <w:p w14:paraId="0B16705C" w14:textId="77777777" w:rsidR="006720B2" w:rsidRPr="006720B2" w:rsidRDefault="006720B2" w:rsidP="006720B2">
      <w:pPr>
        <w:numPr>
          <w:ilvl w:val="0"/>
          <w:numId w:val="79"/>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6720B2">
        <w:rPr>
          <w:rFonts w:ascii="Arial" w:hAnsi="Arial" w:cs="Arial"/>
          <w:sz w:val="22"/>
          <w:szCs w:val="22"/>
          <w:lang w:eastAsia="ar-SA"/>
        </w:rPr>
        <w:t>flash</w:t>
      </w:r>
      <w:proofErr w:type="spellEnd"/>
      <w:r w:rsidRPr="006720B2">
        <w:rPr>
          <w:rFonts w:ascii="Arial" w:hAnsi="Arial" w:cs="Arial"/>
          <w:sz w:val="22"/>
          <w:szCs w:val="22"/>
          <w:lang w:eastAsia="ar-SA"/>
        </w:rPr>
        <w:t>, zapisu cyfrowego, magnetycznego, w sieciach multimedialnych w tym typu Internet lub Intranet), a także publiczne udostępnienie utworu w taki sposób, aby każdy mógł mieć do niego dostęp w miejscu i czasie przez siebie wybranym;</w:t>
      </w:r>
    </w:p>
    <w:p w14:paraId="76E12148" w14:textId="77777777" w:rsidR="006720B2" w:rsidRPr="006720B2" w:rsidRDefault="006720B2" w:rsidP="006720B2">
      <w:pPr>
        <w:numPr>
          <w:ilvl w:val="0"/>
          <w:numId w:val="79"/>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korzystanie poprzez nanoszenie zmian (bez ograniczeń);</w:t>
      </w:r>
    </w:p>
    <w:p w14:paraId="35C6B946" w14:textId="77777777" w:rsidR="006720B2" w:rsidRPr="006720B2" w:rsidRDefault="006720B2" w:rsidP="006720B2">
      <w:pPr>
        <w:numPr>
          <w:ilvl w:val="0"/>
          <w:numId w:val="79"/>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udostępnienie odpowiednim organom na potrzeby wydania lub zmiany decyzji administracyjnych lub na potrzeby kontroli, a także innym podmiotom w razie konieczności powierzenia im wykonania przedmiotu umowy lub usunięcia usterek i wad.</w:t>
      </w:r>
    </w:p>
    <w:p w14:paraId="23BE7E7C" w14:textId="77777777" w:rsidR="006720B2" w:rsidRPr="006720B2" w:rsidRDefault="006720B2" w:rsidP="006720B2">
      <w:pPr>
        <w:numPr>
          <w:ilvl w:val="0"/>
          <w:numId w:val="80"/>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Przeniesienie autorskich praw majątkowych następuje z dniem podpisania przez upoważnionych przedstawicieli zamawiającego i Wykonawcy, w przypadku dokumentacji powykonawczej, o której mowa w § 1 ust. 2 pkt 20 umowy – protokołu odbioru końcowego, o którym mowa w </w:t>
      </w:r>
      <w:bookmarkStart w:id="4" w:name="_Hlk170305853"/>
      <w:r w:rsidRPr="006720B2">
        <w:rPr>
          <w:rFonts w:ascii="Arial" w:hAnsi="Arial" w:cs="Arial"/>
          <w:sz w:val="22"/>
          <w:szCs w:val="22"/>
          <w:lang w:eastAsia="ar-SA"/>
        </w:rPr>
        <w:t xml:space="preserve">§ 5 ust. 1 </w:t>
      </w:r>
      <w:bookmarkEnd w:id="4"/>
      <w:r w:rsidRPr="006720B2">
        <w:rPr>
          <w:rFonts w:ascii="Arial" w:hAnsi="Arial" w:cs="Arial"/>
          <w:sz w:val="22"/>
          <w:szCs w:val="22"/>
          <w:lang w:eastAsia="ar-SA"/>
        </w:rPr>
        <w:t xml:space="preserve">pkt 1 umowy bez uwag i zastrzeżeń. </w:t>
      </w:r>
    </w:p>
    <w:p w14:paraId="5E071C88" w14:textId="77777777" w:rsidR="006720B2" w:rsidRPr="006720B2" w:rsidRDefault="006720B2" w:rsidP="006720B2">
      <w:pPr>
        <w:numPr>
          <w:ilvl w:val="0"/>
          <w:numId w:val="80"/>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lastRenderedPageBreak/>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1DE842B" w14:textId="77777777" w:rsidR="006720B2" w:rsidRPr="006720B2" w:rsidRDefault="006720B2" w:rsidP="006720B2">
      <w:pPr>
        <w:numPr>
          <w:ilvl w:val="0"/>
          <w:numId w:val="80"/>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Decyzja o zakresie, sposobie, warunkach korzystania z utworów należy do wyłącznej kompetencji zamawiającego.</w:t>
      </w:r>
    </w:p>
    <w:p w14:paraId="60813BA3" w14:textId="77777777" w:rsidR="006720B2" w:rsidRPr="006720B2" w:rsidRDefault="006720B2" w:rsidP="006720B2">
      <w:pPr>
        <w:suppressAutoHyphens/>
        <w:spacing w:before="360" w:line="276" w:lineRule="auto"/>
        <w:jc w:val="center"/>
        <w:rPr>
          <w:rFonts w:ascii="Arial" w:hAnsi="Arial" w:cs="Arial"/>
          <w:b/>
          <w:sz w:val="22"/>
          <w:szCs w:val="22"/>
          <w:lang w:eastAsia="ar-SA"/>
        </w:rPr>
      </w:pPr>
      <w:r w:rsidRPr="006720B2">
        <w:rPr>
          <w:rFonts w:ascii="Arial" w:hAnsi="Arial" w:cs="Arial"/>
          <w:b/>
          <w:sz w:val="22"/>
          <w:szCs w:val="22"/>
          <w:lang w:eastAsia="ar-SA"/>
        </w:rPr>
        <w:t>§ 8</w:t>
      </w:r>
    </w:p>
    <w:p w14:paraId="58D9CA22"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Zabezpieczenie należytego wykonania umowy</w:t>
      </w:r>
    </w:p>
    <w:p w14:paraId="362C6619" w14:textId="77777777" w:rsidR="006720B2" w:rsidRPr="006720B2" w:rsidRDefault="006720B2" w:rsidP="006720B2">
      <w:pPr>
        <w:numPr>
          <w:ilvl w:val="0"/>
          <w:numId w:val="7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Wykonawca zobowiązany jest do wniesienia zabezpieczenia należytego wykonania umowy zwanego dalej zabezpieczeniem.</w:t>
      </w:r>
    </w:p>
    <w:p w14:paraId="6055AE90" w14:textId="77777777" w:rsidR="006720B2" w:rsidRPr="006720B2" w:rsidRDefault="006720B2" w:rsidP="006720B2">
      <w:pPr>
        <w:numPr>
          <w:ilvl w:val="0"/>
          <w:numId w:val="7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Zabezpieczenie służy pokryciu roszczeń z tytułu niewykonania lub nienależytego wykonania umowy.</w:t>
      </w:r>
    </w:p>
    <w:p w14:paraId="5216B037" w14:textId="77777777" w:rsidR="006720B2" w:rsidRPr="006720B2" w:rsidRDefault="006720B2" w:rsidP="006720B2">
      <w:pPr>
        <w:numPr>
          <w:ilvl w:val="0"/>
          <w:numId w:val="7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Wykonawca jest zobowiązany wnieść zabezpieczenie, w wysokości 5 % wynagrodzenia umownego brutto, o którym mowa w § 6 ust. 1 umowy tj. kwotę …………………….… zł (słownie:……………………………………………), przed zawarciem umowy.</w:t>
      </w:r>
    </w:p>
    <w:p w14:paraId="4B730905" w14:textId="77777777" w:rsidR="006720B2" w:rsidRPr="006720B2" w:rsidRDefault="006720B2" w:rsidP="006720B2">
      <w:pPr>
        <w:numPr>
          <w:ilvl w:val="0"/>
          <w:numId w:val="7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Zabezpieczenie może być wnoszone według wyboru Wykonawcy w jednej lub kilku formach wskazanych w art. 450 ust. 1 ustawy </w:t>
      </w:r>
      <w:proofErr w:type="spellStart"/>
      <w:r w:rsidRPr="006720B2">
        <w:rPr>
          <w:rFonts w:ascii="Arial" w:hAnsi="Arial" w:cs="Arial"/>
          <w:sz w:val="22"/>
          <w:szCs w:val="22"/>
          <w:lang w:eastAsia="ar-SA"/>
        </w:rPr>
        <w:t>Pzp</w:t>
      </w:r>
      <w:proofErr w:type="spellEnd"/>
      <w:r w:rsidRPr="006720B2">
        <w:rPr>
          <w:rFonts w:ascii="Arial" w:hAnsi="Arial" w:cs="Arial"/>
          <w:sz w:val="22"/>
          <w:szCs w:val="22"/>
          <w:lang w:eastAsia="ar-SA"/>
        </w:rPr>
        <w:t>.</w:t>
      </w:r>
    </w:p>
    <w:p w14:paraId="172DD2E5" w14:textId="77777777" w:rsidR="006720B2" w:rsidRPr="006720B2" w:rsidRDefault="006720B2" w:rsidP="006720B2">
      <w:pPr>
        <w:numPr>
          <w:ilvl w:val="0"/>
          <w:numId w:val="7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Zamawiający wyraża zgodę/nie wyraża zgody na wniesienie zabezpieczenia w formach wskazanych w art. 450 ust. 2 ustawy </w:t>
      </w:r>
      <w:proofErr w:type="spellStart"/>
      <w:r w:rsidRPr="006720B2">
        <w:rPr>
          <w:rFonts w:ascii="Arial" w:hAnsi="Arial" w:cs="Arial"/>
          <w:sz w:val="22"/>
          <w:szCs w:val="22"/>
          <w:lang w:eastAsia="ar-SA"/>
        </w:rPr>
        <w:t>Pzp</w:t>
      </w:r>
      <w:proofErr w:type="spellEnd"/>
      <w:r w:rsidRPr="006720B2">
        <w:rPr>
          <w:rFonts w:ascii="Arial" w:hAnsi="Arial" w:cs="Arial"/>
          <w:sz w:val="22"/>
          <w:szCs w:val="22"/>
          <w:lang w:eastAsia="ar-SA"/>
        </w:rPr>
        <w:t>.</w:t>
      </w:r>
    </w:p>
    <w:p w14:paraId="54005902" w14:textId="77777777" w:rsidR="006720B2" w:rsidRPr="006720B2" w:rsidRDefault="006720B2" w:rsidP="006720B2">
      <w:pPr>
        <w:numPr>
          <w:ilvl w:val="0"/>
          <w:numId w:val="71"/>
        </w:numPr>
        <w:suppressAutoHyphens/>
        <w:spacing w:before="120" w:line="276" w:lineRule="auto"/>
        <w:ind w:left="0" w:firstLine="0"/>
        <w:jc w:val="both"/>
        <w:rPr>
          <w:rFonts w:ascii="Arial" w:hAnsi="Arial" w:cs="Arial"/>
          <w:i/>
          <w:sz w:val="22"/>
          <w:szCs w:val="22"/>
          <w:lang w:eastAsia="ar-SA"/>
        </w:rPr>
      </w:pPr>
      <w:r w:rsidRPr="006720B2">
        <w:rPr>
          <w:rFonts w:ascii="Arial" w:hAnsi="Arial" w:cs="Arial"/>
          <w:sz w:val="22"/>
          <w:szCs w:val="22"/>
          <w:lang w:eastAsia="ar-SA"/>
        </w:rPr>
        <w:t xml:space="preserve">Zamawiający wyraża/ nie wyraża zgody na tworzenie zabezpieczenia przez potrącenia z należności za częściowo wykonane świadczenia. </w:t>
      </w:r>
    </w:p>
    <w:p w14:paraId="2C6375F3" w14:textId="77777777" w:rsidR="006720B2" w:rsidRPr="006720B2" w:rsidRDefault="006720B2" w:rsidP="006720B2">
      <w:pPr>
        <w:numPr>
          <w:ilvl w:val="0"/>
          <w:numId w:val="7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Do zmiany formy zabezpieczenia w trakcie realizacji umowy stosuje się  art. 451 ustawy </w:t>
      </w:r>
      <w:proofErr w:type="spellStart"/>
      <w:r w:rsidRPr="006720B2">
        <w:rPr>
          <w:rFonts w:ascii="Arial" w:hAnsi="Arial" w:cs="Arial"/>
          <w:sz w:val="22"/>
          <w:szCs w:val="22"/>
          <w:lang w:eastAsia="ar-SA"/>
        </w:rPr>
        <w:t>Pzp</w:t>
      </w:r>
      <w:proofErr w:type="spellEnd"/>
      <w:r w:rsidRPr="006720B2">
        <w:rPr>
          <w:rFonts w:ascii="Arial" w:hAnsi="Arial" w:cs="Arial"/>
          <w:sz w:val="22"/>
          <w:szCs w:val="22"/>
          <w:lang w:eastAsia="ar-SA"/>
        </w:rPr>
        <w:t>.</w:t>
      </w:r>
    </w:p>
    <w:p w14:paraId="7EB0A50B" w14:textId="77777777" w:rsidR="006720B2" w:rsidRPr="006720B2" w:rsidRDefault="006720B2" w:rsidP="006720B2">
      <w:pPr>
        <w:numPr>
          <w:ilvl w:val="0"/>
          <w:numId w:val="7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Zamawiający zwróci zabezpieczenie w następujących terminach:</w:t>
      </w:r>
    </w:p>
    <w:p w14:paraId="59B898EC" w14:textId="77777777" w:rsidR="006720B2" w:rsidRPr="006720B2" w:rsidRDefault="006720B2" w:rsidP="006720B2">
      <w:pPr>
        <w:numPr>
          <w:ilvl w:val="0"/>
          <w:numId w:val="72"/>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70% wysokości zabezpieczenia w terminie 30 dni od dnia podpisania protokołu odbioru końcowego, o którym mowa w § 5 ust. 5 umowy;</w:t>
      </w:r>
    </w:p>
    <w:p w14:paraId="19CF6E61" w14:textId="77777777" w:rsidR="006720B2" w:rsidRPr="006720B2" w:rsidRDefault="006720B2" w:rsidP="006720B2">
      <w:pPr>
        <w:numPr>
          <w:ilvl w:val="0"/>
          <w:numId w:val="72"/>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30% wysokości zabezpieczenia w terminie 15 dni od dnia, w którym upływa okres rękojmi, o którym mowa w § 13 ust. 2 umowy.</w:t>
      </w:r>
    </w:p>
    <w:p w14:paraId="45CA2E25" w14:textId="77777777" w:rsidR="006720B2" w:rsidRPr="006720B2" w:rsidRDefault="006720B2" w:rsidP="006720B2">
      <w:pPr>
        <w:numPr>
          <w:ilvl w:val="0"/>
          <w:numId w:val="7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Zabezpieczenie wnoszone w formie pieniężnej powinno zostać wpłacone przelewem na rachunek bankowy zamawiającego w banku: ………….. numer rachunku: ……………………………. tytuł przelewu: ………………………………………………………….</w:t>
      </w:r>
    </w:p>
    <w:p w14:paraId="7859100A" w14:textId="77777777" w:rsidR="006720B2" w:rsidRPr="006720B2" w:rsidRDefault="006720B2" w:rsidP="006720B2">
      <w:pPr>
        <w:numPr>
          <w:ilvl w:val="0"/>
          <w:numId w:val="7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0BC93E3B" w14:textId="77777777" w:rsidR="006720B2" w:rsidRPr="006720B2" w:rsidRDefault="006720B2" w:rsidP="006720B2">
      <w:pPr>
        <w:numPr>
          <w:ilvl w:val="0"/>
          <w:numId w:val="7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Jeżeli okres, na jaki ma zostać wniesione zabezpieczenie, przekracza 5 lat, zabezpieczenie w pieniądzu wnosi się na cały ten okres, a zabezpieczenie w innej formie </w:t>
      </w:r>
      <w:r w:rsidRPr="006720B2">
        <w:rPr>
          <w:rFonts w:ascii="Arial" w:hAnsi="Arial" w:cs="Arial"/>
          <w:sz w:val="22"/>
          <w:szCs w:val="22"/>
          <w:lang w:eastAsia="ar-SA"/>
        </w:rPr>
        <w:lastRenderedPageBreak/>
        <w:t>wnosi się na okres nie krótszy niż 5 lat, z jednoczesnym zobowiązaniem się Wykonawcy do przedłużenia zabezpieczenia lub wniesienia nowego zabezpieczenia na kolejne okresy.</w:t>
      </w:r>
    </w:p>
    <w:p w14:paraId="426514CE" w14:textId="77777777" w:rsidR="006720B2" w:rsidRPr="006720B2" w:rsidRDefault="006720B2" w:rsidP="006720B2">
      <w:pPr>
        <w:numPr>
          <w:ilvl w:val="0"/>
          <w:numId w:val="7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ADC0598" w14:textId="77777777" w:rsidR="006720B2" w:rsidRPr="006720B2" w:rsidRDefault="006720B2" w:rsidP="006720B2">
      <w:pPr>
        <w:numPr>
          <w:ilvl w:val="0"/>
          <w:numId w:val="7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Wypłata, o której mowa w ust. 12, następuje nie później niż w ostatnim dniu ważności dotychczasowego zabezpieczenia.  </w:t>
      </w:r>
    </w:p>
    <w:p w14:paraId="25CF5B22" w14:textId="77777777" w:rsidR="006720B2" w:rsidRPr="006720B2" w:rsidRDefault="006720B2" w:rsidP="006720B2">
      <w:pPr>
        <w:suppressAutoHyphens/>
        <w:spacing w:before="360" w:line="276" w:lineRule="auto"/>
        <w:jc w:val="center"/>
        <w:rPr>
          <w:rFonts w:ascii="Arial" w:hAnsi="Arial" w:cs="Arial"/>
          <w:b/>
          <w:sz w:val="22"/>
          <w:szCs w:val="22"/>
          <w:lang w:eastAsia="ar-SA"/>
        </w:rPr>
      </w:pPr>
      <w:r w:rsidRPr="006720B2">
        <w:rPr>
          <w:rFonts w:ascii="Arial" w:hAnsi="Arial" w:cs="Arial"/>
          <w:b/>
          <w:sz w:val="22"/>
          <w:szCs w:val="22"/>
          <w:lang w:eastAsia="ar-SA"/>
        </w:rPr>
        <w:t>§ 9</w:t>
      </w:r>
    </w:p>
    <w:p w14:paraId="1EE7E2B2"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Kary umowne</w:t>
      </w:r>
    </w:p>
    <w:p w14:paraId="40F09B1C" w14:textId="77777777" w:rsidR="006720B2" w:rsidRPr="006720B2" w:rsidRDefault="006720B2" w:rsidP="006720B2">
      <w:pPr>
        <w:numPr>
          <w:ilvl w:val="0"/>
          <w:numId w:val="59"/>
        </w:numPr>
        <w:suppressAutoHyphens/>
        <w:spacing w:before="120" w:line="276" w:lineRule="auto"/>
        <w:ind w:left="0" w:firstLine="0"/>
        <w:jc w:val="both"/>
        <w:rPr>
          <w:rFonts w:ascii="Arial" w:hAnsi="Arial" w:cs="Arial"/>
          <w:sz w:val="22"/>
          <w:szCs w:val="22"/>
          <w:lang w:eastAsia="ar-SA"/>
        </w:rPr>
      </w:pPr>
      <w:bookmarkStart w:id="5" w:name="_Hlk63160707"/>
      <w:bookmarkStart w:id="6" w:name="_Hlk63159478"/>
      <w:r w:rsidRPr="006720B2">
        <w:rPr>
          <w:rFonts w:ascii="Arial" w:hAnsi="Arial" w:cs="Arial"/>
          <w:sz w:val="22"/>
          <w:szCs w:val="22"/>
          <w:lang w:eastAsia="ar-SA"/>
        </w:rPr>
        <w:t>Wykonawca zapłaci zamawiającemu karę umowną:</w:t>
      </w:r>
    </w:p>
    <w:bookmarkEnd w:id="5"/>
    <w:p w14:paraId="697B4FD8" w14:textId="77777777" w:rsidR="006720B2" w:rsidRPr="006720B2" w:rsidRDefault="006720B2" w:rsidP="006720B2">
      <w:pPr>
        <w:numPr>
          <w:ilvl w:val="0"/>
          <w:numId w:val="60"/>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 każdy rozpoczęty dzień zwłoki w realizacji przedmiotu umowy w stosunku do terminów określonych zgodnie z harmonogramem rzeczowym wskazanym w § 1 ust. 3 w wysokości 0,2 % wartości wynagrodzenia brutto określonego w § 6 ust. 1 umowy, liczony od terminów określonych w harmonogramie rzeczowym dla każdego zadania;</w:t>
      </w:r>
    </w:p>
    <w:p w14:paraId="3AB30708" w14:textId="77777777" w:rsidR="006720B2" w:rsidRPr="006720B2" w:rsidRDefault="006720B2" w:rsidP="006720B2">
      <w:pPr>
        <w:numPr>
          <w:ilvl w:val="0"/>
          <w:numId w:val="60"/>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 każdy rozpoczęty dzień zwłoki w usunięciu wad, o których mowa w § 13 ust. 5 umowy,  w okresie trwania rękojmi lub/i gwarancji, w stosunku do terminu określonego w § 13 ust. 6 umowy – w wysokości 0,2 % wartości wynagrodzenia brutto określonego w § 6 ust. 1 umowy;</w:t>
      </w:r>
    </w:p>
    <w:p w14:paraId="01219786" w14:textId="77777777" w:rsidR="006720B2" w:rsidRPr="006720B2" w:rsidRDefault="006720B2" w:rsidP="006720B2">
      <w:pPr>
        <w:numPr>
          <w:ilvl w:val="0"/>
          <w:numId w:val="60"/>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 tytułu odstąpienia od umowy w całości przez którąkolwiek ze stron, z przyczyn leżących po stronie Wykonawcy – w wysokości 20% wartości wynagrodzenia brutto określonego w§ 6 ust. 1 umowy;</w:t>
      </w:r>
    </w:p>
    <w:p w14:paraId="00BEAC73" w14:textId="77777777" w:rsidR="006720B2" w:rsidRPr="006720B2" w:rsidRDefault="006720B2" w:rsidP="006720B2">
      <w:pPr>
        <w:numPr>
          <w:ilvl w:val="0"/>
          <w:numId w:val="60"/>
        </w:numPr>
        <w:tabs>
          <w:tab w:val="num" w:pos="567"/>
        </w:tabs>
        <w:ind w:left="0" w:firstLine="0"/>
        <w:jc w:val="both"/>
        <w:rPr>
          <w:rFonts w:ascii="Arial" w:hAnsi="Arial" w:cs="Arial"/>
          <w:sz w:val="22"/>
          <w:szCs w:val="22"/>
        </w:rPr>
      </w:pPr>
      <w:r w:rsidRPr="006720B2">
        <w:rPr>
          <w:rFonts w:ascii="Arial" w:hAnsi="Arial" w:cs="Arial"/>
          <w:sz w:val="22"/>
          <w:szCs w:val="22"/>
          <w:lang w:eastAsia="ar-SA"/>
        </w:rPr>
        <w:t xml:space="preserve">  z tytułu </w:t>
      </w:r>
      <w:r w:rsidRPr="006720B2">
        <w:rPr>
          <w:rFonts w:ascii="Arial" w:hAnsi="Arial" w:cs="Arial"/>
          <w:sz w:val="22"/>
          <w:szCs w:val="22"/>
        </w:rPr>
        <w:t>odstąpienia od umowy w części</w:t>
      </w:r>
      <w:r w:rsidRPr="006720B2">
        <w:rPr>
          <w:rFonts w:ascii="Arial" w:hAnsi="Arial" w:cs="Arial"/>
          <w:sz w:val="22"/>
          <w:szCs w:val="22"/>
          <w:lang w:eastAsia="ar-SA"/>
        </w:rPr>
        <w:t xml:space="preserve"> przez którąkolwiek ze stron,</w:t>
      </w:r>
      <w:r w:rsidRPr="006720B2">
        <w:rPr>
          <w:rFonts w:ascii="Arial" w:hAnsi="Arial" w:cs="Arial"/>
          <w:sz w:val="22"/>
          <w:szCs w:val="22"/>
        </w:rPr>
        <w:t xml:space="preserve"> z przyczyn </w:t>
      </w:r>
      <w:r w:rsidRPr="006720B2">
        <w:rPr>
          <w:rFonts w:ascii="Arial" w:hAnsi="Arial" w:cs="Arial"/>
          <w:sz w:val="22"/>
          <w:szCs w:val="22"/>
          <w:lang w:eastAsia="ar-SA"/>
        </w:rPr>
        <w:t>leżących po stronie Wykonawcy</w:t>
      </w:r>
      <w:r w:rsidRPr="006720B2">
        <w:rPr>
          <w:rFonts w:ascii="Arial" w:hAnsi="Arial" w:cs="Arial"/>
          <w:sz w:val="22"/>
          <w:szCs w:val="22"/>
        </w:rPr>
        <w:t xml:space="preserve"> – w wysokości 20 % wynagrodzenia brutto za część przedmiotu umowy, której dotyczy odstąpienie, naliczane w oparciu o wynagrodzenie wskazane w § 4 ust.  1 umowy, </w:t>
      </w:r>
    </w:p>
    <w:p w14:paraId="2DEA772B" w14:textId="77777777" w:rsidR="006720B2" w:rsidRPr="006720B2" w:rsidRDefault="006720B2" w:rsidP="006720B2">
      <w:pPr>
        <w:numPr>
          <w:ilvl w:val="0"/>
          <w:numId w:val="60"/>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 tytułu:</w:t>
      </w:r>
    </w:p>
    <w:p w14:paraId="16EA8539" w14:textId="77777777" w:rsidR="006720B2" w:rsidRPr="006720B2" w:rsidRDefault="006720B2" w:rsidP="006720B2">
      <w:pPr>
        <w:numPr>
          <w:ilvl w:val="0"/>
          <w:numId w:val="6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nieprzedłożenia do zaakceptowania projektu umowy z Podwykonawcą, której przedmiotem są roboty budowlane, lub projektu jej zmiany;</w:t>
      </w:r>
    </w:p>
    <w:p w14:paraId="3E05A9AC" w14:textId="77777777" w:rsidR="006720B2" w:rsidRPr="006720B2" w:rsidRDefault="006720B2" w:rsidP="006720B2">
      <w:pPr>
        <w:numPr>
          <w:ilvl w:val="0"/>
          <w:numId w:val="6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nieprzedłożenia poświadczonej za zgodność z oryginałem kopii umowy o podwykonawstwo lub jej zmiany;</w:t>
      </w:r>
    </w:p>
    <w:p w14:paraId="7A4AF207" w14:textId="77777777" w:rsidR="006720B2" w:rsidRPr="006720B2" w:rsidRDefault="006720B2" w:rsidP="006720B2">
      <w:pPr>
        <w:numPr>
          <w:ilvl w:val="0"/>
          <w:numId w:val="6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braku zapłaty lub nieterminowej zapłaty wynagrodzenia należnego Podwykonawcom lub dalszym Podwykonawcom;</w:t>
      </w:r>
    </w:p>
    <w:p w14:paraId="2833E417" w14:textId="77777777" w:rsidR="006720B2" w:rsidRPr="006720B2" w:rsidRDefault="006720B2" w:rsidP="006720B2">
      <w:pPr>
        <w:numPr>
          <w:ilvl w:val="0"/>
          <w:numId w:val="6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braku zmiany umowy o podwykonawstwo w zakresie terminu zapłaty;</w:t>
      </w:r>
    </w:p>
    <w:p w14:paraId="69C20F69" w14:textId="77777777" w:rsidR="006720B2" w:rsidRPr="006720B2" w:rsidRDefault="006720B2" w:rsidP="006720B2">
      <w:pPr>
        <w:numPr>
          <w:ilvl w:val="0"/>
          <w:numId w:val="68"/>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braku zapłaty lub nieterminowej zapłaty wynagrodzenia należnego Podwykonawcom z tytułu zmiany wysokości wynagrodzenia dokonanej na zasadach określonych w § 14 ust. 7 umowy, w wysokości 0,2 % wartości wynagrodzenia brutto określonego w § 6 ust. 1 umowy, za każdy przypadek opisanego tu naruszenia;</w:t>
      </w:r>
    </w:p>
    <w:p w14:paraId="54D60CCE" w14:textId="77777777" w:rsidR="006720B2" w:rsidRPr="006720B2" w:rsidRDefault="006720B2" w:rsidP="006720B2">
      <w:pPr>
        <w:numPr>
          <w:ilvl w:val="0"/>
          <w:numId w:val="60"/>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 tytułu naruszenia postanowień § 11 (klauzula społeczna) w wysokości 0,2 % wartości wynagrodzenia brutto określonego w § 6 ust. 1 umowy, za każdy stwierdzony przypadek.</w:t>
      </w:r>
    </w:p>
    <w:p w14:paraId="32B616A0" w14:textId="77777777" w:rsidR="006720B2" w:rsidRPr="006720B2" w:rsidRDefault="006720B2" w:rsidP="006720B2">
      <w:pPr>
        <w:numPr>
          <w:ilvl w:val="0"/>
          <w:numId w:val="59"/>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lastRenderedPageBreak/>
        <w:t>Łączna maksymalna wysokość kar umownych nie może przekroczyć 30 % wartości wynagrodzenia brutto określonego w § 6 ust. 1 umowy.</w:t>
      </w:r>
    </w:p>
    <w:p w14:paraId="0E8EBF29" w14:textId="77777777" w:rsidR="006720B2" w:rsidRPr="006720B2" w:rsidRDefault="006720B2" w:rsidP="006720B2">
      <w:pPr>
        <w:numPr>
          <w:ilvl w:val="0"/>
          <w:numId w:val="59"/>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Kary umowne, o których mowa w ust. 1, ustalone za każdy rozpoczęty dzień zwłoki, stają się wymagalne za:</w:t>
      </w:r>
    </w:p>
    <w:p w14:paraId="154842DE" w14:textId="77777777" w:rsidR="006720B2" w:rsidRPr="006720B2" w:rsidRDefault="006720B2" w:rsidP="006720B2">
      <w:pPr>
        <w:numPr>
          <w:ilvl w:val="0"/>
          <w:numId w:val="73"/>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każdy rozpoczęty dzień zwłoki – w tym dniu;</w:t>
      </w:r>
    </w:p>
    <w:p w14:paraId="1039F041" w14:textId="77777777" w:rsidR="006720B2" w:rsidRPr="006720B2" w:rsidRDefault="006720B2" w:rsidP="006720B2">
      <w:pPr>
        <w:numPr>
          <w:ilvl w:val="0"/>
          <w:numId w:val="73"/>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każdy następny rozpoczęty dzień zwłoki – odpowiednio w każdym z tych dni.</w:t>
      </w:r>
    </w:p>
    <w:p w14:paraId="19C2AA88" w14:textId="77777777" w:rsidR="006720B2" w:rsidRPr="006720B2" w:rsidRDefault="006720B2" w:rsidP="006720B2">
      <w:pPr>
        <w:numPr>
          <w:ilvl w:val="0"/>
          <w:numId w:val="59"/>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Zapłata kar umownych nie zwalnia Wykonawcy z wypełnienia innych obowiązków wynikających z umowy.</w:t>
      </w:r>
    </w:p>
    <w:p w14:paraId="5C14F0BB" w14:textId="77777777" w:rsidR="006720B2" w:rsidRPr="006720B2" w:rsidRDefault="006720B2" w:rsidP="006720B2">
      <w:pPr>
        <w:numPr>
          <w:ilvl w:val="0"/>
          <w:numId w:val="59"/>
        </w:numPr>
        <w:suppressAutoHyphens/>
        <w:autoSpaceDN w:val="0"/>
        <w:ind w:left="0" w:firstLine="0"/>
        <w:jc w:val="both"/>
        <w:textAlignment w:val="baseline"/>
        <w:rPr>
          <w:rFonts w:ascii="Arial" w:eastAsia="Arial" w:hAnsi="Arial" w:cs="Arial"/>
          <w:sz w:val="22"/>
          <w:szCs w:val="22"/>
        </w:rPr>
      </w:pPr>
      <w:r w:rsidRPr="006720B2">
        <w:rPr>
          <w:rFonts w:ascii="Arial" w:eastAsia="Arial" w:hAnsi="Arial" w:cs="Arial"/>
          <w:sz w:val="22"/>
          <w:szCs w:val="22"/>
        </w:rPr>
        <w:t>Jeżeli kara umowna nie pokrywa poniesionej szkody, Zamawiający może dochodzić odszkodowania uzupełniającego na zasadach ogólnych.</w:t>
      </w:r>
    </w:p>
    <w:bookmarkEnd w:id="6"/>
    <w:p w14:paraId="2A642128" w14:textId="77777777" w:rsidR="006720B2" w:rsidRPr="006720B2" w:rsidRDefault="006720B2" w:rsidP="006720B2">
      <w:pPr>
        <w:suppressAutoHyphens/>
        <w:spacing w:before="360" w:line="276" w:lineRule="auto"/>
        <w:jc w:val="center"/>
        <w:rPr>
          <w:rFonts w:ascii="Arial" w:hAnsi="Arial" w:cs="Arial"/>
          <w:b/>
          <w:sz w:val="22"/>
          <w:szCs w:val="22"/>
          <w:lang w:eastAsia="ar-SA"/>
        </w:rPr>
      </w:pPr>
      <w:r w:rsidRPr="006720B2">
        <w:rPr>
          <w:rFonts w:ascii="Arial" w:hAnsi="Arial" w:cs="Arial"/>
          <w:b/>
          <w:sz w:val="22"/>
          <w:szCs w:val="22"/>
          <w:lang w:eastAsia="ar-SA"/>
        </w:rPr>
        <w:t>§ 10</w:t>
      </w:r>
    </w:p>
    <w:p w14:paraId="5E58D299" w14:textId="77777777" w:rsidR="006720B2" w:rsidRPr="006720B2" w:rsidRDefault="006720B2" w:rsidP="006720B2">
      <w:pPr>
        <w:suppressAutoHyphens/>
        <w:spacing w:line="276" w:lineRule="auto"/>
        <w:jc w:val="center"/>
        <w:rPr>
          <w:rFonts w:ascii="Arial" w:hAnsi="Arial" w:cs="Arial"/>
          <w:b/>
          <w:sz w:val="22"/>
          <w:szCs w:val="22"/>
          <w:lang w:eastAsia="ar-SA"/>
        </w:rPr>
      </w:pPr>
      <w:bookmarkStart w:id="7" w:name="_Hlk63158103"/>
      <w:r w:rsidRPr="006720B2">
        <w:rPr>
          <w:rFonts w:ascii="Arial" w:hAnsi="Arial" w:cs="Arial"/>
          <w:b/>
          <w:sz w:val="22"/>
          <w:szCs w:val="22"/>
          <w:lang w:eastAsia="ar-SA"/>
        </w:rPr>
        <w:t>Podwykonawstwo</w:t>
      </w:r>
    </w:p>
    <w:p w14:paraId="109413F9"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Strony umowy ustalają, że roboty zostaną wykonane przez Wykonawcę osobiście bądź z udziałem Podwykonawców, z zastrzeżeniem że kluczowe części zamówienia wskazane w ust. 2, zostaną zrealizowane przez Wykonawcę osobiście.</w:t>
      </w:r>
    </w:p>
    <w:p w14:paraId="1BCEE983"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Zamawiający zastrzega obowiązek osobistego wykonania przez Wykonawcę następujących części zamówienia na roboty budowlane:</w:t>
      </w:r>
    </w:p>
    <w:p w14:paraId="6BE106F3" w14:textId="77777777" w:rsidR="006720B2" w:rsidRPr="006720B2" w:rsidRDefault="006720B2" w:rsidP="006720B2">
      <w:pPr>
        <w:numPr>
          <w:ilvl w:val="0"/>
          <w:numId w:val="93"/>
        </w:numPr>
        <w:suppressAutoHyphens/>
        <w:spacing w:before="120" w:line="276" w:lineRule="auto"/>
        <w:ind w:left="0" w:firstLine="0"/>
        <w:contextualSpacing/>
        <w:jc w:val="both"/>
        <w:rPr>
          <w:rFonts w:ascii="Arial" w:hAnsi="Arial" w:cs="Arial"/>
          <w:sz w:val="22"/>
          <w:szCs w:val="22"/>
          <w:lang w:eastAsia="ar-SA"/>
        </w:rPr>
      </w:pPr>
      <w:r w:rsidRPr="006720B2">
        <w:rPr>
          <w:rFonts w:ascii="Arial" w:hAnsi="Arial" w:cs="Arial"/>
          <w:sz w:val="22"/>
          <w:szCs w:val="22"/>
          <w:lang w:eastAsia="ar-SA"/>
        </w:rPr>
        <w:t>Koordynacja procesu budowy.</w:t>
      </w:r>
    </w:p>
    <w:p w14:paraId="32D4999B"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Wykonawca oświadcza, że zamierza powierzyć realizację następującej części zamówienia następującym Podwykonawcom:</w:t>
      </w:r>
    </w:p>
    <w:p w14:paraId="21159691" w14:textId="77777777" w:rsidR="006720B2" w:rsidRPr="006720B2" w:rsidRDefault="006720B2" w:rsidP="006720B2">
      <w:pPr>
        <w:suppressAutoHyphens/>
        <w:spacing w:before="120" w:line="276" w:lineRule="auto"/>
        <w:jc w:val="both"/>
        <w:rPr>
          <w:rFonts w:ascii="Arial" w:hAnsi="Arial" w:cs="Arial"/>
          <w:sz w:val="22"/>
          <w:szCs w:val="22"/>
          <w:lang w:eastAsia="ar-SA"/>
        </w:rPr>
      </w:pPr>
      <w:r w:rsidRPr="006720B2">
        <w:rPr>
          <w:rFonts w:ascii="Arial" w:hAnsi="Arial" w:cs="Arial"/>
          <w:sz w:val="22"/>
          <w:szCs w:val="22"/>
          <w:lang w:eastAsia="ar-SA"/>
        </w:rPr>
        <w:t>1)</w:t>
      </w:r>
    </w:p>
    <w:p w14:paraId="543E088C" w14:textId="77777777" w:rsidR="006720B2" w:rsidRPr="006720B2" w:rsidRDefault="006720B2" w:rsidP="006720B2">
      <w:pPr>
        <w:numPr>
          <w:ilvl w:val="0"/>
          <w:numId w:val="65"/>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Nazwa Podwykonawcy: …………………... </w:t>
      </w:r>
    </w:p>
    <w:p w14:paraId="6ADAD4D3" w14:textId="77777777" w:rsidR="006720B2" w:rsidRPr="006720B2" w:rsidRDefault="006720B2" w:rsidP="006720B2">
      <w:pPr>
        <w:numPr>
          <w:ilvl w:val="0"/>
          <w:numId w:val="65"/>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Opis powierzonej części zamówienia: …………………….. </w:t>
      </w:r>
    </w:p>
    <w:p w14:paraId="6823870E" w14:textId="77777777" w:rsidR="006720B2" w:rsidRPr="006720B2" w:rsidRDefault="006720B2" w:rsidP="006720B2">
      <w:pPr>
        <w:numPr>
          <w:ilvl w:val="0"/>
          <w:numId w:val="65"/>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Czy Podwykonawca jest podmiotem, na którego zasoby wykonawca powołuje się na zasadach określonych w art. 118 ustawy </w:t>
      </w:r>
      <w:proofErr w:type="spellStart"/>
      <w:r w:rsidRPr="006720B2">
        <w:rPr>
          <w:rFonts w:ascii="Arial" w:hAnsi="Arial" w:cs="Arial"/>
          <w:sz w:val="22"/>
          <w:szCs w:val="22"/>
          <w:lang w:eastAsia="ar-SA"/>
        </w:rPr>
        <w:t>Pzp</w:t>
      </w:r>
      <w:proofErr w:type="spellEnd"/>
      <w:r w:rsidRPr="006720B2">
        <w:rPr>
          <w:rFonts w:ascii="Arial" w:hAnsi="Arial" w:cs="Arial"/>
          <w:sz w:val="22"/>
          <w:szCs w:val="22"/>
          <w:lang w:eastAsia="ar-SA"/>
        </w:rPr>
        <w:t xml:space="preserve"> …………………………(tak/nie)</w:t>
      </w:r>
    </w:p>
    <w:p w14:paraId="36010D36" w14:textId="3B242A24" w:rsidR="006720B2" w:rsidRPr="006720B2" w:rsidRDefault="006720B2" w:rsidP="006720B2">
      <w:pPr>
        <w:suppressAutoHyphens/>
        <w:spacing w:before="120" w:line="276" w:lineRule="auto"/>
        <w:jc w:val="both"/>
        <w:rPr>
          <w:rFonts w:ascii="Arial" w:hAnsi="Arial" w:cs="Arial"/>
          <w:sz w:val="22"/>
          <w:szCs w:val="22"/>
          <w:lang w:eastAsia="ar-SA"/>
        </w:rPr>
      </w:pPr>
      <w:r w:rsidRPr="006720B2">
        <w:rPr>
          <w:rFonts w:ascii="Arial" w:hAnsi="Arial" w:cs="Arial"/>
          <w:sz w:val="22"/>
          <w:szCs w:val="22"/>
          <w:lang w:eastAsia="ar-SA"/>
        </w:rPr>
        <w:t>2) …………………………………………………………………………………………………………</w:t>
      </w:r>
    </w:p>
    <w:p w14:paraId="6164A463"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D0346A6" w14:textId="77777777" w:rsidR="006720B2" w:rsidRPr="006720B2" w:rsidRDefault="006720B2" w:rsidP="006720B2">
      <w:pPr>
        <w:suppressAutoHyphens/>
        <w:spacing w:before="120" w:line="276" w:lineRule="auto"/>
        <w:jc w:val="both"/>
        <w:rPr>
          <w:rFonts w:ascii="Arial" w:hAnsi="Arial" w:cs="Arial"/>
          <w:sz w:val="22"/>
          <w:szCs w:val="22"/>
          <w:lang w:eastAsia="ar-SA"/>
        </w:rPr>
      </w:pPr>
      <w:r w:rsidRPr="006720B2">
        <w:rPr>
          <w:rFonts w:ascii="Arial" w:hAnsi="Arial" w:cs="Arial"/>
          <w:sz w:val="22"/>
          <w:szCs w:val="22"/>
          <w:lang w:eastAsia="ar-SA"/>
        </w:rPr>
        <w:t xml:space="preserve">Jeżeli zmiana albo rezygnacja z Podwykonawcy dotyczy podmiotu, na którego zasoby Wykonawca powoływał się na zasadach określonych w art. 118 ustawy </w:t>
      </w:r>
      <w:proofErr w:type="spellStart"/>
      <w:r w:rsidRPr="006720B2">
        <w:rPr>
          <w:rFonts w:ascii="Arial" w:hAnsi="Arial" w:cs="Arial"/>
          <w:sz w:val="22"/>
          <w:szCs w:val="22"/>
          <w:lang w:eastAsia="ar-SA"/>
        </w:rPr>
        <w:t>Pzp</w:t>
      </w:r>
      <w:proofErr w:type="spellEnd"/>
      <w:r w:rsidRPr="006720B2">
        <w:rPr>
          <w:rFonts w:ascii="Arial" w:hAnsi="Arial" w:cs="Arial"/>
          <w:sz w:val="22"/>
          <w:szCs w:val="22"/>
          <w:lang w:eastAsia="ar-SA"/>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oraz brak jest podstaw do wykluczenia proponowanego Podwykonawcy.</w:t>
      </w:r>
    </w:p>
    <w:p w14:paraId="31BA4298"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i/>
          <w:sz w:val="22"/>
          <w:szCs w:val="22"/>
          <w:lang w:eastAsia="ar-SA"/>
        </w:rPr>
      </w:pPr>
      <w:r w:rsidRPr="006720B2">
        <w:rPr>
          <w:rFonts w:ascii="Arial" w:hAnsi="Arial" w:cs="Arial"/>
          <w:sz w:val="22"/>
          <w:szCs w:val="22"/>
          <w:lang w:eastAsia="ar-SA"/>
        </w:rPr>
        <w:t xml:space="preserve">Przepisu ust. 5 nie stosuje się wobec Podwykonawców niebędących podmiotami, na których zasoby Wykonawca powoływał się na zasadach określonych w art. 118 ustawy </w:t>
      </w:r>
      <w:proofErr w:type="spellStart"/>
      <w:r w:rsidRPr="006720B2">
        <w:rPr>
          <w:rFonts w:ascii="Arial" w:hAnsi="Arial" w:cs="Arial"/>
          <w:sz w:val="22"/>
          <w:szCs w:val="22"/>
          <w:lang w:eastAsia="ar-SA"/>
        </w:rPr>
        <w:t>Pzp</w:t>
      </w:r>
      <w:proofErr w:type="spellEnd"/>
      <w:r w:rsidRPr="006720B2">
        <w:rPr>
          <w:rFonts w:ascii="Arial" w:hAnsi="Arial" w:cs="Arial"/>
          <w:sz w:val="22"/>
          <w:szCs w:val="22"/>
          <w:lang w:eastAsia="ar-SA"/>
        </w:rPr>
        <w:t xml:space="preserve"> oraz do dalszych Podwykonawców </w:t>
      </w:r>
      <w:r w:rsidRPr="006720B2">
        <w:rPr>
          <w:rFonts w:ascii="Arial" w:hAnsi="Arial" w:cs="Arial"/>
          <w:i/>
          <w:iCs/>
          <w:sz w:val="22"/>
          <w:szCs w:val="22"/>
          <w:lang w:eastAsia="ar-SA"/>
        </w:rPr>
        <w:t xml:space="preserve">(chyba, że w toku postępowania weryfikowane były </w:t>
      </w:r>
      <w:r w:rsidRPr="006720B2">
        <w:rPr>
          <w:rFonts w:ascii="Arial" w:hAnsi="Arial" w:cs="Arial"/>
          <w:i/>
          <w:iCs/>
          <w:sz w:val="22"/>
          <w:szCs w:val="22"/>
          <w:lang w:eastAsia="ar-SA"/>
        </w:rPr>
        <w:lastRenderedPageBreak/>
        <w:t xml:space="preserve">podstawy wykluczenia podwykonawcy niebędącego podmiotem trzecim, na zasadach określonych w art. 462 ust. 5 ustawy </w:t>
      </w:r>
      <w:proofErr w:type="spellStart"/>
      <w:r w:rsidRPr="006720B2">
        <w:rPr>
          <w:rFonts w:ascii="Arial" w:hAnsi="Arial" w:cs="Arial"/>
          <w:i/>
          <w:iCs/>
          <w:sz w:val="22"/>
          <w:szCs w:val="22"/>
          <w:lang w:eastAsia="ar-SA"/>
        </w:rPr>
        <w:t>Pzp</w:t>
      </w:r>
      <w:proofErr w:type="spellEnd"/>
      <w:r w:rsidRPr="006720B2">
        <w:rPr>
          <w:rFonts w:ascii="Arial" w:hAnsi="Arial" w:cs="Arial"/>
          <w:i/>
          <w:iCs/>
          <w:sz w:val="22"/>
          <w:szCs w:val="22"/>
          <w:lang w:eastAsia="ar-SA"/>
        </w:rPr>
        <w:t>).</w:t>
      </w:r>
    </w:p>
    <w:p w14:paraId="51999776"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Postanowienia dotyczące Podwykonawcy odnoszą się wprost również do dalszego Podwykonawcy oraz umów zawieranych między podwykonawcą i dalszym podwykonawcą lub między dalszymi Podwykonawcami.</w:t>
      </w:r>
    </w:p>
    <w:p w14:paraId="0C546655"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CE683E7"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 celu powierzenia wykonania części zamówienia Podwykonawcy, Wykonawca zawiera umowę o podwykonawstwo w rozumieniu art. 7 pkt 27 ustawy </w:t>
      </w:r>
      <w:proofErr w:type="spellStart"/>
      <w:r w:rsidRPr="006720B2">
        <w:rPr>
          <w:rFonts w:ascii="Arial" w:hAnsi="Arial" w:cs="Arial"/>
          <w:sz w:val="22"/>
          <w:szCs w:val="22"/>
          <w:lang w:eastAsia="ar-SA"/>
        </w:rPr>
        <w:t>Pzp</w:t>
      </w:r>
      <w:proofErr w:type="spellEnd"/>
      <w:r w:rsidRPr="006720B2">
        <w:rPr>
          <w:rFonts w:ascii="Arial" w:hAnsi="Arial" w:cs="Arial"/>
          <w:sz w:val="22"/>
          <w:szCs w:val="22"/>
          <w:lang w:eastAsia="ar-SA"/>
        </w:rPr>
        <w:t>.</w:t>
      </w:r>
    </w:p>
    <w:p w14:paraId="525EF129"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Każdy projekt umowy i umowa o podwykonawstwo musi zawierać postanowienia niesprzeczne z postanowieniami niniejszej umowy oraz będzie zawierać w szczególności: </w:t>
      </w:r>
    </w:p>
    <w:p w14:paraId="1F568D3C" w14:textId="77777777" w:rsidR="006720B2" w:rsidRPr="006720B2" w:rsidRDefault="006720B2" w:rsidP="006720B2">
      <w:pPr>
        <w:numPr>
          <w:ilvl w:val="0"/>
          <w:numId w:val="6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674FA62" w14:textId="77777777" w:rsidR="006720B2" w:rsidRPr="006720B2" w:rsidRDefault="006720B2" w:rsidP="006720B2">
      <w:pPr>
        <w:numPr>
          <w:ilvl w:val="0"/>
          <w:numId w:val="6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zakres robót przewidzianych do wykonania; </w:t>
      </w:r>
    </w:p>
    <w:p w14:paraId="60B6554B" w14:textId="77777777" w:rsidR="006720B2" w:rsidRPr="006720B2" w:rsidRDefault="006720B2" w:rsidP="006720B2">
      <w:pPr>
        <w:numPr>
          <w:ilvl w:val="0"/>
          <w:numId w:val="6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termin realizacji robót, który będzie zgodny z terminem wykonania niniejszej umowy oraz z harmonogramem rzeczowym, o którym mowa w § 1 ust. 3 umowy (załącznik nr 2 do umowy);</w:t>
      </w:r>
    </w:p>
    <w:p w14:paraId="4DF31A54" w14:textId="77777777" w:rsidR="006720B2" w:rsidRPr="006720B2" w:rsidRDefault="006720B2" w:rsidP="006720B2">
      <w:pPr>
        <w:numPr>
          <w:ilvl w:val="0"/>
          <w:numId w:val="6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terminy i zasady dokonywania odbioru, </w:t>
      </w:r>
    </w:p>
    <w:p w14:paraId="0245DA91" w14:textId="77777777" w:rsidR="006720B2" w:rsidRPr="006720B2" w:rsidRDefault="006720B2" w:rsidP="006720B2">
      <w:pPr>
        <w:numPr>
          <w:ilvl w:val="0"/>
          <w:numId w:val="6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wynagrodzenie i zasady płatności za wykonanie robót, z zastrzeżeniem że nie będzie ono wyższe od wynagrodzenia za wykonanie tego samego zakresu robót należnego Wykonawcy od Zamawiającego (wynikającego z niniejszej umowy);</w:t>
      </w:r>
    </w:p>
    <w:p w14:paraId="4CDE9C2E" w14:textId="77777777" w:rsidR="006720B2" w:rsidRPr="006720B2" w:rsidRDefault="006720B2" w:rsidP="006720B2">
      <w:pPr>
        <w:numPr>
          <w:ilvl w:val="0"/>
          <w:numId w:val="6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wymóg zatrudnienia przez Podwykonawcę na podstawie umowy o pracę osób wykonujących czynności, o których mowa w § 11 ust. 1 umowy, obowiązki w zakresie dokumentowania oraz sankcje z tytułu niespełnienia tego wymogu;</w:t>
      </w:r>
    </w:p>
    <w:p w14:paraId="131A70B3" w14:textId="77777777" w:rsidR="006720B2" w:rsidRPr="006720B2" w:rsidRDefault="006720B2" w:rsidP="006720B2">
      <w:pPr>
        <w:numPr>
          <w:ilvl w:val="0"/>
          <w:numId w:val="66"/>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wymaganą treść postanowień projektu umowy i umowy o podwykonawstwo zawieranej z dalszym Podwykonawcą, przy czym nie może ona być mniej korzystna dla dalszego Podwykonawcy niż postanowienia niniejszej umowy.</w:t>
      </w:r>
    </w:p>
    <w:p w14:paraId="7862414A"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C6FB1E9"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Zamawiający w terminie 10 dni od otrzymania od Wykonawcy projektu umowy o podwykonawstwo, może wnieść do niej pisemne zastrzeżenia. Jeżeli tego nie uczyni, oznaczać to będzie akceptację projektu umowy przez Zamawiającego.</w:t>
      </w:r>
    </w:p>
    <w:p w14:paraId="14092591"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 przypadku zgłoszenia przez Zamawiającego zastrzeżeń do projektu umowy o podwykonawstwo, Wykonawca, Podwykonawca lub dalszy Podwykonawca może </w:t>
      </w:r>
      <w:r w:rsidRPr="006720B2">
        <w:rPr>
          <w:rFonts w:ascii="Arial" w:hAnsi="Arial" w:cs="Arial"/>
          <w:sz w:val="22"/>
          <w:szCs w:val="22"/>
          <w:lang w:eastAsia="ar-SA"/>
        </w:rPr>
        <w:lastRenderedPageBreak/>
        <w:t>przedłożyć zmieniony projekt umowy o podwykonawstwo, uwzględniający w całości zastrzeżenia Zamawiającego. W takim przypadku termin do zgłoszenia zastrzeżeń przez Zamawiającego, o którym mowa w § 10 ust. 11 umowy, rozpoczyna bieg na nowo.</w:t>
      </w:r>
    </w:p>
    <w:p w14:paraId="3DF2F122"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2C198DCE"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Zamawiający w terminie do 10 dni od doręczenia mu kopii umowy o podwykonawstwo może zgłosić sprzeciw do treści tej umowy. Jeżeli tego nie uczyni, oznaczać to będzie akceptację umowy o podwykonawstwo. </w:t>
      </w:r>
    </w:p>
    <w:p w14:paraId="6B61D340"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Zamawiający jest uprawniony do zgłaszania pisemnych zastrzeżeń do projektu umowy o podwykonawstwo lub sprzeciwu do umowy o podwykonawstwo, w szczególności gdy: </w:t>
      </w:r>
    </w:p>
    <w:p w14:paraId="22F24007" w14:textId="77777777" w:rsidR="006720B2" w:rsidRPr="006720B2" w:rsidRDefault="006720B2" w:rsidP="006720B2">
      <w:pPr>
        <w:numPr>
          <w:ilvl w:val="0"/>
          <w:numId w:val="67"/>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nie będzie spełniała wymagań określonych w dokumentach zamówienia; </w:t>
      </w:r>
    </w:p>
    <w:p w14:paraId="428F1719" w14:textId="77777777" w:rsidR="006720B2" w:rsidRPr="006720B2" w:rsidRDefault="006720B2" w:rsidP="006720B2">
      <w:pPr>
        <w:numPr>
          <w:ilvl w:val="0"/>
          <w:numId w:val="67"/>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będzie zobowiązywała Podwykonawcę do realizacji kluczowych części zamówienia, o których mowa w § 10 ust. 2 umowy;</w:t>
      </w:r>
    </w:p>
    <w:p w14:paraId="0675E9A9" w14:textId="77777777" w:rsidR="006720B2" w:rsidRPr="006720B2" w:rsidRDefault="006720B2" w:rsidP="006720B2">
      <w:pPr>
        <w:numPr>
          <w:ilvl w:val="0"/>
          <w:numId w:val="67"/>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będzie przewidywała termin zapłaty wynagrodzenia dłuższy niż 30 dni od dnia doręczenia Wykonawcy, Podwykonawcy lub dalszemu Podwykonawcy faktury lub rachunku, potwierdzających wykonanie zleconego świadczenia;</w:t>
      </w:r>
    </w:p>
    <w:p w14:paraId="7491A81F" w14:textId="77777777" w:rsidR="006720B2" w:rsidRPr="006720B2" w:rsidRDefault="006720B2" w:rsidP="006720B2">
      <w:pPr>
        <w:numPr>
          <w:ilvl w:val="0"/>
          <w:numId w:val="67"/>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będzie zawierała zapisy uzależniające dokonanie zapłaty na rzecz Podwykonawcy od odbioru robót przez Zamawiającego lub od zapłaty należności Wykonawcy przez Zamawiającego; </w:t>
      </w:r>
    </w:p>
    <w:p w14:paraId="12EBA227" w14:textId="77777777" w:rsidR="006720B2" w:rsidRPr="006720B2" w:rsidRDefault="006720B2" w:rsidP="006720B2">
      <w:pPr>
        <w:numPr>
          <w:ilvl w:val="0"/>
          <w:numId w:val="67"/>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nie będzie zawierała uregulowań dotyczących zawierania umów na roboty budowlane z dalszymi Podwykonawcami w szczególności zapisów warunkujących podpisanie tych umów od zgody Wykonawcy i od akceptacji Zamawiającego; </w:t>
      </w:r>
    </w:p>
    <w:p w14:paraId="74B8736D" w14:textId="77777777" w:rsidR="006720B2" w:rsidRPr="006720B2" w:rsidRDefault="006720B2" w:rsidP="006720B2">
      <w:pPr>
        <w:numPr>
          <w:ilvl w:val="0"/>
          <w:numId w:val="67"/>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będzie zawierać postanowienia, które w ocenie Zamawiającego będą mogły utrudniać lub uniemożliwiać prawidłową lub terminową realizację niniejszej umowy, zgodnie z jej treścią;</w:t>
      </w:r>
    </w:p>
    <w:p w14:paraId="633124D1" w14:textId="77777777" w:rsidR="006720B2" w:rsidRPr="006720B2" w:rsidRDefault="006720B2" w:rsidP="006720B2">
      <w:pPr>
        <w:numPr>
          <w:ilvl w:val="0"/>
          <w:numId w:val="67"/>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będzie zawierała postanowienia niezgodne z art. 463 ustawy </w:t>
      </w:r>
      <w:proofErr w:type="spellStart"/>
      <w:r w:rsidRPr="006720B2">
        <w:rPr>
          <w:rFonts w:ascii="Arial" w:hAnsi="Arial" w:cs="Arial"/>
          <w:sz w:val="22"/>
          <w:szCs w:val="22"/>
          <w:lang w:eastAsia="ar-SA"/>
        </w:rPr>
        <w:t>Pzp</w:t>
      </w:r>
      <w:proofErr w:type="spellEnd"/>
      <w:r w:rsidRPr="006720B2">
        <w:rPr>
          <w:rFonts w:ascii="Arial" w:hAnsi="Arial" w:cs="Arial"/>
          <w:sz w:val="22"/>
          <w:szCs w:val="22"/>
          <w:lang w:eastAsia="ar-SA"/>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F5E4874"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Uregulowania niniejszego paragrafu obowiązują także przy zmianach projektów umów o podwykonawstwo jak i zmianach umów o podwykonawstwo. </w:t>
      </w:r>
    </w:p>
    <w:p w14:paraId="0F0E84E0"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B0C4D3B"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61FBB1B0"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lastRenderedPageBreak/>
        <w:t xml:space="preserve">W przypadku, o którym mowa w § 10 ust. 18 umowy, jeżeli termin zapłaty wynagrodzenia jest dłuższy niż 30 dni, Zamawiający informuje o tym Wykonawcę i wzywa go do zmiany tej umowy pod rygorem wystąpienia o zapłatę kary umownej. </w:t>
      </w:r>
    </w:p>
    <w:p w14:paraId="0FDCA44D"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Procedurę, o której mowa w § 10 ust. 18 i 19 umowy, stosuje się również do wszystkich zmian umów o podwykonawstwo, których przedmiotem są dostawy lub usługi. </w:t>
      </w:r>
    </w:p>
    <w:p w14:paraId="1E97DF03"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353430B" w14:textId="77777777" w:rsidR="006720B2" w:rsidRPr="006720B2" w:rsidRDefault="006720B2" w:rsidP="006720B2">
      <w:pPr>
        <w:numPr>
          <w:ilvl w:val="0"/>
          <w:numId w:val="6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6720B2">
        <w:rPr>
          <w:rFonts w:ascii="Arial" w:hAnsi="Arial" w:cs="Arial"/>
          <w:sz w:val="22"/>
          <w:szCs w:val="22"/>
          <w:lang w:eastAsia="ar-SA"/>
        </w:rPr>
        <w:t>Pzp</w:t>
      </w:r>
      <w:proofErr w:type="spellEnd"/>
      <w:r w:rsidRPr="006720B2">
        <w:rPr>
          <w:rFonts w:ascii="Arial" w:hAnsi="Arial" w:cs="Arial"/>
          <w:sz w:val="22"/>
          <w:szCs w:val="22"/>
          <w:lang w:eastAsia="ar-SA"/>
        </w:rPr>
        <w:t>.</w:t>
      </w:r>
    </w:p>
    <w:bookmarkEnd w:id="7"/>
    <w:p w14:paraId="6C3FC560" w14:textId="77777777" w:rsidR="006720B2" w:rsidRPr="006720B2" w:rsidRDefault="006720B2" w:rsidP="006720B2">
      <w:pPr>
        <w:suppressAutoHyphens/>
        <w:spacing w:before="360" w:line="276" w:lineRule="auto"/>
        <w:jc w:val="center"/>
        <w:rPr>
          <w:rFonts w:ascii="Arial" w:hAnsi="Arial" w:cs="Arial"/>
          <w:b/>
          <w:sz w:val="22"/>
          <w:szCs w:val="22"/>
          <w:lang w:eastAsia="ar-SA"/>
        </w:rPr>
      </w:pPr>
      <w:r w:rsidRPr="006720B2">
        <w:rPr>
          <w:rFonts w:ascii="Arial" w:hAnsi="Arial" w:cs="Arial"/>
          <w:b/>
          <w:sz w:val="22"/>
          <w:szCs w:val="22"/>
          <w:lang w:eastAsia="ar-SA"/>
        </w:rPr>
        <w:t>§ 11</w:t>
      </w:r>
    </w:p>
    <w:p w14:paraId="6583DF8C"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Klauzula społeczna</w:t>
      </w:r>
    </w:p>
    <w:p w14:paraId="0F23D873" w14:textId="77777777" w:rsidR="006720B2" w:rsidRPr="006720B2" w:rsidRDefault="006720B2" w:rsidP="006720B2">
      <w:pPr>
        <w:numPr>
          <w:ilvl w:val="0"/>
          <w:numId w:val="43"/>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 związku z zastosowaniem klauzuli społecznej na podstawie art. 95 ustawy </w:t>
      </w:r>
      <w:proofErr w:type="spellStart"/>
      <w:r w:rsidRPr="006720B2">
        <w:rPr>
          <w:rFonts w:ascii="Arial" w:hAnsi="Arial" w:cs="Arial"/>
          <w:sz w:val="22"/>
          <w:szCs w:val="22"/>
          <w:lang w:eastAsia="ar-SA"/>
        </w:rPr>
        <w:t>Pzp</w:t>
      </w:r>
      <w:proofErr w:type="spellEnd"/>
      <w:r w:rsidRPr="006720B2">
        <w:rPr>
          <w:rFonts w:ascii="Arial" w:hAnsi="Arial" w:cs="Arial"/>
          <w:sz w:val="22"/>
          <w:szCs w:val="22"/>
          <w:lang w:eastAsia="ar-SA"/>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roboty w zakresie rozbiórki, roboty w zakresie malowania ścian, roboty w zakresie tynkowania, przez cały okres wykonywania tych czynności.</w:t>
      </w:r>
    </w:p>
    <w:p w14:paraId="6D337E67" w14:textId="77777777" w:rsidR="006720B2" w:rsidRPr="006720B2" w:rsidRDefault="006720B2" w:rsidP="006720B2">
      <w:pPr>
        <w:numPr>
          <w:ilvl w:val="0"/>
          <w:numId w:val="43"/>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 odniesieniu do osób wymienionych § 11 ust. 1 umowy, Zamawiający wymaga udokumentowania przez Wykonawcę, w terminie 5 dni od dnia zawarcia umowy faktu zatrudniania na podstawie umowy o pracę, poprzez przedłożenie Zamawiającemu zanonimizowanego :</w:t>
      </w:r>
    </w:p>
    <w:p w14:paraId="6B853252" w14:textId="77777777" w:rsidR="006720B2" w:rsidRPr="006720B2" w:rsidRDefault="006720B2" w:rsidP="006720B2">
      <w:pPr>
        <w:numPr>
          <w:ilvl w:val="0"/>
          <w:numId w:val="45"/>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oświadczenia zatrudnionego pracownika, lub</w:t>
      </w:r>
    </w:p>
    <w:p w14:paraId="6FE86C32" w14:textId="77777777" w:rsidR="006720B2" w:rsidRPr="006720B2" w:rsidRDefault="006720B2" w:rsidP="006720B2">
      <w:pPr>
        <w:numPr>
          <w:ilvl w:val="0"/>
          <w:numId w:val="45"/>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oświadczenia Wykonawcy lub Podwykonawcy o zatrudnieniu pracownika na podstawie umowy o pracę, lub </w:t>
      </w:r>
    </w:p>
    <w:p w14:paraId="428BB678" w14:textId="77777777" w:rsidR="006720B2" w:rsidRPr="006720B2" w:rsidRDefault="006720B2" w:rsidP="006720B2">
      <w:pPr>
        <w:numPr>
          <w:ilvl w:val="0"/>
          <w:numId w:val="45"/>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poświadczonej za zgodność z oryginałem kopii umowy o pracę zatrudnionego pracownika, lub</w:t>
      </w:r>
    </w:p>
    <w:p w14:paraId="04E400A0" w14:textId="77777777" w:rsidR="006720B2" w:rsidRPr="006720B2" w:rsidRDefault="006720B2" w:rsidP="006720B2">
      <w:pPr>
        <w:numPr>
          <w:ilvl w:val="0"/>
          <w:numId w:val="45"/>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innych dokumentów</w:t>
      </w:r>
    </w:p>
    <w:p w14:paraId="39F8A43C" w14:textId="77777777" w:rsidR="006720B2" w:rsidRPr="006720B2" w:rsidRDefault="006720B2" w:rsidP="006720B2">
      <w:pPr>
        <w:suppressAutoHyphens/>
        <w:spacing w:before="120" w:line="276" w:lineRule="auto"/>
        <w:jc w:val="both"/>
        <w:rPr>
          <w:rFonts w:ascii="Arial" w:hAnsi="Arial" w:cs="Arial"/>
          <w:sz w:val="22"/>
          <w:szCs w:val="22"/>
          <w:lang w:eastAsia="ar-SA"/>
        </w:rPr>
      </w:pPr>
      <w:r w:rsidRPr="006720B2">
        <w:rPr>
          <w:rFonts w:ascii="Arial" w:hAnsi="Arial" w:cs="Arial"/>
          <w:sz w:val="22"/>
          <w:szCs w:val="22"/>
          <w:lang w:eastAsia="ar-SA"/>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2C16EC9" w14:textId="77777777" w:rsidR="006720B2" w:rsidRPr="006720B2" w:rsidRDefault="006720B2" w:rsidP="006720B2">
      <w:pPr>
        <w:numPr>
          <w:ilvl w:val="0"/>
          <w:numId w:val="43"/>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21C3D875" w14:textId="77777777" w:rsidR="006720B2" w:rsidRPr="006720B2" w:rsidRDefault="006720B2" w:rsidP="006720B2">
      <w:pPr>
        <w:numPr>
          <w:ilvl w:val="0"/>
          <w:numId w:val="43"/>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lastRenderedPageBreak/>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7153C642" w14:textId="77777777" w:rsidR="006720B2" w:rsidRPr="006720B2" w:rsidRDefault="006720B2" w:rsidP="006720B2">
      <w:pPr>
        <w:numPr>
          <w:ilvl w:val="0"/>
          <w:numId w:val="4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aktualnych oświadczeń i dokumentów, o których mowa w § 11 ust. 2 umowy,</w:t>
      </w:r>
    </w:p>
    <w:p w14:paraId="35E9D64D" w14:textId="77777777" w:rsidR="006720B2" w:rsidRPr="006720B2" w:rsidRDefault="006720B2" w:rsidP="006720B2">
      <w:pPr>
        <w:numPr>
          <w:ilvl w:val="0"/>
          <w:numId w:val="4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wyjaśnień w przypadku wątpliwości w zakresie potwierdzenia spełniania wymogu, o którym mowa w § 11 ust. 1 umowy.</w:t>
      </w:r>
    </w:p>
    <w:p w14:paraId="66CF196B" w14:textId="77777777" w:rsidR="006720B2" w:rsidRPr="006720B2" w:rsidRDefault="006720B2" w:rsidP="006720B2">
      <w:pPr>
        <w:suppressAutoHyphens/>
        <w:spacing w:before="360" w:line="276" w:lineRule="auto"/>
        <w:jc w:val="center"/>
        <w:rPr>
          <w:rFonts w:ascii="Arial" w:hAnsi="Arial" w:cs="Arial"/>
          <w:b/>
          <w:sz w:val="22"/>
          <w:szCs w:val="22"/>
          <w:lang w:eastAsia="ar-SA"/>
        </w:rPr>
      </w:pPr>
      <w:r w:rsidRPr="006720B2">
        <w:rPr>
          <w:rFonts w:ascii="Arial" w:hAnsi="Arial" w:cs="Arial"/>
          <w:b/>
          <w:sz w:val="22"/>
          <w:szCs w:val="22"/>
          <w:lang w:eastAsia="ar-SA"/>
        </w:rPr>
        <w:t>§ 12</w:t>
      </w:r>
    </w:p>
    <w:p w14:paraId="320F08B8" w14:textId="77777777" w:rsidR="006720B2" w:rsidRPr="006720B2" w:rsidRDefault="006720B2" w:rsidP="006720B2">
      <w:pPr>
        <w:suppressAutoHyphens/>
        <w:spacing w:line="276" w:lineRule="auto"/>
        <w:jc w:val="center"/>
        <w:rPr>
          <w:rFonts w:ascii="Arial" w:hAnsi="Arial" w:cs="Arial"/>
          <w:b/>
          <w:sz w:val="22"/>
          <w:szCs w:val="22"/>
          <w:lang w:eastAsia="ar-SA"/>
        </w:rPr>
      </w:pPr>
      <w:bookmarkStart w:id="8" w:name="_Toc194228372"/>
      <w:r w:rsidRPr="006720B2">
        <w:rPr>
          <w:rFonts w:ascii="Arial" w:hAnsi="Arial" w:cs="Arial"/>
          <w:b/>
          <w:sz w:val="22"/>
          <w:szCs w:val="22"/>
          <w:lang w:eastAsia="ar-SA"/>
        </w:rPr>
        <w:t>Ubezpieczenie</w:t>
      </w:r>
      <w:bookmarkEnd w:id="8"/>
    </w:p>
    <w:p w14:paraId="05CE5570" w14:textId="77777777" w:rsidR="006720B2" w:rsidRPr="006720B2" w:rsidRDefault="006720B2" w:rsidP="006720B2">
      <w:pPr>
        <w:numPr>
          <w:ilvl w:val="0"/>
          <w:numId w:val="6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Wykonawca jest zobowiązany nie później niż w terminie wprowadzenia na budowę, o którym mowa w § 5 ust. 2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57B04DF4" w14:textId="77777777" w:rsidR="006720B2" w:rsidRPr="006720B2" w:rsidRDefault="006720B2" w:rsidP="006720B2">
      <w:pPr>
        <w:numPr>
          <w:ilvl w:val="0"/>
          <w:numId w:val="61"/>
        </w:numPr>
        <w:suppressAutoHyphens/>
        <w:spacing w:line="276" w:lineRule="auto"/>
        <w:ind w:left="0" w:firstLine="0"/>
        <w:jc w:val="both"/>
        <w:rPr>
          <w:rFonts w:ascii="Arial" w:hAnsi="Arial" w:cs="Arial"/>
          <w:sz w:val="22"/>
          <w:szCs w:val="22"/>
          <w:lang w:eastAsia="ar-SA"/>
        </w:rPr>
      </w:pPr>
      <w:r w:rsidRPr="006720B2">
        <w:rPr>
          <w:rFonts w:ascii="Arial" w:hAnsi="Arial" w:cs="Arial"/>
          <w:sz w:val="22"/>
          <w:szCs w:val="22"/>
          <w:lang w:eastAsia="ar-SA"/>
        </w:rPr>
        <w:t>Nie później niż w dniu wprowadzenia na budowę, Wykonawca jest zobowiązany okazać Zamawiającemu oryginał polisy potwierdzający zawarcie umowy lub umów ubezpieczenia w wymaganym zakresie.</w:t>
      </w:r>
    </w:p>
    <w:p w14:paraId="21AB602F" w14:textId="77777777" w:rsidR="006720B2" w:rsidRPr="006720B2" w:rsidRDefault="006720B2" w:rsidP="006720B2">
      <w:pPr>
        <w:numPr>
          <w:ilvl w:val="0"/>
          <w:numId w:val="6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Wykonawca jest zobowiązany terminowo i w pełnej wysokości opłacać na swój koszt składki ubezpieczeniowe z tytułu umów lub umowy ubezpieczenia.</w:t>
      </w:r>
    </w:p>
    <w:p w14:paraId="4695BD0C" w14:textId="77777777" w:rsidR="006720B2" w:rsidRPr="006720B2" w:rsidRDefault="006720B2" w:rsidP="006720B2">
      <w:pPr>
        <w:numPr>
          <w:ilvl w:val="0"/>
          <w:numId w:val="61"/>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 przypadku gdy Wykonawca nie zawarł umowy ubezpieczenia w terminie określonym w § 12 ust. 1 umowy, Zamawiający zastrzega sobie prawo do zawarcia umowy ubezpieczenia na koszt Wykonawcy, na co Wykonawca wyraża zgodę.</w:t>
      </w:r>
    </w:p>
    <w:p w14:paraId="79824441" w14:textId="77777777" w:rsidR="006720B2" w:rsidRPr="006720B2" w:rsidRDefault="006720B2" w:rsidP="006720B2">
      <w:pPr>
        <w:suppressAutoHyphens/>
        <w:spacing w:before="360" w:line="276" w:lineRule="auto"/>
        <w:jc w:val="center"/>
        <w:rPr>
          <w:rFonts w:ascii="Arial" w:hAnsi="Arial" w:cs="Arial"/>
          <w:b/>
          <w:sz w:val="22"/>
          <w:szCs w:val="22"/>
          <w:lang w:eastAsia="ar-SA"/>
        </w:rPr>
      </w:pPr>
      <w:r w:rsidRPr="006720B2">
        <w:rPr>
          <w:rFonts w:ascii="Arial" w:hAnsi="Arial" w:cs="Arial"/>
          <w:b/>
          <w:sz w:val="22"/>
          <w:szCs w:val="22"/>
          <w:lang w:eastAsia="ar-SA"/>
        </w:rPr>
        <w:t>§ 13</w:t>
      </w:r>
    </w:p>
    <w:p w14:paraId="15817C15"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Gwarancja i rękojmia</w:t>
      </w:r>
    </w:p>
    <w:p w14:paraId="2381FEE2" w14:textId="77777777" w:rsidR="006720B2" w:rsidRPr="006720B2" w:rsidRDefault="006720B2" w:rsidP="006720B2">
      <w:pPr>
        <w:numPr>
          <w:ilvl w:val="0"/>
          <w:numId w:val="74"/>
        </w:numPr>
        <w:suppressAutoHyphens/>
        <w:spacing w:before="120" w:line="276" w:lineRule="auto"/>
        <w:ind w:left="0" w:firstLine="0"/>
        <w:jc w:val="both"/>
        <w:rPr>
          <w:rFonts w:ascii="Arial" w:hAnsi="Arial" w:cs="Arial"/>
          <w:sz w:val="22"/>
          <w:szCs w:val="22"/>
          <w:lang w:eastAsia="ar-SA"/>
        </w:rPr>
      </w:pPr>
      <w:bookmarkStart w:id="9" w:name="_Hlk63160374"/>
      <w:r w:rsidRPr="006720B2">
        <w:rPr>
          <w:rFonts w:ascii="Arial" w:hAnsi="Arial" w:cs="Arial"/>
          <w:sz w:val="22"/>
          <w:szCs w:val="22"/>
          <w:lang w:eastAsia="ar-SA"/>
        </w:rPr>
        <w:t>Wykonawca udziela Zamawiającemu gwarancji jakości na przedmiot umowy obejmujący:</w:t>
      </w:r>
    </w:p>
    <w:p w14:paraId="4D1BE1FE" w14:textId="77777777" w:rsidR="006720B2" w:rsidRPr="006720B2" w:rsidRDefault="006720B2" w:rsidP="006720B2">
      <w:pPr>
        <w:numPr>
          <w:ilvl w:val="0"/>
          <w:numId w:val="75"/>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roboty budowlane, o których mowa w § 1 ust. 2 pkt 1-19 umowy – na okres ……………... miesięcy od dnia podpisania protokołu odbioru końcowego, o którym mowa w § 5 ust. 5 umowy;</w:t>
      </w:r>
    </w:p>
    <w:p w14:paraId="41B9A876" w14:textId="77777777" w:rsidR="006720B2" w:rsidRPr="006720B2" w:rsidRDefault="006720B2" w:rsidP="006720B2">
      <w:pPr>
        <w:numPr>
          <w:ilvl w:val="0"/>
          <w:numId w:val="75"/>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infrastrukturę towarzyszącą, na warunkach producenta.</w:t>
      </w:r>
    </w:p>
    <w:p w14:paraId="0A8092E2" w14:textId="77777777" w:rsidR="006720B2" w:rsidRPr="006720B2" w:rsidRDefault="006720B2" w:rsidP="006720B2">
      <w:pPr>
        <w:numPr>
          <w:ilvl w:val="0"/>
          <w:numId w:val="7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Okres rękojmi na roboty budowlane, o których mowa w § 1 ust. 2 pkt 1-19 umowy, wynosi ………….. miesięcy od dnia podpisania protokołu odbioru końcowego, o którym mowa w § 5 ust. 5 umowy.</w:t>
      </w:r>
    </w:p>
    <w:p w14:paraId="018F9DAE" w14:textId="77777777" w:rsidR="006720B2" w:rsidRPr="006720B2" w:rsidRDefault="006720B2" w:rsidP="006720B2">
      <w:pPr>
        <w:numPr>
          <w:ilvl w:val="0"/>
          <w:numId w:val="7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Dokumentem gwarancyjnym w rozumieniu art. 577</w:t>
      </w:r>
      <w:r w:rsidRPr="006720B2">
        <w:rPr>
          <w:rFonts w:ascii="Arial" w:hAnsi="Arial" w:cs="Arial"/>
          <w:sz w:val="22"/>
          <w:szCs w:val="22"/>
          <w:vertAlign w:val="superscript"/>
          <w:lang w:eastAsia="ar-SA"/>
        </w:rPr>
        <w:t>2</w:t>
      </w:r>
      <w:r w:rsidRPr="006720B2">
        <w:rPr>
          <w:rFonts w:ascii="Arial" w:hAnsi="Arial" w:cs="Arial"/>
          <w:sz w:val="22"/>
          <w:szCs w:val="22"/>
          <w:lang w:eastAsia="ar-SA"/>
        </w:rPr>
        <w:t xml:space="preserve"> Kodeksu cywilnego  jest  niniejsza umowa. </w:t>
      </w:r>
    </w:p>
    <w:p w14:paraId="7DA0CAD0" w14:textId="77777777" w:rsidR="006720B2" w:rsidRPr="006720B2" w:rsidRDefault="006720B2" w:rsidP="006720B2">
      <w:pPr>
        <w:numPr>
          <w:ilvl w:val="0"/>
          <w:numId w:val="7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Jeżeli z powodu wad, które ujawnią się w okresie gwarancji i rękojmi, osoby trzecie wystąpią z roszczeniami o naprawienie szkody, której przyczyną powstania była wada, Wykonawca poniesie wszelkie koszty związane z naprawą szkody.</w:t>
      </w:r>
    </w:p>
    <w:p w14:paraId="1C918D05" w14:textId="77777777" w:rsidR="006720B2" w:rsidRPr="006720B2" w:rsidRDefault="006720B2" w:rsidP="006720B2">
      <w:pPr>
        <w:numPr>
          <w:ilvl w:val="0"/>
          <w:numId w:val="7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lastRenderedPageBreak/>
        <w:t>O powstałych w okresie gwarancji i rękojmi wadach lub usterkach, Zamawiający powiadomi Wykonawcę na piśmie, niezwłocznie po powzięciu takiej informacji.</w:t>
      </w:r>
    </w:p>
    <w:p w14:paraId="16DBB6C9" w14:textId="77777777" w:rsidR="006720B2" w:rsidRPr="006720B2" w:rsidRDefault="006720B2" w:rsidP="006720B2">
      <w:pPr>
        <w:numPr>
          <w:ilvl w:val="0"/>
          <w:numId w:val="7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05FFF8D1" w14:textId="77777777" w:rsidR="006720B2" w:rsidRPr="006720B2" w:rsidRDefault="006720B2" w:rsidP="006720B2">
      <w:pPr>
        <w:numPr>
          <w:ilvl w:val="0"/>
          <w:numId w:val="7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14:paraId="47F91B74" w14:textId="77777777" w:rsidR="006720B2" w:rsidRPr="006720B2" w:rsidRDefault="006720B2" w:rsidP="006720B2">
      <w:pPr>
        <w:numPr>
          <w:ilvl w:val="0"/>
          <w:numId w:val="7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 okresie gwarancji Wykonawca jest zobowiązany do udziału w corocznych przeglądach gwarancyjnych. O terminach przeglądów gwarancyjnych Wykonawca poinformuje Zamawiającego pisemnie i faksem/e-mailem.</w:t>
      </w:r>
    </w:p>
    <w:p w14:paraId="3A9F0D74" w14:textId="77777777" w:rsidR="006720B2" w:rsidRPr="006720B2" w:rsidRDefault="006720B2" w:rsidP="006720B2">
      <w:pPr>
        <w:numPr>
          <w:ilvl w:val="0"/>
          <w:numId w:val="74"/>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Wykonawca usuwa zgłoszone w okresie gwarancji i rękojmi wady i usterki w ramach wynagrodzenia, o którym mowa w § 6 ust. 1 umowy.</w:t>
      </w:r>
    </w:p>
    <w:bookmarkEnd w:id="9"/>
    <w:p w14:paraId="02D3EC97" w14:textId="77777777" w:rsidR="006720B2" w:rsidRPr="006720B2" w:rsidRDefault="006720B2" w:rsidP="006720B2">
      <w:pPr>
        <w:suppressAutoHyphens/>
        <w:spacing w:before="360" w:line="276" w:lineRule="auto"/>
        <w:jc w:val="center"/>
        <w:rPr>
          <w:rFonts w:ascii="Arial" w:hAnsi="Arial" w:cs="Arial"/>
          <w:b/>
          <w:sz w:val="22"/>
          <w:szCs w:val="22"/>
          <w:lang w:eastAsia="ar-SA"/>
        </w:rPr>
      </w:pPr>
      <w:r w:rsidRPr="006720B2">
        <w:rPr>
          <w:rFonts w:ascii="Arial" w:hAnsi="Arial" w:cs="Arial"/>
          <w:b/>
          <w:sz w:val="22"/>
          <w:szCs w:val="22"/>
          <w:lang w:eastAsia="ar-SA"/>
        </w:rPr>
        <w:t>§ 14</w:t>
      </w:r>
    </w:p>
    <w:p w14:paraId="17282158"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Zmiana umowy</w:t>
      </w:r>
    </w:p>
    <w:p w14:paraId="7993E131" w14:textId="77777777" w:rsidR="006720B2" w:rsidRPr="006720B2" w:rsidRDefault="006720B2" w:rsidP="006720B2">
      <w:pPr>
        <w:numPr>
          <w:ilvl w:val="0"/>
          <w:numId w:val="47"/>
        </w:numPr>
        <w:tabs>
          <w:tab w:val="left" w:pos="360"/>
        </w:tabs>
        <w:suppressAutoHyphens/>
        <w:spacing w:line="276" w:lineRule="auto"/>
        <w:ind w:left="0" w:firstLine="0"/>
        <w:contextualSpacing/>
        <w:jc w:val="both"/>
        <w:rPr>
          <w:rFonts w:ascii="Arial" w:hAnsi="Arial" w:cs="Arial"/>
          <w:sz w:val="22"/>
          <w:szCs w:val="22"/>
          <w:lang w:eastAsia="zh-CN"/>
        </w:rPr>
      </w:pPr>
      <w:r w:rsidRPr="006720B2">
        <w:rPr>
          <w:rFonts w:ascii="Arial" w:hAnsi="Arial" w:cs="Arial"/>
          <w:sz w:val="22"/>
          <w:szCs w:val="22"/>
          <w:lang w:eastAsia="zh-CN"/>
        </w:rPr>
        <w:t>Zamawiający dopuszcza możliwość dokonania następujących zmian w umowie w stosunku do treści oferty i określa ich warunki:</w:t>
      </w:r>
    </w:p>
    <w:p w14:paraId="39331CCC" w14:textId="77777777" w:rsidR="006720B2" w:rsidRPr="006720B2" w:rsidRDefault="006720B2" w:rsidP="006720B2">
      <w:pPr>
        <w:numPr>
          <w:ilvl w:val="0"/>
          <w:numId w:val="48"/>
        </w:numPr>
        <w:suppressAutoHyphens/>
        <w:spacing w:before="120" w:line="276" w:lineRule="auto"/>
        <w:ind w:left="0" w:firstLine="0"/>
        <w:jc w:val="both"/>
        <w:rPr>
          <w:rFonts w:ascii="Arial" w:hAnsi="Arial" w:cs="Arial"/>
          <w:sz w:val="22"/>
          <w:szCs w:val="22"/>
          <w:lang w:eastAsia="zh-CN"/>
        </w:rPr>
      </w:pPr>
      <w:r w:rsidRPr="006720B2">
        <w:rPr>
          <w:rFonts w:ascii="Arial" w:hAnsi="Arial" w:cs="Arial"/>
          <w:sz w:val="22"/>
          <w:szCs w:val="22"/>
          <w:lang w:eastAsia="zh-CN"/>
        </w:rPr>
        <w:t xml:space="preserve">zmiana </w:t>
      </w:r>
      <w:r w:rsidRPr="006720B2">
        <w:rPr>
          <w:rFonts w:ascii="Arial" w:hAnsi="Arial" w:cs="Arial"/>
          <w:b/>
          <w:sz w:val="22"/>
          <w:szCs w:val="22"/>
          <w:lang w:eastAsia="zh-CN"/>
        </w:rPr>
        <w:t>terminu</w:t>
      </w:r>
      <w:r w:rsidRPr="006720B2">
        <w:rPr>
          <w:rFonts w:ascii="Arial" w:hAnsi="Arial" w:cs="Arial"/>
          <w:sz w:val="22"/>
          <w:szCs w:val="22"/>
          <w:lang w:eastAsia="zh-CN"/>
        </w:rPr>
        <w:t xml:space="preserve"> wykonania Przedmiotu umowy możliwa będzie w przypadku konieczności wstrzymania wykonywania całości lub części robót na skutek okoliczności niezależnych od Wykonawcy, w szczególności takich jak:</w:t>
      </w:r>
    </w:p>
    <w:p w14:paraId="78E48BA8" w14:textId="77777777" w:rsidR="006720B2" w:rsidRPr="006720B2" w:rsidRDefault="006720B2" w:rsidP="006720B2">
      <w:pPr>
        <w:numPr>
          <w:ilvl w:val="0"/>
          <w:numId w:val="49"/>
        </w:numPr>
        <w:tabs>
          <w:tab w:val="left" w:pos="1080"/>
        </w:tabs>
        <w:suppressAutoHyphens/>
        <w:spacing w:before="120" w:line="276" w:lineRule="auto"/>
        <w:ind w:left="0" w:firstLine="0"/>
        <w:jc w:val="both"/>
        <w:rPr>
          <w:rFonts w:ascii="Arial" w:hAnsi="Arial" w:cs="Arial"/>
          <w:sz w:val="22"/>
          <w:szCs w:val="22"/>
          <w:lang w:eastAsia="zh-CN"/>
        </w:rPr>
      </w:pPr>
      <w:r w:rsidRPr="006720B2">
        <w:rPr>
          <w:rFonts w:ascii="Arial" w:hAnsi="Arial" w:cs="Arial"/>
          <w:sz w:val="22"/>
          <w:szCs w:val="22"/>
          <w:lang w:eastAsia="zh-CN"/>
        </w:rPr>
        <w:t>w przypadku zawarcia umowy z Wykonawcą po upływie pierwotnego terminu związania ofertą – o czas, jaki minął od upływu pierwotnego terminu związania ofertą do dnia zawarcia umowy;</w:t>
      </w:r>
    </w:p>
    <w:p w14:paraId="72CEAC28" w14:textId="77777777" w:rsidR="006720B2" w:rsidRPr="006720B2" w:rsidRDefault="006720B2" w:rsidP="006720B2">
      <w:pPr>
        <w:numPr>
          <w:ilvl w:val="0"/>
          <w:numId w:val="49"/>
        </w:numPr>
        <w:tabs>
          <w:tab w:val="left" w:pos="1080"/>
        </w:tabs>
        <w:suppressAutoHyphens/>
        <w:spacing w:before="120" w:line="276" w:lineRule="auto"/>
        <w:ind w:left="0" w:firstLine="0"/>
        <w:jc w:val="both"/>
        <w:rPr>
          <w:rFonts w:ascii="Arial" w:hAnsi="Arial" w:cs="Arial"/>
          <w:iCs/>
          <w:sz w:val="22"/>
          <w:szCs w:val="22"/>
          <w:lang w:eastAsia="zh-CN"/>
        </w:rPr>
      </w:pPr>
      <w:r w:rsidRPr="006720B2">
        <w:rPr>
          <w:rFonts w:ascii="Arial" w:hAnsi="Arial" w:cs="Arial"/>
          <w:iCs/>
          <w:sz w:val="22"/>
          <w:szCs w:val="22"/>
          <w:lang w:eastAsia="zh-CN"/>
        </w:rPr>
        <w:t>konieczność usunięcia błędów lub wprowadzenia zmian w dokumentacji projektowej lub Specyfikacji technicznej wykonania i odbioru robót (</w:t>
      </w:r>
      <w:proofErr w:type="spellStart"/>
      <w:r w:rsidRPr="006720B2">
        <w:rPr>
          <w:rFonts w:ascii="Arial" w:hAnsi="Arial" w:cs="Arial"/>
          <w:iCs/>
          <w:sz w:val="22"/>
          <w:szCs w:val="22"/>
          <w:lang w:eastAsia="zh-CN"/>
        </w:rPr>
        <w:t>STWiOR</w:t>
      </w:r>
      <w:proofErr w:type="spellEnd"/>
      <w:r w:rsidRPr="006720B2">
        <w:rPr>
          <w:rFonts w:ascii="Arial" w:hAnsi="Arial" w:cs="Arial"/>
          <w:iCs/>
          <w:sz w:val="22"/>
          <w:szCs w:val="22"/>
          <w:lang w:eastAsia="zh-CN"/>
        </w:rPr>
        <w:t xml:space="preserve">), lub konieczności wykonania rozwiązań zamiennych w stosunku do dokumentacji projektowej lub </w:t>
      </w:r>
      <w:proofErr w:type="spellStart"/>
      <w:r w:rsidRPr="006720B2">
        <w:rPr>
          <w:rFonts w:ascii="Arial" w:hAnsi="Arial" w:cs="Arial"/>
          <w:iCs/>
          <w:sz w:val="22"/>
          <w:szCs w:val="22"/>
          <w:lang w:eastAsia="zh-CN"/>
        </w:rPr>
        <w:t>STWiOR</w:t>
      </w:r>
      <w:proofErr w:type="spellEnd"/>
      <w:r w:rsidRPr="006720B2">
        <w:rPr>
          <w:rFonts w:ascii="Arial" w:hAnsi="Arial" w:cs="Arial"/>
          <w:iCs/>
          <w:sz w:val="22"/>
          <w:szCs w:val="22"/>
          <w:lang w:eastAsia="zh-CN"/>
        </w:rPr>
        <w:t xml:space="preserve"> z przyczyn niezależnych od Wykonawcy; </w:t>
      </w:r>
    </w:p>
    <w:p w14:paraId="7DAF6BBF" w14:textId="77777777" w:rsidR="006720B2" w:rsidRPr="006720B2" w:rsidRDefault="006720B2" w:rsidP="006720B2">
      <w:pPr>
        <w:numPr>
          <w:ilvl w:val="0"/>
          <w:numId w:val="49"/>
        </w:numPr>
        <w:tabs>
          <w:tab w:val="left" w:pos="1080"/>
        </w:tabs>
        <w:suppressAutoHyphens/>
        <w:spacing w:before="120" w:line="276" w:lineRule="auto"/>
        <w:ind w:left="0" w:firstLine="0"/>
        <w:jc w:val="both"/>
        <w:rPr>
          <w:rFonts w:ascii="Arial" w:hAnsi="Arial" w:cs="Arial"/>
          <w:sz w:val="22"/>
          <w:szCs w:val="22"/>
          <w:lang w:eastAsia="zh-CN"/>
        </w:rPr>
      </w:pPr>
      <w:r w:rsidRPr="006720B2">
        <w:rPr>
          <w:rFonts w:ascii="Arial" w:hAnsi="Arial" w:cs="Arial"/>
          <w:sz w:val="22"/>
          <w:szCs w:val="22"/>
          <w:lang w:eastAsia="zh-CN"/>
        </w:rPr>
        <w:t xml:space="preserve">w przypadku możliwości wcześniejszego zakończenia realizacji robót objętych Przedmiotem Umowy przez Wykonawcę, strony przewidują możliwość skrócenia terminu realizacji Przedmiotu Umowy; </w:t>
      </w:r>
    </w:p>
    <w:p w14:paraId="4DC569E9" w14:textId="77777777" w:rsidR="006720B2" w:rsidRPr="006720B2" w:rsidRDefault="006720B2" w:rsidP="006720B2">
      <w:pPr>
        <w:numPr>
          <w:ilvl w:val="0"/>
          <w:numId w:val="49"/>
        </w:numPr>
        <w:suppressAutoHyphens/>
        <w:spacing w:before="120" w:line="276" w:lineRule="auto"/>
        <w:ind w:left="0" w:firstLine="0"/>
        <w:jc w:val="both"/>
        <w:rPr>
          <w:rFonts w:ascii="Arial" w:hAnsi="Arial" w:cs="Arial"/>
          <w:sz w:val="22"/>
          <w:szCs w:val="22"/>
          <w:lang w:eastAsia="zh-CN"/>
        </w:rPr>
      </w:pPr>
      <w:r w:rsidRPr="006720B2">
        <w:rPr>
          <w:rFonts w:ascii="Arial" w:hAnsi="Arial" w:cs="Arial"/>
          <w:sz w:val="22"/>
          <w:szCs w:val="22"/>
          <w:lang w:eastAsia="zh-CN"/>
        </w:rPr>
        <w:t>konieczność udzielenia zamówień na roboty nie objęte zamówieniem podstawowym, a koniecznego do prawidłowego zakończenia robót, a których wykonanie wpływa na zmianę terminu wykonania zamówienia podstawowego;</w:t>
      </w:r>
    </w:p>
    <w:p w14:paraId="297CDC4C" w14:textId="77777777" w:rsidR="006720B2" w:rsidRPr="006720B2" w:rsidRDefault="006720B2" w:rsidP="006720B2">
      <w:pPr>
        <w:numPr>
          <w:ilvl w:val="0"/>
          <w:numId w:val="49"/>
        </w:numPr>
        <w:suppressAutoHyphens/>
        <w:spacing w:before="120" w:line="276" w:lineRule="auto"/>
        <w:ind w:left="0" w:firstLine="0"/>
        <w:jc w:val="both"/>
        <w:rPr>
          <w:rFonts w:ascii="Arial" w:hAnsi="Arial" w:cs="Arial"/>
          <w:sz w:val="22"/>
          <w:szCs w:val="22"/>
          <w:lang w:eastAsia="zh-CN"/>
        </w:rPr>
      </w:pPr>
      <w:r w:rsidRPr="006720B2">
        <w:rPr>
          <w:rFonts w:ascii="Arial" w:hAnsi="Arial" w:cs="Arial"/>
          <w:sz w:val="22"/>
          <w:szCs w:val="22"/>
          <w:lang w:eastAsia="zh-CN"/>
        </w:rPr>
        <w:t>szczególnie uzasadnionych trudności w pozyskiwaniu materiałów budowlanych i innych materiałów niezbędnych dla prawidłowego wykonania umowy.</w:t>
      </w:r>
    </w:p>
    <w:p w14:paraId="361C227B" w14:textId="77777777" w:rsidR="006720B2" w:rsidRPr="006720B2" w:rsidRDefault="006720B2" w:rsidP="006720B2">
      <w:pPr>
        <w:suppressAutoHyphens/>
        <w:spacing w:before="120" w:line="276" w:lineRule="auto"/>
        <w:jc w:val="both"/>
        <w:rPr>
          <w:rFonts w:ascii="Arial" w:hAnsi="Arial" w:cs="Arial"/>
          <w:sz w:val="22"/>
          <w:szCs w:val="22"/>
          <w:lang w:eastAsia="zh-CN"/>
        </w:rPr>
      </w:pPr>
      <w:r w:rsidRPr="006720B2">
        <w:rPr>
          <w:rFonts w:ascii="Arial" w:hAnsi="Arial" w:cs="Arial"/>
          <w:b/>
          <w:sz w:val="22"/>
          <w:szCs w:val="22"/>
          <w:lang w:eastAsia="zh-CN"/>
        </w:rPr>
        <w:t>Podstawą dokonania powyższych zmian będzie</w:t>
      </w:r>
      <w:r w:rsidRPr="006720B2">
        <w:rPr>
          <w:rFonts w:ascii="Arial" w:hAnsi="Arial" w:cs="Arial"/>
          <w:sz w:val="22"/>
          <w:szCs w:val="22"/>
          <w:lang w:eastAsia="zh-CN"/>
        </w:rPr>
        <w:t xml:space="preserve"> potwierdzenie w dokumentacji budowy, przez przedstawiciela Zamawiającego wystąpienia w/w okoliczności uzasadniających </w:t>
      </w:r>
      <w:r w:rsidRPr="006720B2">
        <w:rPr>
          <w:rFonts w:ascii="Arial" w:hAnsi="Arial" w:cs="Arial"/>
          <w:sz w:val="22"/>
          <w:szCs w:val="22"/>
          <w:lang w:eastAsia="zh-CN"/>
        </w:rPr>
        <w:lastRenderedPageBreak/>
        <w:t>wstrzymanie robót, z określeniem okresu wstrzymania robót wpływającym na zmianę terminu lub wynagrodzenia, sporządzeniem protokołu konieczności zatwierdzonym przez Zamawiającego.</w:t>
      </w:r>
    </w:p>
    <w:p w14:paraId="70639E79" w14:textId="77777777" w:rsidR="006720B2" w:rsidRPr="006720B2" w:rsidRDefault="006720B2" w:rsidP="006720B2">
      <w:pPr>
        <w:numPr>
          <w:ilvl w:val="1"/>
          <w:numId w:val="83"/>
        </w:numPr>
        <w:suppressAutoHyphens/>
        <w:spacing w:before="120" w:line="276" w:lineRule="auto"/>
        <w:ind w:left="0" w:firstLine="0"/>
        <w:jc w:val="both"/>
        <w:rPr>
          <w:rFonts w:ascii="Arial" w:hAnsi="Arial" w:cs="Arial"/>
          <w:bCs/>
          <w:sz w:val="22"/>
          <w:szCs w:val="22"/>
          <w:lang w:eastAsia="zh-CN"/>
        </w:rPr>
      </w:pPr>
      <w:r w:rsidRPr="006720B2">
        <w:rPr>
          <w:rFonts w:ascii="Arial" w:hAnsi="Arial" w:cs="Arial"/>
          <w:bCs/>
          <w:sz w:val="22"/>
          <w:szCs w:val="22"/>
          <w:lang w:eastAsia="zh-CN"/>
        </w:rPr>
        <w:t>W odniesieniu do robót zamiennych i dodatkowych wartość zostanie ustalona według następujących zasad:</w:t>
      </w:r>
    </w:p>
    <w:p w14:paraId="38C38756" w14:textId="77777777" w:rsidR="006720B2" w:rsidRPr="006720B2" w:rsidRDefault="006720B2" w:rsidP="006720B2">
      <w:pPr>
        <w:numPr>
          <w:ilvl w:val="1"/>
          <w:numId w:val="82"/>
        </w:numPr>
        <w:suppressAutoHyphens/>
        <w:spacing w:before="120" w:line="276" w:lineRule="auto"/>
        <w:ind w:left="0" w:firstLine="0"/>
        <w:jc w:val="both"/>
        <w:rPr>
          <w:rFonts w:ascii="Arial" w:hAnsi="Arial" w:cs="Arial"/>
          <w:bCs/>
          <w:sz w:val="22"/>
          <w:szCs w:val="22"/>
          <w:lang w:eastAsia="zh-CN"/>
        </w:rPr>
      </w:pPr>
      <w:r w:rsidRPr="006720B2">
        <w:rPr>
          <w:rFonts w:ascii="Arial" w:hAnsi="Arial" w:cs="Arial"/>
          <w:bCs/>
          <w:sz w:val="22"/>
          <w:szCs w:val="22"/>
          <w:lang w:eastAsia="zh-CN"/>
        </w:rPr>
        <w:t>za podstawę kalkulacji przyjęte zostaną dane wyjściowe do kosztorysowania oraz ceny jednostkowe z kosztorysu ofertowego przesłanego przez Wykonawcę;</w:t>
      </w:r>
    </w:p>
    <w:p w14:paraId="402BBFFD" w14:textId="77777777" w:rsidR="006720B2" w:rsidRPr="006720B2" w:rsidRDefault="006720B2" w:rsidP="006720B2">
      <w:pPr>
        <w:numPr>
          <w:ilvl w:val="1"/>
          <w:numId w:val="82"/>
        </w:numPr>
        <w:suppressAutoHyphens/>
        <w:spacing w:before="120" w:line="276" w:lineRule="auto"/>
        <w:ind w:left="0" w:firstLine="0"/>
        <w:jc w:val="both"/>
        <w:rPr>
          <w:rFonts w:ascii="Arial" w:hAnsi="Arial" w:cs="Arial"/>
          <w:bCs/>
          <w:sz w:val="22"/>
          <w:szCs w:val="22"/>
          <w:lang w:eastAsia="zh-CN"/>
        </w:rPr>
      </w:pPr>
      <w:r w:rsidRPr="006720B2">
        <w:rPr>
          <w:rFonts w:ascii="Arial" w:hAnsi="Arial" w:cs="Arial"/>
          <w:bCs/>
          <w:sz w:val="22"/>
          <w:szCs w:val="22"/>
          <w:lang w:eastAsia="zh-CN"/>
        </w:rPr>
        <w:t>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rzeczowe z odpowiednich katalogów (KNR-ów) a w przypadku ich braku wg kalkulacji własnej.</w:t>
      </w:r>
    </w:p>
    <w:p w14:paraId="69712D44" w14:textId="77777777" w:rsidR="006720B2" w:rsidRPr="006720B2" w:rsidRDefault="006720B2" w:rsidP="006720B2">
      <w:pPr>
        <w:numPr>
          <w:ilvl w:val="1"/>
          <w:numId w:val="83"/>
        </w:numPr>
        <w:suppressAutoHyphens/>
        <w:spacing w:before="120" w:line="276" w:lineRule="auto"/>
        <w:ind w:left="0" w:firstLine="0"/>
        <w:jc w:val="both"/>
        <w:rPr>
          <w:rFonts w:ascii="Arial" w:hAnsi="Arial" w:cs="Arial"/>
          <w:sz w:val="22"/>
          <w:szCs w:val="22"/>
          <w:lang w:eastAsia="zh-CN"/>
        </w:rPr>
      </w:pPr>
      <w:r w:rsidRPr="006720B2">
        <w:rPr>
          <w:rFonts w:ascii="Arial" w:hAnsi="Arial" w:cs="Arial"/>
          <w:sz w:val="22"/>
          <w:szCs w:val="22"/>
          <w:lang w:eastAsia="zh-CN"/>
        </w:rPr>
        <w:t xml:space="preserve">Zamawiający przewiduje możliwość zmiany Wykonawcy, któremu udzielił zamówienia w przypadku zaistnienia okoliczności opisanych w art. 455 ust. 1 pkt 2 lit. b. i c. ustawy </w:t>
      </w:r>
      <w:proofErr w:type="spellStart"/>
      <w:r w:rsidRPr="006720B2">
        <w:rPr>
          <w:rFonts w:ascii="Arial" w:hAnsi="Arial" w:cs="Arial"/>
          <w:sz w:val="22"/>
          <w:szCs w:val="22"/>
          <w:lang w:eastAsia="zh-CN"/>
        </w:rPr>
        <w:t>Pzp</w:t>
      </w:r>
      <w:proofErr w:type="spellEnd"/>
      <w:r w:rsidRPr="006720B2">
        <w:rPr>
          <w:rFonts w:ascii="Arial" w:hAnsi="Arial" w:cs="Arial"/>
          <w:sz w:val="22"/>
          <w:szCs w:val="22"/>
          <w:lang w:eastAsia="zh-CN"/>
        </w:rPr>
        <w:t>.</w:t>
      </w:r>
    </w:p>
    <w:p w14:paraId="35E27A2C" w14:textId="77777777" w:rsidR="006720B2" w:rsidRPr="006720B2" w:rsidRDefault="006720B2" w:rsidP="006720B2">
      <w:pPr>
        <w:numPr>
          <w:ilvl w:val="1"/>
          <w:numId w:val="83"/>
        </w:numPr>
        <w:suppressAutoHyphens/>
        <w:spacing w:before="120" w:line="276" w:lineRule="auto"/>
        <w:ind w:left="0" w:firstLine="0"/>
        <w:jc w:val="both"/>
        <w:rPr>
          <w:rFonts w:ascii="Arial" w:hAnsi="Arial" w:cs="Arial"/>
          <w:sz w:val="22"/>
          <w:szCs w:val="22"/>
          <w:lang w:eastAsia="zh-CN"/>
        </w:rPr>
      </w:pPr>
      <w:r w:rsidRPr="006720B2">
        <w:rPr>
          <w:rFonts w:ascii="Arial" w:hAnsi="Arial" w:cs="Arial"/>
          <w:sz w:val="22"/>
          <w:szCs w:val="22"/>
          <w:lang w:eastAsia="zh-CN"/>
        </w:rPr>
        <w:t>Do każdej propozycji zmiany, inicjujący zmianę przedstawi:</w:t>
      </w:r>
    </w:p>
    <w:p w14:paraId="4C75B61C" w14:textId="77777777" w:rsidR="006720B2" w:rsidRPr="006720B2" w:rsidRDefault="006720B2" w:rsidP="006720B2">
      <w:pPr>
        <w:widowControl w:val="0"/>
        <w:numPr>
          <w:ilvl w:val="1"/>
          <w:numId w:val="84"/>
        </w:numPr>
        <w:tabs>
          <w:tab w:val="left" w:pos="1080"/>
        </w:tabs>
        <w:suppressAutoHyphens/>
        <w:autoSpaceDE w:val="0"/>
        <w:spacing w:before="120" w:line="276" w:lineRule="auto"/>
        <w:ind w:left="0" w:firstLine="0"/>
        <w:jc w:val="both"/>
        <w:rPr>
          <w:rFonts w:ascii="Arial" w:eastAsia="Arial Unicode MS" w:hAnsi="Arial" w:cs="Arial"/>
          <w:sz w:val="22"/>
          <w:szCs w:val="22"/>
          <w:lang w:eastAsia="zh-CN"/>
        </w:rPr>
      </w:pPr>
      <w:r w:rsidRPr="006720B2">
        <w:rPr>
          <w:rFonts w:ascii="Arial" w:eastAsia="Arial Unicode MS" w:hAnsi="Arial" w:cs="Arial"/>
          <w:sz w:val="22"/>
          <w:szCs w:val="22"/>
          <w:lang w:eastAsia="zh-CN"/>
        </w:rPr>
        <w:t>opis</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propozycji</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zmiany,</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w</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tym</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wpływ</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na</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termin</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wykonania;</w:t>
      </w:r>
    </w:p>
    <w:p w14:paraId="5AD83EFD" w14:textId="77777777" w:rsidR="006720B2" w:rsidRPr="006720B2" w:rsidRDefault="006720B2" w:rsidP="006720B2">
      <w:pPr>
        <w:widowControl w:val="0"/>
        <w:numPr>
          <w:ilvl w:val="1"/>
          <w:numId w:val="84"/>
        </w:numPr>
        <w:tabs>
          <w:tab w:val="left" w:pos="360"/>
        </w:tabs>
        <w:suppressAutoHyphens/>
        <w:autoSpaceDE w:val="0"/>
        <w:spacing w:before="120" w:line="276" w:lineRule="auto"/>
        <w:ind w:left="0" w:firstLine="0"/>
        <w:jc w:val="both"/>
        <w:rPr>
          <w:rFonts w:ascii="Arial" w:eastAsia="Arial Unicode MS" w:hAnsi="Arial" w:cs="Arial"/>
          <w:sz w:val="22"/>
          <w:szCs w:val="22"/>
          <w:lang w:eastAsia="zh-CN"/>
        </w:rPr>
      </w:pPr>
      <w:r w:rsidRPr="006720B2">
        <w:rPr>
          <w:rFonts w:ascii="Arial" w:eastAsia="Arial Unicode MS" w:hAnsi="Arial" w:cs="Arial"/>
          <w:sz w:val="22"/>
          <w:szCs w:val="22"/>
          <w:lang w:eastAsia="zh-CN"/>
        </w:rPr>
        <w:t>uzasadnienie</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zmiany;</w:t>
      </w:r>
    </w:p>
    <w:p w14:paraId="34F5628D" w14:textId="77777777" w:rsidR="006720B2" w:rsidRPr="006720B2" w:rsidRDefault="006720B2" w:rsidP="006720B2">
      <w:pPr>
        <w:widowControl w:val="0"/>
        <w:numPr>
          <w:ilvl w:val="1"/>
          <w:numId w:val="84"/>
        </w:numPr>
        <w:tabs>
          <w:tab w:val="left" w:pos="360"/>
        </w:tabs>
        <w:suppressAutoHyphens/>
        <w:autoSpaceDE w:val="0"/>
        <w:spacing w:before="120" w:line="276" w:lineRule="auto"/>
        <w:ind w:left="0" w:firstLine="0"/>
        <w:jc w:val="both"/>
        <w:rPr>
          <w:rFonts w:ascii="Arial" w:eastAsia="Arial Unicode MS" w:hAnsi="Arial" w:cs="Arial"/>
          <w:sz w:val="22"/>
          <w:szCs w:val="22"/>
          <w:lang w:eastAsia="zh-CN"/>
        </w:rPr>
      </w:pPr>
      <w:r w:rsidRPr="006720B2">
        <w:rPr>
          <w:rFonts w:ascii="Arial" w:eastAsia="Arial Unicode MS" w:hAnsi="Arial" w:cs="Arial"/>
          <w:sz w:val="22"/>
          <w:szCs w:val="22"/>
          <w:lang w:eastAsia="zh-CN"/>
        </w:rPr>
        <w:t>obliczenia</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uzasadniające</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ewentualną</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zmianę</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wynagrodzenia.</w:t>
      </w:r>
    </w:p>
    <w:p w14:paraId="44D2919D" w14:textId="77777777" w:rsidR="006720B2" w:rsidRPr="006720B2" w:rsidRDefault="006720B2" w:rsidP="006720B2">
      <w:pPr>
        <w:widowControl w:val="0"/>
        <w:numPr>
          <w:ilvl w:val="1"/>
          <w:numId w:val="83"/>
        </w:numPr>
        <w:suppressAutoHyphens/>
        <w:autoSpaceDE w:val="0"/>
        <w:spacing w:before="120" w:line="276" w:lineRule="auto"/>
        <w:ind w:left="0" w:firstLine="0"/>
        <w:jc w:val="both"/>
        <w:rPr>
          <w:rFonts w:ascii="Arial" w:eastAsia="Arial Unicode MS" w:hAnsi="Arial" w:cs="Arial"/>
          <w:sz w:val="22"/>
          <w:szCs w:val="22"/>
          <w:lang w:eastAsia="zh-CN"/>
        </w:rPr>
      </w:pPr>
      <w:r w:rsidRPr="006720B2">
        <w:rPr>
          <w:rFonts w:ascii="Arial" w:eastAsia="Arial Unicode MS" w:hAnsi="Arial" w:cs="Arial"/>
          <w:sz w:val="22"/>
          <w:szCs w:val="22"/>
          <w:lang w:eastAsia="zh-CN"/>
        </w:rPr>
        <w:t>Nie</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stanowi</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zmiany</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umowy:</w:t>
      </w:r>
    </w:p>
    <w:p w14:paraId="5D291E6F" w14:textId="77777777" w:rsidR="006720B2" w:rsidRPr="006720B2" w:rsidRDefault="006720B2" w:rsidP="006720B2">
      <w:pPr>
        <w:widowControl w:val="0"/>
        <w:numPr>
          <w:ilvl w:val="2"/>
          <w:numId w:val="81"/>
        </w:numPr>
        <w:tabs>
          <w:tab w:val="left" w:pos="709"/>
        </w:tabs>
        <w:suppressAutoHyphens/>
        <w:autoSpaceDE w:val="0"/>
        <w:spacing w:before="120" w:line="276" w:lineRule="auto"/>
        <w:ind w:left="0" w:firstLine="0"/>
        <w:jc w:val="both"/>
        <w:rPr>
          <w:rFonts w:ascii="Arial" w:eastAsia="Arial Unicode MS" w:hAnsi="Arial" w:cs="Arial"/>
          <w:sz w:val="22"/>
          <w:szCs w:val="22"/>
          <w:lang w:eastAsia="zh-CN"/>
        </w:rPr>
      </w:pPr>
      <w:r w:rsidRPr="006720B2">
        <w:rPr>
          <w:rFonts w:ascii="Arial" w:eastAsia="Arial Unicode MS" w:hAnsi="Arial" w:cs="Arial"/>
          <w:sz w:val="22"/>
          <w:szCs w:val="22"/>
          <w:lang w:eastAsia="zh-CN"/>
        </w:rPr>
        <w:t>zmiana</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adresów</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Zamawiającego</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i</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Wykonawcy;</w:t>
      </w:r>
    </w:p>
    <w:p w14:paraId="0D815F78" w14:textId="77777777" w:rsidR="006720B2" w:rsidRPr="006720B2" w:rsidRDefault="006720B2" w:rsidP="006720B2">
      <w:pPr>
        <w:widowControl w:val="0"/>
        <w:numPr>
          <w:ilvl w:val="2"/>
          <w:numId w:val="81"/>
        </w:numPr>
        <w:tabs>
          <w:tab w:val="left" w:pos="720"/>
          <w:tab w:val="left" w:pos="1080"/>
        </w:tabs>
        <w:suppressAutoHyphens/>
        <w:autoSpaceDE w:val="0"/>
        <w:spacing w:before="120" w:line="276" w:lineRule="auto"/>
        <w:ind w:left="0" w:firstLine="0"/>
        <w:jc w:val="both"/>
        <w:rPr>
          <w:rFonts w:ascii="Arial" w:eastAsia="Arial Unicode MS" w:hAnsi="Arial" w:cs="Arial"/>
          <w:sz w:val="22"/>
          <w:szCs w:val="22"/>
          <w:lang w:eastAsia="zh-CN"/>
        </w:rPr>
      </w:pPr>
      <w:r w:rsidRPr="006720B2">
        <w:rPr>
          <w:rFonts w:ascii="Arial" w:eastAsia="Arial Unicode MS" w:hAnsi="Arial" w:cs="Arial"/>
          <w:sz w:val="22"/>
          <w:szCs w:val="22"/>
          <w:lang w:eastAsia="zh-CN"/>
        </w:rPr>
        <w:t>zmiana</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osób,</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o</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których</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mowa</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w</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4</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ust. 1;</w:t>
      </w:r>
    </w:p>
    <w:p w14:paraId="37383B96" w14:textId="77777777" w:rsidR="006720B2" w:rsidRPr="006720B2" w:rsidRDefault="006720B2" w:rsidP="006720B2">
      <w:pPr>
        <w:widowControl w:val="0"/>
        <w:numPr>
          <w:ilvl w:val="2"/>
          <w:numId w:val="81"/>
        </w:numPr>
        <w:tabs>
          <w:tab w:val="left" w:pos="720"/>
          <w:tab w:val="left" w:pos="1080"/>
        </w:tabs>
        <w:suppressAutoHyphens/>
        <w:autoSpaceDE w:val="0"/>
        <w:spacing w:before="120" w:line="276" w:lineRule="auto"/>
        <w:ind w:left="0" w:firstLine="0"/>
        <w:jc w:val="both"/>
        <w:rPr>
          <w:rFonts w:ascii="Arial" w:eastAsia="Arial Unicode MS" w:hAnsi="Arial" w:cs="Arial"/>
          <w:sz w:val="22"/>
          <w:szCs w:val="22"/>
          <w:lang w:eastAsia="zh-CN"/>
        </w:rPr>
      </w:pPr>
      <w:r w:rsidRPr="006720B2">
        <w:rPr>
          <w:rFonts w:ascii="Arial" w:eastAsia="Arial Unicode MS" w:hAnsi="Arial" w:cs="Arial"/>
          <w:sz w:val="22"/>
          <w:szCs w:val="22"/>
          <w:lang w:eastAsia="zh-CN"/>
        </w:rPr>
        <w:t>zmiana</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osób</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reprezentujących</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Zamawiającego</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i</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Wykonawcę;</w:t>
      </w:r>
    </w:p>
    <w:p w14:paraId="0352BDCA" w14:textId="77777777" w:rsidR="006720B2" w:rsidRPr="006720B2" w:rsidRDefault="006720B2" w:rsidP="006720B2">
      <w:pPr>
        <w:widowControl w:val="0"/>
        <w:numPr>
          <w:ilvl w:val="2"/>
          <w:numId w:val="81"/>
        </w:numPr>
        <w:tabs>
          <w:tab w:val="left" w:pos="709"/>
        </w:tabs>
        <w:suppressAutoHyphens/>
        <w:autoSpaceDE w:val="0"/>
        <w:spacing w:before="120" w:line="276" w:lineRule="auto"/>
        <w:ind w:left="0" w:firstLine="0"/>
        <w:jc w:val="both"/>
        <w:rPr>
          <w:rFonts w:ascii="Arial" w:eastAsia="Arial Unicode MS" w:hAnsi="Arial" w:cs="Arial"/>
          <w:sz w:val="22"/>
          <w:szCs w:val="22"/>
          <w:lang w:eastAsia="zh-CN"/>
        </w:rPr>
      </w:pPr>
      <w:r w:rsidRPr="006720B2">
        <w:rPr>
          <w:rFonts w:ascii="Arial" w:eastAsia="Arial Unicode MS" w:hAnsi="Arial" w:cs="Arial"/>
          <w:sz w:val="22"/>
          <w:szCs w:val="22"/>
          <w:lang w:eastAsia="zh-CN"/>
        </w:rPr>
        <w:t>utrata</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mocy</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lub</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zmiana</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aktów</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prawnych</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przywołanych</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w</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treści</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Umowy.</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W</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każdym</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takim</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przypadku</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Wykonawca</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ma</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obowiązek</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stosowania</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się</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do</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obowiązujących</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w</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danym</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czasie</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aktów</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prawa.</w:t>
      </w:r>
    </w:p>
    <w:p w14:paraId="1847AF20" w14:textId="77777777" w:rsidR="006720B2" w:rsidRPr="006720B2" w:rsidRDefault="006720B2" w:rsidP="006720B2">
      <w:pPr>
        <w:numPr>
          <w:ilvl w:val="0"/>
          <w:numId w:val="85"/>
        </w:numPr>
        <w:tabs>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Wykonawca jest zobowiązany w terminie 5 dni roboczych od zawarcia aneksu terminowego do zaktualizowania i uzgodnienia z Zamawiającym harmonogramu rzeczowego, o którym mowa w § 1 ust. 3 umowy, z zastrzeżeniem że w przypadku zawarcia aneksu terminowego, z uwagi na konieczność wstrzymania robót, aktualizacja i uzgodnienie harmonogramu rzeczowego, nastąpi nie później niż w terminie 5 dni roboczych od dnia ponownego wprowadzenia wykonawcy na teren robót. </w:t>
      </w:r>
    </w:p>
    <w:p w14:paraId="11160FB5" w14:textId="77777777" w:rsidR="006720B2" w:rsidRPr="006720B2" w:rsidRDefault="006720B2" w:rsidP="006720B2">
      <w:pPr>
        <w:numPr>
          <w:ilvl w:val="0"/>
          <w:numId w:val="85"/>
        </w:numPr>
        <w:tabs>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Stosownie do postanowień art. 439 ust.1 </w:t>
      </w:r>
      <w:proofErr w:type="spellStart"/>
      <w:r w:rsidRPr="006720B2">
        <w:rPr>
          <w:rFonts w:ascii="Arial" w:hAnsi="Arial" w:cs="Arial"/>
          <w:bCs/>
          <w:sz w:val="22"/>
          <w:szCs w:val="22"/>
          <w:lang w:eastAsia="ar-SA"/>
        </w:rPr>
        <w:t>Pzp</w:t>
      </w:r>
      <w:proofErr w:type="spellEnd"/>
      <w:r w:rsidRPr="006720B2">
        <w:rPr>
          <w:rFonts w:ascii="Arial" w:hAnsi="Arial" w:cs="Arial"/>
          <w:bCs/>
          <w:sz w:val="22"/>
          <w:szCs w:val="22"/>
          <w:lang w:eastAsia="ar-SA"/>
        </w:rPr>
        <w:t xml:space="preserve">, Zamawiający przewiduje możliwość zmiany wysokości wynagrodzenia określonego w </w:t>
      </w:r>
      <w:r w:rsidRPr="006720B2">
        <w:rPr>
          <w:rFonts w:ascii="Arial" w:eastAsia="Arial Unicode MS" w:hAnsi="Arial" w:cs="Arial"/>
          <w:sz w:val="22"/>
          <w:szCs w:val="22"/>
          <w:lang w:eastAsia="zh-CN"/>
        </w:rPr>
        <w:t>§</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6</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ust. 1 niniejszej umowy w przypadku zmiany ceny materiałów lub kosztów związanych z realizacją przedmiotu zamówienia, o którym mowa w §</w:t>
      </w:r>
      <w:r w:rsidRPr="006720B2">
        <w:rPr>
          <w:rFonts w:ascii="Arial" w:hAnsi="Arial" w:cs="Arial"/>
          <w:sz w:val="22"/>
          <w:szCs w:val="22"/>
          <w:lang w:eastAsia="zh-CN"/>
        </w:rPr>
        <w:t> </w:t>
      </w:r>
      <w:r w:rsidRPr="006720B2">
        <w:rPr>
          <w:rFonts w:ascii="Arial" w:eastAsia="Arial Unicode MS" w:hAnsi="Arial" w:cs="Arial"/>
          <w:sz w:val="22"/>
          <w:szCs w:val="22"/>
          <w:lang w:eastAsia="zh-CN"/>
        </w:rPr>
        <w:t>1  niniejszej umowy, na następujących zasadach:</w:t>
      </w:r>
    </w:p>
    <w:p w14:paraId="16655C43" w14:textId="77777777" w:rsidR="006720B2" w:rsidRPr="006720B2" w:rsidRDefault="006720B2" w:rsidP="006720B2">
      <w:pPr>
        <w:numPr>
          <w:ilvl w:val="0"/>
          <w:numId w:val="86"/>
        </w:numPr>
        <w:tabs>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poziom zmiany ceny materiałów lub kosztów, o których mowa w art. 439 ust. 1 </w:t>
      </w:r>
      <w:proofErr w:type="spellStart"/>
      <w:r w:rsidRPr="006720B2">
        <w:rPr>
          <w:rFonts w:ascii="Arial" w:hAnsi="Arial" w:cs="Arial"/>
          <w:bCs/>
          <w:sz w:val="22"/>
          <w:szCs w:val="22"/>
          <w:lang w:eastAsia="ar-SA"/>
        </w:rPr>
        <w:t>Pzp</w:t>
      </w:r>
      <w:proofErr w:type="spellEnd"/>
      <w:r w:rsidRPr="006720B2">
        <w:rPr>
          <w:rFonts w:ascii="Arial" w:hAnsi="Arial" w:cs="Arial"/>
          <w:bCs/>
          <w:sz w:val="22"/>
          <w:szCs w:val="22"/>
          <w:lang w:eastAsia="ar-SA"/>
        </w:rPr>
        <w:t xml:space="preserve"> uprawniający strony umowy do żądania zmiany wynagrodzenia wynosi minimum 5 % względem ceny lub kosztu przyjętych w celu ustalenia wynagrodzenia Wykonawcy zawartego w ofercie;</w:t>
      </w:r>
    </w:p>
    <w:p w14:paraId="49913115" w14:textId="77777777" w:rsidR="006720B2" w:rsidRPr="006720B2" w:rsidRDefault="006720B2" w:rsidP="006720B2">
      <w:pPr>
        <w:numPr>
          <w:ilvl w:val="0"/>
          <w:numId w:val="86"/>
        </w:numPr>
        <w:tabs>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początkowy termin ustalenia zmiany wynagrodzenia przypada na dzień otwarcia ofert;</w:t>
      </w:r>
    </w:p>
    <w:p w14:paraId="6214DC0D" w14:textId="77777777" w:rsidR="006720B2" w:rsidRPr="006720B2" w:rsidRDefault="006720B2" w:rsidP="006720B2">
      <w:pPr>
        <w:numPr>
          <w:ilvl w:val="0"/>
          <w:numId w:val="86"/>
        </w:numPr>
        <w:tabs>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lastRenderedPageBreak/>
        <w:t>zmiana wynagrodzenia dokonana zostanie z użyciem odesłania do wskaźnika zmiany cen materiałów lub kosztów ogłaszanego w komunikacie Prezesa Głównego Urzędu Statystycznego;</w:t>
      </w:r>
    </w:p>
    <w:p w14:paraId="554ACE5D" w14:textId="77777777" w:rsidR="006720B2" w:rsidRPr="006720B2" w:rsidRDefault="006720B2" w:rsidP="006720B2">
      <w:pPr>
        <w:numPr>
          <w:ilvl w:val="0"/>
          <w:numId w:val="86"/>
        </w:numPr>
        <w:tabs>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wysokość wynagrodzenia zmienia się o kwotę zmiany cen netto materiałów lub kosztów związanych z realizacją przedmiotu zamówienia, z zastrzeżeniem ust. 7 pkt 1 i 5 niniejszego paragrafu;</w:t>
      </w:r>
    </w:p>
    <w:p w14:paraId="31DBB85A" w14:textId="77777777" w:rsidR="006720B2" w:rsidRPr="006720B2" w:rsidRDefault="006720B2" w:rsidP="006720B2">
      <w:pPr>
        <w:numPr>
          <w:ilvl w:val="0"/>
          <w:numId w:val="86"/>
        </w:numPr>
        <w:tabs>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w:t>
      </w:r>
    </w:p>
    <w:p w14:paraId="553C241E" w14:textId="77777777" w:rsidR="006720B2" w:rsidRPr="006720B2" w:rsidRDefault="006720B2" w:rsidP="006720B2">
      <w:pPr>
        <w:numPr>
          <w:ilvl w:val="0"/>
          <w:numId w:val="86"/>
        </w:numPr>
        <w:tabs>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maksymalna wartość zmiany wynagrodzenia, jaką dopuszcza Zamawiający w efekcie zastosowania postanowień o zasadach wprowadzania zmian wysokości wynagrodzenia 10 %  względem ceny lub kosztu przyjętych w celu ustalenia wynagrodzenia Wykonawcy zawartego w ofercie. </w:t>
      </w:r>
    </w:p>
    <w:p w14:paraId="7F42816A" w14:textId="77777777" w:rsidR="006720B2" w:rsidRPr="006720B2" w:rsidRDefault="006720B2" w:rsidP="006720B2">
      <w:pPr>
        <w:numPr>
          <w:ilvl w:val="0"/>
          <w:numId w:val="85"/>
        </w:numPr>
        <w:tabs>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Zmiana umowy na podstawie </w:t>
      </w:r>
      <w:r w:rsidRPr="006720B2">
        <w:rPr>
          <w:rFonts w:ascii="Arial" w:eastAsia="Arial Unicode MS" w:hAnsi="Arial" w:cs="Arial"/>
          <w:sz w:val="22"/>
          <w:szCs w:val="22"/>
          <w:lang w:eastAsia="zh-CN"/>
        </w:rPr>
        <w:t>ust. 7 niniejszego paragrafu wymaga złożenia drugiej stronie pisemnego wniosku, o którym mowa w ust. 7 pkt 5 niniejszego paragrafu, w którym wykazany zostanie związek zmiany ceny materiałów lub kosztów z realizacją przedmiotu zamówienia z wysokością wynagrodzenia, o którym mowa w §</w:t>
      </w:r>
      <w:r w:rsidRPr="006720B2">
        <w:rPr>
          <w:rFonts w:ascii="Arial" w:hAnsi="Arial" w:cs="Arial"/>
          <w:sz w:val="22"/>
          <w:szCs w:val="22"/>
          <w:lang w:eastAsia="zh-CN"/>
        </w:rPr>
        <w:t xml:space="preserve"> </w:t>
      </w:r>
      <w:r w:rsidRPr="006720B2">
        <w:rPr>
          <w:rFonts w:ascii="Arial" w:eastAsia="Arial Unicode MS" w:hAnsi="Arial" w:cs="Arial"/>
          <w:sz w:val="22"/>
          <w:szCs w:val="22"/>
          <w:lang w:eastAsia="zh-CN"/>
        </w:rPr>
        <w:t>6 ust. 1 niniejszej umowy.</w:t>
      </w:r>
    </w:p>
    <w:p w14:paraId="356BBCA4" w14:textId="77777777" w:rsidR="006720B2" w:rsidRPr="006720B2" w:rsidRDefault="006720B2" w:rsidP="006720B2">
      <w:pPr>
        <w:numPr>
          <w:ilvl w:val="0"/>
          <w:numId w:val="85"/>
        </w:numPr>
        <w:tabs>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eastAsia="Arial Unicode MS" w:hAnsi="Arial" w:cs="Arial"/>
          <w:sz w:val="22"/>
          <w:szCs w:val="22"/>
          <w:lang w:eastAsia="zh-CN"/>
        </w:rPr>
        <w:t xml:space="preserve">W sprawach nieuregulowanych niniejszym paragrafem zastosowanie znajdują przepisy ustawy </w:t>
      </w:r>
      <w:proofErr w:type="spellStart"/>
      <w:r w:rsidRPr="006720B2">
        <w:rPr>
          <w:rFonts w:ascii="Arial" w:eastAsia="Arial Unicode MS" w:hAnsi="Arial" w:cs="Arial"/>
          <w:sz w:val="22"/>
          <w:szCs w:val="22"/>
          <w:lang w:eastAsia="zh-CN"/>
        </w:rPr>
        <w:t>Pzp</w:t>
      </w:r>
      <w:proofErr w:type="spellEnd"/>
      <w:r w:rsidRPr="006720B2">
        <w:rPr>
          <w:rFonts w:ascii="Arial" w:eastAsia="Arial Unicode MS" w:hAnsi="Arial" w:cs="Arial"/>
          <w:sz w:val="22"/>
          <w:szCs w:val="22"/>
          <w:lang w:eastAsia="zh-CN"/>
        </w:rPr>
        <w:t xml:space="preserve"> regulujące możliwość zmiany umowy, w szczególności art. 455 ust. 2 ustawy </w:t>
      </w:r>
      <w:proofErr w:type="spellStart"/>
      <w:r w:rsidRPr="006720B2">
        <w:rPr>
          <w:rFonts w:ascii="Arial" w:eastAsia="Arial Unicode MS" w:hAnsi="Arial" w:cs="Arial"/>
          <w:sz w:val="22"/>
          <w:szCs w:val="22"/>
          <w:lang w:eastAsia="zh-CN"/>
        </w:rPr>
        <w:t>Pzp</w:t>
      </w:r>
      <w:proofErr w:type="spellEnd"/>
      <w:r w:rsidRPr="006720B2">
        <w:rPr>
          <w:rFonts w:ascii="Arial" w:eastAsia="Arial Unicode MS" w:hAnsi="Arial" w:cs="Arial"/>
          <w:sz w:val="22"/>
          <w:szCs w:val="22"/>
          <w:lang w:eastAsia="zh-CN"/>
        </w:rPr>
        <w:t>.</w:t>
      </w:r>
    </w:p>
    <w:p w14:paraId="0130A03F" w14:textId="77777777" w:rsidR="006720B2" w:rsidRPr="006720B2" w:rsidRDefault="006720B2" w:rsidP="006720B2">
      <w:pPr>
        <w:numPr>
          <w:ilvl w:val="0"/>
          <w:numId w:val="85"/>
        </w:numPr>
        <w:tabs>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eastAsia="Arial Unicode MS" w:hAnsi="Arial" w:cs="Arial"/>
          <w:sz w:val="22"/>
          <w:szCs w:val="22"/>
          <w:lang w:eastAsia="zh-CN"/>
        </w:rPr>
        <w:t>Zmiany w umowie będą dokonywane po uzgodnieniu ich zakresu i warunków przez Strony w drodze pisemnego aneksu do umowy pod rygorem nieważności. W odpowiedzi na wniosek jednej ze Stron o zmianę umowy, który powinien zawierać wskazanie zakresu proponowanych zmian oraz uzasadnienia ich wprowadzenia, druga Strona powinna wskazać, czy zmiana umowy jest w jej ocenie możliwa i na jakich warunkach może nastąpić.</w:t>
      </w:r>
    </w:p>
    <w:p w14:paraId="41803AFF" w14:textId="77777777" w:rsidR="006720B2" w:rsidRPr="006720B2" w:rsidRDefault="006720B2" w:rsidP="006720B2">
      <w:pPr>
        <w:numPr>
          <w:ilvl w:val="0"/>
          <w:numId w:val="85"/>
        </w:numPr>
        <w:tabs>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Zmiany umowy wymagają zachowania formy pisemnej pod rygorem nieważności.</w:t>
      </w:r>
    </w:p>
    <w:p w14:paraId="6F64259F" w14:textId="75718D6D" w:rsidR="006720B2" w:rsidRPr="006720B2" w:rsidRDefault="006720B2" w:rsidP="006720B2">
      <w:pPr>
        <w:rPr>
          <w:rFonts w:ascii="Arial" w:hAnsi="Arial" w:cs="Arial"/>
          <w:b/>
          <w:sz w:val="22"/>
          <w:szCs w:val="22"/>
          <w:lang w:eastAsia="ar-SA"/>
        </w:rPr>
      </w:pPr>
    </w:p>
    <w:p w14:paraId="70043A06" w14:textId="77777777" w:rsidR="006720B2" w:rsidRPr="006720B2" w:rsidRDefault="006720B2" w:rsidP="006720B2">
      <w:pPr>
        <w:suppressAutoHyphens/>
        <w:spacing w:before="120" w:line="276" w:lineRule="auto"/>
        <w:jc w:val="center"/>
        <w:rPr>
          <w:rFonts w:ascii="Arial" w:hAnsi="Arial" w:cs="Arial"/>
          <w:b/>
          <w:sz w:val="22"/>
          <w:szCs w:val="22"/>
          <w:lang w:eastAsia="ar-SA"/>
        </w:rPr>
      </w:pPr>
      <w:r w:rsidRPr="006720B2">
        <w:rPr>
          <w:rFonts w:ascii="Arial" w:hAnsi="Arial" w:cs="Arial"/>
          <w:b/>
          <w:sz w:val="22"/>
          <w:szCs w:val="22"/>
          <w:lang w:eastAsia="ar-SA"/>
        </w:rPr>
        <w:t>§ 15</w:t>
      </w:r>
    </w:p>
    <w:p w14:paraId="6D32DC5B"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Odstąpienie od umowy i wykonanie zastępcze</w:t>
      </w:r>
    </w:p>
    <w:p w14:paraId="533C89B7" w14:textId="77777777" w:rsidR="006720B2" w:rsidRPr="006720B2" w:rsidRDefault="006720B2" w:rsidP="006720B2">
      <w:pPr>
        <w:numPr>
          <w:ilvl w:val="0"/>
          <w:numId w:val="88"/>
        </w:numPr>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 </w:t>
      </w:r>
    </w:p>
    <w:p w14:paraId="547C18A8" w14:textId="77777777" w:rsidR="006720B2" w:rsidRPr="006720B2" w:rsidRDefault="006720B2" w:rsidP="006720B2">
      <w:pPr>
        <w:numPr>
          <w:ilvl w:val="0"/>
          <w:numId w:val="88"/>
        </w:numPr>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Zamawiający może nadto odstąpić od umowy w całości lub w części w terminie do 60 dni od powzięcia informacji o zaistnieniu podstawy odstąpienia w razie utraty w całości lub w części finansowania Przedmiotu Umowy bez względu na przyczyny tej utraty. W takiej sytuacji Zamawiający będzie zobowiązany do zapłaty na rzecz Wykonawcy wynagrodzenia należnego mu z tytułu wykonania części umowy do dnia odstąpienia z tych przyczyn. Strony wyłączają w tym zakresie możliwość żądania przez strony roszczeń odszkodowawczych. </w:t>
      </w:r>
    </w:p>
    <w:p w14:paraId="37CAC371" w14:textId="77777777" w:rsidR="006720B2" w:rsidRPr="006720B2" w:rsidRDefault="006720B2" w:rsidP="006720B2">
      <w:pPr>
        <w:numPr>
          <w:ilvl w:val="0"/>
          <w:numId w:val="88"/>
        </w:numPr>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Zamawiający, niezależnie od uprawnień przysługujących mu na podstawie przepisów prawa oraz innych postanowień Umowy, może nadto odstąpić od umowy w całości lub w </w:t>
      </w:r>
      <w:r w:rsidRPr="006720B2">
        <w:rPr>
          <w:rFonts w:ascii="Arial" w:hAnsi="Arial" w:cs="Arial"/>
          <w:bCs/>
          <w:sz w:val="22"/>
          <w:szCs w:val="22"/>
          <w:lang w:eastAsia="ar-SA"/>
        </w:rPr>
        <w:lastRenderedPageBreak/>
        <w:t xml:space="preserve">części z przyczyn dotyczących Wykonawcy w terminie do 60 dni od dowiedzenia się o zaistnieniu podstawy odstąpienia w razie: </w:t>
      </w:r>
    </w:p>
    <w:p w14:paraId="78B89ACB" w14:textId="77777777" w:rsidR="006720B2" w:rsidRPr="006720B2" w:rsidRDefault="006720B2" w:rsidP="006720B2">
      <w:pPr>
        <w:numPr>
          <w:ilvl w:val="0"/>
          <w:numId w:val="89"/>
        </w:numPr>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zwłoki Wykonawcy w wykonaniu całości lub części Przedmiotu Umowy o więcej, niż 21 dni, bez wyznaczenia terminu dodatkowego do spełnienia świadczenia, </w:t>
      </w:r>
    </w:p>
    <w:p w14:paraId="5D17484B" w14:textId="77777777" w:rsidR="006720B2" w:rsidRPr="006720B2" w:rsidRDefault="006720B2" w:rsidP="006720B2">
      <w:pPr>
        <w:numPr>
          <w:ilvl w:val="0"/>
          <w:numId w:val="89"/>
        </w:numPr>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konieczności co najmniej 3-krotnego dokonywania bezpośredniej zapłaty Podwykonawcy, lub konieczności dokonania bezpośredniej zapłaty na rzecz podwykonawców łącznie na sumę większą niż 5% wartości wynagrodzenia brutto Wykonawcy, przy czym nie dotyczy to sytuacji, gdy bezpośrednia zapłata dokonywana jest na wniosek i za zgodą Wykonawcy, </w:t>
      </w:r>
    </w:p>
    <w:p w14:paraId="613D4A79" w14:textId="77777777" w:rsidR="006720B2" w:rsidRPr="006720B2" w:rsidRDefault="006720B2" w:rsidP="006720B2">
      <w:pPr>
        <w:numPr>
          <w:ilvl w:val="0"/>
          <w:numId w:val="89"/>
        </w:numPr>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 </w:t>
      </w:r>
    </w:p>
    <w:p w14:paraId="075EED03" w14:textId="77777777" w:rsidR="006720B2" w:rsidRPr="006720B2" w:rsidRDefault="006720B2" w:rsidP="006720B2">
      <w:pPr>
        <w:numPr>
          <w:ilvl w:val="0"/>
          <w:numId w:val="89"/>
        </w:numPr>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 </w:t>
      </w:r>
    </w:p>
    <w:p w14:paraId="5FB73287" w14:textId="77777777" w:rsidR="006720B2" w:rsidRPr="006720B2" w:rsidRDefault="006720B2" w:rsidP="006720B2">
      <w:pPr>
        <w:numPr>
          <w:ilvl w:val="0"/>
          <w:numId w:val="89"/>
        </w:numPr>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 </w:t>
      </w:r>
    </w:p>
    <w:p w14:paraId="121A45DA" w14:textId="77777777" w:rsidR="006720B2" w:rsidRPr="006720B2" w:rsidRDefault="006720B2" w:rsidP="006720B2">
      <w:pPr>
        <w:numPr>
          <w:ilvl w:val="0"/>
          <w:numId w:val="88"/>
        </w:numPr>
        <w:tabs>
          <w:tab w:val="left" w:pos="284"/>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14F689C0" w14:textId="77777777" w:rsidR="006720B2" w:rsidRPr="006720B2" w:rsidRDefault="006720B2" w:rsidP="006720B2">
      <w:pPr>
        <w:numPr>
          <w:ilvl w:val="0"/>
          <w:numId w:val="88"/>
        </w:numPr>
        <w:tabs>
          <w:tab w:val="left" w:pos="284"/>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t xml:space="preserve">Niezależnie od postanowień powyższych Zamawiający może jednostronnie rozwiązać umowę, jeżeli zachodzi co najmniej jedna z okoliczności, o których mowa w art. 456 ustawy </w:t>
      </w:r>
      <w:proofErr w:type="spellStart"/>
      <w:r w:rsidRPr="006720B2">
        <w:rPr>
          <w:rFonts w:ascii="Arial" w:hAnsi="Arial" w:cs="Arial"/>
          <w:bCs/>
          <w:sz w:val="22"/>
          <w:szCs w:val="22"/>
          <w:lang w:eastAsia="ar-SA"/>
        </w:rPr>
        <w:t>Pzp</w:t>
      </w:r>
      <w:proofErr w:type="spellEnd"/>
      <w:r w:rsidRPr="006720B2">
        <w:rPr>
          <w:rFonts w:ascii="Arial" w:hAnsi="Arial" w:cs="Arial"/>
          <w:bCs/>
          <w:sz w:val="22"/>
          <w:szCs w:val="22"/>
          <w:lang w:eastAsia="ar-SA"/>
        </w:rPr>
        <w:t xml:space="preserve">. W przypadku rozwiązania umowy w trybie przewidzianym powyżej, Wykonawca może żądać wyłącznie wynagrodzenia należnego z tytułu wykonania części umowy, która została zrealizowana do dnia otrzymania oświadczenia Zamawiającego o rozwiązaniu umowy. W szczególności strony wyłączają możliwość dochodzenia przez Wykonawcę jakichkolwiek świadczeń odszkodowawczych. </w:t>
      </w:r>
    </w:p>
    <w:p w14:paraId="510F3E26" w14:textId="77777777" w:rsidR="006720B2" w:rsidRPr="006720B2" w:rsidRDefault="006720B2" w:rsidP="006720B2">
      <w:pPr>
        <w:numPr>
          <w:ilvl w:val="0"/>
          <w:numId w:val="88"/>
        </w:numPr>
        <w:tabs>
          <w:tab w:val="left" w:pos="284"/>
          <w:tab w:val="left" w:pos="426"/>
        </w:tabs>
        <w:suppressAutoHyphens/>
        <w:spacing w:before="120" w:line="276" w:lineRule="auto"/>
        <w:ind w:left="0" w:firstLine="0"/>
        <w:jc w:val="both"/>
        <w:rPr>
          <w:rFonts w:ascii="Arial" w:hAnsi="Arial" w:cs="Arial"/>
          <w:bCs/>
          <w:sz w:val="22"/>
          <w:szCs w:val="22"/>
          <w:lang w:eastAsia="ar-SA"/>
        </w:rPr>
      </w:pPr>
      <w:r w:rsidRPr="006720B2">
        <w:rPr>
          <w:rFonts w:ascii="Arial" w:hAnsi="Arial" w:cs="Arial"/>
          <w:bCs/>
          <w:sz w:val="22"/>
          <w:szCs w:val="22"/>
          <w:lang w:eastAsia="ar-SA"/>
        </w:rPr>
        <w:lastRenderedPageBreak/>
        <w:t xml:space="preserve">Strony zgodnie ustalają, iż 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14:paraId="0E645834" w14:textId="77777777" w:rsidR="006720B2" w:rsidRDefault="006720B2" w:rsidP="006720B2">
      <w:pPr>
        <w:tabs>
          <w:tab w:val="left" w:pos="720"/>
          <w:tab w:val="left" w:pos="3969"/>
        </w:tabs>
        <w:suppressAutoHyphens/>
        <w:spacing w:before="360" w:line="276" w:lineRule="auto"/>
        <w:contextualSpacing/>
        <w:jc w:val="center"/>
        <w:rPr>
          <w:rFonts w:ascii="Arial" w:hAnsi="Arial" w:cs="Arial"/>
          <w:b/>
          <w:sz w:val="22"/>
          <w:szCs w:val="22"/>
          <w:lang w:eastAsia="ar-SA"/>
        </w:rPr>
      </w:pPr>
    </w:p>
    <w:p w14:paraId="50D028DF" w14:textId="204B9373" w:rsidR="006720B2" w:rsidRPr="006720B2" w:rsidRDefault="006720B2" w:rsidP="006720B2">
      <w:pPr>
        <w:tabs>
          <w:tab w:val="left" w:pos="720"/>
          <w:tab w:val="left" w:pos="3969"/>
        </w:tabs>
        <w:suppressAutoHyphens/>
        <w:spacing w:before="360" w:line="276" w:lineRule="auto"/>
        <w:contextualSpacing/>
        <w:jc w:val="center"/>
        <w:rPr>
          <w:rFonts w:ascii="Arial" w:hAnsi="Arial" w:cs="Arial"/>
          <w:bCs/>
          <w:sz w:val="22"/>
          <w:szCs w:val="22"/>
          <w:lang w:eastAsia="ar-SA"/>
        </w:rPr>
      </w:pPr>
      <w:r w:rsidRPr="006720B2">
        <w:rPr>
          <w:rFonts w:ascii="Arial" w:hAnsi="Arial" w:cs="Arial"/>
          <w:b/>
          <w:sz w:val="22"/>
          <w:szCs w:val="22"/>
          <w:lang w:eastAsia="ar-SA"/>
        </w:rPr>
        <w:t>§ 14</w:t>
      </w:r>
    </w:p>
    <w:p w14:paraId="5CBCD085" w14:textId="77777777" w:rsidR="006720B2" w:rsidRPr="006720B2" w:rsidRDefault="006720B2" w:rsidP="006720B2">
      <w:pPr>
        <w:suppressAutoHyphens/>
        <w:spacing w:line="276" w:lineRule="auto"/>
        <w:jc w:val="center"/>
        <w:rPr>
          <w:rFonts w:ascii="Arial" w:hAnsi="Arial" w:cs="Arial"/>
          <w:b/>
          <w:sz w:val="22"/>
          <w:szCs w:val="22"/>
          <w:lang w:eastAsia="ar-SA"/>
        </w:rPr>
      </w:pPr>
      <w:r w:rsidRPr="006720B2">
        <w:rPr>
          <w:rFonts w:ascii="Arial" w:hAnsi="Arial" w:cs="Arial"/>
          <w:b/>
          <w:sz w:val="22"/>
          <w:szCs w:val="22"/>
          <w:lang w:eastAsia="ar-SA"/>
        </w:rPr>
        <w:t>Postanowienia końcowe</w:t>
      </w:r>
    </w:p>
    <w:p w14:paraId="52987288" w14:textId="77777777" w:rsidR="006720B2" w:rsidRPr="006720B2" w:rsidRDefault="006720B2" w:rsidP="006720B2">
      <w:pPr>
        <w:numPr>
          <w:ilvl w:val="0"/>
          <w:numId w:val="62"/>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6720B2">
        <w:rPr>
          <w:rFonts w:ascii="Arial" w:hAnsi="Arial" w:cs="Arial"/>
          <w:sz w:val="22"/>
          <w:szCs w:val="22"/>
          <w:lang w:eastAsia="ar-SA"/>
        </w:rPr>
        <w:t>Dz.Urz</w:t>
      </w:r>
      <w:proofErr w:type="spellEnd"/>
      <w:r w:rsidRPr="006720B2">
        <w:rPr>
          <w:rFonts w:ascii="Arial" w:hAnsi="Arial" w:cs="Arial"/>
          <w:sz w:val="22"/>
          <w:szCs w:val="22"/>
          <w:lang w:eastAsia="ar-SA"/>
        </w:rPr>
        <w:t>. UE L 119 z 4 maja 2016 r. zwanego dalej RODO), dla których administratorem danych jest Starosta Wołomiński.</w:t>
      </w:r>
    </w:p>
    <w:p w14:paraId="3D6E9AAE" w14:textId="77777777" w:rsidR="006720B2" w:rsidRPr="006720B2" w:rsidRDefault="006720B2" w:rsidP="006720B2">
      <w:pPr>
        <w:numPr>
          <w:ilvl w:val="0"/>
          <w:numId w:val="62"/>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Zamawiający oświadcza, że realizuje obowiązki administratora danych osobowych określone w RODO także w zakresie dotyczącym danych osobowych Wykonawcy oraz jego pracowników.</w:t>
      </w:r>
    </w:p>
    <w:p w14:paraId="5730E5CB" w14:textId="77777777" w:rsidR="006720B2" w:rsidRPr="006720B2" w:rsidRDefault="006720B2" w:rsidP="006720B2">
      <w:pPr>
        <w:numPr>
          <w:ilvl w:val="0"/>
          <w:numId w:val="62"/>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Wszelkie spory powstałe w wyniku realizacji umowy podlegają rozpoznaniu przez sąd właściwy dla siedziby Zamawiającego. </w:t>
      </w:r>
    </w:p>
    <w:p w14:paraId="09EC7BC2" w14:textId="77777777" w:rsidR="006720B2" w:rsidRPr="006720B2" w:rsidRDefault="006720B2" w:rsidP="006720B2">
      <w:pPr>
        <w:numPr>
          <w:ilvl w:val="0"/>
          <w:numId w:val="62"/>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 xml:space="preserve">W zakresie nieuregulowanym umową zastosowanie mają przepisy Kodeksu cywilnego, ustawy </w:t>
      </w:r>
      <w:proofErr w:type="spellStart"/>
      <w:r w:rsidRPr="006720B2">
        <w:rPr>
          <w:rFonts w:ascii="Arial" w:hAnsi="Arial" w:cs="Arial"/>
          <w:sz w:val="22"/>
          <w:szCs w:val="22"/>
          <w:lang w:eastAsia="ar-SA"/>
        </w:rPr>
        <w:t>Pzp</w:t>
      </w:r>
      <w:proofErr w:type="spellEnd"/>
      <w:r w:rsidRPr="006720B2">
        <w:rPr>
          <w:rFonts w:ascii="Arial" w:hAnsi="Arial" w:cs="Arial"/>
          <w:sz w:val="22"/>
          <w:szCs w:val="22"/>
          <w:lang w:eastAsia="ar-SA"/>
        </w:rPr>
        <w:t>, ustawy Prawo budowlane, wraz z przepisami odrębnymi mogącymi mieć zastosowanie do przedmiotu umowy.</w:t>
      </w:r>
    </w:p>
    <w:p w14:paraId="5054813D" w14:textId="77777777" w:rsidR="006720B2" w:rsidRPr="006720B2" w:rsidRDefault="006720B2" w:rsidP="006720B2">
      <w:pPr>
        <w:numPr>
          <w:ilvl w:val="0"/>
          <w:numId w:val="62"/>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Każda ze stron jest zobowiązana niezwłocznie informować drugą stronę o wszelkich zmianach adresów ich siedzib i danych kontaktowych.</w:t>
      </w:r>
    </w:p>
    <w:p w14:paraId="54EEF11A" w14:textId="77777777" w:rsidR="006720B2" w:rsidRPr="006720B2" w:rsidRDefault="006720B2" w:rsidP="006720B2">
      <w:pPr>
        <w:numPr>
          <w:ilvl w:val="0"/>
          <w:numId w:val="62"/>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Niniejsza umowa jest jawna i podlega udostępnieniu na zasadach określonych w przepisach o dostępie do informacji publicznej.</w:t>
      </w:r>
    </w:p>
    <w:p w14:paraId="6DA45A85" w14:textId="77777777" w:rsidR="006720B2" w:rsidRPr="006720B2" w:rsidRDefault="006720B2" w:rsidP="006720B2">
      <w:pPr>
        <w:numPr>
          <w:ilvl w:val="0"/>
          <w:numId w:val="62"/>
        </w:numPr>
        <w:suppressAutoHyphens/>
        <w:spacing w:before="120" w:line="276" w:lineRule="auto"/>
        <w:ind w:left="0" w:firstLine="0"/>
        <w:jc w:val="both"/>
        <w:rPr>
          <w:rFonts w:ascii="Arial" w:hAnsi="Arial" w:cs="Arial"/>
          <w:sz w:val="22"/>
          <w:szCs w:val="22"/>
          <w:lang w:eastAsia="ar-SA"/>
        </w:rPr>
      </w:pPr>
      <w:r w:rsidRPr="006720B2">
        <w:rPr>
          <w:rFonts w:ascii="Arial" w:hAnsi="Arial" w:cs="Arial"/>
          <w:sz w:val="22"/>
          <w:szCs w:val="22"/>
          <w:lang w:eastAsia="ar-SA"/>
        </w:rPr>
        <w:t>Integralną część umowy stanowią:</w:t>
      </w:r>
    </w:p>
    <w:p w14:paraId="5531859E" w14:textId="77777777" w:rsidR="006720B2" w:rsidRPr="006720B2" w:rsidRDefault="006720B2" w:rsidP="006720B2">
      <w:pPr>
        <w:numPr>
          <w:ilvl w:val="0"/>
          <w:numId w:val="70"/>
        </w:numPr>
        <w:suppressAutoHyphens/>
        <w:spacing w:line="276" w:lineRule="auto"/>
        <w:ind w:left="0" w:firstLine="0"/>
        <w:rPr>
          <w:rFonts w:ascii="Arial" w:hAnsi="Arial" w:cs="Arial"/>
          <w:sz w:val="22"/>
          <w:szCs w:val="22"/>
          <w:lang w:eastAsia="ar-SA"/>
        </w:rPr>
      </w:pPr>
      <w:r w:rsidRPr="006720B2">
        <w:rPr>
          <w:rFonts w:ascii="Arial" w:hAnsi="Arial" w:cs="Arial"/>
          <w:sz w:val="22"/>
          <w:szCs w:val="22"/>
          <w:lang w:eastAsia="ar-SA"/>
        </w:rPr>
        <w:t>oferta Wykonawcy – załącznik nr 1,</w:t>
      </w:r>
    </w:p>
    <w:p w14:paraId="67DFEE6A" w14:textId="77777777" w:rsidR="006720B2" w:rsidRPr="006720B2" w:rsidRDefault="006720B2" w:rsidP="006720B2">
      <w:pPr>
        <w:numPr>
          <w:ilvl w:val="0"/>
          <w:numId w:val="62"/>
        </w:numPr>
        <w:suppressAutoHyphens/>
        <w:spacing w:before="120" w:line="276" w:lineRule="auto"/>
        <w:ind w:left="0" w:firstLine="0"/>
        <w:contextualSpacing/>
        <w:jc w:val="both"/>
        <w:rPr>
          <w:rFonts w:ascii="Arial" w:hAnsi="Arial" w:cs="Arial"/>
          <w:sz w:val="22"/>
          <w:szCs w:val="22"/>
          <w:lang w:eastAsia="ar-SA"/>
        </w:rPr>
      </w:pPr>
      <w:r w:rsidRPr="006720B2">
        <w:rPr>
          <w:rFonts w:ascii="Arial" w:hAnsi="Arial" w:cs="Arial"/>
          <w:sz w:val="22"/>
          <w:szCs w:val="22"/>
          <w:lang w:eastAsia="ar-SA"/>
        </w:rPr>
        <w:t xml:space="preserve">Umowę sporządzono w dwóch jednobrzmiących egzemplarzach, po jednym dla każdej ze stron. </w:t>
      </w:r>
    </w:p>
    <w:p w14:paraId="72706A5B" w14:textId="77777777" w:rsidR="001F7FF8" w:rsidRDefault="001F7FF8" w:rsidP="00630D84">
      <w:pPr>
        <w:pStyle w:val="Tytu"/>
        <w:spacing w:line="312" w:lineRule="auto"/>
        <w:jc w:val="right"/>
        <w:rPr>
          <w:rFonts w:cs="Arial"/>
          <w:b w:val="0"/>
          <w:bCs/>
          <w:sz w:val="22"/>
          <w:szCs w:val="22"/>
        </w:rPr>
      </w:pPr>
    </w:p>
    <w:p w14:paraId="520EC00A" w14:textId="77777777" w:rsidR="001F7FF8" w:rsidRDefault="001F7FF8" w:rsidP="00630D84">
      <w:pPr>
        <w:pStyle w:val="Tytu"/>
        <w:spacing w:line="312" w:lineRule="auto"/>
        <w:jc w:val="right"/>
        <w:rPr>
          <w:rFonts w:cs="Arial"/>
          <w:b w:val="0"/>
          <w:bCs/>
          <w:sz w:val="22"/>
          <w:szCs w:val="22"/>
        </w:rPr>
      </w:pPr>
    </w:p>
    <w:p w14:paraId="0DCA1209" w14:textId="77777777" w:rsidR="001F7FF8" w:rsidRDefault="001F7FF8" w:rsidP="00630D84">
      <w:pPr>
        <w:pStyle w:val="Tytu"/>
        <w:spacing w:line="312" w:lineRule="auto"/>
        <w:jc w:val="right"/>
        <w:rPr>
          <w:rFonts w:cs="Arial"/>
          <w:b w:val="0"/>
          <w:bCs/>
          <w:sz w:val="22"/>
          <w:szCs w:val="22"/>
        </w:rPr>
      </w:pPr>
    </w:p>
    <w:p w14:paraId="782E75D6" w14:textId="77777777" w:rsidR="001F7FF8" w:rsidRDefault="001F7FF8" w:rsidP="00630D84">
      <w:pPr>
        <w:pStyle w:val="Tytu"/>
        <w:spacing w:line="312" w:lineRule="auto"/>
        <w:jc w:val="right"/>
        <w:rPr>
          <w:rFonts w:cs="Arial"/>
          <w:b w:val="0"/>
          <w:bCs/>
          <w:sz w:val="22"/>
          <w:szCs w:val="22"/>
        </w:rPr>
      </w:pPr>
    </w:p>
    <w:p w14:paraId="1F2D7CDF" w14:textId="77777777" w:rsidR="001F7FF8" w:rsidRDefault="001F7FF8" w:rsidP="00630D84">
      <w:pPr>
        <w:pStyle w:val="Tytu"/>
        <w:spacing w:line="312" w:lineRule="auto"/>
        <w:jc w:val="right"/>
        <w:rPr>
          <w:rFonts w:cs="Arial"/>
          <w:b w:val="0"/>
          <w:bCs/>
          <w:sz w:val="22"/>
          <w:szCs w:val="22"/>
        </w:rPr>
      </w:pPr>
    </w:p>
    <w:p w14:paraId="6ACCBE95" w14:textId="77777777" w:rsidR="001F7FF8" w:rsidRDefault="001F7FF8" w:rsidP="00630D84">
      <w:pPr>
        <w:pStyle w:val="Tytu"/>
        <w:spacing w:line="312" w:lineRule="auto"/>
        <w:jc w:val="right"/>
        <w:rPr>
          <w:rFonts w:cs="Arial"/>
          <w:b w:val="0"/>
          <w:bCs/>
          <w:sz w:val="22"/>
          <w:szCs w:val="22"/>
        </w:rPr>
      </w:pPr>
    </w:p>
    <w:p w14:paraId="78BC3413" w14:textId="77777777" w:rsidR="001F7FF8" w:rsidRDefault="001F7FF8" w:rsidP="00630D84">
      <w:pPr>
        <w:pStyle w:val="Tytu"/>
        <w:spacing w:line="312" w:lineRule="auto"/>
        <w:jc w:val="right"/>
        <w:rPr>
          <w:rFonts w:cs="Arial"/>
          <w:b w:val="0"/>
          <w:bCs/>
          <w:sz w:val="22"/>
          <w:szCs w:val="22"/>
        </w:rPr>
      </w:pPr>
    </w:p>
    <w:p w14:paraId="556518CB" w14:textId="77777777" w:rsidR="001F7FF8" w:rsidRDefault="001F7FF8" w:rsidP="00630D84">
      <w:pPr>
        <w:pStyle w:val="Tytu"/>
        <w:spacing w:line="312" w:lineRule="auto"/>
        <w:jc w:val="right"/>
        <w:rPr>
          <w:rFonts w:cs="Arial"/>
          <w:b w:val="0"/>
          <w:bCs/>
          <w:sz w:val="22"/>
          <w:szCs w:val="22"/>
        </w:rPr>
      </w:pPr>
    </w:p>
    <w:p w14:paraId="7C5F5E9A" w14:textId="77777777" w:rsidR="001F7FF8" w:rsidRDefault="001F7FF8" w:rsidP="00630D84">
      <w:pPr>
        <w:pStyle w:val="Tytu"/>
        <w:spacing w:line="312" w:lineRule="auto"/>
        <w:jc w:val="right"/>
        <w:rPr>
          <w:rFonts w:cs="Arial"/>
          <w:b w:val="0"/>
          <w:bCs/>
          <w:sz w:val="22"/>
          <w:szCs w:val="22"/>
        </w:rPr>
      </w:pPr>
    </w:p>
    <w:p w14:paraId="6CC77F72" w14:textId="77777777" w:rsidR="001F7FF8" w:rsidRDefault="001F7FF8" w:rsidP="006720B2">
      <w:pPr>
        <w:pStyle w:val="Tytu"/>
        <w:spacing w:line="312" w:lineRule="auto"/>
        <w:jc w:val="lef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4F90ED3D"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6720B2">
        <w:rPr>
          <w:rFonts w:cs="Arial"/>
          <w:b w:val="0"/>
          <w:bCs/>
          <w:sz w:val="22"/>
          <w:szCs w:val="22"/>
        </w:rPr>
        <w:t>90</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2D71080E"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6720B2">
        <w:rPr>
          <w:rFonts w:ascii="Arial" w:hAnsi="Arial" w:cs="Arial"/>
          <w:sz w:val="22"/>
          <w:szCs w:val="22"/>
        </w:rPr>
        <w:t>90</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4980B3B1"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3A43E9">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6E2B0199"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8F2027">
        <w:rPr>
          <w:rFonts w:ascii="Arial" w:hAnsi="Arial" w:cs="Arial"/>
          <w:sz w:val="22"/>
          <w:szCs w:val="22"/>
        </w:rPr>
        <w:t>90</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7CBF6763"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8F2027">
        <w:rPr>
          <w:rFonts w:ascii="Arial" w:hAnsi="Arial" w:cs="Arial"/>
          <w:sz w:val="22"/>
          <w:szCs w:val="22"/>
        </w:rPr>
        <w:t>90</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6143A881" w14:textId="77777777" w:rsidR="00D036A0" w:rsidRPr="00B6514E" w:rsidRDefault="00D036A0" w:rsidP="0092455B">
      <w:pPr>
        <w:spacing w:line="271" w:lineRule="auto"/>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58171341">
                <wp:simplePos x="0" y="0"/>
                <wp:positionH relativeFrom="column">
                  <wp:posOffset>-71120</wp:posOffset>
                </wp:positionH>
                <wp:positionV relativeFrom="paragraph">
                  <wp:posOffset>66040</wp:posOffset>
                </wp:positionV>
                <wp:extent cx="6037580" cy="6000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00075"/>
                        </a:xfrm>
                        <a:prstGeom prst="rect">
                          <a:avLst/>
                        </a:prstGeom>
                        <a:solidFill>
                          <a:srgbClr val="FFFFFF"/>
                        </a:solidFill>
                        <a:ln w="9525">
                          <a:solidFill>
                            <a:srgbClr val="000000"/>
                          </a:solidFill>
                          <a:miter lim="800000"/>
                          <a:headEnd/>
                          <a:tailEnd/>
                        </a:ln>
                      </wps:spPr>
                      <wps:txbx>
                        <w:txbxContent>
                          <w:p w14:paraId="68AD911F" w14:textId="6DF0409A" w:rsidR="00D036A0" w:rsidRPr="00E67615" w:rsidRDefault="00100A54" w:rsidP="00E67615">
                            <w:pPr>
                              <w:pStyle w:val="Tytu"/>
                              <w:rPr>
                                <w:rFonts w:cs="Arial"/>
                                <w:color w:val="000000" w:themeColor="text1"/>
                                <w:sz w:val="22"/>
                                <w:szCs w:val="22"/>
                              </w:rPr>
                            </w:pPr>
                            <w:r w:rsidRPr="00100A54">
                              <w:rPr>
                                <w:rFonts w:cs="Arial"/>
                                <w:bCs/>
                                <w:sz w:val="22"/>
                                <w:szCs w:val="22"/>
                              </w:rPr>
                              <w:t>Budowa hali sportowej wraz z łącznikiem przy Zespole Szkół w Wołominie ul. Legionów 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2pt;width:475.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k0FwIAACs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">
                <v:textbox>
                  <w:txbxContent>
                    <w:p w14:paraId="68AD911F" w14:textId="6DF0409A" w:rsidR="00D036A0" w:rsidRPr="00E67615" w:rsidRDefault="00100A54" w:rsidP="00E67615">
                      <w:pPr>
                        <w:pStyle w:val="Tytu"/>
                        <w:rPr>
                          <w:rFonts w:cs="Arial"/>
                          <w:color w:val="000000" w:themeColor="text1"/>
                          <w:sz w:val="22"/>
                          <w:szCs w:val="22"/>
                        </w:rPr>
                      </w:pPr>
                      <w:r w:rsidRPr="00100A54">
                        <w:rPr>
                          <w:rFonts w:cs="Arial"/>
                          <w:bCs/>
                          <w:sz w:val="22"/>
                          <w:szCs w:val="22"/>
                        </w:rPr>
                        <w:t>Budowa hali sportowej wraz z łącznikiem przy Zespole Szkół w Wołominie ul. Legionów 85</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3B85AD16" w14:textId="2147F5AC" w:rsidR="00D036A0" w:rsidRPr="0092455B" w:rsidRDefault="00D036A0" w:rsidP="0092455B">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w:t>
      </w:r>
      <w:r w:rsidR="0092455B">
        <w:rPr>
          <w:rFonts w:ascii="Arial" w:hAnsi="Arial" w:cs="Arial"/>
          <w:sz w:val="22"/>
          <w:szCs w:val="22"/>
          <w:lang w:eastAsia="ar-SA"/>
        </w:rPr>
        <w:t>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Andale Sans U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97C4E758"/>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5"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64E019A"/>
    <w:multiLevelType w:val="hybridMultilevel"/>
    <w:tmpl w:val="5FDA9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1" w15:restartNumberingAfterBreak="0">
    <w:nsid w:val="06FB6D39"/>
    <w:multiLevelType w:val="hybridMultilevel"/>
    <w:tmpl w:val="E38AD8D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3"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4" w15:restartNumberingAfterBreak="0">
    <w:nsid w:val="0CE604BC"/>
    <w:multiLevelType w:val="hybridMultilevel"/>
    <w:tmpl w:val="187A4D78"/>
    <w:lvl w:ilvl="0" w:tplc="6AC69C6C">
      <w:start w:val="1"/>
      <w:numFmt w:val="decimal"/>
      <w:lvlText w:val="%1."/>
      <w:lvlJc w:val="left"/>
      <w:pPr>
        <w:tabs>
          <w:tab w:val="num" w:pos="360"/>
        </w:tabs>
        <w:ind w:left="360" w:hanging="360"/>
      </w:pPr>
      <w:rPr>
        <w:rFonts w:cs="Times New Roman" w:hint="default"/>
        <w:b w:val="0"/>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5"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107191"/>
    <w:multiLevelType w:val="hybridMultilevel"/>
    <w:tmpl w:val="7362FB96"/>
    <w:lvl w:ilvl="0" w:tplc="445A9E2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4C16ECA"/>
    <w:multiLevelType w:val="hybridMultilevel"/>
    <w:tmpl w:val="4E8E0114"/>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15CC7811"/>
    <w:multiLevelType w:val="multilevel"/>
    <w:tmpl w:val="07384CEE"/>
    <w:lvl w:ilvl="0">
      <w:numFmt w:val="decimal"/>
      <w:lvlText w:val="%1"/>
      <w:lvlJc w:val="left"/>
      <w:pPr>
        <w:tabs>
          <w:tab w:val="num" w:pos="0"/>
        </w:tabs>
        <w:ind w:left="0" w:firstLine="0"/>
      </w:pPr>
      <w:rPr>
        <w:rFonts w:hint="default"/>
      </w:rPr>
    </w:lvl>
    <w:lvl w:ilvl="1">
      <w:start w:val="2"/>
      <w:numFmt w:val="decimal"/>
      <w:lvlText w:val="%2."/>
      <w:lvlJc w:val="left"/>
      <w:pPr>
        <w:tabs>
          <w:tab w:val="num" w:pos="360"/>
        </w:tabs>
        <w:ind w:left="360" w:hanging="360"/>
      </w:pPr>
      <w:rPr>
        <w:rFonts w:hint="default"/>
        <w:b w:val="0"/>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21" w15:restartNumberingAfterBreak="0">
    <w:nsid w:val="18800A4F"/>
    <w:multiLevelType w:val="hybridMultilevel"/>
    <w:tmpl w:val="5DDA0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3A19BF"/>
    <w:multiLevelType w:val="hybridMultilevel"/>
    <w:tmpl w:val="402C63EA"/>
    <w:lvl w:ilvl="0" w:tplc="ED78B2B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D4229E8"/>
    <w:multiLevelType w:val="hybridMultilevel"/>
    <w:tmpl w:val="1BD4EFC0"/>
    <w:lvl w:ilvl="0" w:tplc="625CD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422535B"/>
    <w:multiLevelType w:val="hybridMultilevel"/>
    <w:tmpl w:val="241EEE8A"/>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3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8B03248"/>
    <w:multiLevelType w:val="multilevel"/>
    <w:tmpl w:val="3456277A"/>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9"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8816F9"/>
    <w:multiLevelType w:val="hybridMultilevel"/>
    <w:tmpl w:val="ADE01EAC"/>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3" w15:restartNumberingAfterBreak="0">
    <w:nsid w:val="33090BF2"/>
    <w:multiLevelType w:val="hybridMultilevel"/>
    <w:tmpl w:val="F32CA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8"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9"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61F052E"/>
    <w:multiLevelType w:val="hybridMultilevel"/>
    <w:tmpl w:val="EA788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9384FE2"/>
    <w:multiLevelType w:val="hybridMultilevel"/>
    <w:tmpl w:val="90882280"/>
    <w:lvl w:ilvl="0" w:tplc="04150017">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1"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81F0C80"/>
    <w:multiLevelType w:val="hybridMultilevel"/>
    <w:tmpl w:val="71902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6"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B621140"/>
    <w:multiLevelType w:val="hybridMultilevel"/>
    <w:tmpl w:val="9DB25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7" w15:restartNumberingAfterBreak="0">
    <w:nsid w:val="694244BD"/>
    <w:multiLevelType w:val="hybridMultilevel"/>
    <w:tmpl w:val="A1C828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8" w15:restartNumberingAfterBreak="0">
    <w:nsid w:val="694A0C3A"/>
    <w:multiLevelType w:val="hybridMultilevel"/>
    <w:tmpl w:val="8C9CBDFE"/>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CE852A4"/>
    <w:multiLevelType w:val="hybridMultilevel"/>
    <w:tmpl w:val="8DE64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090019E"/>
    <w:multiLevelType w:val="hybridMultilevel"/>
    <w:tmpl w:val="4D74F52C"/>
    <w:lvl w:ilvl="0" w:tplc="0B82DD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8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9"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15:restartNumberingAfterBreak="0">
    <w:nsid w:val="77F3798B"/>
    <w:multiLevelType w:val="hybridMultilevel"/>
    <w:tmpl w:val="56964CD8"/>
    <w:lvl w:ilvl="0" w:tplc="72D6F240">
      <w:start w:val="1"/>
      <w:numFmt w:val="decimal"/>
      <w:lvlText w:val="%1)"/>
      <w:lvlJc w:val="righ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2"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4" w15:restartNumberingAfterBreak="0">
    <w:nsid w:val="7FA94CC5"/>
    <w:multiLevelType w:val="hybridMultilevel"/>
    <w:tmpl w:val="461630DC"/>
    <w:lvl w:ilvl="0" w:tplc="00BC724C">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num w:numId="1" w16cid:durableId="468283386">
    <w:abstractNumId w:val="44"/>
  </w:num>
  <w:num w:numId="2" w16cid:durableId="1873570089">
    <w:abstractNumId w:val="70"/>
  </w:num>
  <w:num w:numId="3" w16cid:durableId="328757498">
    <w:abstractNumId w:val="83"/>
  </w:num>
  <w:num w:numId="4" w16cid:durableId="241717998">
    <w:abstractNumId w:val="86"/>
  </w:num>
  <w:num w:numId="5" w16cid:durableId="523634606">
    <w:abstractNumId w:val="17"/>
  </w:num>
  <w:num w:numId="6" w16cid:durableId="596404592">
    <w:abstractNumId w:val="45"/>
  </w:num>
  <w:num w:numId="7" w16cid:durableId="819348436">
    <w:abstractNumId w:val="62"/>
  </w:num>
  <w:num w:numId="8" w16cid:durableId="1498112063">
    <w:abstractNumId w:val="67"/>
  </w:num>
  <w:num w:numId="9" w16cid:durableId="981740761">
    <w:abstractNumId w:val="36"/>
  </w:num>
  <w:num w:numId="10" w16cid:durableId="683942603">
    <w:abstractNumId w:val="71"/>
  </w:num>
  <w:num w:numId="11" w16cid:durableId="2001155863">
    <w:abstractNumId w:val="53"/>
  </w:num>
  <w:num w:numId="12" w16cid:durableId="1559709792">
    <w:abstractNumId w:val="80"/>
  </w:num>
  <w:num w:numId="13" w16cid:durableId="1082407542">
    <w:abstractNumId w:val="73"/>
  </w:num>
  <w:num w:numId="14" w16cid:durableId="286742304">
    <w:abstractNumId w:val="52"/>
  </w:num>
  <w:num w:numId="15" w16cid:durableId="320037382">
    <w:abstractNumId w:val="63"/>
  </w:num>
  <w:num w:numId="16" w16cid:durableId="2034839814">
    <w:abstractNumId w:val="68"/>
  </w:num>
  <w:num w:numId="17" w16cid:durableId="468744484">
    <w:abstractNumId w:val="32"/>
  </w:num>
  <w:num w:numId="18" w16cid:durableId="1210606939">
    <w:abstractNumId w:val="75"/>
  </w:num>
  <w:num w:numId="19" w16cid:durableId="588852316">
    <w:abstractNumId w:val="28"/>
  </w:num>
  <w:num w:numId="20" w16cid:durableId="1367563608">
    <w:abstractNumId w:val="50"/>
  </w:num>
  <w:num w:numId="21" w16cid:durableId="438724938">
    <w:abstractNumId w:val="26"/>
  </w:num>
  <w:num w:numId="22" w16cid:durableId="1341590687">
    <w:abstractNumId w:val="27"/>
  </w:num>
  <w:num w:numId="23" w16cid:durableId="1919052759">
    <w:abstractNumId w:val="59"/>
  </w:num>
  <w:num w:numId="24" w16cid:durableId="1593974756">
    <w:abstractNumId w:val="74"/>
  </w:num>
  <w:num w:numId="25" w16cid:durableId="1613780096">
    <w:abstractNumId w:val="35"/>
  </w:num>
  <w:num w:numId="26" w16cid:durableId="2094037722">
    <w:abstractNumId w:val="58"/>
  </w:num>
  <w:num w:numId="27" w16cid:durableId="1464277069">
    <w:abstractNumId w:val="18"/>
  </w:num>
  <w:num w:numId="28" w16cid:durableId="1556308201">
    <w:abstractNumId w:val="8"/>
  </w:num>
  <w:num w:numId="29" w16cid:durableId="1492988296">
    <w:abstractNumId w:val="87"/>
  </w:num>
  <w:num w:numId="30" w16cid:durableId="1265575484">
    <w:abstractNumId w:val="37"/>
  </w:num>
  <w:num w:numId="31" w16cid:durableId="1735347278">
    <w:abstractNumId w:val="85"/>
  </w:num>
  <w:num w:numId="32" w16cid:durableId="614559140">
    <w:abstractNumId w:val="5"/>
  </w:num>
  <w:num w:numId="33" w16cid:durableId="2107652401">
    <w:abstractNumId w:val="6"/>
  </w:num>
  <w:num w:numId="34" w16cid:durableId="1785730106">
    <w:abstractNumId w:val="46"/>
  </w:num>
  <w:num w:numId="35" w16cid:durableId="471218576">
    <w:abstractNumId w:val="15"/>
  </w:num>
  <w:num w:numId="36" w16cid:durableId="2126146124">
    <w:abstractNumId w:val="0"/>
  </w:num>
  <w:num w:numId="37" w16cid:durableId="944462255">
    <w:abstractNumId w:val="40"/>
  </w:num>
  <w:num w:numId="38" w16cid:durableId="607589375">
    <w:abstractNumId w:val="56"/>
  </w:num>
  <w:num w:numId="39" w16cid:durableId="1423838970">
    <w:abstractNumId w:val="43"/>
  </w:num>
  <w:num w:numId="40" w16cid:durableId="824050114">
    <w:abstractNumId w:val="21"/>
  </w:num>
  <w:num w:numId="41" w16cid:durableId="88240610">
    <w:abstractNumId w:val="64"/>
  </w:num>
  <w:num w:numId="42" w16cid:durableId="225117139">
    <w:abstractNumId w:val="41"/>
  </w:num>
  <w:num w:numId="43" w16cid:durableId="246156144">
    <w:abstractNumId w:val="12"/>
  </w:num>
  <w:num w:numId="44" w16cid:durableId="913704576">
    <w:abstractNumId w:val="31"/>
  </w:num>
  <w:num w:numId="45" w16cid:durableId="1502355118">
    <w:abstractNumId w:val="82"/>
  </w:num>
  <w:num w:numId="46" w16cid:durableId="1129084498">
    <w:abstractNumId w:val="22"/>
  </w:num>
  <w:num w:numId="47" w16cid:durableId="1603680083">
    <w:abstractNumId w:val="79"/>
  </w:num>
  <w:num w:numId="48" w16cid:durableId="1275869905">
    <w:abstractNumId w:val="72"/>
  </w:num>
  <w:num w:numId="49" w16cid:durableId="713697050">
    <w:abstractNumId w:val="54"/>
  </w:num>
  <w:num w:numId="50" w16cid:durableId="1920207714">
    <w:abstractNumId w:val="76"/>
  </w:num>
  <w:num w:numId="51" w16cid:durableId="1470435844">
    <w:abstractNumId w:val="29"/>
  </w:num>
  <w:num w:numId="52" w16cid:durableId="1236235957">
    <w:abstractNumId w:val="14"/>
  </w:num>
  <w:num w:numId="53" w16cid:durableId="2090225209">
    <w:abstractNumId w:val="78"/>
  </w:num>
  <w:num w:numId="54" w16cid:durableId="255553726">
    <w:abstractNumId w:val="30"/>
  </w:num>
  <w:num w:numId="55" w16cid:durableId="1494762653">
    <w:abstractNumId w:val="34"/>
  </w:num>
  <w:num w:numId="56" w16cid:durableId="53745651">
    <w:abstractNumId w:val="39"/>
  </w:num>
  <w:num w:numId="57" w16cid:durableId="1913658390">
    <w:abstractNumId w:val="65"/>
  </w:num>
  <w:num w:numId="58" w16cid:durableId="1023747018">
    <w:abstractNumId w:val="42"/>
  </w:num>
  <w:num w:numId="59" w16cid:durableId="1120953637">
    <w:abstractNumId w:val="57"/>
  </w:num>
  <w:num w:numId="60" w16cid:durableId="2137941857">
    <w:abstractNumId w:val="10"/>
  </w:num>
  <w:num w:numId="61" w16cid:durableId="897205111">
    <w:abstractNumId w:val="7"/>
  </w:num>
  <w:num w:numId="62" w16cid:durableId="1795564256">
    <w:abstractNumId w:val="48"/>
  </w:num>
  <w:num w:numId="63" w16cid:durableId="1373454984">
    <w:abstractNumId w:val="9"/>
  </w:num>
  <w:num w:numId="64" w16cid:durableId="1939213023">
    <w:abstractNumId w:val="38"/>
  </w:num>
  <w:num w:numId="65" w16cid:durableId="2009090362">
    <w:abstractNumId w:val="66"/>
  </w:num>
  <w:num w:numId="66" w16cid:durableId="235552321">
    <w:abstractNumId w:val="49"/>
  </w:num>
  <w:num w:numId="67" w16cid:durableId="1449542577">
    <w:abstractNumId w:val="93"/>
  </w:num>
  <w:num w:numId="68" w16cid:durableId="934552178">
    <w:abstractNumId w:val="84"/>
  </w:num>
  <w:num w:numId="69" w16cid:durableId="504981099">
    <w:abstractNumId w:val="55"/>
  </w:num>
  <w:num w:numId="70" w16cid:durableId="2093894946">
    <w:abstractNumId w:val="25"/>
  </w:num>
  <w:num w:numId="71" w16cid:durableId="2010517926">
    <w:abstractNumId w:val="91"/>
  </w:num>
  <w:num w:numId="72" w16cid:durableId="937717149">
    <w:abstractNumId w:val="47"/>
  </w:num>
  <w:num w:numId="73" w16cid:durableId="534998670">
    <w:abstractNumId w:val="13"/>
  </w:num>
  <w:num w:numId="74" w16cid:durableId="284314555">
    <w:abstractNumId w:val="60"/>
  </w:num>
  <w:num w:numId="75" w16cid:durableId="92746813">
    <w:abstractNumId w:val="61"/>
  </w:num>
  <w:num w:numId="76" w16cid:durableId="658845302">
    <w:abstractNumId w:val="88"/>
  </w:num>
  <w:num w:numId="77" w16cid:durableId="1339506413">
    <w:abstractNumId w:val="23"/>
  </w:num>
  <w:num w:numId="78" w16cid:durableId="339086956">
    <w:abstractNumId w:val="89"/>
  </w:num>
  <w:num w:numId="79" w16cid:durableId="2047750290">
    <w:abstractNumId w:val="69"/>
  </w:num>
  <w:num w:numId="80" w16cid:durableId="1316760573">
    <w:abstractNumId w:val="92"/>
  </w:num>
  <w:num w:numId="81" w16cid:durableId="926424802">
    <w:abstractNumId w:val="2"/>
  </w:num>
  <w:num w:numId="82" w16cid:durableId="1200514170">
    <w:abstractNumId w:val="3"/>
  </w:num>
  <w:num w:numId="83" w16cid:durableId="707998699">
    <w:abstractNumId w:val="20"/>
  </w:num>
  <w:num w:numId="84" w16cid:durableId="17322353">
    <w:abstractNumId w:val="33"/>
  </w:num>
  <w:num w:numId="85" w16cid:durableId="781612628">
    <w:abstractNumId w:val="81"/>
  </w:num>
  <w:num w:numId="86" w16cid:durableId="121386271">
    <w:abstractNumId w:val="90"/>
  </w:num>
  <w:num w:numId="87" w16cid:durableId="583954683">
    <w:abstractNumId w:val="94"/>
  </w:num>
  <w:num w:numId="88" w16cid:durableId="1149983124">
    <w:abstractNumId w:val="24"/>
  </w:num>
  <w:num w:numId="89" w16cid:durableId="1361972424">
    <w:abstractNumId w:val="16"/>
  </w:num>
  <w:num w:numId="90" w16cid:durableId="206184610">
    <w:abstractNumId w:val="19"/>
  </w:num>
  <w:num w:numId="91" w16cid:durableId="462238865">
    <w:abstractNumId w:val="77"/>
  </w:num>
  <w:num w:numId="92" w16cid:durableId="1580672633">
    <w:abstractNumId w:val="51"/>
  </w:num>
  <w:num w:numId="93" w16cid:durableId="1034891850">
    <w:abstractNumId w:val="1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1652"/>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A92"/>
    <w:rsid w:val="00097C94"/>
    <w:rsid w:val="000A12A1"/>
    <w:rsid w:val="000A1E59"/>
    <w:rsid w:val="000A2873"/>
    <w:rsid w:val="000A3677"/>
    <w:rsid w:val="000A43B7"/>
    <w:rsid w:val="000A4BC7"/>
    <w:rsid w:val="000B003C"/>
    <w:rsid w:val="000B1CE6"/>
    <w:rsid w:val="000B391F"/>
    <w:rsid w:val="000B3AD8"/>
    <w:rsid w:val="000B484D"/>
    <w:rsid w:val="000B4D5B"/>
    <w:rsid w:val="000B56D2"/>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0A54"/>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2FD"/>
    <w:rsid w:val="001A33C6"/>
    <w:rsid w:val="001A50A7"/>
    <w:rsid w:val="001A5B3C"/>
    <w:rsid w:val="001A6F87"/>
    <w:rsid w:val="001B01D0"/>
    <w:rsid w:val="001B069A"/>
    <w:rsid w:val="001B1B61"/>
    <w:rsid w:val="001B1C4E"/>
    <w:rsid w:val="001B30C5"/>
    <w:rsid w:val="001B3AC1"/>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1F7FF8"/>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4FBB"/>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2B34"/>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3AD"/>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3A5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36D"/>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53D"/>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74B"/>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3E9"/>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4DB5"/>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587"/>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47FBD"/>
    <w:rsid w:val="00450D14"/>
    <w:rsid w:val="00451B08"/>
    <w:rsid w:val="004531A6"/>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4B8D"/>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77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2C2F"/>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0B2"/>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EA3"/>
    <w:rsid w:val="00692F70"/>
    <w:rsid w:val="00695B51"/>
    <w:rsid w:val="00696ADA"/>
    <w:rsid w:val="006A0EB1"/>
    <w:rsid w:val="006A4F2A"/>
    <w:rsid w:val="006A7862"/>
    <w:rsid w:val="006A7A05"/>
    <w:rsid w:val="006B0904"/>
    <w:rsid w:val="006B0B60"/>
    <w:rsid w:val="006B1ED3"/>
    <w:rsid w:val="006B2C8A"/>
    <w:rsid w:val="006B4073"/>
    <w:rsid w:val="006B46A5"/>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7A"/>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6E85"/>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0DD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027"/>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60AC"/>
    <w:rsid w:val="00917A5D"/>
    <w:rsid w:val="00920833"/>
    <w:rsid w:val="0092167E"/>
    <w:rsid w:val="00921800"/>
    <w:rsid w:val="009220E3"/>
    <w:rsid w:val="0092455B"/>
    <w:rsid w:val="00925900"/>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4FDA"/>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974D5"/>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4EC9"/>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1E4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5032"/>
    <w:rsid w:val="00A2647E"/>
    <w:rsid w:val="00A265F9"/>
    <w:rsid w:val="00A26877"/>
    <w:rsid w:val="00A26F56"/>
    <w:rsid w:val="00A30F76"/>
    <w:rsid w:val="00A31C23"/>
    <w:rsid w:val="00A32D42"/>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6DE2"/>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5059"/>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3E5"/>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2FF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31E"/>
    <w:rsid w:val="00CF5944"/>
    <w:rsid w:val="00CF5EF6"/>
    <w:rsid w:val="00D0214A"/>
    <w:rsid w:val="00D03518"/>
    <w:rsid w:val="00D036A0"/>
    <w:rsid w:val="00D03EED"/>
    <w:rsid w:val="00D03FFA"/>
    <w:rsid w:val="00D0442D"/>
    <w:rsid w:val="00D048A0"/>
    <w:rsid w:val="00D04D3F"/>
    <w:rsid w:val="00D04DEB"/>
    <w:rsid w:val="00D064AA"/>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47E8E"/>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354"/>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67615"/>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879C8"/>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B68"/>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9A4"/>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4"/>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5"/>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6"/>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BezodstpwZnak">
    <w:name w:val="Bez odstępów Znak"/>
    <w:link w:val="Bezodstpw"/>
    <w:uiPriority w:val="1"/>
    <w:qFormat/>
    <w:rsid w:val="0035453D"/>
    <w:rPr>
      <w:sz w:val="24"/>
      <w:szCs w:val="24"/>
      <w:lang w:eastAsia="ar-SA"/>
    </w:rPr>
  </w:style>
  <w:style w:type="table" w:customStyle="1" w:styleId="Tabela-Siatka1">
    <w:name w:val="Tabela - Siatka1"/>
    <w:basedOn w:val="Standardowy"/>
    <w:next w:val="Tabela-Siatka"/>
    <w:uiPriority w:val="39"/>
    <w:rsid w:val="00E03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273880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rychlik@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e.kowalczy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54</Pages>
  <Words>17678</Words>
  <Characters>116895</Characters>
  <Application>Microsoft Office Word</Application>
  <DocSecurity>0</DocSecurity>
  <Lines>974</Lines>
  <Paragraphs>268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134305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13</cp:revision>
  <cp:lastPrinted>2024-05-27T14:02:00Z</cp:lastPrinted>
  <dcterms:created xsi:type="dcterms:W3CDTF">2024-07-03T09:59:00Z</dcterms:created>
  <dcterms:modified xsi:type="dcterms:W3CDTF">2024-07-04T09:06:00Z</dcterms:modified>
</cp:coreProperties>
</file>