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758E" w14:textId="0A14FE68" w:rsidR="00385A56" w:rsidRPr="003C1212" w:rsidRDefault="00385A56" w:rsidP="00AD5D4F">
      <w:pPr>
        <w:tabs>
          <w:tab w:val="left" w:pos="1073"/>
        </w:tabs>
        <w:spacing w:after="24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DB6B681" w14:textId="1640E92B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45845E9C" w14:textId="0CA8DC71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495E8612" w14:textId="1F78C2EA" w:rsidR="00447D84" w:rsidRPr="00577D95" w:rsidRDefault="00EE4C90" w:rsidP="00452178">
      <w:pPr>
        <w:spacing w:after="240" w:line="276" w:lineRule="auto"/>
        <w:ind w:left="-993"/>
        <w:rPr>
          <w:rFonts w:ascii="Arial" w:hAnsi="Arial" w:cs="Arial"/>
          <w:b/>
          <w:bCs/>
          <w:color w:val="00B050"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A39F2" w:rsidRPr="00584813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3A39F2" w:rsidRPr="003A39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7A0501" w:rsidRPr="00577D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577D95" w:rsidRPr="00577D95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="007A0501" w:rsidRPr="00577D95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452178" w:rsidRPr="00577D9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452178" w:rsidRPr="00577D95">
        <w:rPr>
          <w:sz w:val="22"/>
          <w:szCs w:val="22"/>
        </w:rPr>
        <w:t xml:space="preserve"> 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6015C994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5E68248D" w14:textId="25556FF1" w:rsidR="00EE4C90" w:rsidRPr="00CA7F2D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7F2D">
              <w:rPr>
                <w:rFonts w:ascii="Arial" w:hAnsi="Arial" w:cs="Arial"/>
                <w:b/>
                <w:bCs/>
                <w:sz w:val="20"/>
              </w:rPr>
              <w:t xml:space="preserve">Podstawa dysponowania: </w:t>
            </w:r>
            <w:r w:rsidR="00EE4C90" w:rsidRPr="00CA7F2D">
              <w:rPr>
                <w:rFonts w:ascii="Arial" w:hAnsi="Arial" w:cs="Arial"/>
                <w:b/>
                <w:bCs/>
                <w:sz w:val="20"/>
              </w:rPr>
              <w:t>Potencjał własny</w:t>
            </w:r>
            <w:r w:rsidR="00B7077D" w:rsidRPr="00CA7F2D">
              <w:rPr>
                <w:rFonts w:ascii="Arial" w:hAnsi="Arial" w:cs="Arial"/>
                <w:b/>
                <w:bCs/>
                <w:sz w:val="20"/>
              </w:rPr>
              <w:t xml:space="preserve"> lub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F2D">
              <w:rPr>
                <w:rFonts w:ascii="Arial" w:hAnsi="Arial" w:cs="Arial"/>
                <w:b/>
                <w:bCs/>
                <w:sz w:val="20"/>
              </w:rPr>
              <w:t>podmiotu trzeciego</w:t>
            </w: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E4C90" w:rsidRPr="00FD1AFF" w14:paraId="03D0FDAB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487B2A" w14:textId="1E97666A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1F8EE21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6745A78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2E5CC6F8" w14:textId="7BF415CD" w:rsidR="00327A7E" w:rsidRPr="00064886" w:rsidRDefault="00327A7E" w:rsidP="00AE3AE7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849D72F" w14:textId="77777777" w:rsidR="00EE4C90" w:rsidRPr="00452178" w:rsidRDefault="00EE4C90" w:rsidP="00AE3AE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7F2D" w:rsidRPr="00FD1AFF" w14:paraId="01DDA374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30FDFA41" w14:textId="10D22AAD" w:rsidR="00CA7F2D" w:rsidRDefault="00CA7F2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14:paraId="1A764E2E" w14:textId="77777777" w:rsidR="00CA7F2D" w:rsidRPr="00FD1AFF" w:rsidRDefault="00CA7F2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7A207E3" w14:textId="50154549" w:rsidR="00CA7F2D" w:rsidRDefault="00F52827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Kierownik robót w specjalności instalacyjnej w zakresie sieci wodociągowych i kanalizacyjnych</w:t>
            </w:r>
          </w:p>
        </w:tc>
        <w:tc>
          <w:tcPr>
            <w:tcW w:w="3969" w:type="dxa"/>
            <w:vAlign w:val="center"/>
          </w:tcPr>
          <w:p w14:paraId="3554D889" w14:textId="77777777" w:rsidR="00F52827" w:rsidRPr="0086214A" w:rsidRDefault="00F52827" w:rsidP="00F5282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1303D99D" w14:textId="77777777" w:rsidR="00F52827" w:rsidRDefault="00F52827" w:rsidP="00F5282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2E156CC1" w14:textId="15C00759" w:rsidR="00CA7F2D" w:rsidRPr="0086214A" w:rsidRDefault="00F52827" w:rsidP="00F52827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06F9E110" w14:textId="77777777" w:rsidR="00CA7F2D" w:rsidRPr="00064886" w:rsidRDefault="00CA7F2D" w:rsidP="00AE3AE7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B3BD816" w14:textId="77777777" w:rsidR="00CA7F2D" w:rsidRPr="00452178" w:rsidRDefault="00CA7F2D" w:rsidP="00AE3AE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A04990" w14:textId="35C51289" w:rsidR="001103BB" w:rsidRPr="00FD1AFF" w:rsidRDefault="001103BB" w:rsidP="00577D95">
      <w:pPr>
        <w:spacing w:before="120" w:after="120"/>
        <w:ind w:left="-992"/>
        <w:rPr>
          <w:rFonts w:ascii="Arial" w:hAnsi="Arial" w:cs="Arial"/>
          <w:b/>
          <w:sz w:val="22"/>
          <w:szCs w:val="22"/>
        </w:rPr>
      </w:pPr>
      <w:r w:rsidRPr="00F52827">
        <w:rPr>
          <w:rFonts w:ascii="Arial" w:hAnsi="Arial" w:cs="Arial"/>
          <w:bCs/>
          <w:sz w:val="22"/>
          <w:szCs w:val="22"/>
        </w:rPr>
        <w:t>Oświadczam</w:t>
      </w:r>
      <w:r w:rsidR="0084668A" w:rsidRPr="00F52827">
        <w:rPr>
          <w:rFonts w:ascii="Arial" w:hAnsi="Arial" w:cs="Arial"/>
          <w:bCs/>
          <w:sz w:val="22"/>
          <w:szCs w:val="22"/>
        </w:rPr>
        <w:t>/y</w:t>
      </w:r>
      <w:r w:rsidRPr="00F52827">
        <w:rPr>
          <w:rFonts w:ascii="Arial" w:hAnsi="Arial" w:cs="Arial"/>
          <w:bCs/>
          <w:sz w:val="22"/>
          <w:szCs w:val="22"/>
        </w:rPr>
        <w:t xml:space="preserve">, </w:t>
      </w:r>
      <w:r w:rsidR="00FF7D48" w:rsidRPr="00F52827">
        <w:rPr>
          <w:rFonts w:ascii="Arial" w:hAnsi="Arial" w:cs="Arial"/>
          <w:bCs/>
          <w:sz w:val="22"/>
          <w:szCs w:val="22"/>
        </w:rPr>
        <w:t>że</w:t>
      </w:r>
      <w:r w:rsidRPr="00F52827">
        <w:rPr>
          <w:rFonts w:ascii="Arial" w:hAnsi="Arial" w:cs="Arial"/>
          <w:bCs/>
          <w:sz w:val="22"/>
          <w:szCs w:val="22"/>
        </w:rPr>
        <w:t xml:space="preserve"> </w:t>
      </w:r>
      <w:r w:rsidR="00336714" w:rsidRPr="00F52827">
        <w:rPr>
          <w:rFonts w:ascii="Arial" w:hAnsi="Arial" w:cs="Arial"/>
          <w:bCs/>
          <w:sz w:val="22"/>
          <w:szCs w:val="22"/>
        </w:rPr>
        <w:t xml:space="preserve">osoby wskazane w tabeli będą uczestniczyć w realizacji zamówienia i </w:t>
      </w:r>
      <w:r w:rsidRPr="00F52827">
        <w:rPr>
          <w:rFonts w:ascii="Arial" w:hAnsi="Arial" w:cs="Arial"/>
          <w:bCs/>
          <w:sz w:val="22"/>
          <w:szCs w:val="22"/>
        </w:rPr>
        <w:t>posiada</w:t>
      </w:r>
      <w:r w:rsidR="00336714" w:rsidRPr="00F52827">
        <w:rPr>
          <w:rFonts w:ascii="Arial" w:hAnsi="Arial" w:cs="Arial"/>
          <w:bCs/>
          <w:sz w:val="22"/>
          <w:szCs w:val="22"/>
        </w:rPr>
        <w:t>ją</w:t>
      </w:r>
      <w:r w:rsidRPr="00F52827">
        <w:rPr>
          <w:rFonts w:ascii="Arial" w:hAnsi="Arial" w:cs="Arial"/>
          <w:bCs/>
          <w:sz w:val="22"/>
          <w:szCs w:val="22"/>
        </w:rPr>
        <w:t xml:space="preserve"> odpowiednie kwalifikacje zawodowe </w:t>
      </w:r>
      <w:r w:rsidR="00336714" w:rsidRPr="00F52827">
        <w:rPr>
          <w:rFonts w:ascii="Arial" w:hAnsi="Arial" w:cs="Arial"/>
          <w:bCs/>
          <w:sz w:val="22"/>
          <w:szCs w:val="22"/>
        </w:rPr>
        <w:t xml:space="preserve">wymagane przepisami </w:t>
      </w:r>
      <w:r w:rsidR="00D35786" w:rsidRPr="00F52827">
        <w:rPr>
          <w:rFonts w:ascii="Arial" w:hAnsi="Arial" w:cs="Arial"/>
          <w:bCs/>
          <w:sz w:val="22"/>
          <w:szCs w:val="22"/>
        </w:rPr>
        <w:t>P</w:t>
      </w:r>
      <w:r w:rsidR="00336714" w:rsidRPr="00F52827">
        <w:rPr>
          <w:rFonts w:ascii="Arial" w:hAnsi="Arial" w:cs="Arial"/>
          <w:bCs/>
          <w:sz w:val="22"/>
          <w:szCs w:val="22"/>
        </w:rPr>
        <w:t xml:space="preserve">rawa </w:t>
      </w:r>
      <w:r w:rsidR="00D35786" w:rsidRPr="00F52827">
        <w:rPr>
          <w:rFonts w:ascii="Arial" w:hAnsi="Arial" w:cs="Arial"/>
          <w:bCs/>
          <w:sz w:val="22"/>
          <w:szCs w:val="22"/>
        </w:rPr>
        <w:t xml:space="preserve">Budowlanego, które są </w:t>
      </w:r>
      <w:r w:rsidRPr="00F52827">
        <w:rPr>
          <w:rFonts w:ascii="Arial" w:hAnsi="Arial" w:cs="Arial"/>
          <w:bCs/>
          <w:sz w:val="22"/>
          <w:szCs w:val="22"/>
        </w:rPr>
        <w:t>niezbędne do wykonania przedmiotu zamówienia</w:t>
      </w:r>
      <w:r w:rsidR="008461BF" w:rsidRPr="00F52827">
        <w:rPr>
          <w:rFonts w:ascii="Arial" w:hAnsi="Arial" w:cs="Arial"/>
          <w:bCs/>
          <w:sz w:val="22"/>
          <w:szCs w:val="22"/>
        </w:rPr>
        <w:t xml:space="preserve"> zgodnie z warunk</w:t>
      </w:r>
      <w:r w:rsidR="00577D95" w:rsidRPr="00F52827">
        <w:rPr>
          <w:rFonts w:ascii="Arial" w:hAnsi="Arial" w:cs="Arial"/>
          <w:bCs/>
          <w:sz w:val="22"/>
          <w:szCs w:val="22"/>
        </w:rPr>
        <w:t>iem</w:t>
      </w:r>
      <w:r w:rsidR="00577D95" w:rsidRPr="00F52827">
        <w:rPr>
          <w:rFonts w:ascii="Arial" w:hAnsi="Arial" w:cs="Arial"/>
          <w:bCs/>
        </w:rPr>
        <w:t xml:space="preserve"> </w:t>
      </w:r>
      <w:r w:rsidR="00577D95" w:rsidRPr="00F52827">
        <w:rPr>
          <w:rFonts w:ascii="Arial" w:hAnsi="Arial" w:cs="Arial"/>
          <w:bCs/>
          <w:sz w:val="22"/>
          <w:szCs w:val="22"/>
        </w:rPr>
        <w:t>wskazanym w</w:t>
      </w:r>
      <w:r w:rsidR="00577D95" w:rsidRPr="00F52827">
        <w:rPr>
          <w:rFonts w:ascii="Arial" w:hAnsi="Arial" w:cs="Arial"/>
          <w:b/>
          <w:bCs/>
          <w:sz w:val="22"/>
          <w:szCs w:val="22"/>
        </w:rPr>
        <w:t xml:space="preserve"> Rozdziale VI, ust. 2 pkt 4 lit b</w:t>
      </w:r>
      <w:r w:rsidR="00F52827" w:rsidRPr="00F52827">
        <w:rPr>
          <w:rFonts w:ascii="Arial" w:hAnsi="Arial" w:cs="Arial"/>
          <w:b/>
          <w:bCs/>
          <w:sz w:val="22"/>
          <w:szCs w:val="22"/>
        </w:rPr>
        <w:t xml:space="preserve"> i c</w:t>
      </w:r>
      <w:r w:rsidR="00577D95" w:rsidRPr="00F52827">
        <w:rPr>
          <w:rFonts w:ascii="Arial" w:hAnsi="Arial" w:cs="Arial"/>
          <w:b/>
          <w:bCs/>
          <w:sz w:val="22"/>
          <w:szCs w:val="22"/>
        </w:rPr>
        <w:t xml:space="preserve"> </w:t>
      </w:r>
      <w:r w:rsidR="008461BF">
        <w:rPr>
          <w:rFonts w:ascii="Arial" w:hAnsi="Arial" w:cs="Arial"/>
          <w:b/>
          <w:sz w:val="22"/>
          <w:szCs w:val="22"/>
        </w:rPr>
        <w:t>SWZ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75324CA3" w:rsidR="001103BB" w:rsidRPr="007C5C52" w:rsidRDefault="007C5C52" w:rsidP="00CA7F2D">
      <w:pPr>
        <w:autoSpaceDE w:val="0"/>
        <w:autoSpaceDN w:val="0"/>
        <w:adjustRightInd w:val="0"/>
        <w:spacing w:before="720" w:after="20" w:line="264" w:lineRule="auto"/>
        <w:ind w:left="-99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705325AA" w14:textId="77777777" w:rsidR="00103DD9" w:rsidRPr="007A0501" w:rsidRDefault="00103DD9" w:rsidP="00452178">
      <w:pPr>
        <w:autoSpaceDE w:val="0"/>
        <w:autoSpaceDN w:val="0"/>
        <w:adjustRightInd w:val="0"/>
        <w:spacing w:before="240" w:after="120" w:line="264" w:lineRule="auto"/>
        <w:ind w:left="-851"/>
        <w:rPr>
          <w:rFonts w:ascii="Arial" w:hAnsi="Arial" w:cs="Arial"/>
          <w:color w:val="00B050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Miejscowość, data </w:t>
      </w:r>
      <w:r w:rsidRPr="007A0501">
        <w:rPr>
          <w:rFonts w:ascii="Arial" w:hAnsi="Arial" w:cs="Arial"/>
          <w:color w:val="00B050"/>
          <w:sz w:val="22"/>
          <w:szCs w:val="22"/>
        </w:rPr>
        <w:t>(uzupełnić):</w:t>
      </w:r>
    </w:p>
    <w:p w14:paraId="2D9A9850" w14:textId="77777777" w:rsidR="007A0501" w:rsidRDefault="00B7077D" w:rsidP="00452178">
      <w:pPr>
        <w:spacing w:after="120"/>
        <w:ind w:left="-851"/>
        <w:rPr>
          <w:rFonts w:ascii="Arial" w:hAnsi="Arial" w:cs="Arial"/>
          <w:b/>
          <w:bCs/>
        </w:rPr>
      </w:pPr>
      <w:r w:rsidRPr="00B7077D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  <w:r w:rsidR="007A0501" w:rsidRPr="007A0501">
        <w:rPr>
          <w:rFonts w:ascii="Arial" w:hAnsi="Arial" w:cs="Arial"/>
          <w:b/>
          <w:bCs/>
        </w:rPr>
        <w:t xml:space="preserve"> </w:t>
      </w:r>
    </w:p>
    <w:p w14:paraId="40D8E172" w14:textId="4E9AA6A3" w:rsidR="00EE4C90" w:rsidRPr="00B7077D" w:rsidRDefault="007A0501" w:rsidP="00452178">
      <w:pPr>
        <w:spacing w:after="600"/>
        <w:ind w:left="-851"/>
        <w:rPr>
          <w:rFonts w:ascii="Arial" w:hAnsi="Arial" w:cs="Arial"/>
          <w:b/>
          <w:bCs/>
          <w:sz w:val="22"/>
          <w:szCs w:val="22"/>
        </w:rPr>
      </w:pPr>
      <w:r w:rsidRPr="007A0501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EE4C90" w:rsidRPr="00B7077D" w:rsidSect="00AE3AE7">
      <w:headerReference w:type="first" r:id="rId8"/>
      <w:footerReference w:type="first" r:id="rId9"/>
      <w:pgSz w:w="16838" w:h="11906" w:orient="landscape" w:code="9"/>
      <w:pgMar w:top="851" w:right="1418" w:bottom="426" w:left="1813" w:header="34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4C06" w14:textId="77777777" w:rsidR="007964B8" w:rsidRDefault="007964B8">
      <w:r>
        <w:separator/>
      </w:r>
    </w:p>
  </w:endnote>
  <w:endnote w:type="continuationSeparator" w:id="0">
    <w:p w14:paraId="1120FA4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A330" w14:textId="77777777" w:rsidR="00B209DE" w:rsidRDefault="00B209DE" w:rsidP="00AE3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6731" w14:textId="77777777" w:rsidR="007964B8" w:rsidRDefault="007964B8">
      <w:r>
        <w:separator/>
      </w:r>
    </w:p>
  </w:footnote>
  <w:footnote w:type="continuationSeparator" w:id="0">
    <w:p w14:paraId="41855079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ADE4" w14:textId="7BCB07B2"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B209DE">
      <w:rPr>
        <w:rFonts w:ascii="Arial" w:hAnsi="Arial" w:cs="Arial"/>
        <w:sz w:val="22"/>
        <w:szCs w:val="22"/>
      </w:rPr>
      <w:t>1</w:t>
    </w:r>
    <w:r w:rsidR="00577D95">
      <w:rPr>
        <w:rFonts w:ascii="Arial" w:hAnsi="Arial" w:cs="Arial"/>
        <w:sz w:val="22"/>
        <w:szCs w:val="22"/>
      </w:rPr>
      <w:t>8</w:t>
    </w:r>
    <w:r w:rsidR="00B209DE">
      <w:rPr>
        <w:rFonts w:ascii="Arial" w:hAnsi="Arial" w:cs="Arial"/>
        <w:sz w:val="22"/>
        <w:szCs w:val="22"/>
      </w:rPr>
      <w:t>.</w:t>
    </w:r>
    <w:r w:rsidRPr="00B7077D">
      <w:rPr>
        <w:rFonts w:ascii="Arial" w:hAnsi="Arial" w:cs="Arial"/>
        <w:sz w:val="22"/>
        <w:szCs w:val="22"/>
      </w:rPr>
      <w:t>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91983"/>
    <w:rsid w:val="002A1BED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2178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77D95"/>
    <w:rsid w:val="00580894"/>
    <w:rsid w:val="00584813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6F6A91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0501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D5D4F"/>
    <w:rsid w:val="00AE3AE7"/>
    <w:rsid w:val="00AE6AA1"/>
    <w:rsid w:val="00AF392D"/>
    <w:rsid w:val="00B01F08"/>
    <w:rsid w:val="00B16E8F"/>
    <w:rsid w:val="00B209DE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A7F2D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282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108</TotalTime>
  <Pages>1</Pages>
  <Words>253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UMWP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Agnieszka Skwira</dc:creator>
  <cp:keywords>wykaz osób; swz</cp:keywords>
  <cp:lastModifiedBy>Agnieszka Skwira</cp:lastModifiedBy>
  <cp:revision>36</cp:revision>
  <cp:lastPrinted>2021-07-02T11:04:00Z</cp:lastPrinted>
  <dcterms:created xsi:type="dcterms:W3CDTF">2020-02-21T13:06:00Z</dcterms:created>
  <dcterms:modified xsi:type="dcterms:W3CDTF">2021-09-14T08:17:00Z</dcterms:modified>
</cp:coreProperties>
</file>