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3F7A" w14:textId="4403941A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8535C4">
        <w:rPr>
          <w:rFonts w:ascii="Arial" w:hAnsi="Arial" w:cs="Arial"/>
          <w:bCs/>
          <w:sz w:val="22"/>
          <w:szCs w:val="22"/>
        </w:rPr>
        <w:t xml:space="preserve">Załącznik </w:t>
      </w:r>
      <w:r w:rsidR="00C101EC">
        <w:rPr>
          <w:rFonts w:ascii="Arial" w:hAnsi="Arial" w:cs="Arial"/>
          <w:bCs/>
          <w:sz w:val="22"/>
          <w:szCs w:val="22"/>
        </w:rPr>
        <w:t>n</w:t>
      </w:r>
      <w:r w:rsidRPr="008535C4">
        <w:rPr>
          <w:rFonts w:ascii="Arial" w:hAnsi="Arial" w:cs="Arial"/>
          <w:bCs/>
          <w:sz w:val="22"/>
          <w:szCs w:val="22"/>
        </w:rPr>
        <w:t xml:space="preserve">r </w:t>
      </w:r>
      <w:r w:rsidR="004F644E" w:rsidRPr="008535C4">
        <w:rPr>
          <w:rFonts w:ascii="Arial" w:hAnsi="Arial" w:cs="Arial"/>
          <w:bCs/>
          <w:sz w:val="22"/>
          <w:szCs w:val="22"/>
        </w:rPr>
        <w:t>6</w:t>
      </w:r>
      <w:r w:rsidRPr="008535C4">
        <w:rPr>
          <w:rFonts w:ascii="Arial" w:hAnsi="Arial" w:cs="Arial"/>
          <w:bCs/>
          <w:sz w:val="22"/>
          <w:szCs w:val="22"/>
        </w:rPr>
        <w:t xml:space="preserve"> do SWZ</w:t>
      </w:r>
    </w:p>
    <w:p w14:paraId="15642D19" w14:textId="77777777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3F22E2A3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385D56CA" w14:textId="6801ED6C" w:rsidR="003215F9" w:rsidRPr="00775F94" w:rsidRDefault="004E3B48" w:rsidP="00775F94">
      <w:pPr>
        <w:spacing w:after="240"/>
        <w:rPr>
          <w:b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706448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EF51B3" w:rsidRPr="00EF51B3">
        <w:rPr>
          <w:b/>
          <w:sz w:val="21"/>
          <w:szCs w:val="21"/>
        </w:rPr>
        <w:t xml:space="preserve"> </w:t>
      </w:r>
      <w:r w:rsidR="00C101EC">
        <w:rPr>
          <w:b/>
          <w:sz w:val="21"/>
          <w:szCs w:val="21"/>
        </w:rPr>
        <w:t>„</w:t>
      </w:r>
      <w:r w:rsidR="00C101EC" w:rsidRPr="00C101EC">
        <w:rPr>
          <w:rFonts w:ascii="Arial" w:eastAsia="Arial" w:hAnsi="Arial" w:cs="Arial"/>
          <w:b/>
          <w:sz w:val="22"/>
          <w:szCs w:val="22"/>
          <w:lang w:val="pl"/>
        </w:rPr>
        <w:t>Zagospodarowanie i uporządkowanie parku wiejskiego w Luleminie</w:t>
      </w:r>
      <w:r w:rsidR="00706448" w:rsidRPr="00706448">
        <w:rPr>
          <w:rFonts w:ascii="Arial" w:eastAsia="Calibri" w:hAnsi="Arial" w:cs="Arial"/>
          <w:b/>
          <w:bCs/>
          <w:sz w:val="22"/>
          <w:szCs w:val="22"/>
        </w:rPr>
        <w:t>.”</w:t>
      </w:r>
      <w:r w:rsidR="00775F94">
        <w:rPr>
          <w:rFonts w:ascii="Arial" w:hAnsi="Arial" w:cs="Arial"/>
          <w:b/>
          <w:sz w:val="22"/>
          <w:szCs w:val="22"/>
        </w:rPr>
        <w:br/>
      </w:r>
      <w:r w:rsidR="000F15BE"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 w:rsidRPr="00C101EC">
        <w:rPr>
          <w:rFonts w:ascii="Arial" w:hAnsi="Arial" w:cs="Arial"/>
          <w:color w:val="323E4F" w:themeColor="text2" w:themeShade="BF"/>
          <w:sz w:val="22"/>
          <w:szCs w:val="22"/>
        </w:rPr>
        <w:t>(uzupełnić)</w:t>
      </w:r>
      <w:r>
        <w:rPr>
          <w:rFonts w:ascii="Arial" w:hAnsi="Arial" w:cs="Arial"/>
          <w:sz w:val="22"/>
          <w:szCs w:val="22"/>
        </w:rPr>
        <w:t>:</w:t>
      </w:r>
    </w:p>
    <w:p w14:paraId="6FD75979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="004E3B48" w:rsidRPr="00C101EC">
        <w:rPr>
          <w:rFonts w:ascii="Arial" w:hAnsi="Arial" w:cs="Arial"/>
          <w:color w:val="323E4F" w:themeColor="text2" w:themeShade="BF"/>
          <w:sz w:val="22"/>
          <w:szCs w:val="22"/>
        </w:rPr>
        <w:t>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33906BD9" w14:textId="77777777" w:rsidR="003215F9" w:rsidRPr="00C101EC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323E4F" w:themeColor="text2" w:themeShade="BF"/>
          <w:sz w:val="22"/>
          <w:szCs w:val="22"/>
        </w:rPr>
      </w:pPr>
      <w:r w:rsidRPr="00C101EC">
        <w:rPr>
          <w:rFonts w:ascii="Arial" w:hAnsi="Arial" w:cs="Arial"/>
          <w:iCs/>
          <w:color w:val="323E4F" w:themeColor="text2" w:themeShade="BF"/>
          <w:sz w:val="22"/>
          <w:szCs w:val="22"/>
        </w:rPr>
        <w:t>(nazwa (firma) i dokładny adres podmiotu oddającego Wykonawcy do dyspozycji zasoby)</w:t>
      </w:r>
    </w:p>
    <w:p w14:paraId="46862518" w14:textId="77777777" w:rsidR="003215F9" w:rsidRPr="00C101EC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color w:val="323E4F" w:themeColor="text2" w:themeShade="BF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C101EC">
        <w:rPr>
          <w:rFonts w:ascii="Arial" w:hAnsi="Arial" w:cs="Arial"/>
          <w:color w:val="323E4F" w:themeColor="text2" w:themeShade="BF"/>
          <w:sz w:val="22"/>
          <w:szCs w:val="22"/>
        </w:rPr>
        <w:t>(</w:t>
      </w:r>
      <w:r w:rsidR="004E3B48" w:rsidRPr="00C101EC">
        <w:rPr>
          <w:rFonts w:ascii="Arial" w:hAnsi="Arial" w:cs="Arial"/>
          <w:color w:val="323E4F" w:themeColor="text2" w:themeShade="BF"/>
          <w:sz w:val="22"/>
          <w:szCs w:val="22"/>
        </w:rPr>
        <w:t xml:space="preserve">uzupełnić </w:t>
      </w:r>
      <w:r w:rsidRPr="00C101EC">
        <w:rPr>
          <w:rFonts w:ascii="Arial" w:hAnsi="Arial" w:cs="Arial"/>
          <w:iCs/>
          <w:color w:val="323E4F" w:themeColor="text2" w:themeShade="BF"/>
          <w:sz w:val="22"/>
          <w:szCs w:val="22"/>
        </w:rPr>
        <w:t>określenie zasobu</w:t>
      </w:r>
      <w:r w:rsidRPr="00C101EC">
        <w:rPr>
          <w:rFonts w:ascii="Arial" w:hAnsi="Arial" w:cs="Arial"/>
          <w:i/>
          <w:color w:val="323E4F" w:themeColor="text2" w:themeShade="BF"/>
          <w:sz w:val="22"/>
          <w:szCs w:val="22"/>
        </w:rPr>
        <w:t xml:space="preserve">, </w:t>
      </w:r>
      <w:r w:rsidRPr="00C101EC">
        <w:rPr>
          <w:rFonts w:ascii="Arial" w:hAnsi="Arial" w:cs="Arial"/>
          <w:iCs/>
          <w:color w:val="323E4F" w:themeColor="text2" w:themeShade="BF"/>
          <w:sz w:val="22"/>
          <w:szCs w:val="22"/>
        </w:rPr>
        <w:t>np. zdolności techniczne lub zawodowe, potencjał kadrowy, potencjał ekonomiczno-finansowy)</w:t>
      </w:r>
      <w:r w:rsidR="004E3B48" w:rsidRPr="00C101EC">
        <w:rPr>
          <w:rFonts w:ascii="Arial" w:hAnsi="Arial" w:cs="Arial"/>
          <w:iCs/>
          <w:color w:val="323E4F" w:themeColor="text2" w:themeShade="BF"/>
          <w:sz w:val="22"/>
          <w:szCs w:val="22"/>
        </w:rPr>
        <w:t>:</w:t>
      </w:r>
    </w:p>
    <w:p w14:paraId="2349EB94" w14:textId="751E33EF" w:rsidR="005733FF" w:rsidRDefault="005733FF" w:rsidP="00C101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C101EC">
        <w:rPr>
          <w:rFonts w:ascii="Arial" w:hAnsi="Arial" w:cs="Arial"/>
          <w:color w:val="323E4F" w:themeColor="text2" w:themeShade="BF"/>
          <w:sz w:val="22"/>
          <w:szCs w:val="22"/>
        </w:rPr>
        <w:t>(uzupełnić)</w:t>
      </w:r>
      <w:r w:rsidRPr="00C101EC">
        <w:rPr>
          <w:rFonts w:ascii="Arial" w:hAnsi="Arial" w:cs="Arial"/>
          <w:sz w:val="22"/>
          <w:szCs w:val="22"/>
        </w:rPr>
        <w:t xml:space="preserve">: </w:t>
      </w:r>
      <w:r w:rsidR="00C101EC">
        <w:rPr>
          <w:rFonts w:ascii="Arial" w:hAnsi="Arial" w:cs="Arial"/>
          <w:sz w:val="22"/>
          <w:szCs w:val="22"/>
        </w:rPr>
        <w:t>………….</w:t>
      </w:r>
      <w:r w:rsidRPr="00C101EC">
        <w:rPr>
          <w:rFonts w:ascii="Arial" w:hAnsi="Arial" w:cs="Arial"/>
          <w:sz w:val="22"/>
          <w:szCs w:val="22"/>
        </w:rPr>
        <w:t>, w okresie:</w:t>
      </w:r>
      <w:r w:rsidR="00C64DD0" w:rsidRPr="00C101EC">
        <w:rPr>
          <w:rFonts w:ascii="Arial" w:hAnsi="Arial" w:cs="Arial"/>
          <w:sz w:val="22"/>
          <w:szCs w:val="22"/>
        </w:rPr>
        <w:t xml:space="preserve"> </w:t>
      </w:r>
      <w:r w:rsidR="00C64DD0">
        <w:rPr>
          <w:rFonts w:ascii="Arial" w:hAnsi="Arial" w:cs="Arial"/>
          <w:sz w:val="22"/>
          <w:szCs w:val="22"/>
        </w:rPr>
        <w:t xml:space="preserve">od </w:t>
      </w:r>
      <w:r w:rsidR="00C101EC">
        <w:rPr>
          <w:rFonts w:ascii="Arial" w:hAnsi="Arial" w:cs="Arial"/>
          <w:sz w:val="22"/>
          <w:szCs w:val="22"/>
        </w:rPr>
        <w:t>……….</w:t>
      </w:r>
      <w:r w:rsidR="00191878">
        <w:rPr>
          <w:rFonts w:ascii="Arial" w:hAnsi="Arial" w:cs="Arial"/>
          <w:sz w:val="22"/>
          <w:szCs w:val="22"/>
        </w:rPr>
        <w:t xml:space="preserve">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</w:t>
      </w:r>
      <w:r w:rsidR="00C101EC">
        <w:rPr>
          <w:rFonts w:ascii="Arial" w:hAnsi="Arial" w:cs="Arial"/>
          <w:sz w:val="22"/>
          <w:szCs w:val="22"/>
        </w:rPr>
        <w:t>…………….</w:t>
      </w:r>
      <w:r w:rsidR="00191878">
        <w:rPr>
          <w:rFonts w:ascii="Arial" w:hAnsi="Arial" w:cs="Arial"/>
          <w:sz w:val="22"/>
          <w:szCs w:val="22"/>
        </w:rPr>
        <w:t>.</w:t>
      </w:r>
    </w:p>
    <w:p w14:paraId="65DF48C8" w14:textId="3DE583E3" w:rsidR="003215F9" w:rsidRPr="00191878" w:rsidRDefault="003215F9" w:rsidP="00C101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425" w:hanging="425"/>
        <w:contextualSpacing w:val="0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C101EC">
        <w:rPr>
          <w:rFonts w:ascii="Arial" w:hAnsi="Arial" w:cs="Arial"/>
          <w:color w:val="323E4F" w:themeColor="text2" w:themeShade="BF"/>
          <w:sz w:val="22"/>
          <w:szCs w:val="22"/>
        </w:rPr>
        <w:t>(uzupełnić)</w:t>
      </w:r>
      <w:r w:rsidRPr="00C101EC">
        <w:rPr>
          <w:rFonts w:ascii="Arial" w:hAnsi="Arial" w:cs="Arial"/>
          <w:sz w:val="22"/>
          <w:szCs w:val="22"/>
        </w:rPr>
        <w:t>:</w:t>
      </w:r>
      <w:r w:rsidR="00CD1DB6" w:rsidRPr="00C101EC">
        <w:rPr>
          <w:rFonts w:ascii="Arial" w:hAnsi="Arial" w:cs="Arial"/>
          <w:sz w:val="22"/>
          <w:szCs w:val="22"/>
        </w:rPr>
        <w:t xml:space="preserve"> </w:t>
      </w:r>
      <w:r w:rsidR="00C101EC">
        <w:rPr>
          <w:rFonts w:ascii="Arial" w:hAnsi="Arial" w:cs="Arial"/>
          <w:sz w:val="22"/>
          <w:szCs w:val="22"/>
        </w:rPr>
        <w:t>………..</w:t>
      </w:r>
      <w:r w:rsidR="00CD1DB6" w:rsidRPr="00C101EC">
        <w:rPr>
          <w:rFonts w:ascii="Arial" w:hAnsi="Arial" w:cs="Arial"/>
          <w:sz w:val="22"/>
          <w:szCs w:val="22"/>
        </w:rPr>
        <w:t>.</w:t>
      </w:r>
    </w:p>
    <w:p w14:paraId="41F80D74" w14:textId="6BECD925" w:rsidR="00813BF6" w:rsidRPr="000F15BE" w:rsidRDefault="00CD1DB6" w:rsidP="00C101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101EC">
        <w:rPr>
          <w:rFonts w:ascii="Arial" w:hAnsi="Arial" w:cs="Arial"/>
          <w:color w:val="323E4F" w:themeColor="text2" w:themeShade="BF"/>
          <w:sz w:val="22"/>
          <w:szCs w:val="22"/>
        </w:rPr>
        <w:t>(uzupełnić jeśli dotyczy)</w:t>
      </w:r>
      <w:r w:rsidRPr="00C101EC">
        <w:rPr>
          <w:rFonts w:ascii="Arial" w:hAnsi="Arial" w:cs="Arial"/>
          <w:sz w:val="22"/>
          <w:szCs w:val="22"/>
        </w:rPr>
        <w:t>: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 </w:t>
      </w:r>
      <w:r w:rsidR="00C101EC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.</w:t>
      </w:r>
    </w:p>
    <w:p w14:paraId="6428EB16" w14:textId="77777777" w:rsidR="000F15BE" w:rsidRPr="00170D45" w:rsidRDefault="000F15BE" w:rsidP="000F15BE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Pr="00170D45">
        <w:rPr>
          <w:rFonts w:ascii="Arial" w:hAnsi="Arial" w:cs="Arial"/>
          <w:b/>
          <w:sz w:val="22"/>
          <w:szCs w:val="22"/>
        </w:rPr>
        <w:t>aga</w:t>
      </w:r>
      <w:r>
        <w:rPr>
          <w:rFonts w:ascii="Arial" w:hAnsi="Arial" w:cs="Arial"/>
          <w:b/>
          <w:sz w:val="22"/>
          <w:szCs w:val="22"/>
        </w:rPr>
        <w:t>:</w:t>
      </w:r>
    </w:p>
    <w:p w14:paraId="10CFA3EE" w14:textId="77777777" w:rsidR="000F15BE" w:rsidRDefault="000F15BE" w:rsidP="000F15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14:paraId="08D09B62" w14:textId="77777777" w:rsidR="000F15BE" w:rsidRDefault="000F15BE" w:rsidP="000F15BE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45E5C1BD" w14:textId="77777777" w:rsidR="000F15BE" w:rsidRPr="000F15BE" w:rsidRDefault="000F15BE" w:rsidP="000F15BE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0F15BE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CC5A" w14:textId="77777777" w:rsidR="00D7239C" w:rsidRDefault="00D7239C">
      <w:r>
        <w:separator/>
      </w:r>
    </w:p>
  </w:endnote>
  <w:endnote w:type="continuationSeparator" w:id="0">
    <w:p w14:paraId="41884E7E" w14:textId="77777777" w:rsidR="00D7239C" w:rsidRDefault="00D7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3ED1" w14:textId="77777777" w:rsidR="00D7239C" w:rsidRDefault="00D7239C">
      <w:r>
        <w:separator/>
      </w:r>
    </w:p>
  </w:footnote>
  <w:footnote w:type="continuationSeparator" w:id="0">
    <w:p w14:paraId="10D4AE9E" w14:textId="77777777" w:rsidR="00D7239C" w:rsidRDefault="00D7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B856" w14:textId="77777777" w:rsidR="00706448" w:rsidRPr="00185060" w:rsidRDefault="00706448" w:rsidP="00706448">
    <w:pPr>
      <w:tabs>
        <w:tab w:val="left" w:pos="1073"/>
      </w:tabs>
      <w:suppressAutoHyphens w:val="0"/>
      <w:spacing w:after="120" w:line="276" w:lineRule="auto"/>
      <w:rPr>
        <w:rFonts w:ascii="Arial" w:eastAsia="Arial" w:hAnsi="Arial" w:cs="Arial"/>
        <w:sz w:val="20"/>
        <w:lang w:val="pl"/>
      </w:rPr>
    </w:pPr>
    <w:bookmarkStart w:id="0" w:name="_Hlk117505250"/>
    <w:bookmarkStart w:id="1" w:name="_Hlk117505251"/>
    <w:bookmarkStart w:id="2" w:name="_Hlk117505253"/>
    <w:bookmarkStart w:id="3" w:name="_Hlk117505254"/>
    <w:r w:rsidRPr="00185060">
      <w:rPr>
        <w:rFonts w:ascii="Arial" w:eastAsia="Arial" w:hAnsi="Arial" w:cs="Arial"/>
        <w:sz w:val="20"/>
        <w:lang w:val="pl"/>
      </w:rPr>
      <w:t>ZP.271.</w:t>
    </w:r>
    <w:r>
      <w:rPr>
        <w:rFonts w:ascii="Arial" w:eastAsia="Arial" w:hAnsi="Arial" w:cs="Arial"/>
        <w:sz w:val="20"/>
        <w:lang w:val="pl"/>
      </w:rPr>
      <w:t>3</w:t>
    </w:r>
    <w:r w:rsidRPr="00185060">
      <w:rPr>
        <w:rFonts w:ascii="Arial" w:eastAsia="Arial" w:hAnsi="Arial" w:cs="Arial"/>
        <w:sz w:val="20"/>
        <w:lang w:val="pl"/>
      </w:rPr>
      <w:t>.2022</w:t>
    </w:r>
    <w:bookmarkEnd w:id="0"/>
    <w:bookmarkEnd w:id="1"/>
    <w:bookmarkEnd w:id="2"/>
    <w:bookmarkEnd w:id="3"/>
  </w:p>
  <w:p w14:paraId="204195E8" w14:textId="77777777" w:rsidR="00706448" w:rsidRDefault="00706448" w:rsidP="00706448">
    <w:pPr>
      <w:pStyle w:val="Nagwek"/>
      <w:rPr>
        <w:b/>
        <w:bCs/>
      </w:rPr>
    </w:pPr>
    <w:r>
      <w:rPr>
        <w:b/>
        <w:bCs/>
        <w:noProof/>
      </w:rPr>
      <w:drawing>
        <wp:inline distT="0" distB="0" distL="0" distR="0" wp14:anchorId="46E3B8FA" wp14:editId="293C254A">
          <wp:extent cx="1049655" cy="7029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</w:t>
    </w:r>
    <w:r>
      <w:rPr>
        <w:b/>
        <w:bCs/>
        <w:noProof/>
      </w:rPr>
      <w:drawing>
        <wp:inline distT="0" distB="0" distL="0" distR="0" wp14:anchorId="036F52E4" wp14:editId="60CBA17C">
          <wp:extent cx="753745" cy="736600"/>
          <wp:effectExtent l="0" t="0" r="825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    </w:t>
    </w:r>
    <w:r>
      <w:rPr>
        <w:b/>
        <w:bCs/>
        <w:noProof/>
      </w:rPr>
      <w:drawing>
        <wp:inline distT="0" distB="0" distL="0" distR="0" wp14:anchorId="7EFEF5C6" wp14:editId="1627A412">
          <wp:extent cx="1100455" cy="7112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0B6E2" w14:textId="77777777" w:rsidR="00706448" w:rsidRDefault="00706448" w:rsidP="00706448">
    <w:pPr>
      <w:pStyle w:val="Nagwek"/>
      <w:rPr>
        <w:b/>
        <w:bCs/>
      </w:rPr>
    </w:pPr>
  </w:p>
  <w:p w14:paraId="7514A828" w14:textId="77777777" w:rsidR="00706448" w:rsidRPr="004E2CBD" w:rsidRDefault="00706448" w:rsidP="00706448">
    <w:pPr>
      <w:pStyle w:val="Nagwek"/>
      <w:rPr>
        <w:b/>
        <w:bCs/>
      </w:rPr>
    </w:pPr>
    <w:r w:rsidRPr="004E2CBD">
      <w:rPr>
        <w:b/>
        <w:bCs/>
      </w:rPr>
      <w:t>„Europejski Fundusz Rolny na rzecz Rozwoju Obszarów Wiejskich: Europa inwestująca w obszary wiejskie”</w:t>
    </w:r>
  </w:p>
  <w:p w14:paraId="3483FF3E" w14:textId="77777777" w:rsidR="00706448" w:rsidRPr="00954F5D" w:rsidRDefault="00706448" w:rsidP="007064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219988">
    <w:abstractNumId w:val="3"/>
  </w:num>
  <w:num w:numId="2" w16cid:durableId="1264149753">
    <w:abstractNumId w:val="5"/>
  </w:num>
  <w:num w:numId="3" w16cid:durableId="16275093">
    <w:abstractNumId w:val="7"/>
  </w:num>
  <w:num w:numId="4" w16cid:durableId="577981570">
    <w:abstractNumId w:val="1"/>
  </w:num>
  <w:num w:numId="5" w16cid:durableId="1855221599">
    <w:abstractNumId w:val="2"/>
  </w:num>
  <w:num w:numId="6" w16cid:durableId="1436484927">
    <w:abstractNumId w:val="10"/>
  </w:num>
  <w:num w:numId="7" w16cid:durableId="292562400">
    <w:abstractNumId w:val="14"/>
  </w:num>
  <w:num w:numId="8" w16cid:durableId="1790002246">
    <w:abstractNumId w:val="13"/>
  </w:num>
  <w:num w:numId="9" w16cid:durableId="1869565503">
    <w:abstractNumId w:val="8"/>
  </w:num>
  <w:num w:numId="10" w16cid:durableId="1586383627">
    <w:abstractNumId w:val="9"/>
  </w:num>
  <w:num w:numId="11" w16cid:durableId="1845392243">
    <w:abstractNumId w:val="12"/>
  </w:num>
  <w:num w:numId="12" w16cid:durableId="593709124">
    <w:abstractNumId w:val="0"/>
  </w:num>
  <w:num w:numId="13" w16cid:durableId="117455516">
    <w:abstractNumId w:val="15"/>
  </w:num>
  <w:num w:numId="14" w16cid:durableId="587888481">
    <w:abstractNumId w:val="6"/>
  </w:num>
  <w:num w:numId="15" w16cid:durableId="59096728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15C52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3D2F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6448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35C4"/>
    <w:rsid w:val="00856E3A"/>
    <w:rsid w:val="00861E80"/>
    <w:rsid w:val="00867865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101E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7239C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6FC0A8D"/>
  <w15:docId w15:val="{FEC4AD47-35E9-4237-9EC0-76BC390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Anna Janeczko-Skrzeczowska</cp:lastModifiedBy>
  <cp:revision>14</cp:revision>
  <cp:lastPrinted>2020-12-02T07:36:00Z</cp:lastPrinted>
  <dcterms:created xsi:type="dcterms:W3CDTF">2021-03-09T12:37:00Z</dcterms:created>
  <dcterms:modified xsi:type="dcterms:W3CDTF">2022-11-15T11:39:00Z</dcterms:modified>
</cp:coreProperties>
</file>