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46F1D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noProof/>
          <w:kern w:val="0"/>
          <w:sz w:val="24"/>
          <w:szCs w:val="24"/>
          <w:lang w:eastAsia="pl-PL"/>
          <w14:ligatures w14:val="none"/>
        </w:rPr>
        <w:drawing>
          <wp:anchor distT="0" distB="0" distL="0" distR="0" simplePos="0" relativeHeight="251659264" behindDoc="0" locked="0" layoutInCell="1" allowOverlap="1" wp14:anchorId="242432E4" wp14:editId="1BC11352">
            <wp:simplePos x="0" y="0"/>
            <wp:positionH relativeFrom="page">
              <wp:posOffset>4853305</wp:posOffset>
            </wp:positionH>
            <wp:positionV relativeFrom="paragraph">
              <wp:posOffset>111125</wp:posOffset>
            </wp:positionV>
            <wp:extent cx="1799590" cy="6318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945">
        <w:rPr>
          <w:rFonts w:ascii="Times New Roman" w:eastAsia="SimSun" w:hAnsi="Times New Roman" w:cs="Times New Roman"/>
          <w:b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590EF6FF" wp14:editId="2E26760B">
            <wp:extent cx="1438275" cy="657225"/>
            <wp:effectExtent l="0" t="0" r="0" b="0"/>
            <wp:docPr id="2" name="Obraz 5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75E56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60DAE8ED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</w:p>
    <w:p w14:paraId="4926A437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Za</w:t>
      </w:r>
      <w:r w:rsidRPr="00432945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łą</w:t>
      </w:r>
      <w:r w:rsidRPr="00432945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cznik nr 1 do SWZ</w:t>
      </w:r>
    </w:p>
    <w:p w14:paraId="6A769CD5" w14:textId="77777777" w:rsidR="00432945" w:rsidRPr="00432945" w:rsidRDefault="00432945" w:rsidP="00432945">
      <w:pPr>
        <w:spacing w:after="0" w:line="240" w:lineRule="auto"/>
        <w:jc w:val="center"/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</w:pPr>
      <w:r w:rsidRPr="00432945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(wz</w:t>
      </w:r>
      <w:r w:rsidRPr="00432945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ó</w:t>
      </w:r>
      <w:r w:rsidRPr="00432945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r formularza oferty)</w:t>
      </w:r>
    </w:p>
    <w:p w14:paraId="636B82D3" w14:textId="77777777" w:rsidR="00432945" w:rsidRPr="00432945" w:rsidRDefault="00432945" w:rsidP="00432945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2E86C4A0" w14:textId="77777777" w:rsidR="00432945" w:rsidRPr="00432945" w:rsidRDefault="00432945" w:rsidP="0043294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70C0"/>
          <w:kern w:val="0"/>
          <w:sz w:val="28"/>
          <w:szCs w:val="28"/>
          <w:lang w:eastAsia="pl-PL"/>
          <w14:ligatures w14:val="none"/>
        </w:rPr>
      </w:pPr>
    </w:p>
    <w:p w14:paraId="0331FE27" w14:textId="77777777" w:rsidR="00432945" w:rsidRPr="00432945" w:rsidRDefault="00432945" w:rsidP="00432945">
      <w:pPr>
        <w:spacing w:after="0" w:line="276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w postępowaniu o udzielenie zamówienia publicznego prowadzonego w trybie podstawowym bez negocjacji na roboty budowlane pod nazwą:</w:t>
      </w:r>
    </w:p>
    <w:p w14:paraId="2FEFD158" w14:textId="77777777" w:rsidR="00432945" w:rsidRPr="00432945" w:rsidRDefault="00432945" w:rsidP="00432945">
      <w:pPr>
        <w:spacing w:after="0" w:line="276" w:lineRule="auto"/>
        <w:ind w:left="360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„Renowacja wraz z wykonaniem izolacji przeciwwilgociowej schodów zewnętrznych Oranżerii - pałacu letniego biskupa Ignacego Krasickiego w Lidzbarku Warmińskim”</w:t>
      </w:r>
    </w:p>
    <w:p w14:paraId="1E3EF923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240" w:lineRule="auto"/>
        <w:ind w:left="426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ZAMAWIAJĄCY:</w:t>
      </w:r>
    </w:p>
    <w:p w14:paraId="70E867DD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</w:r>
    </w:p>
    <w:p w14:paraId="1EE57350" w14:textId="77777777" w:rsidR="00432945" w:rsidRPr="00432945" w:rsidRDefault="00432945" w:rsidP="00432945">
      <w:pPr>
        <w:spacing w:after="0" w:line="276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</w: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  <w:t>GMINA MIEJSKA LIDZBARK WARMIŃSKI</w:t>
      </w:r>
    </w:p>
    <w:p w14:paraId="6385786F" w14:textId="77777777" w:rsidR="00432945" w:rsidRPr="00432945" w:rsidRDefault="00432945" w:rsidP="00432945">
      <w:pPr>
        <w:spacing w:after="0" w:line="276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</w: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</w: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  <w:t>ul. Aleksandra Świętochowskiego 14</w:t>
      </w:r>
    </w:p>
    <w:p w14:paraId="126A3941" w14:textId="77777777" w:rsidR="00432945" w:rsidRPr="00432945" w:rsidRDefault="00432945" w:rsidP="00432945">
      <w:pPr>
        <w:spacing w:after="0" w:line="276" w:lineRule="auto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</w: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</w: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ab/>
        <w:t>11-100 Lidzbark Warmiński</w:t>
      </w:r>
    </w:p>
    <w:p w14:paraId="102340EB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</w:p>
    <w:p w14:paraId="337E23BB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240" w:lineRule="auto"/>
        <w:ind w:left="426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WYKONAWCA:</w:t>
      </w:r>
    </w:p>
    <w:p w14:paraId="092D84CB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>Niniejsza oferta zostaje złożona przez:</w:t>
      </w:r>
    </w:p>
    <w:tbl>
      <w:tblPr>
        <w:tblW w:w="9222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3932"/>
      </w:tblGrid>
      <w:tr w:rsidR="00432945" w:rsidRPr="00432945" w14:paraId="55317C83" w14:textId="77777777" w:rsidTr="006241D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24C1AA4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CA6D694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Nazwa(-y)* Wykonawcy(-ów)*</w:t>
            </w:r>
          </w:p>
          <w:p w14:paraId="1782ACCE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(Pełna nazwa/firma)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B2C27CA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Adres(-y)* Wykonawcy(-ów)*</w:t>
            </w:r>
          </w:p>
          <w:p w14:paraId="37FF38C4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(adres w zależności od podmiotu: NIP/PESEL, KRS/</w:t>
            </w:r>
            <w:proofErr w:type="spellStart"/>
            <w:r w:rsidRPr="00432945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CEiDG</w:t>
            </w:r>
            <w:proofErr w:type="spellEnd"/>
            <w:r w:rsidRPr="00432945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</w:tr>
      <w:tr w:rsidR="00432945" w:rsidRPr="00432945" w14:paraId="35E0A293" w14:textId="77777777" w:rsidTr="006241D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682881A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8AC3778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D8D142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432945" w:rsidRPr="00432945" w14:paraId="02FD4FBE" w14:textId="77777777" w:rsidTr="006241D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C9B3D4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  <w:t>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6047800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47C6361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4AE8D4C9" w14:textId="77777777" w:rsidR="00432945" w:rsidRPr="00432945" w:rsidRDefault="00432945" w:rsidP="00432945">
      <w:pPr>
        <w:spacing w:after="0" w:line="240" w:lineRule="auto"/>
        <w:ind w:left="180" w:hanging="18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* </w:t>
      </w:r>
      <w:r w:rsidRPr="00432945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>- 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</w:r>
    </w:p>
    <w:p w14:paraId="6137F5AB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</w:p>
    <w:p w14:paraId="3AD87903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OSOBA UPRAWNIONA DO KONTAKTÓW:</w:t>
      </w:r>
    </w:p>
    <w:p w14:paraId="1DA74467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tbl>
      <w:tblPr>
        <w:tblW w:w="9289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9"/>
      </w:tblGrid>
      <w:tr w:rsidR="00432945" w:rsidRPr="00432945" w14:paraId="00E3A72F" w14:textId="77777777" w:rsidTr="006241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4F7F4DE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Imię i nazwisko</w:t>
            </w:r>
          </w:p>
          <w:p w14:paraId="2779AD22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1F3CBF2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432945" w:rsidRPr="00432945" w14:paraId="4B67EA0F" w14:textId="77777777" w:rsidTr="006241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8916642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Adres korespondencyjny</w:t>
            </w:r>
          </w:p>
          <w:p w14:paraId="3D0CB495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B789138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432945" w:rsidRPr="00432945" w14:paraId="01C45A48" w14:textId="77777777" w:rsidTr="006241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C8B1DAF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Nr telefonu</w:t>
            </w:r>
          </w:p>
          <w:p w14:paraId="2FFEB36B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935D8A0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432945" w:rsidRPr="00432945" w14:paraId="23F9DC47" w14:textId="77777777" w:rsidTr="006241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4C81BB3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Nr faksu</w:t>
            </w:r>
          </w:p>
          <w:p w14:paraId="6BDB8DED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E09D27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432945" w:rsidRPr="00432945" w14:paraId="09A9512B" w14:textId="77777777" w:rsidTr="006241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38453FA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Adres e-mail</w:t>
            </w:r>
          </w:p>
          <w:p w14:paraId="469682E6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7288CAC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3F9B9851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Przystępując do postępowania w sprawie udzielenia zamówienia publicznego,  oświadczam (-y)*, że akceptuję(-my)* w całości warunki zawarte w Specyfikacji Warunków Zamówienia.</w:t>
      </w:r>
    </w:p>
    <w:p w14:paraId="4F2F3005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Oferuję(-my)* wykonanie całego przedmiotu zamówienia </w:t>
      </w:r>
      <w:r w:rsidRPr="00432945">
        <w:rPr>
          <w:rFonts w:ascii="Times New Roman" w:eastAsia="SimSun" w:hAnsi="Times New Roman" w:cs="Times New Roman"/>
          <w:kern w:val="0"/>
          <w:lang w:eastAsia="ar-SA"/>
          <w14:ligatures w14:val="none"/>
        </w:rPr>
        <w:t xml:space="preserve">w zakresie określonym przez Zamawiającego w Specyfikacji Warunków Zamówienia </w:t>
      </w:r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za następującą łącznie cenę ryczałtową brutto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: ……………..</w:t>
      </w:r>
      <w:r w:rsidRPr="00432945">
        <w:rPr>
          <w:rFonts w:ascii="Times New Roman" w:eastAsia="SimSun" w:hAnsi="Times New Roman" w:cs="Times New Roman"/>
          <w:kern w:val="0"/>
          <w:lang w:eastAsia="ar-SA"/>
          <w14:ligatures w14:val="none"/>
        </w:rPr>
        <w:t>…………………….………………………………………..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</w:t>
      </w:r>
      <w:bookmarkStart w:id="0" w:name="_Hlk157427246"/>
      <w:r w:rsidRPr="00432945">
        <w:rPr>
          <w:rFonts w:ascii="Times New Roman" w:eastAsia="SimSun" w:hAnsi="Times New Roman" w:cs="Times New Roman"/>
          <w:kern w:val="0"/>
          <w:lang w:eastAsia="ar-SA"/>
          <w14:ligatures w14:val="none"/>
        </w:rPr>
        <w:t xml:space="preserve">(słownie:…………………………………………………….) w tym obowiązujący podatek od towarów i usług (VAT); </w:t>
      </w:r>
      <w:bookmarkEnd w:id="0"/>
    </w:p>
    <w:p w14:paraId="60520C6D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Oświadczam(-y)*, że powyższa cena ryczałtowa brutto zawiera wszystkie koszty, jakie ponosi Zamawiający w przypadku wyboru niniejszej oferty.</w:t>
      </w:r>
    </w:p>
    <w:p w14:paraId="46B39EEB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Oświadczamy, iż wybór mojej/naszej* oferty będzie prowadził / nie będzie prowadził* 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do powstania obowiązku podatkowego Zamawiającego, zgodnie z przepisami o podatku 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>od towarów i usług w zakresie dotyczącym wewnątrzwspólnotowego nabycia towarów.</w:t>
      </w:r>
    </w:p>
    <w:p w14:paraId="73E477BB" w14:textId="77777777" w:rsidR="00432945" w:rsidRPr="00432945" w:rsidRDefault="00432945" w:rsidP="00432945">
      <w:pPr>
        <w:spacing w:after="0" w:line="276" w:lineRule="auto"/>
        <w:ind w:left="348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kern w:val="0"/>
          <w:sz w:val="18"/>
          <w:szCs w:val="18"/>
          <w:lang w:eastAsia="pl-PL"/>
          <w14:ligatures w14:val="none"/>
        </w:rPr>
        <w:t xml:space="preserve">(Stosowanie do treści art. 225 ust. 1 ustawy Prawo zamówień publicznych (Dz. U. z 2023 r. poz. 1605 ze zm.) </w:t>
      </w:r>
      <w:r w:rsidRPr="00432945">
        <w:rPr>
          <w:rFonts w:ascii="Times New Roman" w:eastAsia="SimSun" w:hAnsi="Times New Roman" w:cs="Times New Roman"/>
          <w:i/>
          <w:kern w:val="0"/>
          <w:sz w:val="18"/>
          <w:szCs w:val="18"/>
          <w:lang w:eastAsia="pl-PL"/>
          <w14:ligatures w14:val="none"/>
        </w:rPr>
        <w:br/>
        <w:t>w przypadku gdy wybór oferty Wykonawcy będzie prowadził do powstania obowiązku podatkowego, Wykonawca zobowiązany jest do wskazania:</w:t>
      </w:r>
    </w:p>
    <w:p w14:paraId="1ED24363" w14:textId="77777777" w:rsidR="00432945" w:rsidRPr="00432945" w:rsidRDefault="00432945" w:rsidP="00432945">
      <w:pPr>
        <w:numPr>
          <w:ilvl w:val="0"/>
          <w:numId w:val="13"/>
        </w:numPr>
        <w:suppressAutoHyphens/>
        <w:spacing w:after="0" w:line="276" w:lineRule="auto"/>
        <w:ind w:left="567" w:hanging="21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kern w:val="0"/>
          <w:sz w:val="18"/>
          <w:szCs w:val="18"/>
          <w:lang w:eastAsia="pl-PL"/>
          <w14:ligatures w14:val="none"/>
        </w:rPr>
        <w:t>nazwy (rodzaju) towaru lub usługi, których dostawa lub świadczenie będą prowadziły do powstania obowiązku podatkowego,</w:t>
      </w:r>
    </w:p>
    <w:p w14:paraId="036FE996" w14:textId="77777777" w:rsidR="00432945" w:rsidRPr="00432945" w:rsidRDefault="00432945" w:rsidP="00432945">
      <w:pPr>
        <w:numPr>
          <w:ilvl w:val="0"/>
          <w:numId w:val="13"/>
        </w:numPr>
        <w:suppressAutoHyphens/>
        <w:spacing w:after="0" w:line="276" w:lineRule="auto"/>
        <w:ind w:left="708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kern w:val="0"/>
          <w:sz w:val="18"/>
          <w:szCs w:val="18"/>
          <w:lang w:eastAsia="pl-PL"/>
          <w14:ligatures w14:val="none"/>
        </w:rPr>
        <w:t xml:space="preserve">wartości towaru lub usługi objętego obowiązkiem podatkowym Zamawiającego, bez kwoty podatku;  </w:t>
      </w:r>
    </w:p>
    <w:p w14:paraId="7760D0F1" w14:textId="77777777" w:rsidR="00432945" w:rsidRPr="00432945" w:rsidRDefault="00432945" w:rsidP="00432945">
      <w:pPr>
        <w:numPr>
          <w:ilvl w:val="0"/>
          <w:numId w:val="13"/>
        </w:numPr>
        <w:suppressAutoHyphens/>
        <w:spacing w:after="0" w:line="276" w:lineRule="auto"/>
        <w:ind w:left="708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kern w:val="0"/>
          <w:sz w:val="18"/>
          <w:szCs w:val="18"/>
          <w:lang w:eastAsia="pl-PL"/>
          <w14:ligatures w14:val="none"/>
        </w:rPr>
        <w:t>stawki podatku od towarów i usług, która zgodnie z wiedzą Wykonawcy, będzie miała zastosowanie).</w:t>
      </w:r>
    </w:p>
    <w:p w14:paraId="583CA942" w14:textId="77777777" w:rsidR="00432945" w:rsidRPr="00432945" w:rsidRDefault="00432945" w:rsidP="00432945">
      <w:p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……..…………………………………..………………..…………………………………..</w:t>
      </w:r>
    </w:p>
    <w:p w14:paraId="2A361E9F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Oświadczam(-y)*, że zapoznaliśmy się ze specyfikacją warunków zamówienia, i nie wnosimy do niej zastrzeżeń oraz zdobyliśmy konieczne informacje do przygotowania  oferty.</w:t>
      </w:r>
    </w:p>
    <w:p w14:paraId="794184D6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Posiadam(-y)* uprawnienia do realizacji przedmiotowego zamówienia zgodnie z obowiązującymi przepisami.</w:t>
      </w:r>
    </w:p>
    <w:p w14:paraId="61920618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Gwarantuję(-my)* wykonanie całości niniejszego zamówienia, zgodnie z treścią: SWZ, wyjaśnieniami do SWZ oraz jej zmianami.</w:t>
      </w:r>
    </w:p>
    <w:p w14:paraId="3A00A667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Oświadczam(-y)*, że uważamy się za związanych niniejszą ofertą przez czas wskazany 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>w specyfikacji warunków zamówienia.</w:t>
      </w:r>
    </w:p>
    <w:p w14:paraId="45FC9589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Oświadczam(-y)*, że zawarte w SWZ projektowane postanowienia umowy  zostały przez nas zaakceptowane i zobowiązujemy się, w przypadku wyboru naszej oferty do zawarcia umowy na warunkach zawartych w projektowanych postanowieniach umowy, zgodnie ze zobowiązaniem zawartym w ofercie, w miejscu i terminie wskazanym przez Zamawiającego</w:t>
      </w: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>.</w:t>
      </w:r>
    </w:p>
    <w:p w14:paraId="060173A0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  <w:t>Oświadczam(-y)*, że akceptujemy warunki płatności</w:t>
      </w: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  <w:t xml:space="preserve">określone przez Zamawiającego  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  <w:br/>
        <w:t>w projektowanych postanowieniach umowy stanowiących załącznik do specyfikacji warunków zamówienia.</w:t>
      </w:r>
    </w:p>
    <w:p w14:paraId="00BD8637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  <w:t xml:space="preserve">Oświadczam(-y)*, że 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niniejsza oferta w pełni spełnia wymagania zawarte w SWZ.</w:t>
      </w:r>
    </w:p>
    <w:p w14:paraId="01D28B3B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W przypadku uznania naszej oferty za najkorzystniejszą, oświadczam, że:</w:t>
      </w:r>
    </w:p>
    <w:p w14:paraId="05340019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    1)  Przedmiot zamówienia wykonamy w terminie  ………………………………………….licząc </w:t>
      </w:r>
    </w:p>
    <w:p w14:paraId="36F47DC2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color w:val="0070C0"/>
          <w:kern w:val="0"/>
          <w:sz w:val="16"/>
          <w:szCs w:val="16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14"/>
          <w:szCs w:val="14"/>
          <w:lang w:eastAsia="pl-PL"/>
          <w14:ligatures w14:val="none"/>
        </w:rPr>
        <w:t xml:space="preserve">                                                                                                                                  (</w:t>
      </w:r>
      <w:r w:rsidRPr="00432945">
        <w:rPr>
          <w:rFonts w:ascii="Times New Roman" w:eastAsia="SimSun" w:hAnsi="Times New Roman" w:cs="Times New Roman"/>
          <w:color w:val="0070C0"/>
          <w:kern w:val="0"/>
          <w:sz w:val="16"/>
          <w:szCs w:val="16"/>
          <w:lang w:eastAsia="pl-PL"/>
          <w14:ligatures w14:val="none"/>
        </w:rPr>
        <w:t xml:space="preserve">należy podać oferowany termin wykonania przedmiotu    </w:t>
      </w:r>
    </w:p>
    <w:p w14:paraId="5C894F4B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color w:val="0070C0"/>
          <w:kern w:val="0"/>
          <w:sz w:val="16"/>
          <w:szCs w:val="16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color w:val="0070C0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Zamówienia do 14 miesięcy od dnia zawarcia umowy )</w:t>
      </w:r>
    </w:p>
    <w:p w14:paraId="1AB3CC7C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color w:val="0070C0"/>
          <w:kern w:val="0"/>
          <w:sz w:val="16"/>
          <w:szCs w:val="16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         od dnia zawarcia umowy.</w:t>
      </w:r>
    </w:p>
    <w:p w14:paraId="7EB87B86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14"/>
          <w:szCs w:val="14"/>
          <w:lang w:eastAsia="pl-PL"/>
          <w14:ligatures w14:val="none"/>
        </w:rPr>
      </w:pPr>
    </w:p>
    <w:p w14:paraId="0667B2A7" w14:textId="77777777" w:rsidR="00432945" w:rsidRPr="00432945" w:rsidRDefault="00432945" w:rsidP="00432945">
      <w:pPr>
        <w:tabs>
          <w:tab w:val="left" w:pos="851"/>
        </w:tabs>
        <w:spacing w:after="0" w:line="360" w:lineRule="auto"/>
        <w:ind w:left="426" w:hanging="283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>2) Udzielę(-</w:t>
      </w:r>
      <w:proofErr w:type="spellStart"/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>imy</w:t>
      </w:r>
      <w:proofErr w:type="spellEnd"/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)* następującej gwarancji jakości i rękojmi za wady na zrealizowany cały  zakres przedmiotu zamówienia (na wszystkie wykonane roboty budowlane objęte przedmiotem </w:t>
      </w: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lastRenderedPageBreak/>
        <w:t xml:space="preserve">zamówienia, na wbudowane wyroby i materiały budowlane, na zainstalowane urządzenia, produkty i nasadzenia), na  okres ……………………………………      miesięcy,  licząc od                                                                                                                  </w:t>
      </w:r>
    </w:p>
    <w:p w14:paraId="533D6498" w14:textId="77777777" w:rsidR="00432945" w:rsidRPr="00432945" w:rsidRDefault="00432945" w:rsidP="00432945">
      <w:pPr>
        <w:tabs>
          <w:tab w:val="left" w:pos="851"/>
        </w:tabs>
        <w:spacing w:after="0" w:line="360" w:lineRule="auto"/>
        <w:ind w:left="426" w:hanging="283"/>
        <w:jc w:val="both"/>
        <w:rPr>
          <w:rFonts w:ascii="Times New Roman" w:eastAsia="SimSun" w:hAnsi="Times New Roman" w:cs="Times New Roman"/>
          <w:color w:val="0070C0"/>
          <w:kern w:val="0"/>
          <w:sz w:val="16"/>
          <w:szCs w:val="16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color w:val="0070C0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(należy podać liczbę miesięcy)</w:t>
      </w:r>
    </w:p>
    <w:p w14:paraId="7548F056" w14:textId="77777777" w:rsidR="00432945" w:rsidRPr="00432945" w:rsidRDefault="00432945" w:rsidP="00432945">
      <w:pPr>
        <w:tabs>
          <w:tab w:val="left" w:pos="851"/>
        </w:tabs>
        <w:spacing w:after="0" w:line="360" w:lineRule="auto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        daty podpisania protokołu odbioru końcowego robót budowlanych wykonanych   bez zastrzeżeń;</w:t>
      </w:r>
    </w:p>
    <w:p w14:paraId="0A38FA46" w14:textId="77777777" w:rsidR="00432945" w:rsidRPr="00432945" w:rsidRDefault="00432945" w:rsidP="00432945">
      <w:pPr>
        <w:spacing w:after="0" w:line="360" w:lineRule="auto"/>
        <w:ind w:left="426" w:hanging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   3) Wniosę/wniesiemy* zabezpieczenie należytego wykonania umowy w wysokości </w:t>
      </w: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5%</w:t>
      </w: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ceny            ryczałtowej brutto;</w:t>
      </w:r>
    </w:p>
    <w:p w14:paraId="46E5F99D" w14:textId="77777777" w:rsidR="00432945" w:rsidRPr="00432945" w:rsidRDefault="00432945" w:rsidP="00432945">
      <w:pPr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   4) Oświadczam(-y)*, że materiały i wyroby budowlane, które zostaną wykorzystane do wykonania przedmiotu zamówienia posiadają odpowiednie dopuszczenia do stosowania  w budownictwie.</w:t>
      </w:r>
    </w:p>
    <w:p w14:paraId="7FA5DFFC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Do wyliczenia ceny ofertowej zastosowano następujące ceny i wskaźniki</w:t>
      </w:r>
    </w:p>
    <w:p w14:paraId="198ED297" w14:textId="77777777" w:rsidR="00432945" w:rsidRPr="00432945" w:rsidRDefault="00432945" w:rsidP="00432945">
      <w:pPr>
        <w:spacing w:after="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Cena 1 roboczogodziny: ………….zł,</w:t>
      </w:r>
    </w:p>
    <w:p w14:paraId="1731B111" w14:textId="77777777" w:rsidR="00432945" w:rsidRPr="00432945" w:rsidRDefault="00432945" w:rsidP="00432945">
      <w:pPr>
        <w:spacing w:after="0" w:line="360" w:lineRule="auto"/>
        <w:ind w:left="426" w:hanging="426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Kp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=…………….. % od R+S</w:t>
      </w:r>
    </w:p>
    <w:p w14:paraId="68629438" w14:textId="77777777" w:rsidR="00432945" w:rsidRPr="00432945" w:rsidRDefault="00432945" w:rsidP="00432945">
      <w:pPr>
        <w:spacing w:after="0" w:line="360" w:lineRule="auto"/>
        <w:ind w:left="426" w:hanging="426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Z = ………………% od 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R+S+Kp</w:t>
      </w:r>
      <w:proofErr w:type="spellEnd"/>
    </w:p>
    <w:p w14:paraId="28DD0748" w14:textId="77777777" w:rsidR="00432945" w:rsidRPr="00432945" w:rsidRDefault="00432945" w:rsidP="00432945">
      <w:pPr>
        <w:spacing w:after="0" w:line="360" w:lineRule="auto"/>
        <w:ind w:left="426" w:hanging="426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Kz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= ……………..% od M</w:t>
      </w:r>
    </w:p>
    <w:p w14:paraId="426D0DF4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Składam(-y)* niniejszą ofertę [we własnym imieniu] / [jako Wykonawcy wspólnie ubiegający się o udzielenie zamówienia]</w:t>
      </w:r>
      <w:r w:rsidRPr="00432945">
        <w:rPr>
          <w:rFonts w:ascii="Times New Roman" w:eastAsia="SimSun" w:hAnsi="Times New Roman" w:cs="Times New Roman"/>
          <w:kern w:val="0"/>
          <w:sz w:val="28"/>
          <w:szCs w:val="28"/>
          <w:vertAlign w:val="superscript"/>
          <w:lang w:eastAsia="pl-PL"/>
          <w14:ligatures w14:val="none"/>
        </w:rPr>
        <w:t>*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          i w imieniu każdego z nas]*.</w:t>
      </w:r>
    </w:p>
    <w:p w14:paraId="6CBD1757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Nie uczestniczę(-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ymy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)* jako Wykonawca w jakiejkolwiek innej ofercie złożonej w celu       udzielenia niniejszego zamówienia.</w:t>
      </w:r>
    </w:p>
    <w:p w14:paraId="2D354C4F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highlight w:val="white"/>
          <w:lang w:eastAsia="pl-PL"/>
          <w14:ligatures w14:val="none"/>
        </w:rPr>
        <w:t>Na podstawie art. 18 ust. 3 ustawy z dnia 11 września 2019 r. - Prawo zamówień publicznych (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highlight w:val="white"/>
          <w:lang w:eastAsia="pl-PL"/>
          <w14:ligatures w14:val="none"/>
        </w:rPr>
        <w:t>t.j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highlight w:val="white"/>
          <w:lang w:eastAsia="pl-PL"/>
          <w14:ligatures w14:val="none"/>
        </w:rPr>
        <w:t xml:space="preserve">. Dz. U. z 2023 r., poz. 1605, z 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highlight w:val="white"/>
          <w:lang w:eastAsia="pl-PL"/>
          <w14:ligatures w14:val="none"/>
        </w:rPr>
        <w:t>późn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highlight w:val="white"/>
          <w:lang w:eastAsia="pl-PL"/>
          <w14:ligatures w14:val="none"/>
        </w:rPr>
        <w:t>. zm.) oświadczam(-y)*, że wskazane poniżej informacje zawarte  w ofercie stanowią tajemnicę przedsiębiorstwa w rozumieniu przepisów o zwalczaniu nieuczciwej konkurencji i w związku z niniejszym nie mogą być one udostępniane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70BD3528" w14:textId="77777777" w:rsidR="00432945" w:rsidRPr="00432945" w:rsidRDefault="00432945" w:rsidP="00432945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</w:t>
      </w:r>
    </w:p>
    <w:p w14:paraId="25AD4428" w14:textId="77777777" w:rsidR="00432945" w:rsidRPr="00432945" w:rsidRDefault="00432945" w:rsidP="00432945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………………………………………………………… </w:t>
      </w:r>
    </w:p>
    <w:p w14:paraId="031C797E" w14:textId="77777777" w:rsidR="00432945" w:rsidRPr="00432945" w:rsidRDefault="00432945" w:rsidP="00432945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kern w:val="0"/>
          <w:sz w:val="18"/>
          <w:szCs w:val="18"/>
          <w:vertAlign w:val="superscript"/>
          <w:lang w:eastAsia="pl-PL"/>
          <w14:ligatures w14:val="none"/>
        </w:rPr>
        <w:t>*</w:t>
      </w:r>
      <w:r w:rsidRPr="00432945">
        <w:rPr>
          <w:rFonts w:ascii="Times New Roman" w:eastAsia="SimSun" w:hAnsi="Times New Roman" w:cs="Times New Roman"/>
          <w:i/>
          <w:kern w:val="0"/>
          <w:sz w:val="18"/>
          <w:szCs w:val="18"/>
          <w:lang w:eastAsia="pl-PL"/>
          <w14:ligatures w14:val="none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766D8AC5" w14:textId="77777777" w:rsidR="00432945" w:rsidRPr="00432945" w:rsidRDefault="00432945" w:rsidP="00432945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>Oświadczam(-y)*, że zamierzamy zrealizować zamówienie:</w:t>
      </w:r>
    </w:p>
    <w:p w14:paraId="6371AA04" w14:textId="77777777" w:rsidR="00432945" w:rsidRPr="00432945" w:rsidRDefault="00432945" w:rsidP="00432945">
      <w:pPr>
        <w:suppressAutoHyphens/>
        <w:spacing w:after="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         a) osobiście*,</w:t>
      </w:r>
    </w:p>
    <w:p w14:paraId="1A94555D" w14:textId="77777777" w:rsidR="00432945" w:rsidRPr="00432945" w:rsidRDefault="00432945" w:rsidP="00432945">
      <w:pPr>
        <w:suppressAutoHyphens/>
        <w:spacing w:after="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         b) przy udziale podwykonawcy/ów*:</w:t>
      </w:r>
    </w:p>
    <w:p w14:paraId="479B9891" w14:textId="77777777" w:rsidR="00432945" w:rsidRPr="00432945" w:rsidRDefault="00432945" w:rsidP="00432945">
      <w:pPr>
        <w:suppressAutoHyphens/>
        <w:spacing w:after="0" w:line="240" w:lineRule="auto"/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</w:p>
    <w:tbl>
      <w:tblPr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2971"/>
        <w:gridCol w:w="2136"/>
        <w:gridCol w:w="2116"/>
        <w:gridCol w:w="1846"/>
      </w:tblGrid>
      <w:tr w:rsidR="00432945" w:rsidRPr="00432945" w14:paraId="6B3FCCA5" w14:textId="77777777" w:rsidTr="006241D9">
        <w:trPr>
          <w:trHeight w:val="14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738CCF7" w14:textId="77777777" w:rsidR="00432945" w:rsidRPr="00432945" w:rsidRDefault="00432945" w:rsidP="004329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pl-PL"/>
                <w14:ligatures w14:val="none"/>
              </w:rPr>
              <w:t>Części</w:t>
            </w:r>
            <w:r w:rsidRPr="0043294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  <w14:ligatures w14:val="none"/>
              </w:rPr>
              <w:t xml:space="preserve"> z</w:t>
            </w:r>
            <w:r w:rsidRPr="00432945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am</w:t>
            </w:r>
            <w:r w:rsidRPr="00432945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ó</w:t>
            </w:r>
            <w:r w:rsidRPr="00432945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wienia, (zakres rob</w:t>
            </w:r>
            <w:r w:rsidRPr="00432945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ó</w:t>
            </w:r>
            <w:r w:rsidRPr="00432945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t obj</w:t>
            </w:r>
            <w:r w:rsidRPr="00432945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ę</w:t>
            </w:r>
            <w:r w:rsidRPr="00432945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tych przedmiotem zam</w:t>
            </w:r>
            <w:r w:rsidRPr="00432945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ó</w:t>
            </w:r>
            <w:r w:rsidRPr="00432945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wienia), kt</w:t>
            </w:r>
            <w:r w:rsidRPr="00432945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ó</w:t>
            </w:r>
            <w:r w:rsidRPr="00432945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rych wykonanie Wykonawca zamierza powierzy</w:t>
            </w:r>
            <w:r w:rsidRPr="00432945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ć</w:t>
            </w:r>
            <w:r w:rsidRPr="00432945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podwykonawcy/ podwykonawcom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91BF4DA" w14:textId="77777777" w:rsidR="00432945" w:rsidRPr="00432945" w:rsidRDefault="00432945" w:rsidP="004329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  <w14:ligatures w14:val="none"/>
              </w:rPr>
              <w:t>Procentowy udział  lub wartość części zamówienia, jaka zostanie powierzona podwykonawcy/ podwykonawcom</w:t>
            </w:r>
          </w:p>
          <w:p w14:paraId="608D0FDB" w14:textId="77777777" w:rsidR="00432945" w:rsidRPr="00432945" w:rsidRDefault="00432945" w:rsidP="004329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pl-PL"/>
                <w14:ligatures w14:val="none"/>
              </w:rPr>
              <w:t>(o ile jest znana)**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A63B66" w14:textId="77777777" w:rsidR="00432945" w:rsidRPr="00432945" w:rsidRDefault="00432945" w:rsidP="004329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  <w14:ligatures w14:val="none"/>
              </w:rPr>
            </w:pPr>
            <w:r w:rsidRPr="00432945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Nazwa (firma) podwykonawcy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A416EAD" w14:textId="77777777" w:rsidR="00432945" w:rsidRPr="00432945" w:rsidRDefault="00432945" w:rsidP="004329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  <w14:ligatures w14:val="none"/>
              </w:rPr>
              <w:t xml:space="preserve">Czy podwykonawca jest podmiotem, na którego zasoby powołuje się Wykonawca na zasadach art. 118 ust.3 ustawy </w:t>
            </w:r>
            <w:proofErr w:type="spellStart"/>
            <w:r w:rsidRPr="0043294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  <w14:ligatures w14:val="none"/>
              </w:rPr>
              <w:t>Pzp</w:t>
            </w:r>
            <w:proofErr w:type="spellEnd"/>
          </w:p>
        </w:tc>
      </w:tr>
      <w:tr w:rsidR="00432945" w:rsidRPr="00432945" w14:paraId="25F0DF38" w14:textId="77777777" w:rsidTr="006241D9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99AC211" w14:textId="77777777" w:rsidR="00432945" w:rsidRPr="00432945" w:rsidRDefault="00432945" w:rsidP="00432945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Calibri" w:eastAsia="SimSun" w:hAnsi="Times New Roman" w:cs="Tahoma"/>
                <w:strike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13BDDA" w14:textId="77777777" w:rsidR="00432945" w:rsidRPr="00432945" w:rsidRDefault="00432945" w:rsidP="00432945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D670619" w14:textId="77777777" w:rsidR="00432945" w:rsidRPr="00432945" w:rsidRDefault="00432945" w:rsidP="00432945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Calibri" w:eastAsia="SimSun" w:hAnsi="Times New Roman" w:cs="Tahoma"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461C5E0" w14:textId="77777777" w:rsidR="00432945" w:rsidRPr="00432945" w:rsidRDefault="00432945" w:rsidP="00432945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  <w14:ligatures w14:val="none"/>
              </w:rPr>
            </w:pPr>
            <w:r w:rsidRPr="00432945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Tak/Nie***</w:t>
            </w:r>
          </w:p>
        </w:tc>
      </w:tr>
      <w:tr w:rsidR="00432945" w:rsidRPr="00432945" w14:paraId="6878B321" w14:textId="77777777" w:rsidTr="006241D9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4B02DB4" w14:textId="77777777" w:rsidR="00432945" w:rsidRPr="00432945" w:rsidRDefault="00432945" w:rsidP="00432945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Calibri" w:eastAsia="SimSun" w:hAnsi="Times New Roman" w:cs="Tahoma"/>
                <w:strike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5D61B60" w14:textId="77777777" w:rsidR="00432945" w:rsidRPr="00432945" w:rsidRDefault="00432945" w:rsidP="00432945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1E4E234" w14:textId="77777777" w:rsidR="00432945" w:rsidRPr="00432945" w:rsidRDefault="00432945" w:rsidP="00432945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Calibri" w:eastAsia="SimSun" w:hAnsi="Times New Roman" w:cs="Tahoma"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4C6C4CC" w14:textId="77777777" w:rsidR="00432945" w:rsidRPr="00432945" w:rsidRDefault="00432945" w:rsidP="00432945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  <w14:ligatures w14:val="none"/>
              </w:rPr>
            </w:pPr>
            <w:r w:rsidRPr="00432945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Tak/Nie***</w:t>
            </w:r>
          </w:p>
        </w:tc>
      </w:tr>
    </w:tbl>
    <w:p w14:paraId="797CDDD7" w14:textId="77777777" w:rsidR="00432945" w:rsidRPr="00432945" w:rsidRDefault="00432945" w:rsidP="00432945">
      <w:pPr>
        <w:spacing w:after="0" w:line="240" w:lineRule="auto"/>
        <w:rPr>
          <w:rFonts w:ascii="Calibri" w:eastAsia="SimSun" w:hAnsi="Times New Roman" w:cs="Times New Roman"/>
          <w:b/>
          <w:i/>
          <w:color w:val="000000"/>
          <w:kern w:val="0"/>
          <w:sz w:val="20"/>
          <w:szCs w:val="20"/>
          <w:shd w:val="clear" w:color="auto" w:fill="FFFFFF"/>
          <w:lang w:eastAsia="ar-SA"/>
          <w14:ligatures w14:val="none"/>
        </w:rPr>
      </w:pPr>
    </w:p>
    <w:p w14:paraId="46576DAD" w14:textId="77777777" w:rsidR="00432945" w:rsidRPr="00432945" w:rsidRDefault="00432945" w:rsidP="00432945">
      <w:pPr>
        <w:spacing w:after="0" w:line="240" w:lineRule="auto"/>
        <w:ind w:left="284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Calibri" w:eastAsia="SimSun" w:hAnsi="Times New Roman" w:cs="Times New Roman"/>
          <w:b/>
          <w:i/>
          <w:color w:val="000000"/>
          <w:kern w:val="0"/>
          <w:szCs w:val="24"/>
          <w:shd w:val="clear" w:color="auto" w:fill="FFFFFF"/>
          <w:lang w:eastAsia="ar-SA"/>
          <w14:ligatures w14:val="none"/>
        </w:rPr>
        <w:t xml:space="preserve">         </w:t>
      </w:r>
      <w:r w:rsidRPr="00432945">
        <w:rPr>
          <w:rFonts w:ascii="Calibri" w:eastAsia="SimSun" w:hAnsi="Times New Roman" w:cs="Times New Roman"/>
          <w:b/>
          <w:i/>
          <w:color w:val="000000"/>
          <w:kern w:val="0"/>
          <w:sz w:val="16"/>
          <w:szCs w:val="24"/>
          <w:shd w:val="clear" w:color="auto" w:fill="FFFFFF"/>
          <w:lang w:eastAsia="pl-PL"/>
          <w14:ligatures w14:val="none"/>
        </w:rPr>
        <w:t>* - niepotrzebne skre</w:t>
      </w:r>
      <w:r w:rsidRPr="00432945">
        <w:rPr>
          <w:rFonts w:ascii="Calibri" w:eastAsia="SimSun" w:hAnsi="Times New Roman" w:cs="Times New Roman"/>
          <w:b/>
          <w:i/>
          <w:color w:val="000000"/>
          <w:kern w:val="0"/>
          <w:sz w:val="16"/>
          <w:szCs w:val="24"/>
          <w:shd w:val="clear" w:color="auto" w:fill="FFFFFF"/>
          <w:lang w:eastAsia="pl-PL"/>
          <w14:ligatures w14:val="none"/>
        </w:rPr>
        <w:t>ś</w:t>
      </w:r>
      <w:r w:rsidRPr="00432945">
        <w:rPr>
          <w:rFonts w:ascii="Calibri" w:eastAsia="SimSun" w:hAnsi="Times New Roman" w:cs="Times New Roman"/>
          <w:b/>
          <w:i/>
          <w:color w:val="000000"/>
          <w:kern w:val="0"/>
          <w:sz w:val="16"/>
          <w:szCs w:val="24"/>
          <w:shd w:val="clear" w:color="auto" w:fill="FFFFFF"/>
          <w:lang w:eastAsia="pl-PL"/>
          <w14:ligatures w14:val="none"/>
        </w:rPr>
        <w:t>li</w:t>
      </w:r>
      <w:r w:rsidRPr="00432945">
        <w:rPr>
          <w:rFonts w:ascii="Calibri" w:eastAsia="SimSun" w:hAnsi="Times New Roman" w:cs="Times New Roman"/>
          <w:b/>
          <w:i/>
          <w:color w:val="000000"/>
          <w:kern w:val="0"/>
          <w:sz w:val="16"/>
          <w:szCs w:val="24"/>
          <w:shd w:val="clear" w:color="auto" w:fill="FFFFFF"/>
          <w:lang w:eastAsia="pl-PL"/>
          <w14:ligatures w14:val="none"/>
        </w:rPr>
        <w:t>ć</w:t>
      </w:r>
      <w:r w:rsidRPr="00432945">
        <w:rPr>
          <w:rFonts w:ascii="Calibri" w:eastAsia="SimSun" w:hAnsi="Times New Roman" w:cs="Times New Roman"/>
          <w:b/>
          <w:i/>
          <w:color w:val="000000"/>
          <w:kern w:val="0"/>
          <w:sz w:val="16"/>
          <w:szCs w:val="24"/>
          <w:shd w:val="clear" w:color="auto" w:fill="FFFFFF"/>
          <w:lang w:eastAsia="pl-PL"/>
          <w14:ligatures w14:val="none"/>
        </w:rPr>
        <w:t>,</w:t>
      </w:r>
    </w:p>
    <w:p w14:paraId="23176755" w14:textId="77777777" w:rsidR="00432945" w:rsidRPr="00432945" w:rsidRDefault="00432945" w:rsidP="00432945">
      <w:pPr>
        <w:spacing w:after="0" w:line="240" w:lineRule="auto"/>
        <w:ind w:left="284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ar-SA"/>
          <w14:ligatures w14:val="none"/>
        </w:rPr>
        <w:t xml:space="preserve">        </w:t>
      </w: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**- kolumna fakultatywna (wykonawca nie musi jej wypełniać)      </w:t>
      </w:r>
    </w:p>
    <w:p w14:paraId="53E3E76B" w14:textId="77777777" w:rsidR="00432945" w:rsidRPr="00432945" w:rsidRDefault="00432945" w:rsidP="00432945">
      <w:pPr>
        <w:spacing w:after="0" w:line="240" w:lineRule="auto"/>
        <w:ind w:left="1134" w:hanging="850"/>
        <w:rPr>
          <w:rFonts w:ascii="Times New Roman" w:eastAsia="SimSun" w:hAnsi="Times New Roman" w:cs="Times New Roman"/>
          <w:b/>
          <w:kern w:val="0"/>
          <w:sz w:val="24"/>
          <w:szCs w:val="24"/>
          <w:highlight w:val="yellow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*** - niepotrzebne skreślić</w:t>
      </w:r>
      <w:r w:rsidRPr="00432945">
        <w:rPr>
          <w:rFonts w:ascii="Times New Roman" w:eastAsia="SimSun" w:hAnsi="Times New Roman" w:cs="Times New Roman"/>
          <w:color w:val="0070C0"/>
          <w:kern w:val="0"/>
          <w:sz w:val="16"/>
          <w:szCs w:val="16"/>
          <w:lang w:eastAsia="pl-PL"/>
          <w14:ligatures w14:val="none"/>
        </w:rPr>
        <w:t xml:space="preserve">, 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(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20"/>
          <w:szCs w:val="20"/>
          <w:shd w:val="clear" w:color="auto" w:fill="FFFFFF"/>
          <w:lang w:eastAsia="pl-PL"/>
          <w14:ligatures w14:val="none"/>
        </w:rPr>
        <w:t>je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20"/>
          <w:szCs w:val="20"/>
          <w:shd w:val="clear" w:color="auto" w:fill="FFFFFF"/>
          <w:lang w:eastAsia="pl-PL"/>
          <w14:ligatures w14:val="none"/>
        </w:rPr>
        <w:t>ż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20"/>
          <w:szCs w:val="20"/>
          <w:shd w:val="clear" w:color="auto" w:fill="FFFFFF"/>
          <w:lang w:eastAsia="pl-PL"/>
          <w14:ligatures w14:val="none"/>
        </w:rPr>
        <w:t>eli tak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, to wraz z ofert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ą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 xml:space="preserve"> nale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ż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y z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ł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o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ż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y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ć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 xml:space="preserve"> zobowi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ą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zanie podmiotu trzeciego, zgodne ze wzorem stanowi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ą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cym za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ł</w:t>
      </w:r>
      <w:r w:rsidRPr="00432945">
        <w:rPr>
          <w:rFonts w:ascii="Calibri" w:eastAsia="SimSun" w:hAnsi="Times New Roman" w:cs="Times New Roman"/>
          <w:b/>
          <w:i/>
          <w:color w:val="0070C0"/>
          <w:kern w:val="0"/>
          <w:sz w:val="16"/>
          <w:szCs w:val="24"/>
          <w:shd w:val="clear" w:color="auto" w:fill="FFFFFF"/>
          <w:lang w:eastAsia="pl-PL"/>
          <w14:ligatures w14:val="none"/>
        </w:rPr>
        <w:t>. nr 3 do SWZ</w:t>
      </w:r>
      <w:r w:rsidRPr="00432945">
        <w:rPr>
          <w:rFonts w:ascii="Calibri" w:eastAsia="SimSun" w:hAnsi="Times New Roman" w:cs="Times New Roman"/>
          <w:b/>
          <w:i/>
          <w:color w:val="000000"/>
          <w:kern w:val="0"/>
          <w:sz w:val="16"/>
          <w:szCs w:val="24"/>
          <w:shd w:val="clear" w:color="auto" w:fill="FFFFFF"/>
          <w:lang w:eastAsia="pl-PL"/>
          <w14:ligatures w14:val="none"/>
        </w:rPr>
        <w:t>).</w:t>
      </w:r>
    </w:p>
    <w:p w14:paraId="6931CEE8" w14:textId="77777777" w:rsidR="00432945" w:rsidRPr="00432945" w:rsidRDefault="00432945" w:rsidP="00432945">
      <w:pPr>
        <w:numPr>
          <w:ilvl w:val="0"/>
          <w:numId w:val="12"/>
        </w:numPr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Oświadczam, że wypełniłem/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* obowiązki informacyjne przewidziane w art. 13 lub art. 14 RODO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1)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 pozyskałem w celu ubiegania się o udzielenie zamówienia publicznego 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niniejszym  postępowaniu.*  </w:t>
      </w:r>
    </w:p>
    <w:p w14:paraId="36DB8EB8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vertAlign w:val="superscript"/>
          <w:lang w:eastAsia="pl-PL"/>
          <w14:ligatures w14:val="none"/>
        </w:rPr>
        <w:t xml:space="preserve">        1) </w:t>
      </w: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rozporządzenie Parlamentu Europejskiego i Rady (UE) 2016/679 z dnia 27 kwietnia 2016 r. w sprawie ochrony osób  </w:t>
      </w:r>
    </w:p>
    <w:p w14:paraId="1FFF0D06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fizycznych w związku z przetwarzaniem danych osobowych i w sprawie swobodnego przepływu takich danych oraz uchylenia      </w:t>
      </w:r>
    </w:p>
    <w:p w14:paraId="16A37367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dyrektywy 95/46/WE (ogólne rozporządzenie o ochronie danych) (Dz. Urz. UE L 119 z 04.05.2016, str. 1). </w:t>
      </w:r>
    </w:p>
    <w:p w14:paraId="178EF031" w14:textId="77777777" w:rsidR="00432945" w:rsidRPr="00432945" w:rsidRDefault="00432945" w:rsidP="00432945">
      <w:pPr>
        <w:spacing w:before="100" w:beforeAutospacing="1" w:after="100" w:afterAutospacing="1" w:line="240" w:lineRule="auto"/>
        <w:ind w:left="284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 * W przypadku gdy wykonawca nie przekazuje danych osobowych innych niż bezpośrednio jego dotyczących lub zachodzi  wyłączenie stosowania obowiązku informacyjnego, stosownie do art. 13 ust. 4 lub art. 14 ust. 5 RODO, wykonawca nie składa treści oświadczenia zawartego w ust. 22 (usunięcie treści oświadczenia np. przez jego wykreślenie).</w:t>
      </w:r>
    </w:p>
    <w:p w14:paraId="61A13D00" w14:textId="77777777" w:rsidR="00432945" w:rsidRPr="00432945" w:rsidRDefault="00432945" w:rsidP="00432945">
      <w:pPr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Informuję(-my)*, że moja/nasza* firma/przedsiębiorstwo jest mikroprzedsiębiorstwem/</w:t>
      </w:r>
    </w:p>
    <w:p w14:paraId="01AE017F" w14:textId="77777777" w:rsidR="00432945" w:rsidRPr="00432945" w:rsidRDefault="00432945" w:rsidP="00432945">
      <w:pPr>
        <w:spacing w:after="0" w:line="360" w:lineRule="auto"/>
        <w:ind w:left="567" w:hanging="567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małym przedsiębiorstwem/średnim przedsiębiorstwem/ dużym przedsiębiorstwem/*</w:t>
      </w:r>
    </w:p>
    <w:p w14:paraId="0B7C061C" w14:textId="77777777" w:rsidR="00432945" w:rsidRPr="00432945" w:rsidRDefault="00432945" w:rsidP="00432945">
      <w:pPr>
        <w:spacing w:after="0" w:line="276" w:lineRule="auto"/>
        <w:ind w:left="142" w:right="-283" w:hanging="284"/>
        <w:jc w:val="both"/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 xml:space="preserve">          </w:t>
      </w:r>
      <w:r w:rsidRPr="00432945">
        <w:rPr>
          <w:rFonts w:ascii="Calibri" w:eastAsia="SimSun" w:hAnsi="Times New Roman" w:cs="Calibri"/>
          <w:b/>
          <w:i/>
          <w:color w:val="000000"/>
          <w:kern w:val="0"/>
          <w:sz w:val="16"/>
          <w:szCs w:val="16"/>
          <w:shd w:val="clear" w:color="auto" w:fill="FFFFFF"/>
          <w:lang w:eastAsia="pl-PL"/>
          <w14:ligatures w14:val="none"/>
        </w:rPr>
        <w:t>* - niepotrzebne skre</w:t>
      </w:r>
      <w:r w:rsidRPr="00432945">
        <w:rPr>
          <w:rFonts w:ascii="Calibri" w:eastAsia="SimSun" w:hAnsi="Times New Roman" w:cs="Calibri"/>
          <w:b/>
          <w:i/>
          <w:color w:val="000000"/>
          <w:kern w:val="0"/>
          <w:sz w:val="16"/>
          <w:szCs w:val="16"/>
          <w:shd w:val="clear" w:color="auto" w:fill="FFFFFF"/>
          <w:lang w:eastAsia="pl-PL"/>
          <w14:ligatures w14:val="none"/>
        </w:rPr>
        <w:t>ś</w:t>
      </w:r>
      <w:r w:rsidRPr="00432945">
        <w:rPr>
          <w:rFonts w:ascii="Calibri" w:eastAsia="SimSun" w:hAnsi="Times New Roman" w:cs="Calibri"/>
          <w:b/>
          <w:i/>
          <w:color w:val="000000"/>
          <w:kern w:val="0"/>
          <w:sz w:val="16"/>
          <w:szCs w:val="16"/>
          <w:shd w:val="clear" w:color="auto" w:fill="FFFFFF"/>
          <w:lang w:eastAsia="pl-PL"/>
          <w14:ligatures w14:val="none"/>
        </w:rPr>
        <w:t>li</w:t>
      </w:r>
      <w:r w:rsidRPr="00432945">
        <w:rPr>
          <w:rFonts w:ascii="Calibri" w:eastAsia="SimSun" w:hAnsi="Times New Roman" w:cs="Calibri"/>
          <w:b/>
          <w:i/>
          <w:color w:val="000000"/>
          <w:kern w:val="0"/>
          <w:sz w:val="16"/>
          <w:szCs w:val="16"/>
          <w:shd w:val="clear" w:color="auto" w:fill="FFFFFF"/>
          <w:lang w:eastAsia="pl-PL"/>
          <w14:ligatures w14:val="none"/>
        </w:rPr>
        <w:t>ć</w:t>
      </w:r>
    </w:p>
    <w:p w14:paraId="300310A7" w14:textId="77777777" w:rsidR="00432945" w:rsidRPr="00432945" w:rsidRDefault="00432945" w:rsidP="00432945">
      <w:pPr>
        <w:spacing w:after="0" w:line="276" w:lineRule="auto"/>
        <w:ind w:left="284" w:right="-283" w:firstLine="142"/>
        <w:jc w:val="both"/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>Zgodnie z</w:t>
      </w:r>
      <w:r w:rsidRPr="00432945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Zaleceniem Komisji Europejskiej z dnia 6 maja 2003 r. dotyczącym definicji przedsiębiorstw mikro, małych i średnich </w:t>
      </w:r>
    </w:p>
    <w:p w14:paraId="00A2B526" w14:textId="77777777" w:rsidR="00432945" w:rsidRPr="00432945" w:rsidRDefault="00432945" w:rsidP="00432945">
      <w:pPr>
        <w:spacing w:after="0" w:line="276" w:lineRule="auto"/>
        <w:ind w:left="284" w:right="-283" w:firstLine="142"/>
        <w:jc w:val="both"/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32945">
        <w:rPr>
          <w:rFonts w:ascii="Times New Roman" w:eastAsia="Tahoma" w:hAnsi="Times New Roman" w:cs="Times New Roman"/>
          <w:kern w:val="0"/>
          <w:sz w:val="16"/>
          <w:szCs w:val="16"/>
          <w:lang w:eastAsia="pl-PL"/>
          <w14:ligatures w14:val="none"/>
        </w:rPr>
        <w:t xml:space="preserve">  </w:t>
      </w: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(Dz. U. L 124 z 20.5.2003):  </w:t>
      </w:r>
    </w:p>
    <w:p w14:paraId="7D0C18E7" w14:textId="77777777" w:rsidR="00432945" w:rsidRPr="00432945" w:rsidRDefault="00432945" w:rsidP="00432945">
      <w:pPr>
        <w:widowControl w:val="0"/>
        <w:numPr>
          <w:ilvl w:val="0"/>
          <w:numId w:val="15"/>
        </w:numPr>
        <w:spacing w:after="0" w:line="360" w:lineRule="auto"/>
        <w:ind w:left="426" w:right="-283" w:hanging="6"/>
        <w:jc w:val="both"/>
        <w:rPr>
          <w:rFonts w:ascii="Times New Roman" w:eastAsia="SimSu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>mikroprzedsiębiorstwo</w:t>
      </w:r>
      <w:r w:rsidRPr="00432945">
        <w:rPr>
          <w:rFonts w:ascii="Times New Roman" w:eastAsia="SimSu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- </w:t>
      </w: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>przedsiębiorstwo, które zatrudnia mniej niż 10 osób i którego obroty roczne i/lub roczna suma bilansowa nie przekracza 2 milionów EURO;</w:t>
      </w:r>
    </w:p>
    <w:p w14:paraId="542450EA" w14:textId="77777777" w:rsidR="00432945" w:rsidRPr="00432945" w:rsidRDefault="00432945" w:rsidP="00432945">
      <w:pPr>
        <w:widowControl w:val="0"/>
        <w:numPr>
          <w:ilvl w:val="0"/>
          <w:numId w:val="15"/>
        </w:numPr>
        <w:spacing w:after="0" w:line="360" w:lineRule="auto"/>
        <w:ind w:left="426" w:right="-283" w:hanging="6"/>
        <w:jc w:val="both"/>
        <w:rPr>
          <w:rFonts w:ascii="Times New Roman" w:eastAsia="SimSu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>małe przedsiębiorstwo</w:t>
      </w:r>
      <w:r w:rsidRPr="00432945">
        <w:rPr>
          <w:rFonts w:ascii="Times New Roman" w:eastAsia="SimSu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- </w:t>
      </w: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>przedsiębiorstwo, które zatrudnia mniej niż 50 osób i którego obroty roczne i/ lub roczna suma bilansowa nie przekracza 10 milionów EURO;</w:t>
      </w:r>
    </w:p>
    <w:p w14:paraId="1040F980" w14:textId="77777777" w:rsidR="00432945" w:rsidRPr="00432945" w:rsidRDefault="00432945" w:rsidP="00432945">
      <w:pPr>
        <w:widowControl w:val="0"/>
        <w:numPr>
          <w:ilvl w:val="0"/>
          <w:numId w:val="15"/>
        </w:numPr>
        <w:spacing w:after="0" w:line="360" w:lineRule="auto"/>
        <w:ind w:left="426" w:right="-283" w:hanging="6"/>
        <w:jc w:val="both"/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>średnie przedsiębiorstwa</w:t>
      </w:r>
      <w:r w:rsidRPr="00432945">
        <w:rPr>
          <w:rFonts w:ascii="Times New Roman" w:eastAsia="SimSu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- </w:t>
      </w: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>przedsiębiorstwa, które nie są mikroprzedsiębiorstwami ani małymi przedsiębiorstwami i które zatrudniają mniej niż 250 osób i których</w:t>
      </w:r>
      <w:bookmarkStart w:id="1" w:name="_Hlk69476567"/>
      <w:r w:rsidRPr="00432945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>obroty roczne nie przekraczają 50 milionów EURO i/lub roczna suma bilansowa nie</w:t>
      </w:r>
      <w:r w:rsidRPr="00432945">
        <w:rPr>
          <w:rFonts w:ascii="Times New Roman" w:eastAsia="Tahoma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>przekracza 43 milionów EURO.</w:t>
      </w:r>
      <w:bookmarkEnd w:id="1"/>
    </w:p>
    <w:p w14:paraId="27B06AD5" w14:textId="77777777" w:rsidR="00432945" w:rsidRPr="00432945" w:rsidRDefault="00432945" w:rsidP="00432945">
      <w:p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23.</w:t>
      </w: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Spis dołączonych oświadczeń i dokumentów: </w:t>
      </w:r>
      <w:r w:rsidRPr="00432945">
        <w:rPr>
          <w:rFonts w:ascii="Times New Roman" w:eastAsia="SimSun" w:hAnsi="Times New Roman" w:cs="Times New Roman"/>
          <w:i/>
          <w:kern w:val="0"/>
          <w:sz w:val="20"/>
          <w:szCs w:val="20"/>
          <w:lang w:eastAsia="pl-PL"/>
          <w14:ligatures w14:val="none"/>
        </w:rPr>
        <w:t>(należy wymienić wszystkie złożone oświadczenia   i dokumenty itp.)</w:t>
      </w:r>
      <w:r w:rsidRPr="00432945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>:</w:t>
      </w:r>
    </w:p>
    <w:p w14:paraId="35FF4439" w14:textId="77777777" w:rsidR="00432945" w:rsidRPr="00432945" w:rsidRDefault="00432945" w:rsidP="00432945">
      <w:pPr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</w:t>
      </w:r>
    </w:p>
    <w:p w14:paraId="1CE90631" w14:textId="77777777" w:rsidR="00432945" w:rsidRPr="00432945" w:rsidRDefault="00432945" w:rsidP="00432945">
      <w:pPr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</w:t>
      </w:r>
    </w:p>
    <w:p w14:paraId="329F4438" w14:textId="77777777" w:rsidR="00432945" w:rsidRPr="00432945" w:rsidRDefault="00432945" w:rsidP="00432945">
      <w:pPr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</w:t>
      </w:r>
    </w:p>
    <w:p w14:paraId="2308D796" w14:textId="77777777" w:rsidR="00432945" w:rsidRPr="00432945" w:rsidRDefault="00432945" w:rsidP="00432945">
      <w:pPr>
        <w:suppressAutoHyphens/>
        <w:spacing w:before="120" w:after="120" w:line="276" w:lineRule="auto"/>
        <w:jc w:val="both"/>
        <w:rPr>
          <w:rFonts w:ascii="Book Antiqua" w:eastAsia="SimSun" w:hAnsi="Times New Roman" w:cs="Book Antiqua"/>
          <w:kern w:val="0"/>
          <w:sz w:val="24"/>
          <w:szCs w:val="24"/>
          <w:lang w:eastAsia="ar-SA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0000"/>
          <w:kern w:val="0"/>
          <w:shd w:val="clear" w:color="auto" w:fill="FFFFFF"/>
          <w:lang w:eastAsia="pl-PL"/>
          <w14:ligatures w14:val="none"/>
        </w:rPr>
        <w:t>* - niepotrzebne skreślić</w:t>
      </w:r>
      <w:r w:rsidRPr="00432945">
        <w:rPr>
          <w:rFonts w:ascii="Courier New" w:eastAsia="SimSun" w:hAnsi="Times New Roman" w:cs="Courier New"/>
          <w:kern w:val="0"/>
          <w:lang w:eastAsia="ar-SA"/>
          <w14:ligatures w14:val="none"/>
        </w:rPr>
        <w:t xml:space="preserve">                                   </w:t>
      </w:r>
      <w:r w:rsidRPr="00432945">
        <w:rPr>
          <w:rFonts w:ascii="Courier New" w:eastAsia="SimSun" w:hAnsi="Times New Roman" w:cs="Courier New"/>
          <w:color w:val="0070C0"/>
          <w:kern w:val="0"/>
          <w:lang w:eastAsia="ar-SA"/>
          <w14:ligatures w14:val="none"/>
        </w:rPr>
        <w:t xml:space="preserve">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6"/>
      </w:tblGrid>
      <w:tr w:rsidR="00432945" w:rsidRPr="00432945" w14:paraId="23138F98" w14:textId="77777777" w:rsidTr="006241D9">
        <w:trPr>
          <w:trHeight w:val="32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4354A9" w14:textId="77777777" w:rsidR="00432945" w:rsidRPr="00432945" w:rsidRDefault="00432945" w:rsidP="00432945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Miejscowość:</w:t>
            </w:r>
          </w:p>
        </w:tc>
      </w:tr>
      <w:tr w:rsidR="00432945" w:rsidRPr="00432945" w14:paraId="68684813" w14:textId="77777777" w:rsidTr="006241D9">
        <w:trPr>
          <w:trHeight w:val="314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787689" w14:textId="77777777" w:rsidR="00432945" w:rsidRPr="00432945" w:rsidRDefault="00432945" w:rsidP="00432945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Data:</w:t>
            </w:r>
          </w:p>
        </w:tc>
      </w:tr>
    </w:tbl>
    <w:p w14:paraId="03A1E6BC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color w:val="0070C0"/>
          <w:kern w:val="0"/>
          <w:lang w:eastAsia="pl-PL"/>
          <w14:ligatures w14:val="none"/>
        </w:rPr>
      </w:pPr>
    </w:p>
    <w:p w14:paraId="751D6800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Dokument należy wypełnić i podpisać:</w:t>
      </w:r>
    </w:p>
    <w:p w14:paraId="042BC090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kwalifikowanym podpisem elektronicznym </w:t>
      </w:r>
    </w:p>
    <w:p w14:paraId="1D8711D5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lub podpisem zaufanym lub podpisem osobistym, </w:t>
      </w:r>
    </w:p>
    <w:p w14:paraId="61C3D0B9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przez osobę lub osoby uprawnione do </w:t>
      </w:r>
    </w:p>
    <w:p w14:paraId="302B39D3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reprezentowania Wykonawcy/ Wykonawców  </w:t>
      </w:r>
    </w:p>
    <w:p w14:paraId="05562DB8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Zamawiający zaleca</w:t>
      </w: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 zapisanie dokumentu w formacie PDF. </w:t>
      </w:r>
    </w:p>
    <w:p w14:paraId="5624AC0E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bookmarkStart w:id="2" w:name="_Hlk155608982"/>
    </w:p>
    <w:p w14:paraId="57E98879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</w:p>
    <w:p w14:paraId="35257FAC" w14:textId="77777777" w:rsidR="00432945" w:rsidRPr="00432945" w:rsidRDefault="00432945" w:rsidP="0043294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</w:p>
    <w:p w14:paraId="7A9FAAAB" w14:textId="77777777" w:rsidR="00432945" w:rsidRPr="00432945" w:rsidRDefault="00432945" w:rsidP="0043294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</w:p>
    <w:p w14:paraId="5A63635F" w14:textId="77777777" w:rsidR="00432945" w:rsidRPr="00432945" w:rsidRDefault="00432945" w:rsidP="0043294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</w:p>
    <w:p w14:paraId="31E81A17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lastRenderedPageBreak/>
        <w:t>Załącznik nr 1A do SWZ</w:t>
      </w:r>
    </w:p>
    <w:p w14:paraId="303DB162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ahoma" w:eastAsia="SimSun" w:hAnsi="Times New Roman" w:cs="Tahoma"/>
          <w:kern w:val="0"/>
          <w:sz w:val="17"/>
          <w:szCs w:val="17"/>
          <w:lang w:eastAsia="pl-PL"/>
          <w14:ligatures w14:val="none"/>
        </w:rPr>
        <w:t>................................................................................</w:t>
      </w:r>
    </w:p>
    <w:p w14:paraId="49CACBF3" w14:textId="77777777" w:rsidR="00432945" w:rsidRPr="00432945" w:rsidRDefault="00432945" w:rsidP="00432945">
      <w:pPr>
        <w:spacing w:after="0" w:line="240" w:lineRule="auto"/>
        <w:rPr>
          <w:rFonts w:ascii="Tahoma" w:eastAsia="SimSun" w:hAnsi="Times New Roman" w:cs="Tahoma"/>
          <w:bCs/>
          <w:kern w:val="0"/>
          <w:sz w:val="16"/>
          <w:szCs w:val="16"/>
          <w:lang w:eastAsia="pl-PL"/>
          <w14:ligatures w14:val="none"/>
        </w:rPr>
      </w:pPr>
      <w:r w:rsidRPr="00432945">
        <w:rPr>
          <w:rFonts w:ascii="Tahoma" w:eastAsia="SimSun" w:hAnsi="Times New Roman" w:cs="Tahoma"/>
          <w:bCs/>
          <w:kern w:val="0"/>
          <w:sz w:val="16"/>
          <w:szCs w:val="16"/>
          <w:lang w:eastAsia="pl-PL"/>
          <w14:ligatures w14:val="none"/>
        </w:rPr>
        <w:t>nazwa i adres wykonawc</w:t>
      </w:r>
      <w:r w:rsidRPr="00432945">
        <w:rPr>
          <w:rFonts w:ascii="Tahoma" w:eastAsia="SimSun" w:hAnsi="Times New Roman" w:cs="Tahoma"/>
          <w:bCs/>
          <w:kern w:val="0"/>
          <w:sz w:val="16"/>
          <w:szCs w:val="16"/>
          <w:lang w:eastAsia="pl-PL"/>
          <w14:ligatures w14:val="none"/>
        </w:rPr>
        <w:t>ó</w:t>
      </w:r>
      <w:r w:rsidRPr="00432945">
        <w:rPr>
          <w:rFonts w:ascii="Tahoma" w:eastAsia="SimSun" w:hAnsi="Times New Roman" w:cs="Tahoma"/>
          <w:bCs/>
          <w:kern w:val="0"/>
          <w:sz w:val="16"/>
          <w:szCs w:val="16"/>
          <w:lang w:eastAsia="pl-PL"/>
          <w14:ligatures w14:val="none"/>
        </w:rPr>
        <w:t>w/nazwy i adresy wykonawc</w:t>
      </w:r>
      <w:r w:rsidRPr="00432945">
        <w:rPr>
          <w:rFonts w:ascii="Tahoma" w:eastAsia="SimSun" w:hAnsi="Times New Roman" w:cs="Tahoma"/>
          <w:bCs/>
          <w:kern w:val="0"/>
          <w:sz w:val="16"/>
          <w:szCs w:val="16"/>
          <w:lang w:eastAsia="pl-PL"/>
          <w14:ligatures w14:val="none"/>
        </w:rPr>
        <w:t>ó</w:t>
      </w:r>
      <w:r w:rsidRPr="00432945">
        <w:rPr>
          <w:rFonts w:ascii="Tahoma" w:eastAsia="SimSun" w:hAnsi="Times New Roman" w:cs="Tahoma"/>
          <w:bCs/>
          <w:kern w:val="0"/>
          <w:sz w:val="16"/>
          <w:szCs w:val="16"/>
          <w:lang w:eastAsia="pl-PL"/>
          <w14:ligatures w14:val="none"/>
        </w:rPr>
        <w:t>w</w:t>
      </w:r>
    </w:p>
    <w:p w14:paraId="03FF10D5" w14:textId="77777777" w:rsidR="00432945" w:rsidRPr="00432945" w:rsidRDefault="00432945" w:rsidP="00432945">
      <w:pPr>
        <w:spacing w:after="0" w:line="240" w:lineRule="auto"/>
        <w:jc w:val="center"/>
        <w:rPr>
          <w:rFonts w:ascii="Tahoma" w:eastAsia="SimSun" w:hAnsi="Times New Roman" w:cs="Tahoma"/>
          <w:b/>
          <w:kern w:val="0"/>
          <w:sz w:val="16"/>
          <w:szCs w:val="16"/>
          <w:lang w:eastAsia="pl-PL"/>
          <w14:ligatures w14:val="none"/>
        </w:rPr>
      </w:pPr>
    </w:p>
    <w:p w14:paraId="6B356FE7" w14:textId="77777777" w:rsidR="00432945" w:rsidRPr="00432945" w:rsidRDefault="00432945" w:rsidP="00432945">
      <w:pPr>
        <w:spacing w:after="0" w:line="240" w:lineRule="auto"/>
        <w:jc w:val="center"/>
        <w:rPr>
          <w:rFonts w:ascii="Times New Roman" w:eastAsia="SimSu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kern w:val="0"/>
          <w:sz w:val="24"/>
          <w:szCs w:val="24"/>
          <w:lang w:eastAsia="pl-PL"/>
          <w14:ligatures w14:val="none"/>
        </w:rPr>
        <w:t>(wzór)</w:t>
      </w:r>
    </w:p>
    <w:p w14:paraId="7C12D76B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i/>
          <w:color w:val="0070C0"/>
          <w:kern w:val="0"/>
          <w:sz w:val="24"/>
          <w:szCs w:val="24"/>
          <w:lang w:eastAsia="pl-PL"/>
          <w14:ligatures w14:val="none"/>
        </w:rPr>
      </w:pPr>
    </w:p>
    <w:p w14:paraId="79DF104A" w14:textId="77777777" w:rsidR="00432945" w:rsidRPr="00432945" w:rsidRDefault="00432945" w:rsidP="00432945">
      <w:pPr>
        <w:shd w:val="clear" w:color="auto" w:fill="BFBFBF"/>
        <w:spacing w:after="0" w:line="240" w:lineRule="auto"/>
        <w:jc w:val="center"/>
        <w:rPr>
          <w:rFonts w:ascii="Times New Roman" w:eastAsia="SimSun" w:hAnsi="Times New Roman" w:cs="Times New Roman"/>
          <w:b/>
          <w:color w:val="0070C0"/>
          <w:kern w:val="0"/>
          <w:sz w:val="28"/>
          <w:szCs w:val="28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color w:val="0070C0"/>
          <w:kern w:val="0"/>
          <w:sz w:val="28"/>
          <w:szCs w:val="28"/>
          <w:lang w:eastAsia="pl-PL"/>
          <w14:ligatures w14:val="none"/>
        </w:rPr>
        <w:t>TABELA ELEMENTÓW SCALONYCH</w:t>
      </w:r>
    </w:p>
    <w:p w14:paraId="7D80E0CA" w14:textId="77777777" w:rsidR="00432945" w:rsidRPr="00432945" w:rsidRDefault="00432945" w:rsidP="0043294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>w postępowaniu o udzielenie zamówienia publicznego prowadzonego w trybie podstawowym          bez negocjacji na roboty budowlane pod nazwą:</w:t>
      </w:r>
      <w:r w:rsidRPr="00432945">
        <w:rPr>
          <w:rFonts w:ascii="Times New Roman" w:eastAsia="SimSu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543C939A" w14:textId="77777777" w:rsidR="00432945" w:rsidRPr="00432945" w:rsidRDefault="00432945" w:rsidP="00432945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kern w:val="0"/>
          <w:lang w:eastAsia="pl-PL"/>
          <w14:ligatures w14:val="none"/>
        </w:rPr>
        <w:t>„Renowacja wraz z wykonaniem izolacji przeciwwilgociowej schodów zewnętrznych Oranżerii - pałacu letniego biskupa Ignacego Krasickiego w Lidzbarku Warmińskim”</w:t>
      </w:r>
      <w:bookmarkEnd w:id="2"/>
    </w:p>
    <w:tbl>
      <w:tblPr>
        <w:tblW w:w="9105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4"/>
        <w:gridCol w:w="4537"/>
        <w:gridCol w:w="3714"/>
      </w:tblGrid>
      <w:tr w:rsidR="00432945" w:rsidRPr="00432945" w14:paraId="26B93FCE" w14:textId="77777777" w:rsidTr="006241D9">
        <w:trPr>
          <w:trHeight w:val="42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F75C47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  <w:t>Lp.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9BE7C2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b/>
                <w:kern w:val="0"/>
                <w:lang w:val="cs-CZ" w:eastAsia="ar-SA"/>
                <w14:ligatures w14:val="none"/>
              </w:rPr>
              <w:t>Zakres robót, nazwa elementu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616E0C2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  <w:t xml:space="preserve">Całkowity koszt                   </w:t>
            </w:r>
            <w:r w:rsidRPr="00432945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val="cs-CZ" w:eastAsia="ar-SA"/>
                <w14:ligatures w14:val="none"/>
              </w:rPr>
              <w:br/>
              <w:t>(Cena brutto) w PLN</w:t>
            </w:r>
          </w:p>
        </w:tc>
      </w:tr>
      <w:tr w:rsidR="00432945" w:rsidRPr="00432945" w14:paraId="6765AF51" w14:textId="77777777" w:rsidTr="006241D9">
        <w:trPr>
          <w:trHeight w:val="183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2BD186B2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highlight w:val="lightGray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b/>
                <w:kern w:val="0"/>
                <w:highlight w:val="lightGray"/>
                <w:lang w:val="cs-CZ" w:eastAsia="ar-SA"/>
                <w14:ligatures w14:val="none"/>
              </w:rPr>
              <w:t xml:space="preserve">1. </w:t>
            </w:r>
          </w:p>
        </w:tc>
        <w:tc>
          <w:tcPr>
            <w:tcW w:w="8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02931BC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rPr>
                <w:rFonts w:ascii="Times New Roman" w:eastAsia="MS Mincho" w:hAnsi="Times New Roman" w:cs="Times New Roman"/>
                <w:b/>
                <w:kern w:val="0"/>
                <w:highlight w:val="lightGray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b/>
                <w:kern w:val="0"/>
                <w:highlight w:val="lightGray"/>
                <w:lang w:val="cs-CZ" w:eastAsia="ar-SA"/>
                <w14:ligatures w14:val="none"/>
              </w:rPr>
              <w:t xml:space="preserve">BRANŻA BUDOWLANA </w:t>
            </w:r>
            <w:r w:rsidRPr="00432945">
              <w:rPr>
                <w:rFonts w:ascii="Times New Roman" w:eastAsia="MS Mincho" w:hAnsi="Times New Roman" w:cs="Times New Roman"/>
                <w:b/>
                <w:color w:val="FF0000"/>
                <w:kern w:val="0"/>
                <w:highlight w:val="lightGray"/>
                <w:lang w:val="cs-CZ" w:eastAsia="ar-SA"/>
                <w14:ligatures w14:val="none"/>
              </w:rPr>
              <w:t xml:space="preserve">                                                   </w:t>
            </w:r>
            <w:r w:rsidRPr="00432945">
              <w:rPr>
                <w:rFonts w:ascii="Times New Roman" w:eastAsia="MS Mincho" w:hAnsi="Times New Roman" w:cs="Times New Roman"/>
                <w:b/>
                <w:kern w:val="0"/>
                <w:highlight w:val="lightGray"/>
                <w:lang w:val="cs-CZ" w:eastAsia="ar-SA"/>
                <w14:ligatures w14:val="none"/>
              </w:rPr>
              <w:t>XXXXXXXXXXXX</w:t>
            </w:r>
          </w:p>
        </w:tc>
      </w:tr>
      <w:tr w:rsidR="00432945" w:rsidRPr="00432945" w14:paraId="5FF6A0E4" w14:textId="77777777" w:rsidTr="006241D9">
        <w:trPr>
          <w:trHeight w:val="183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03B534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  <w:t>1.1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4B729F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>Remont głównego tarasu północnego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978F25C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rPr>
                <w:rFonts w:ascii="Times New Roman" w:eastAsia="MS Mincho" w:hAnsi="Times New Roman" w:cs="Times New Roman"/>
                <w:b/>
                <w:strike/>
                <w:kern w:val="0"/>
                <w:lang w:val="cs-CZ" w:eastAsia="ar-SA"/>
                <w14:ligatures w14:val="none"/>
              </w:rPr>
            </w:pPr>
          </w:p>
        </w:tc>
      </w:tr>
      <w:tr w:rsidR="00432945" w:rsidRPr="00432945" w14:paraId="7F2C2900" w14:textId="77777777" w:rsidTr="006241D9">
        <w:trPr>
          <w:trHeight w:val="183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874184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  <w:t>1.2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E93401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>Naprawa cokołu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B7CD60A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rPr>
                <w:rFonts w:ascii="Times New Roman" w:eastAsia="MS Mincho" w:hAnsi="Times New Roman" w:cs="Times New Roman"/>
                <w:b/>
                <w:strike/>
                <w:kern w:val="0"/>
                <w:lang w:val="cs-CZ" w:eastAsia="ar-SA"/>
                <w14:ligatures w14:val="none"/>
              </w:rPr>
            </w:pPr>
          </w:p>
        </w:tc>
      </w:tr>
      <w:tr w:rsidR="00432945" w:rsidRPr="00432945" w14:paraId="34FCBDEC" w14:textId="77777777" w:rsidTr="006241D9">
        <w:trPr>
          <w:trHeight w:val="183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2DF071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  <w:t>1.3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6DFA3C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>Remont ścian zewnętrznych ponad terenem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B25D22C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b/>
                <w:strike/>
                <w:kern w:val="0"/>
                <w:lang w:val="cs-CZ" w:eastAsia="ar-SA"/>
                <w14:ligatures w14:val="none"/>
              </w:rPr>
            </w:pPr>
          </w:p>
        </w:tc>
      </w:tr>
      <w:tr w:rsidR="00432945" w:rsidRPr="00432945" w14:paraId="77B3194A" w14:textId="77777777" w:rsidTr="006241D9">
        <w:trPr>
          <w:trHeight w:val="183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0EDBB4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  <w:t>1.4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0F617B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>Remont ścian zewnętrznych poniżej gruntu (od strony skarp)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11B8466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b/>
                <w:strike/>
                <w:kern w:val="0"/>
                <w:lang w:val="cs-CZ" w:eastAsia="ar-SA"/>
                <w14:ligatures w14:val="none"/>
              </w:rPr>
            </w:pPr>
          </w:p>
        </w:tc>
      </w:tr>
      <w:tr w:rsidR="00432945" w:rsidRPr="00432945" w14:paraId="5F87E23E" w14:textId="77777777" w:rsidTr="006241D9">
        <w:trPr>
          <w:trHeight w:val="183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DE1CBA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  <w:t>1.5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0D453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>Naprawa tarasu pośredniego i spoczników schodowych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ADE5C4E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b/>
                <w:strike/>
                <w:kern w:val="0"/>
                <w:lang w:val="cs-CZ" w:eastAsia="ar-SA"/>
                <w14:ligatures w14:val="none"/>
              </w:rPr>
            </w:pPr>
          </w:p>
        </w:tc>
      </w:tr>
      <w:tr w:rsidR="00432945" w:rsidRPr="00432945" w14:paraId="03637C28" w14:textId="77777777" w:rsidTr="006241D9">
        <w:trPr>
          <w:trHeight w:val="183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FF506B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  <w:t>1.6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FBD084A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>Naprawa biegów schodowych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01F3DC9F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b/>
                <w:strike/>
                <w:kern w:val="0"/>
                <w:lang w:val="cs-CZ" w:eastAsia="ar-SA"/>
                <w14:ligatures w14:val="none"/>
              </w:rPr>
            </w:pPr>
          </w:p>
        </w:tc>
      </w:tr>
      <w:tr w:rsidR="00432945" w:rsidRPr="00432945" w14:paraId="6B6F96A0" w14:textId="77777777" w:rsidTr="006241D9">
        <w:trPr>
          <w:trHeight w:val="183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9ECD72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  <w:t>1.7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93C60C0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>Zagospodarowanie kaskady wodnej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7C58883D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b/>
                <w:strike/>
                <w:kern w:val="0"/>
                <w:lang w:val="cs-CZ" w:eastAsia="ar-SA"/>
                <w14:ligatures w14:val="none"/>
              </w:rPr>
            </w:pPr>
          </w:p>
        </w:tc>
      </w:tr>
      <w:tr w:rsidR="00432945" w:rsidRPr="00432945" w14:paraId="65846D10" w14:textId="77777777" w:rsidTr="006241D9">
        <w:trPr>
          <w:trHeight w:val="183"/>
        </w:trPr>
        <w:tc>
          <w:tcPr>
            <w:tcW w:w="53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F26BBE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right"/>
              <w:rPr>
                <w:rFonts w:ascii="Times New Roman" w:eastAsia="MS Mincho" w:hAnsi="Times New Roman" w:cs="Times New Roman"/>
                <w:b/>
                <w:kern w:val="0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b/>
                <w:kern w:val="0"/>
                <w:lang w:val="cs-CZ" w:eastAsia="ar-SA"/>
                <w14:ligatures w14:val="none"/>
              </w:rPr>
              <w:t>Razem</w:t>
            </w:r>
            <w:r w:rsidRPr="00432945"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  <w:t xml:space="preserve"> </w:t>
            </w:r>
            <w:r w:rsidRPr="00432945">
              <w:rPr>
                <w:rFonts w:ascii="Times New Roman" w:eastAsia="MS Mincho" w:hAnsi="Times New Roman" w:cs="Times New Roman"/>
                <w:b/>
                <w:kern w:val="0"/>
                <w:lang w:val="cs-CZ" w:eastAsia="ar-SA"/>
                <w14:ligatures w14:val="none"/>
              </w:rPr>
              <w:t xml:space="preserve">branża budowlana:    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91C15FE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rPr>
                <w:rFonts w:ascii="Times New Roman" w:eastAsia="MS Mincho" w:hAnsi="Times New Roman" w:cs="Times New Roman"/>
                <w:b/>
                <w:strike/>
                <w:kern w:val="0"/>
                <w:lang w:val="cs-CZ" w:eastAsia="ar-SA"/>
                <w14:ligatures w14:val="none"/>
              </w:rPr>
            </w:pPr>
          </w:p>
        </w:tc>
      </w:tr>
      <w:tr w:rsidR="00432945" w:rsidRPr="00432945" w14:paraId="38CFF9DC" w14:textId="77777777" w:rsidTr="006241D9">
        <w:trPr>
          <w:trHeight w:val="183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458FD12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b/>
                <w:kern w:val="0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b/>
                <w:kern w:val="0"/>
                <w:lang w:val="cs-CZ" w:eastAsia="ar-SA"/>
                <w14:ligatures w14:val="none"/>
              </w:rPr>
              <w:t>2.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F1517E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rPr>
                <w:rFonts w:ascii="Times New Roman" w:eastAsia="MS Mincho" w:hAnsi="Times New Roman" w:cs="Times New Roman"/>
                <w:b/>
                <w:bCs/>
                <w:kern w:val="0"/>
                <w:lang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b/>
                <w:bCs/>
                <w:kern w:val="0"/>
                <w:lang w:eastAsia="ar-SA"/>
                <w14:ligatures w14:val="none"/>
              </w:rPr>
              <w:t>BRANŻA ELEKTRYCZNA                                              XXXXXXXXXXXXX</w:t>
            </w:r>
          </w:p>
        </w:tc>
      </w:tr>
      <w:tr w:rsidR="00432945" w:rsidRPr="00432945" w14:paraId="34AFAB9F" w14:textId="77777777" w:rsidTr="006241D9">
        <w:trPr>
          <w:trHeight w:val="183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B13169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  <w:t>2.1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3D5F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>Instalacje elektryczne i wewnętrzne linie zasilające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024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rPr>
                <w:rFonts w:ascii="Times New Roman" w:eastAsia="MS Mincho" w:hAnsi="Times New Roman" w:cs="Times New Roman"/>
                <w:strike/>
                <w:kern w:val="0"/>
                <w:lang w:val="cs-CZ" w:eastAsia="ar-SA"/>
                <w14:ligatures w14:val="none"/>
              </w:rPr>
            </w:pPr>
          </w:p>
        </w:tc>
      </w:tr>
      <w:tr w:rsidR="00432945" w:rsidRPr="00432945" w14:paraId="3CD67545" w14:textId="77777777" w:rsidTr="006241D9">
        <w:trPr>
          <w:trHeight w:val="183"/>
        </w:trPr>
        <w:tc>
          <w:tcPr>
            <w:tcW w:w="53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257C4BC" w14:textId="77777777" w:rsidR="00432945" w:rsidRPr="00432945" w:rsidRDefault="00432945" w:rsidP="0043294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bCs/>
                <w:kern w:val="0"/>
                <w:lang w:eastAsia="pl-PL"/>
                <w14:ligatures w14:val="none"/>
              </w:rPr>
              <w:t>Razem branża elektryczna: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F33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rPr>
                <w:rFonts w:ascii="Times New Roman" w:eastAsia="MS Mincho" w:hAnsi="Times New Roman" w:cs="Times New Roman"/>
                <w:strike/>
                <w:kern w:val="0"/>
                <w:lang w:val="cs-CZ" w:eastAsia="ar-SA"/>
                <w14:ligatures w14:val="none"/>
              </w:rPr>
            </w:pPr>
          </w:p>
        </w:tc>
      </w:tr>
      <w:tr w:rsidR="00432945" w:rsidRPr="00432945" w14:paraId="0BA00667" w14:textId="77777777" w:rsidTr="006241D9">
        <w:trPr>
          <w:trHeight w:val="22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5DA552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b/>
                <w:bCs/>
                <w:kern w:val="0"/>
                <w:lang w:val="cs-CZ" w:eastAsia="ar-SA"/>
                <w14:ligatures w14:val="none"/>
              </w:rPr>
              <w:t>3</w:t>
            </w:r>
            <w:r w:rsidRPr="00432945"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  <w:t>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9BF8AE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b/>
                <w:bCs/>
                <w:kern w:val="0"/>
                <w:lang w:eastAsia="ar-SA"/>
                <w14:ligatures w14:val="none"/>
              </w:rPr>
              <w:t>BRANŻA SANITARNA                                                     XXXXXXXXXXXXX</w:t>
            </w:r>
          </w:p>
        </w:tc>
      </w:tr>
      <w:tr w:rsidR="00432945" w:rsidRPr="00432945" w14:paraId="576FCDF4" w14:textId="77777777" w:rsidTr="006241D9">
        <w:trPr>
          <w:trHeight w:val="183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5225312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  <w:t>3.1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8F1C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  <w:t>Modernizacja fontanny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2082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</w:pPr>
          </w:p>
        </w:tc>
      </w:tr>
      <w:tr w:rsidR="00432945" w:rsidRPr="00432945" w14:paraId="4D00F1E8" w14:textId="77777777" w:rsidTr="006241D9">
        <w:trPr>
          <w:trHeight w:val="183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73CE25A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  <w:t>3.1.1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994B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>Układ hydrauliczny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32B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strike/>
                <w:kern w:val="0"/>
                <w:lang w:val="cs-CZ" w:eastAsia="ar-SA"/>
                <w14:ligatures w14:val="none"/>
              </w:rPr>
            </w:pPr>
          </w:p>
        </w:tc>
      </w:tr>
      <w:tr w:rsidR="00432945" w:rsidRPr="00432945" w14:paraId="45BDC3ED" w14:textId="77777777" w:rsidTr="006241D9">
        <w:trPr>
          <w:trHeight w:val="183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84D2E58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kern w:val="0"/>
                <w:lang w:val="cs-CZ" w:eastAsia="ar-SA"/>
                <w14:ligatures w14:val="none"/>
              </w:rPr>
              <w:t>3.1.2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B060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>Pozostałe prace i urządzenia  - uszczelnienie komory, izolacja ścian, wyczyszczenie komory, prace porządkowe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1483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strike/>
                <w:kern w:val="0"/>
                <w:lang w:val="cs-CZ" w:eastAsia="ar-SA"/>
                <w14:ligatures w14:val="none"/>
              </w:rPr>
            </w:pPr>
          </w:p>
        </w:tc>
      </w:tr>
      <w:tr w:rsidR="00432945" w:rsidRPr="00432945" w14:paraId="25FCB4EB" w14:textId="77777777" w:rsidTr="006241D9">
        <w:trPr>
          <w:trHeight w:val="183"/>
        </w:trPr>
        <w:tc>
          <w:tcPr>
            <w:tcW w:w="53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1228E0" w14:textId="77777777" w:rsidR="00432945" w:rsidRPr="00432945" w:rsidRDefault="00432945" w:rsidP="0043294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bCs/>
                <w:kern w:val="0"/>
                <w:lang w:eastAsia="pl-PL"/>
                <w14:ligatures w14:val="none"/>
              </w:rPr>
              <w:t>Razem branża sanitarna: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1AD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MS Mincho" w:hAnsi="Times New Roman" w:cs="Times New Roman"/>
                <w:strike/>
                <w:kern w:val="0"/>
                <w:lang w:val="cs-CZ" w:eastAsia="ar-SA"/>
                <w14:ligatures w14:val="none"/>
              </w:rPr>
            </w:pPr>
          </w:p>
        </w:tc>
      </w:tr>
      <w:tr w:rsidR="00432945" w:rsidRPr="00432945" w14:paraId="1BE72342" w14:textId="77777777" w:rsidTr="006241D9">
        <w:trPr>
          <w:trHeight w:val="372"/>
        </w:trPr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553A4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jc w:val="right"/>
              <w:rPr>
                <w:rFonts w:ascii="Times New Roman" w:eastAsia="MS Mincho" w:hAnsi="Times New Roman" w:cs="Times New Roman"/>
                <w:b/>
                <w:kern w:val="0"/>
                <w:highlight w:val="yellow"/>
                <w:lang w:eastAsia="ar-SA"/>
                <w14:ligatures w14:val="none"/>
              </w:rPr>
            </w:pPr>
            <w:r w:rsidRPr="00432945">
              <w:rPr>
                <w:rFonts w:ascii="Times New Roman" w:eastAsia="MS Mincho" w:hAnsi="Times New Roman" w:cs="Times New Roman"/>
                <w:b/>
                <w:kern w:val="0"/>
                <w:highlight w:val="yellow"/>
                <w:lang w:eastAsia="ar-SA"/>
                <w14:ligatures w14:val="none"/>
              </w:rPr>
              <w:t>ŁĄCZNIE WARTOŚĆ WSZYSTKICH ROBÓT (branża budowlana + branża elektryczna +branża sanitarna)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6A43A" w14:textId="77777777" w:rsidR="00432945" w:rsidRPr="00432945" w:rsidRDefault="00432945" w:rsidP="00432945">
            <w:pPr>
              <w:suppressLineNumbers/>
              <w:suppressAutoHyphens/>
              <w:spacing w:after="0" w:line="254" w:lineRule="auto"/>
              <w:rPr>
                <w:rFonts w:ascii="Times New Roman" w:eastAsia="MS Mincho" w:hAnsi="Times New Roman" w:cs="Times New Roman"/>
                <w:b/>
                <w:strike/>
                <w:kern w:val="0"/>
                <w:highlight w:val="yellow"/>
                <w:lang w:val="cs-CZ" w:eastAsia="ar-SA"/>
                <w14:ligatures w14:val="none"/>
              </w:rPr>
            </w:pPr>
          </w:p>
        </w:tc>
      </w:tr>
    </w:tbl>
    <w:p w14:paraId="0D405AD2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>Miejscowość:</w:t>
      </w:r>
    </w:p>
    <w:p w14:paraId="78E8D478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>Data:</w:t>
      </w:r>
    </w:p>
    <w:p w14:paraId="172C09EA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color w:val="0070C0"/>
          <w:kern w:val="0"/>
          <w:sz w:val="18"/>
          <w:szCs w:val="18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i/>
          <w:iCs/>
          <w:color w:val="0070C0"/>
          <w:kern w:val="0"/>
          <w:sz w:val="18"/>
          <w:szCs w:val="18"/>
          <w:lang w:eastAsia="pl-PL"/>
          <w14:ligatures w14:val="none"/>
        </w:rPr>
        <w:t>Dokument należy wypełnić i podpisać:</w:t>
      </w:r>
    </w:p>
    <w:p w14:paraId="0F85157A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color w:val="0070C0"/>
          <w:kern w:val="0"/>
          <w:sz w:val="18"/>
          <w:szCs w:val="18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i/>
          <w:iCs/>
          <w:color w:val="0070C0"/>
          <w:kern w:val="0"/>
          <w:sz w:val="18"/>
          <w:szCs w:val="18"/>
          <w:lang w:eastAsia="pl-PL"/>
          <w14:ligatures w14:val="none"/>
        </w:rPr>
        <w:t xml:space="preserve"> kwalifikowanym podpisem elektronicznym </w:t>
      </w:r>
    </w:p>
    <w:p w14:paraId="7F959706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color w:val="0070C0"/>
          <w:kern w:val="0"/>
          <w:sz w:val="18"/>
          <w:szCs w:val="18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i/>
          <w:iCs/>
          <w:color w:val="0070C0"/>
          <w:kern w:val="0"/>
          <w:sz w:val="18"/>
          <w:szCs w:val="18"/>
          <w:lang w:eastAsia="pl-PL"/>
          <w14:ligatures w14:val="none"/>
        </w:rPr>
        <w:t xml:space="preserve">lub podpisem zaufanym lub podpisem osobistym, </w:t>
      </w:r>
    </w:p>
    <w:p w14:paraId="28CFB9BE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color w:val="0070C0"/>
          <w:kern w:val="0"/>
          <w:sz w:val="18"/>
          <w:szCs w:val="18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i/>
          <w:iCs/>
          <w:color w:val="0070C0"/>
          <w:kern w:val="0"/>
          <w:sz w:val="18"/>
          <w:szCs w:val="18"/>
          <w:lang w:eastAsia="pl-PL"/>
          <w14:ligatures w14:val="none"/>
        </w:rPr>
        <w:t xml:space="preserve">przez osobę lub osoby uprawnione do </w:t>
      </w:r>
    </w:p>
    <w:p w14:paraId="44156B8A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color w:val="0070C0"/>
          <w:kern w:val="0"/>
          <w:sz w:val="18"/>
          <w:szCs w:val="18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i/>
          <w:iCs/>
          <w:color w:val="0070C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reprezentowania Wykonawcy/ Wykonawców  </w:t>
      </w:r>
    </w:p>
    <w:p w14:paraId="04CB6BD9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color w:val="0070C0"/>
          <w:kern w:val="0"/>
          <w:sz w:val="18"/>
          <w:szCs w:val="18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i/>
          <w:iCs/>
          <w:color w:val="0070C0"/>
          <w:kern w:val="0"/>
          <w:sz w:val="18"/>
          <w:szCs w:val="18"/>
          <w:lang w:eastAsia="pl-PL"/>
          <w14:ligatures w14:val="none"/>
        </w:rPr>
        <w:t>Zamawiający zaleca</w:t>
      </w:r>
    </w:p>
    <w:p w14:paraId="0AF507BA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color w:val="0070C0"/>
          <w:kern w:val="0"/>
          <w:sz w:val="18"/>
          <w:szCs w:val="18"/>
          <w:lang w:eastAsia="pl-PL"/>
          <w14:ligatures w14:val="none"/>
        </w:rPr>
        <w:sectPr w:rsidR="00432945" w:rsidRPr="00432945" w:rsidSect="00432945">
          <w:pgSz w:w="11906" w:h="16838"/>
          <w:pgMar w:top="851" w:right="1418" w:bottom="1531" w:left="1418" w:header="709" w:footer="709" w:gutter="0"/>
          <w:cols w:space="708"/>
          <w:docGrid w:linePitch="360"/>
        </w:sectPr>
      </w:pPr>
      <w:r w:rsidRPr="00432945">
        <w:rPr>
          <w:rFonts w:ascii="Times New Roman" w:eastAsia="SimSun" w:hAnsi="Times New Roman" w:cs="Times New Roman"/>
          <w:b/>
          <w:bCs/>
          <w:i/>
          <w:iCs/>
          <w:color w:val="0070C0"/>
          <w:kern w:val="0"/>
          <w:sz w:val="18"/>
          <w:szCs w:val="18"/>
          <w:lang w:eastAsia="pl-PL"/>
          <w14:ligatures w14:val="none"/>
        </w:rPr>
        <w:t xml:space="preserve"> zapisanie dokumentu w formacie PDF</w:t>
      </w:r>
    </w:p>
    <w:p w14:paraId="75361E45" w14:textId="77777777" w:rsidR="00432945" w:rsidRPr="00432945" w:rsidRDefault="00432945" w:rsidP="00432945">
      <w:pPr>
        <w:spacing w:after="0" w:line="240" w:lineRule="auto"/>
        <w:ind w:right="-2"/>
        <w:rPr>
          <w:rFonts w:ascii="Times New Roman" w:eastAsia="SimSun" w:hAnsi="Times New Roman" w:cs="Times New Roman"/>
          <w:b/>
          <w:bCs/>
          <w:i/>
          <w:w w:val="95"/>
          <w:kern w:val="0"/>
          <w:sz w:val="24"/>
          <w:szCs w:val="24"/>
          <w:lang w:eastAsia="pl-PL"/>
          <w14:ligatures w14:val="none"/>
        </w:rPr>
      </w:pPr>
    </w:p>
    <w:p w14:paraId="383423A5" w14:textId="77777777" w:rsidR="00432945" w:rsidRPr="00432945" w:rsidRDefault="00432945" w:rsidP="00432945">
      <w:pPr>
        <w:spacing w:after="0" w:line="240" w:lineRule="auto"/>
        <w:ind w:left="5855" w:right="-2" w:firstLine="720"/>
        <w:jc w:val="center"/>
        <w:rPr>
          <w:rFonts w:ascii="Times New Roman" w:eastAsia="SimSun" w:hAnsi="Times New Roman" w:cs="Times New Roman"/>
          <w:b/>
          <w:bCs/>
          <w:i/>
          <w:w w:val="95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i/>
          <w:w w:val="95"/>
          <w:kern w:val="0"/>
          <w:sz w:val="24"/>
          <w:szCs w:val="24"/>
          <w:lang w:eastAsia="pl-PL"/>
          <w14:ligatures w14:val="none"/>
        </w:rPr>
        <w:t>Załącznik nr 2A do SWZ</w:t>
      </w:r>
    </w:p>
    <w:p w14:paraId="43483E0B" w14:textId="77777777" w:rsidR="00432945" w:rsidRPr="00432945" w:rsidRDefault="00432945" w:rsidP="00432945">
      <w:pPr>
        <w:spacing w:after="0" w:line="240" w:lineRule="auto"/>
        <w:ind w:right="511"/>
        <w:jc w:val="center"/>
        <w:rPr>
          <w:rFonts w:ascii="Times New Roman" w:eastAsia="SimSun" w:hAnsi="Times New Roman" w:cs="Times New Roman"/>
          <w:i/>
          <w:w w:val="95"/>
          <w:kern w:val="0"/>
          <w:sz w:val="24"/>
          <w:szCs w:val="24"/>
          <w:lang w:eastAsia="pl-PL"/>
          <w14:ligatures w14:val="none"/>
        </w:rPr>
      </w:pPr>
      <w:bookmarkStart w:id="3" w:name="_Hlk113526736"/>
      <w:r w:rsidRPr="00432945">
        <w:rPr>
          <w:rFonts w:ascii="Times New Roman" w:eastAsia="SimSun" w:hAnsi="Times New Roman" w:cs="Times New Roman"/>
          <w:i/>
          <w:w w:val="95"/>
          <w:kern w:val="0"/>
          <w:sz w:val="24"/>
          <w:szCs w:val="24"/>
          <w:lang w:eastAsia="pl-PL"/>
          <w14:ligatures w14:val="none"/>
        </w:rPr>
        <w:t xml:space="preserve">Wzór </w:t>
      </w:r>
    </w:p>
    <w:bookmarkEnd w:id="3"/>
    <w:p w14:paraId="45810250" w14:textId="77777777" w:rsidR="00432945" w:rsidRPr="00432945" w:rsidRDefault="00432945" w:rsidP="00432945">
      <w:pPr>
        <w:spacing w:after="0" w:line="240" w:lineRule="auto"/>
        <w:ind w:right="511"/>
        <w:jc w:val="right"/>
        <w:rPr>
          <w:rFonts w:ascii="Tahoma" w:eastAsia="SimSun" w:hAnsi="Tahoma" w:cs="Times New Roman"/>
          <w:i/>
          <w:w w:val="95"/>
          <w:kern w:val="0"/>
          <w:sz w:val="17"/>
          <w:szCs w:val="24"/>
          <w:lang w:eastAsia="pl-PL"/>
          <w14:ligatures w14:val="none"/>
        </w:rPr>
      </w:pPr>
    </w:p>
    <w:p w14:paraId="01429A7F" w14:textId="77777777" w:rsidR="00432945" w:rsidRPr="00432945" w:rsidRDefault="00432945" w:rsidP="00432945">
      <w:pPr>
        <w:spacing w:after="0" w:line="240" w:lineRule="auto"/>
        <w:ind w:left="6480" w:right="511" w:firstLine="720"/>
        <w:rPr>
          <w:rFonts w:ascii="Times New Roman" w:eastAsia="SimSun" w:hAnsi="Times New Roman" w:cs="Times New Roman"/>
          <w:b/>
          <w:i/>
          <w:iCs/>
          <w:kern w:val="0"/>
          <w:sz w:val="20"/>
          <w:szCs w:val="20"/>
          <w:lang w:eastAsia="pl-PL"/>
          <w14:ligatures w14:val="none"/>
        </w:rPr>
      </w:pPr>
    </w:p>
    <w:p w14:paraId="732DAF09" w14:textId="77777777" w:rsidR="00432945" w:rsidRPr="00432945" w:rsidRDefault="00432945" w:rsidP="00432945">
      <w:pPr>
        <w:spacing w:after="0" w:line="240" w:lineRule="auto"/>
        <w:ind w:right="511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4" w:name="_Hlk113526751"/>
      <w:r w:rsidRPr="00432945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3AA0CF40" w14:textId="77777777" w:rsidR="00432945" w:rsidRPr="00432945" w:rsidRDefault="00432945" w:rsidP="00432945">
      <w:pPr>
        <w:spacing w:after="0" w:line="240" w:lineRule="auto"/>
        <w:ind w:right="511"/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432945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32945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>)</w:t>
      </w:r>
    </w:p>
    <w:bookmarkEnd w:id="4"/>
    <w:p w14:paraId="463BADAE" w14:textId="77777777" w:rsidR="00432945" w:rsidRPr="00432945" w:rsidRDefault="00432945" w:rsidP="00432945">
      <w:pPr>
        <w:tabs>
          <w:tab w:val="left" w:pos="4248"/>
        </w:tabs>
        <w:spacing w:after="0" w:line="240" w:lineRule="auto"/>
        <w:ind w:right="511"/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p w14:paraId="7A82C778" w14:textId="77777777" w:rsidR="00432945" w:rsidRPr="00432945" w:rsidRDefault="00432945" w:rsidP="00432945">
      <w:pPr>
        <w:tabs>
          <w:tab w:val="left" w:pos="4248"/>
        </w:tabs>
        <w:spacing w:after="0" w:line="240" w:lineRule="auto"/>
        <w:ind w:right="511"/>
        <w:jc w:val="center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ab/>
      </w:r>
    </w:p>
    <w:p w14:paraId="062B4FF1" w14:textId="77777777" w:rsidR="00432945" w:rsidRPr="00432945" w:rsidRDefault="00432945" w:rsidP="00432945">
      <w:pPr>
        <w:spacing w:after="120" w:line="360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bookmarkStart w:id="5" w:name="_Hlk113526770"/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OŚWIADCZENIE WYKONAWCY </w:t>
      </w:r>
    </w:p>
    <w:p w14:paraId="46A68214" w14:textId="77777777" w:rsidR="00432945" w:rsidRPr="00432945" w:rsidRDefault="00432945" w:rsidP="00432945">
      <w:pPr>
        <w:spacing w:before="120" w:after="0" w:line="360" w:lineRule="auto"/>
        <w:ind w:right="511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highlight w:val="yellow"/>
          <w:u w:val="single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O NIEPODLEGANIU WYKLUCZENIU I SPEŁNIENIU WARUNKÓW UDZIAŁU  W POSTĘPOWANIU </w:t>
      </w:r>
    </w:p>
    <w:bookmarkEnd w:id="5"/>
    <w:p w14:paraId="7CD91593" w14:textId="77777777" w:rsidR="00432945" w:rsidRPr="00432945" w:rsidRDefault="00432945" w:rsidP="00432945">
      <w:pPr>
        <w:spacing w:after="0" w:line="360" w:lineRule="auto"/>
        <w:ind w:right="511"/>
        <w:jc w:val="center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11 września 2019 r. </w:t>
      </w:r>
    </w:p>
    <w:p w14:paraId="2F1DA037" w14:textId="77777777" w:rsidR="00432945" w:rsidRPr="00432945" w:rsidRDefault="00432945" w:rsidP="00432945">
      <w:pPr>
        <w:spacing w:after="0" w:line="360" w:lineRule="auto"/>
        <w:ind w:right="511"/>
        <w:jc w:val="center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Prawo zamówień publicznych (dalej, jako: </w:t>
      </w:r>
      <w:proofErr w:type="spellStart"/>
      <w:r w:rsidRPr="00432945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32945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), </w:t>
      </w:r>
    </w:p>
    <w:p w14:paraId="1E98228B" w14:textId="77777777" w:rsidR="00432945" w:rsidRPr="00432945" w:rsidRDefault="00432945" w:rsidP="00432945">
      <w:pPr>
        <w:tabs>
          <w:tab w:val="center" w:pos="4536"/>
          <w:tab w:val="right" w:pos="9072"/>
        </w:tabs>
        <w:suppressAutoHyphens/>
        <w:spacing w:after="0" w:line="360" w:lineRule="auto"/>
        <w:ind w:right="511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Na potrzeby postępowania o udzielenie zamówienia publicznego pn..:</w:t>
      </w:r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4D71E9B0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„Renowacja wraz z wykonaniem izolacji przeciwwilgociowej schodów zewnętrznych Oranżerii - pałacu letniego biskupa Ignacego Krasickiego w Lidzbarku Warmińskim”</w:t>
      </w:r>
    </w:p>
    <w:p w14:paraId="261EF1CF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284" w:right="511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14:ligatures w14:val="none"/>
        </w:rPr>
        <w:t>□ Oświadczam, że spełniam warunki udziału w postępowaniu określone przez Zamawiającego.</w:t>
      </w:r>
    </w:p>
    <w:p w14:paraId="0C2F691F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567" w:right="511" w:hanging="284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14:ligatures w14:val="none"/>
        </w:rPr>
        <w:t>□ Oświadczam, że w celu wykazania spełnienia warunków udziału w postępowaniu, określonych przez Zamawiającego, polegam na zasobach następującego/</w:t>
      </w:r>
      <w:proofErr w:type="spellStart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>ych</w:t>
      </w:r>
      <w:proofErr w:type="spellEnd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 podmiotu/ów udostępniającego/</w:t>
      </w:r>
      <w:proofErr w:type="spellStart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>ych</w:t>
      </w:r>
      <w:proofErr w:type="spellEnd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 zasoby:  ……………………………………….. </w:t>
      </w:r>
    </w:p>
    <w:p w14:paraId="11E0725A" w14:textId="77777777" w:rsidR="00432945" w:rsidRPr="00432945" w:rsidRDefault="00432945" w:rsidP="00432945">
      <w:pPr>
        <w:widowControl w:val="0"/>
        <w:tabs>
          <w:tab w:val="right" w:pos="9072"/>
        </w:tabs>
        <w:suppressAutoHyphens/>
        <w:autoSpaceDE w:val="0"/>
        <w:autoSpaceDN w:val="0"/>
        <w:spacing w:after="0" w:line="360" w:lineRule="auto"/>
        <w:ind w:left="567" w:right="511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w następującym zakresie: …………………………………………………………… </w:t>
      </w:r>
    </w:p>
    <w:p w14:paraId="6A8FA0FD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567" w:right="511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</w:t>
      </w:r>
      <w:r w:rsidRPr="0043294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>(określić zakres, w jakim Wykonawca powołuje się na zasoby podmiotu).</w:t>
      </w:r>
    </w:p>
    <w:p w14:paraId="231FEFE4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567" w:right="511" w:hanging="284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Oświadczam, że</w:t>
      </w:r>
      <w:r w:rsidRPr="00432945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1B42B979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567" w:right="511" w:hanging="284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14:ligatures w14:val="none"/>
        </w:rPr>
        <w:t>□ nie podlegam wykluczeniu z postępowania na podstawie art. 7 ust. 1 Ustawy z 13 kwietnia 2022r. o szczególnych rozwiązaniach w zakresie przeciwdziałania wspierania agresji na Ukrainę oraz służących ochronie bezpieczeństwa narodowego.</w:t>
      </w:r>
      <w:r w:rsidRPr="00432945">
        <w:rPr>
          <w:rFonts w:ascii="Times New Roman" w:eastAsia="Times New Roman" w:hAnsi="Times New Roman" w:cs="Times New Roman"/>
          <w:b/>
          <w:bCs/>
          <w:kern w:val="0"/>
          <w:vertAlign w:val="superscript"/>
          <w14:ligatures w14:val="none"/>
        </w:rPr>
        <w:t>1</w:t>
      </w:r>
    </w:p>
    <w:p w14:paraId="69D220E9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567" w:right="511" w:hanging="284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□ nie podlegam wykluczeniu z postępowania na podstawie art. 108 ust.1 ustawy </w:t>
      </w:r>
      <w:proofErr w:type="spellStart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>Pzp</w:t>
      </w:r>
      <w:proofErr w:type="spellEnd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3D456F33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567" w:right="511" w:hanging="284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□ nie podlegam wykluczeniu z postępowania na podstawie art. 109 ust. 1 pkt. 4  ustawy </w:t>
      </w:r>
      <w:proofErr w:type="spellStart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>Pzp</w:t>
      </w:r>
      <w:proofErr w:type="spellEnd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2BC7C83A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284" w:right="511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□ zachodzą w stosunku do mnie podstawy wykluczenia z postępowania na podstawie art. …………. ustawy </w:t>
      </w:r>
      <w:proofErr w:type="spellStart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>Pzp</w:t>
      </w:r>
      <w:proofErr w:type="spellEnd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 ustawy </w:t>
      </w:r>
      <w:proofErr w:type="spellStart"/>
      <w:r w:rsidRPr="00432945">
        <w:rPr>
          <w:rFonts w:ascii="Times New Roman" w:eastAsia="Times New Roman" w:hAnsi="Times New Roman" w:cs="Times New Roman"/>
          <w:i/>
          <w:kern w:val="0"/>
          <w14:ligatures w14:val="none"/>
        </w:rPr>
        <w:t>Pzp</w:t>
      </w:r>
      <w:proofErr w:type="spellEnd"/>
      <w:r w:rsidRPr="00432945">
        <w:rPr>
          <w:rFonts w:ascii="Times New Roman" w:eastAsia="Times New Roman" w:hAnsi="Times New Roman" w:cs="Times New Roman"/>
          <w:i/>
          <w:kern w:val="0"/>
          <w14:ligatures w14:val="none"/>
        </w:rPr>
        <w:t>).</w:t>
      </w:r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>Pzp</w:t>
      </w:r>
      <w:proofErr w:type="spellEnd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 podjąłem następujące środki naprawcze wskazane w art. 110 ust. 2 ustawy: ……………………………………………………………………………….</w:t>
      </w:r>
    </w:p>
    <w:p w14:paraId="4E41EE71" w14:textId="487BE032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360" w:lineRule="auto"/>
        <w:ind w:right="511" w:firstLine="284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14:ligatures w14:val="none"/>
        </w:rPr>
        <w:t>stanowiące załącznik do niniejszego oświadczenia …………………………………...</w:t>
      </w:r>
    </w:p>
    <w:p w14:paraId="52654795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360" w:lineRule="auto"/>
        <w:ind w:right="511" w:firstLine="284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277F380" w14:textId="77777777" w:rsidR="00432945" w:rsidRPr="00432945" w:rsidRDefault="00432945" w:rsidP="00432945">
      <w:pPr>
        <w:widowControl w:val="0"/>
        <w:shd w:val="clear" w:color="auto" w:fill="BFBFBF"/>
        <w:suppressAutoHyphens/>
        <w:autoSpaceDE w:val="0"/>
        <w:autoSpaceDN w:val="0"/>
        <w:spacing w:after="0" w:line="240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432945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INFORMACJA  DOTYCZĄCA  DOSTĘPU  DO  PODMIOTOWYCH ŚRODKÓW DOWODOWYCH:</w:t>
      </w:r>
    </w:p>
    <w:p w14:paraId="1EC53D35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FC9ED94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Wskazuję następujące podmiotowe środki dowodowe, które można uzyskać za pomocą bezpłatnych </w:t>
      </w:r>
      <w:r w:rsidRPr="0043294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i ogólnodostępnych baz danych oraz dane umożliwiające dostęp do tych środków:</w:t>
      </w:r>
    </w:p>
    <w:p w14:paraId="50ABF9A4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094EF3A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AA7E6E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8535" w:type="dxa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8"/>
        <w:gridCol w:w="4967"/>
      </w:tblGrid>
      <w:tr w:rsidR="00432945" w:rsidRPr="00432945" w14:paraId="57907B0B" w14:textId="77777777" w:rsidTr="006241D9">
        <w:trPr>
          <w:trHeight w:val="32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0D43" w14:textId="77777777" w:rsidR="00432945" w:rsidRPr="00432945" w:rsidRDefault="00432945" w:rsidP="0043294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bookmarkStart w:id="6" w:name="_Hlk102988566"/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lastRenderedPageBreak/>
              <w:t>Podmiotowy</w:t>
            </w:r>
            <w:proofErr w:type="spellEnd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środek</w:t>
            </w:r>
            <w:proofErr w:type="spellEnd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dowodowy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B23C" w14:textId="77777777" w:rsidR="00432945" w:rsidRPr="00432945" w:rsidRDefault="00432945" w:rsidP="0043294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Adres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strony</w:t>
            </w:r>
            <w:proofErr w:type="spellEnd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internetowej</w:t>
            </w:r>
            <w:proofErr w:type="spellEnd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ogólnodostępnej</w:t>
            </w:r>
            <w:proofErr w:type="spellEnd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i</w:t>
            </w:r>
            <w:proofErr w:type="spellEnd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bezpłatnej</w:t>
            </w:r>
            <w:proofErr w:type="spellEnd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bazy</w:t>
            </w:r>
            <w:proofErr w:type="spellEnd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danych</w:t>
            </w:r>
            <w:proofErr w:type="spellEnd"/>
          </w:p>
        </w:tc>
      </w:tr>
      <w:tr w:rsidR="00432945" w:rsidRPr="00432945" w14:paraId="480CB14D" w14:textId="77777777" w:rsidTr="006241D9">
        <w:trPr>
          <w:trHeight w:val="45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2744" w14:textId="77777777" w:rsidR="00432945" w:rsidRPr="00432945" w:rsidRDefault="00432945" w:rsidP="0043294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  <w:p w14:paraId="4568467A" w14:textId="77777777" w:rsidR="00432945" w:rsidRPr="00432945" w:rsidRDefault="00432945" w:rsidP="0043294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89F1" w14:textId="77777777" w:rsidR="00432945" w:rsidRPr="00432945" w:rsidRDefault="00432945" w:rsidP="0043294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bookmarkEnd w:id="6"/>
    </w:tbl>
    <w:p w14:paraId="29FAAD24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360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10D11393" w14:textId="77777777" w:rsidR="00432945" w:rsidRPr="00432945" w:rsidRDefault="00432945" w:rsidP="00432945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432945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3FE8AB8B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76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43294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C09D5BA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360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0591F6F" w14:textId="77777777" w:rsidR="00432945" w:rsidRPr="00432945" w:rsidRDefault="00432945" w:rsidP="0043294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18"/>
          <w:szCs w:val="18"/>
          <w:lang w:eastAsia="pl-PL"/>
          <w14:ligatures w14:val="none"/>
        </w:rPr>
        <w:t>Ponadto oświadczam, że wymienieni w ofercie podwykonawcy, którym zamierzam powierzyć wykonanie części</w:t>
      </w:r>
      <w:r w:rsidRPr="00432945">
        <w:rPr>
          <w:rFonts w:ascii="Times New Roman" w:eastAsia="SimSun" w:hAnsi="Times New Roman" w:cs="Times New Roman"/>
          <w:color w:val="FF0000"/>
          <w:kern w:val="0"/>
          <w:sz w:val="18"/>
          <w:szCs w:val="18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18"/>
          <w:lang w:eastAsia="pl-PL"/>
          <w14:ligatures w14:val="none"/>
        </w:rPr>
        <w:t xml:space="preserve">zamówienia nie podlega/ją wykluczeniu z postępowania o udzielenie zamówienia na podstawie art. 108 ust. 1 </w:t>
      </w:r>
      <w:r w:rsidRPr="00432945">
        <w:rPr>
          <w:rFonts w:ascii="Times New Roman" w:eastAsia="SimSun" w:hAnsi="Times New Roman" w:cs="Times New Roman"/>
          <w:iCs/>
          <w:kern w:val="0"/>
          <w:sz w:val="18"/>
          <w:szCs w:val="18"/>
          <w:lang w:eastAsia="pl-PL"/>
          <w14:ligatures w14:val="none"/>
        </w:rPr>
        <w:t>oraz</w:t>
      </w:r>
      <w:r w:rsidRPr="00432945">
        <w:rPr>
          <w:rFonts w:ascii="Times New Roman" w:eastAsia="SimSun" w:hAnsi="Times New Roman" w:cs="Times New Roman"/>
          <w:i/>
          <w:kern w:val="0"/>
          <w:sz w:val="18"/>
          <w:szCs w:val="18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18"/>
          <w:lang w:eastAsia="pl-PL"/>
          <w14:ligatures w14:val="none"/>
        </w:rPr>
        <w:t xml:space="preserve">art. 109 ust. 1 pkt 4  Ustawy Prawo zamówień publicznych (Dz.U. </w:t>
      </w:r>
      <w:r w:rsidRPr="0043294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 2023 r. poz. 1605</w:t>
      </w:r>
      <w:r w:rsidRPr="00432945">
        <w:rPr>
          <w:rFonts w:ascii="Times New Roman" w:eastAsia="SimSun" w:hAnsi="Times New Roman" w:cs="Times New Roman"/>
          <w:kern w:val="0"/>
          <w:sz w:val="18"/>
          <w:szCs w:val="18"/>
          <w:lang w:eastAsia="pl-PL"/>
          <w14:ligatures w14:val="none"/>
        </w:rPr>
        <w:t>) i na podstawie art. 7 ust. 1 Ustawy z dnia 13 kwietnia 2022 r. o szczególnych rozwiązaniach w zakresie przeciwdziałania wspieraniu agresji na Ukrainę oraz służących ochronie bezpieczeństwa narodowego (Dz.U. z 2022 r., poz. 835)</w:t>
      </w: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>*</w:t>
      </w:r>
      <w:r w:rsidRPr="00432945">
        <w:rPr>
          <w:rFonts w:ascii="Times New Roman" w:eastAsia="SimSun" w:hAnsi="Times New Roman" w:cs="Times New Roman"/>
          <w:kern w:val="0"/>
          <w:sz w:val="18"/>
          <w:szCs w:val="18"/>
          <w:lang w:eastAsia="pl-PL"/>
          <w14:ligatures w14:val="none"/>
        </w:rPr>
        <w:t xml:space="preserve">  </w:t>
      </w:r>
    </w:p>
    <w:p w14:paraId="76179726" w14:textId="77777777" w:rsidR="00432945" w:rsidRPr="00432945" w:rsidRDefault="00432945" w:rsidP="0043294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20E84FF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360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  <w:r w:rsidRPr="0043294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  <w:r w:rsidRPr="0043294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tbl>
      <w:tblPr>
        <w:tblW w:w="5077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7"/>
      </w:tblGrid>
      <w:tr w:rsidR="00432945" w:rsidRPr="00432945" w14:paraId="5A936250" w14:textId="77777777" w:rsidTr="006241D9">
        <w:trPr>
          <w:trHeight w:val="45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0D3A0" w14:textId="77777777" w:rsidR="00432945" w:rsidRPr="00432945" w:rsidRDefault="00432945" w:rsidP="00432945">
            <w:pPr>
              <w:widowControl w:val="0"/>
              <w:suppressAutoHyphens/>
              <w:autoSpaceDE w:val="0"/>
              <w:autoSpaceDN w:val="0"/>
              <w:spacing w:after="0" w:line="275" w:lineRule="exact"/>
              <w:ind w:left="107" w:right="511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lang w:val="en-US"/>
                <w14:ligatures w14:val="none"/>
              </w:rPr>
            </w:pPr>
            <w:proofErr w:type="spellStart"/>
            <w:r w:rsidRPr="00432945">
              <w:rPr>
                <w:rFonts w:ascii="Calibri" w:eastAsia="Times New Roman" w:hAnsi="Calibri" w:cs="Times New Roman"/>
                <w:kern w:val="0"/>
                <w:sz w:val="24"/>
                <w:lang w:val="en-US"/>
                <w14:ligatures w14:val="none"/>
              </w:rPr>
              <w:t>Miejscowość</w:t>
            </w:r>
            <w:proofErr w:type="spellEnd"/>
            <w:r w:rsidRPr="00432945">
              <w:rPr>
                <w:rFonts w:ascii="Calibri" w:eastAsia="Times New Roman" w:hAnsi="Calibri" w:cs="Times New Roman"/>
                <w:kern w:val="0"/>
                <w:sz w:val="24"/>
                <w:lang w:val="en-US"/>
                <w14:ligatures w14:val="none"/>
              </w:rPr>
              <w:t>:</w:t>
            </w:r>
          </w:p>
        </w:tc>
      </w:tr>
      <w:tr w:rsidR="00432945" w:rsidRPr="00432945" w14:paraId="31A5A812" w14:textId="77777777" w:rsidTr="006241D9">
        <w:trPr>
          <w:trHeight w:val="455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F88F2" w14:textId="77777777" w:rsidR="00432945" w:rsidRPr="00432945" w:rsidRDefault="00432945" w:rsidP="00432945">
            <w:pPr>
              <w:widowControl w:val="0"/>
              <w:suppressAutoHyphens/>
              <w:autoSpaceDE w:val="0"/>
              <w:autoSpaceDN w:val="0"/>
              <w:spacing w:before="1" w:after="0" w:line="240" w:lineRule="auto"/>
              <w:ind w:left="107" w:right="511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lang w:val="en-US"/>
                <w14:ligatures w14:val="none"/>
              </w:rPr>
            </w:pPr>
            <w:r w:rsidRPr="00432945">
              <w:rPr>
                <w:rFonts w:ascii="Calibri" w:eastAsia="Times New Roman" w:hAnsi="Calibri" w:cs="Times New Roman"/>
                <w:kern w:val="0"/>
                <w:sz w:val="24"/>
                <w:lang w:val="en-US"/>
                <w14:ligatures w14:val="none"/>
              </w:rPr>
              <w:t>Data:</w:t>
            </w:r>
          </w:p>
        </w:tc>
      </w:tr>
    </w:tbl>
    <w:p w14:paraId="3B2D938E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before="207"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Dokument należy wypełnić</w:t>
      </w:r>
      <w:r w:rsidRPr="00432945">
        <w:rPr>
          <w:rFonts w:ascii="Times New Roman" w:eastAsia="Times New Roman" w:hAnsi="Times New Roman" w:cs="Times New Roman"/>
          <w:b/>
          <w:i/>
          <w:color w:val="006FC0"/>
          <w:spacing w:val="-8"/>
          <w:kern w:val="0"/>
          <w:sz w:val="20"/>
          <w:szCs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i podpisać: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br/>
      </w:r>
      <w:r w:rsidRPr="00432945">
        <w:rPr>
          <w:rFonts w:ascii="Times New Roman" w:eastAsia="Times New Roman" w:hAnsi="Times New Roman" w:cs="Times New Roman"/>
          <w:b/>
          <w:i/>
          <w:color w:val="006FC0"/>
          <w:w w:val="99"/>
          <w:kern w:val="0"/>
          <w:sz w:val="20"/>
          <w:szCs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kwalifikowanym podpisem</w:t>
      </w:r>
      <w:r w:rsidRPr="00432945">
        <w:rPr>
          <w:rFonts w:ascii="Times New Roman" w:eastAsia="Times New Roman" w:hAnsi="Times New Roman" w:cs="Times New Roman"/>
          <w:b/>
          <w:i/>
          <w:color w:val="006FC0"/>
          <w:spacing w:val="-20"/>
          <w:kern w:val="0"/>
          <w:sz w:val="20"/>
          <w:szCs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elektronicznym</w:t>
      </w:r>
    </w:p>
    <w:p w14:paraId="5E828055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before="1"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lub podpisem zaufanym lub</w:t>
      </w:r>
      <w:r w:rsidRPr="00432945">
        <w:rPr>
          <w:rFonts w:ascii="Times New Roman" w:eastAsia="Times New Roman" w:hAnsi="Times New Roman" w:cs="Times New Roman"/>
          <w:b/>
          <w:i/>
          <w:color w:val="006FC0"/>
          <w:spacing w:val="-12"/>
          <w:kern w:val="0"/>
          <w:sz w:val="20"/>
          <w:szCs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podpisem</w:t>
      </w:r>
      <w:r w:rsidRPr="00432945">
        <w:rPr>
          <w:rFonts w:ascii="Times New Roman" w:eastAsia="Times New Roman" w:hAnsi="Times New Roman" w:cs="Times New Roman"/>
          <w:b/>
          <w:i/>
          <w:color w:val="006FC0"/>
          <w:spacing w:val="-2"/>
          <w:kern w:val="0"/>
          <w:sz w:val="20"/>
          <w:szCs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osobistym,</w:t>
      </w:r>
      <w:r w:rsidRPr="00432945">
        <w:rPr>
          <w:rFonts w:ascii="Times New Roman" w:eastAsia="Times New Roman" w:hAnsi="Times New Roman" w:cs="Times New Roman"/>
          <w:b/>
          <w:i/>
          <w:color w:val="006FC0"/>
          <w:w w:val="99"/>
          <w:kern w:val="0"/>
          <w:sz w:val="20"/>
          <w:szCs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przez osobę lub osoby</w:t>
      </w:r>
      <w:r w:rsidRPr="00432945">
        <w:rPr>
          <w:rFonts w:ascii="Times New Roman" w:eastAsia="Times New Roman" w:hAnsi="Times New Roman" w:cs="Times New Roman"/>
          <w:b/>
          <w:i/>
          <w:color w:val="006FC0"/>
          <w:spacing w:val="-11"/>
          <w:kern w:val="0"/>
          <w:sz w:val="20"/>
          <w:szCs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uprawnione</w:t>
      </w:r>
      <w:r w:rsidRPr="00432945">
        <w:rPr>
          <w:rFonts w:ascii="Times New Roman" w:eastAsia="Times New Roman" w:hAnsi="Times New Roman" w:cs="Times New Roman"/>
          <w:b/>
          <w:i/>
          <w:color w:val="006FC0"/>
          <w:spacing w:val="-3"/>
          <w:kern w:val="0"/>
          <w:sz w:val="20"/>
          <w:szCs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do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br/>
      </w:r>
      <w:r w:rsidRPr="00432945">
        <w:rPr>
          <w:rFonts w:ascii="Times New Roman" w:eastAsia="Times New Roman" w:hAnsi="Times New Roman" w:cs="Times New Roman"/>
          <w:b/>
          <w:i/>
          <w:color w:val="006FC0"/>
          <w:w w:val="99"/>
          <w:kern w:val="0"/>
          <w:sz w:val="20"/>
          <w:szCs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reprezentowania Wykonawcy/</w:t>
      </w:r>
      <w:r w:rsidRPr="00432945">
        <w:rPr>
          <w:rFonts w:ascii="Times New Roman" w:eastAsia="Times New Roman" w:hAnsi="Times New Roman" w:cs="Times New Roman"/>
          <w:b/>
          <w:i/>
          <w:color w:val="006FC0"/>
          <w:spacing w:val="-8"/>
          <w:kern w:val="0"/>
          <w:sz w:val="20"/>
          <w:szCs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Wykonawców</w:t>
      </w:r>
    </w:p>
    <w:p w14:paraId="4F821D3C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Zamawiający</w:t>
      </w:r>
      <w:r w:rsidRPr="00432945">
        <w:rPr>
          <w:rFonts w:ascii="Times New Roman" w:eastAsia="Times New Roman" w:hAnsi="Times New Roman" w:cs="Times New Roman"/>
          <w:b/>
          <w:i/>
          <w:color w:val="006FC0"/>
          <w:spacing w:val="-17"/>
          <w:kern w:val="0"/>
          <w:sz w:val="20"/>
          <w:szCs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zaleca</w:t>
      </w:r>
      <w:r w:rsidRPr="00432945">
        <w:rPr>
          <w:rFonts w:ascii="Times New Roman" w:eastAsia="Times New Roman" w:hAnsi="Times New Roman" w:cs="Times New Roman"/>
          <w:b/>
          <w:i/>
          <w:color w:val="006FC0"/>
          <w:w w:val="99"/>
          <w:kern w:val="0"/>
          <w:sz w:val="20"/>
          <w:szCs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zapisanie dokumentu w formacie</w:t>
      </w:r>
      <w:r w:rsidRPr="00432945">
        <w:rPr>
          <w:rFonts w:ascii="Times New Roman" w:eastAsia="Times New Roman" w:hAnsi="Times New Roman" w:cs="Times New Roman"/>
          <w:b/>
          <w:i/>
          <w:color w:val="006FC0"/>
          <w:spacing w:val="-10"/>
          <w:kern w:val="0"/>
          <w:sz w:val="20"/>
          <w:szCs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:szCs w:val="20"/>
          <w14:ligatures w14:val="none"/>
        </w:rPr>
        <w:t>PDF</w:t>
      </w:r>
    </w:p>
    <w:p w14:paraId="4DA87744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</w:pPr>
    </w:p>
    <w:p w14:paraId="52F437D4" w14:textId="77777777" w:rsidR="00432945" w:rsidRPr="00432945" w:rsidRDefault="00432945" w:rsidP="0043294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  <w:r w:rsidRPr="00432945"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------------------------------------------------------------------------------------------------------------------------------------ </w:t>
      </w:r>
    </w:p>
    <w:p w14:paraId="7E0EAED5" w14:textId="77777777" w:rsidR="00432945" w:rsidRPr="00432945" w:rsidRDefault="00432945" w:rsidP="0043294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  <w:r w:rsidRPr="00432945"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* Niepotrzebne skreślić</w:t>
      </w:r>
    </w:p>
    <w:p w14:paraId="14561406" w14:textId="77777777" w:rsidR="00432945" w:rsidRPr="00432945" w:rsidRDefault="00432945" w:rsidP="0043294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454ADA5C" w14:textId="77777777" w:rsidR="00432945" w:rsidRPr="00432945" w:rsidRDefault="00432945" w:rsidP="0043294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432945"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Uwaga: </w:t>
      </w:r>
      <w:r w:rsidRPr="00432945">
        <w:rPr>
          <w:rFonts w:ascii="Times New Roman" w:eastAsia="Calibri" w:hAnsi="Times New Roman" w:cs="Times New Roman"/>
          <w:color w:val="000000"/>
          <w:kern w:val="0"/>
          <w14:ligatures w14:val="none"/>
        </w:rPr>
        <w:t>W przypadku podmiotów wspólnie ubiegających się o udzielenie zamówienia oświadczenie podpisuje i składa  każdy z podmiotów wchodzących w skład  konsorcjum / każdy ze wspólników spółki cywilnej.</w:t>
      </w:r>
    </w:p>
    <w:p w14:paraId="63A7CD64" w14:textId="77777777" w:rsidR="00432945" w:rsidRPr="00432945" w:rsidRDefault="00432945" w:rsidP="00432945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0"/>
          <w:sz w:val="18"/>
          <w:szCs w:val="18"/>
          <w14:ligatures w14:val="none"/>
        </w:rPr>
      </w:pPr>
    </w:p>
    <w:p w14:paraId="377F6A97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b/>
          <w:bCs/>
          <w:kern w:val="0"/>
          <w:vertAlign w:val="superscript"/>
          <w14:ligatures w14:val="none"/>
        </w:rPr>
        <w:t>1</w:t>
      </w:r>
      <w:r w:rsidRPr="0043294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vertAlign w:val="superscript"/>
          <w14:ligatures w14:val="none"/>
        </w:rPr>
        <w:t xml:space="preserve"> </w:t>
      </w:r>
      <w:r w:rsidRPr="00432945"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  <w:t xml:space="preserve">Zgodnie z treścią art. 7 ust. 1 ustawy z dnia 13 kwietnia 2022 r. </w:t>
      </w:r>
      <w:r w:rsidRPr="00432945">
        <w:rPr>
          <w:rFonts w:ascii="Arial" w:eastAsia="Times New Roman" w:hAnsi="Arial" w:cs="Arial"/>
          <w:i/>
          <w:iCs/>
          <w:color w:val="222222"/>
          <w:kern w:val="0"/>
          <w:sz w:val="16"/>
          <w:szCs w:val="16"/>
          <w14:ligatures w14:val="none"/>
        </w:rPr>
        <w:t xml:space="preserve">o szczególnych rozwiązaniach w zakresie przeciwdziałania wspieraniu agresji na Ukrainę oraz służących ochronie bezpieczeństwa narodowego,  </w:t>
      </w:r>
      <w:r w:rsidRPr="00432945"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  <w:t xml:space="preserve">z postępowania o udzielenie zamówienia publicznego lub konkursu prowadzonego na podstawie ustawy </w:t>
      </w:r>
      <w:proofErr w:type="spellStart"/>
      <w:r w:rsidRPr="00432945"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  <w:t>Pzp</w:t>
      </w:r>
      <w:proofErr w:type="spellEnd"/>
      <w:r w:rsidRPr="00432945"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  <w:t xml:space="preserve"> wyklucza się:</w:t>
      </w:r>
    </w:p>
    <w:p w14:paraId="2E2906F6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</w:pPr>
      <w:r w:rsidRPr="00432945"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FCD89D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</w:pPr>
      <w:r w:rsidRPr="00432945"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F09A7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4F22702" w14:textId="77777777" w:rsidR="00432945" w:rsidRPr="00432945" w:rsidRDefault="00432945" w:rsidP="00432945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kern w:val="0"/>
          <w:sz w:val="18"/>
          <w:szCs w:val="18"/>
          <w:lang w:eastAsia="pl-PL"/>
          <w14:ligatures w14:val="none"/>
        </w:rPr>
      </w:pPr>
    </w:p>
    <w:p w14:paraId="78CF3B4F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41233FC2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0051CB46" w14:textId="77777777" w:rsid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764E9712" w14:textId="77777777" w:rsid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57F112E7" w14:textId="77777777" w:rsid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7D3E4EA7" w14:textId="77777777" w:rsid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223EA163" w14:textId="77777777" w:rsid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4C666D3A" w14:textId="77777777" w:rsid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1357C854" w14:textId="77777777" w:rsid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69FA9862" w14:textId="77777777" w:rsid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2F3386C3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7BB3CA60" w14:textId="77777777" w:rsid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47A970FC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3B67B39F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>Załącznik nr 2B do SWZ</w:t>
      </w:r>
    </w:p>
    <w:p w14:paraId="1462A039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6A96CCC" w14:textId="77777777" w:rsidR="00432945" w:rsidRPr="00432945" w:rsidRDefault="00432945" w:rsidP="00432945">
      <w:pPr>
        <w:spacing w:after="0" w:line="240" w:lineRule="auto"/>
        <w:ind w:right="511"/>
        <w:jc w:val="center"/>
        <w:rPr>
          <w:rFonts w:ascii="Times New Roman" w:eastAsia="SimSun" w:hAnsi="Times New Roman" w:cs="Times New Roman"/>
          <w:i/>
          <w:w w:val="95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w w:val="95"/>
          <w:kern w:val="0"/>
          <w:sz w:val="24"/>
          <w:szCs w:val="24"/>
          <w:lang w:eastAsia="pl-PL"/>
          <w14:ligatures w14:val="none"/>
        </w:rPr>
        <w:t>Wzór</w:t>
      </w:r>
    </w:p>
    <w:p w14:paraId="4CBF8987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B0BDB74" w14:textId="77777777" w:rsidR="00432945" w:rsidRPr="00432945" w:rsidRDefault="00432945" w:rsidP="00432945">
      <w:pPr>
        <w:spacing w:after="0" w:line="240" w:lineRule="auto"/>
        <w:ind w:right="511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40EEE20F" w14:textId="77777777" w:rsidR="00432945" w:rsidRPr="00432945" w:rsidRDefault="00432945" w:rsidP="00432945">
      <w:pPr>
        <w:spacing w:after="0" w:line="240" w:lineRule="auto"/>
        <w:ind w:right="511"/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432945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32945">
        <w:rPr>
          <w:rFonts w:ascii="Times New Roman" w:eastAsia="SimSun" w:hAnsi="Times New Roman" w:cs="Times New Roman"/>
          <w:i/>
          <w:kern w:val="0"/>
          <w:sz w:val="16"/>
          <w:szCs w:val="16"/>
          <w:lang w:eastAsia="pl-PL"/>
          <w14:ligatures w14:val="none"/>
        </w:rPr>
        <w:t>)</w:t>
      </w:r>
    </w:p>
    <w:p w14:paraId="2763291A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22C8125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06332D9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8A27079" w14:textId="77777777" w:rsidR="00432945" w:rsidRPr="00432945" w:rsidRDefault="00432945" w:rsidP="00432945">
      <w:pPr>
        <w:spacing w:after="120" w:line="360" w:lineRule="auto"/>
        <w:ind w:right="511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PODMIOTU UDOSTĘPNIAJACEGO ZASOBY</w:t>
      </w:r>
    </w:p>
    <w:p w14:paraId="2AC189EE" w14:textId="77777777" w:rsidR="00432945" w:rsidRPr="00432945" w:rsidRDefault="00432945" w:rsidP="00432945">
      <w:pPr>
        <w:spacing w:before="120" w:after="0" w:line="360" w:lineRule="auto"/>
        <w:ind w:right="511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O NIEPODLEGANIU WYKLUCZENIU I SPEŁNIENIU WARUNKÓW UDZIAŁU W POSTĘPOWANIU </w:t>
      </w:r>
    </w:p>
    <w:p w14:paraId="5DD53D3C" w14:textId="77777777" w:rsidR="00432945" w:rsidRPr="00432945" w:rsidRDefault="00432945" w:rsidP="00432945">
      <w:pPr>
        <w:spacing w:after="120" w:line="360" w:lineRule="auto"/>
        <w:ind w:left="1440" w:firstLine="720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>PODMIOTU UDOSTĘPNIAJĄCEGO ZASOBY</w:t>
      </w:r>
    </w:p>
    <w:p w14:paraId="589B1577" w14:textId="77777777" w:rsidR="00432945" w:rsidRPr="00432945" w:rsidRDefault="00432945" w:rsidP="00432945">
      <w:pPr>
        <w:spacing w:after="0" w:line="360" w:lineRule="auto"/>
        <w:jc w:val="center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5 ustawy z dnia 11 września 2019 r. </w:t>
      </w:r>
    </w:p>
    <w:p w14:paraId="50935AEF" w14:textId="77777777" w:rsidR="00432945" w:rsidRPr="00432945" w:rsidRDefault="00432945" w:rsidP="00432945">
      <w:pPr>
        <w:spacing w:after="0" w:line="360" w:lineRule="auto"/>
        <w:jc w:val="center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Prawo zamówień publicznych (dalej, jako: </w:t>
      </w:r>
      <w:proofErr w:type="spellStart"/>
      <w:r w:rsidRPr="00432945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32945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), </w:t>
      </w:r>
    </w:p>
    <w:p w14:paraId="40146175" w14:textId="77777777" w:rsidR="00432945" w:rsidRPr="00432945" w:rsidRDefault="00432945" w:rsidP="00432945">
      <w:pPr>
        <w:tabs>
          <w:tab w:val="left" w:pos="9639"/>
        </w:tabs>
        <w:spacing w:after="0" w:line="240" w:lineRule="auto"/>
        <w:ind w:right="511" w:hanging="1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Na potrzeby postępowania o udzielenie zamówienia publicznego pn..:</w:t>
      </w:r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„Renowacja wraz z wykonaniem izolacji przeciwwilgociowej schodów zewnętrznych Oranżerii - pałacu letniego biskupa Ignacego Krasickiego w Lidzbarku Warmińskim”</w:t>
      </w:r>
    </w:p>
    <w:p w14:paraId="68EBAF27" w14:textId="77777777" w:rsidR="00432945" w:rsidRPr="00432945" w:rsidRDefault="00432945" w:rsidP="00432945">
      <w:pPr>
        <w:spacing w:after="0" w:line="360" w:lineRule="auto"/>
        <w:jc w:val="center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4AB495B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284" w:right="511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□ Oświadczam, że spełniam warunki udziału w postępowaniu określone przez Zamawiającego w następującym zakresie: ……… </w:t>
      </w:r>
      <w:r w:rsidRPr="0043294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>(wskazać  warunek udziału w postępowaniu, w zakresie którego Wykonawca powołuje się na zasoby podmiotu udostępniającego zasoby).</w:t>
      </w:r>
    </w:p>
    <w:p w14:paraId="2A29E7E6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567" w:right="511" w:hanging="284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4B2331B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567" w:right="511" w:hanging="284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14:ligatures w14:val="none"/>
        </w:rPr>
        <w:t>Oświadczam, że:</w:t>
      </w:r>
    </w:p>
    <w:p w14:paraId="635F5066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284" w:right="511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□ nie podlegam wykluczeniu z postępowania na podstawie art. 7 ust. 1 Ustawy z 13 kwietnia 2022r. </w:t>
      </w:r>
      <w:r w:rsidRPr="00432945">
        <w:rPr>
          <w:rFonts w:ascii="Times New Roman" w:eastAsia="Times New Roman" w:hAnsi="Times New Roman" w:cs="Times New Roman"/>
          <w:kern w:val="0"/>
          <w14:ligatures w14:val="none"/>
        </w:rPr>
        <w:br/>
        <w:t>o szczególnych rozwiązaniach w zakresie przeciwdziałania wspierania agresji na Ukrainę oraz służących ochronie bezpieczeństwa narodowego.</w:t>
      </w:r>
      <w:r w:rsidRPr="00432945">
        <w:rPr>
          <w:rFonts w:ascii="Times New Roman" w:eastAsia="Times New Roman" w:hAnsi="Times New Roman" w:cs="Times New Roman"/>
          <w:b/>
          <w:bCs/>
          <w:kern w:val="0"/>
          <w:vertAlign w:val="superscript"/>
          <w14:ligatures w14:val="none"/>
        </w:rPr>
        <w:t>1</w:t>
      </w:r>
    </w:p>
    <w:p w14:paraId="5A9C3EBB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284" w:right="511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□ oświadczam, że nie podlegam wykluczeniu z postępowania na podstawie art. 108 ust.1 ustawy </w:t>
      </w:r>
      <w:proofErr w:type="spellStart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>Pzp</w:t>
      </w:r>
      <w:proofErr w:type="spellEnd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371F786E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left="284" w:right="511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□ oświadczam, że nie podlegam wykluczeniu z postępowania na podstawie art. 109 ust. 1 pkt. 4 ustawy </w:t>
      </w:r>
      <w:proofErr w:type="spellStart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>Pzp</w:t>
      </w:r>
      <w:proofErr w:type="spellEnd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4D5BEE66" w14:textId="77777777" w:rsidR="00432945" w:rsidRPr="00432945" w:rsidRDefault="00432945" w:rsidP="00432945">
      <w:pPr>
        <w:widowControl w:val="0"/>
        <w:tabs>
          <w:tab w:val="right" w:pos="9072"/>
        </w:tabs>
        <w:suppressAutoHyphens/>
        <w:autoSpaceDE w:val="0"/>
        <w:autoSpaceDN w:val="0"/>
        <w:spacing w:after="0" w:line="360" w:lineRule="auto"/>
        <w:ind w:left="284" w:right="511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□ zachodzą w stosunku do mnie podstawy wykluczenia z postępowania na podstawie art. …………. ustawy </w:t>
      </w:r>
      <w:proofErr w:type="spellStart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>Pzp</w:t>
      </w:r>
      <w:proofErr w:type="spellEnd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 4  ustawy </w:t>
      </w:r>
      <w:proofErr w:type="spellStart"/>
      <w:r w:rsidRPr="00432945">
        <w:rPr>
          <w:rFonts w:ascii="Times New Roman" w:eastAsia="Times New Roman" w:hAnsi="Times New Roman" w:cs="Times New Roman"/>
          <w:i/>
          <w:kern w:val="0"/>
          <w14:ligatures w14:val="none"/>
        </w:rPr>
        <w:t>Pzp</w:t>
      </w:r>
      <w:proofErr w:type="spellEnd"/>
      <w:r w:rsidRPr="00432945">
        <w:rPr>
          <w:rFonts w:ascii="Times New Roman" w:eastAsia="Times New Roman" w:hAnsi="Times New Roman" w:cs="Times New Roman"/>
          <w:i/>
          <w:kern w:val="0"/>
          <w14:ligatures w14:val="none"/>
        </w:rPr>
        <w:t>).</w:t>
      </w:r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 Jednocześnie oświadczam, że w związku z ww. okolicznością, na podstawie art. 110  ust. ustawy </w:t>
      </w:r>
      <w:proofErr w:type="spellStart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>Pzp</w:t>
      </w:r>
      <w:proofErr w:type="spellEnd"/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 podjąłem następujące środki naprawcze wskazane w art. 110 ust. 2 ustawy: …………………………………………………………………………………………….</w:t>
      </w:r>
    </w:p>
    <w:p w14:paraId="5AD5A21C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14:ligatures w14:val="none"/>
        </w:rPr>
        <w:t xml:space="preserve">     stanowiące załącznik do niniejszego oświadczenia……………………………………………</w:t>
      </w:r>
    </w:p>
    <w:p w14:paraId="50B8EAF5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360" w:lineRule="auto"/>
        <w:ind w:right="511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11A8A39" w14:textId="77777777" w:rsidR="00432945" w:rsidRPr="00432945" w:rsidRDefault="00432945" w:rsidP="00432945">
      <w:pPr>
        <w:widowControl w:val="0"/>
        <w:shd w:val="clear" w:color="auto" w:fill="BFBFBF"/>
        <w:suppressAutoHyphens/>
        <w:autoSpaceDE w:val="0"/>
        <w:autoSpaceDN w:val="0"/>
        <w:spacing w:after="0" w:line="240" w:lineRule="auto"/>
        <w:ind w:right="794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432945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INFORMACJA  DOTYCZĄCA  DOSTĘPU  DO  PODMIOTOWYCH ŚRODKÓW DOWODOWYCH:</w:t>
      </w:r>
    </w:p>
    <w:p w14:paraId="5235A903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FA1BF0A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Wskazuję następujące podmiotowe środki dowodowe, które można uzyskać za pomocą bezpłatnych </w:t>
      </w:r>
      <w:r w:rsidRPr="0043294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i ogólnodostępnych baz danych oraz dane umożliwiające dostęp do tych środków:</w:t>
      </w:r>
    </w:p>
    <w:p w14:paraId="2B2AD281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8535" w:type="dxa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8"/>
        <w:gridCol w:w="4967"/>
      </w:tblGrid>
      <w:tr w:rsidR="00432945" w:rsidRPr="00432945" w14:paraId="4CE6F778" w14:textId="77777777" w:rsidTr="006241D9">
        <w:trPr>
          <w:trHeight w:val="32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59AF" w14:textId="77777777" w:rsidR="00432945" w:rsidRPr="00432945" w:rsidRDefault="00432945" w:rsidP="0043294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lastRenderedPageBreak/>
              <w:t>Podmiotowy</w:t>
            </w:r>
            <w:proofErr w:type="spellEnd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środek</w:t>
            </w:r>
            <w:proofErr w:type="spellEnd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dowodowy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589A" w14:textId="77777777" w:rsidR="00432945" w:rsidRPr="00432945" w:rsidRDefault="00432945" w:rsidP="0043294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</w:pPr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Adres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strony</w:t>
            </w:r>
            <w:proofErr w:type="spellEnd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internetowej</w:t>
            </w:r>
            <w:proofErr w:type="spellEnd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ogólnodostępnej</w:t>
            </w:r>
            <w:proofErr w:type="spellEnd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i</w:t>
            </w:r>
            <w:proofErr w:type="spellEnd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bezpłatnej</w:t>
            </w:r>
            <w:proofErr w:type="spellEnd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bazy</w:t>
            </w:r>
            <w:proofErr w:type="spellEnd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432945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  <w14:ligatures w14:val="none"/>
              </w:rPr>
              <w:t>danych</w:t>
            </w:r>
            <w:proofErr w:type="spellEnd"/>
          </w:p>
        </w:tc>
      </w:tr>
      <w:tr w:rsidR="00432945" w:rsidRPr="00432945" w14:paraId="613051E0" w14:textId="77777777" w:rsidTr="006241D9">
        <w:trPr>
          <w:trHeight w:val="45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832B" w14:textId="77777777" w:rsidR="00432945" w:rsidRPr="00432945" w:rsidRDefault="00432945" w:rsidP="0043294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  <w:p w14:paraId="35A4FAE3" w14:textId="77777777" w:rsidR="00432945" w:rsidRPr="00432945" w:rsidRDefault="00432945" w:rsidP="0043294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B062" w14:textId="77777777" w:rsidR="00432945" w:rsidRPr="00432945" w:rsidRDefault="00432945" w:rsidP="0043294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</w:tbl>
    <w:p w14:paraId="15C1FA02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4DA0ED53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31BD77BF" w14:textId="77777777" w:rsidR="00432945" w:rsidRPr="00432945" w:rsidRDefault="00432945" w:rsidP="00432945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432945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4CA7B81F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3294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43294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94F6004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before="116" w:after="0" w:line="240" w:lineRule="auto"/>
        <w:ind w:right="511"/>
        <w:textAlignment w:val="baseline"/>
        <w:rPr>
          <w:rFonts w:ascii="Times New Roman" w:eastAsia="Times New Roman" w:hAnsi="Times New Roman" w:cs="Times New Roman"/>
          <w:b/>
          <w:bCs/>
          <w:i/>
          <w:kern w:val="0"/>
          <w14:ligatures w14:val="none"/>
        </w:rPr>
      </w:pPr>
    </w:p>
    <w:p w14:paraId="552362BA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before="207" w:after="0" w:line="240" w:lineRule="auto"/>
        <w:ind w:right="281"/>
        <w:jc w:val="right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Dokument należy wypełnić</w:t>
      </w:r>
      <w:r w:rsidRPr="00432945">
        <w:rPr>
          <w:rFonts w:ascii="Times New Roman" w:eastAsia="Times New Roman" w:hAnsi="Times New Roman" w:cs="Times New Roman"/>
          <w:b/>
          <w:i/>
          <w:color w:val="006FC0"/>
          <w:spacing w:val="-8"/>
          <w:kern w:val="0"/>
          <w:sz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i podpisać:</w:t>
      </w:r>
      <w:r w:rsidRPr="00432945">
        <w:rPr>
          <w:rFonts w:ascii="Times New Roman" w:eastAsia="Times New Roman" w:hAnsi="Times New Roman" w:cs="Times New Roman"/>
          <w:b/>
          <w:i/>
          <w:color w:val="006FC0"/>
          <w:w w:val="99"/>
          <w:kern w:val="0"/>
          <w:sz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kwalifikowanym   podpisem</w:t>
      </w:r>
      <w:r w:rsidRPr="00432945">
        <w:rPr>
          <w:rFonts w:ascii="Times New Roman" w:eastAsia="Times New Roman" w:hAnsi="Times New Roman" w:cs="Times New Roman"/>
          <w:b/>
          <w:i/>
          <w:color w:val="006FC0"/>
          <w:spacing w:val="-20"/>
          <w:kern w:val="0"/>
          <w:sz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elektronicznym</w:t>
      </w:r>
    </w:p>
    <w:p w14:paraId="498F5B47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before="1" w:after="0" w:line="240" w:lineRule="auto"/>
        <w:ind w:right="281"/>
        <w:jc w:val="right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lub podpisem zaufanym lub</w:t>
      </w:r>
      <w:r w:rsidRPr="00432945">
        <w:rPr>
          <w:rFonts w:ascii="Times New Roman" w:eastAsia="Times New Roman" w:hAnsi="Times New Roman" w:cs="Times New Roman"/>
          <w:b/>
          <w:i/>
          <w:color w:val="006FC0"/>
          <w:spacing w:val="-12"/>
          <w:kern w:val="0"/>
          <w:sz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podpisem</w:t>
      </w:r>
      <w:r w:rsidRPr="00432945">
        <w:rPr>
          <w:rFonts w:ascii="Times New Roman" w:eastAsia="Times New Roman" w:hAnsi="Times New Roman" w:cs="Times New Roman"/>
          <w:b/>
          <w:i/>
          <w:color w:val="006FC0"/>
          <w:spacing w:val="-2"/>
          <w:kern w:val="0"/>
          <w:sz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osobistym.</w:t>
      </w:r>
    </w:p>
    <w:p w14:paraId="1BAD873D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before="1" w:after="0" w:line="240" w:lineRule="auto"/>
        <w:ind w:left="5302" w:right="281"/>
        <w:jc w:val="right"/>
        <w:textAlignment w:val="baseline"/>
        <w:rPr>
          <w:rFonts w:ascii="Times New Roman" w:eastAsia="Times New Roman" w:hAnsi="Times New Roman" w:cs="Times New Roman"/>
          <w:b/>
          <w:i/>
          <w:kern w:val="0"/>
          <w:sz w:val="20"/>
          <w14:ligatures w14:val="none"/>
        </w:rPr>
      </w:pPr>
    </w:p>
    <w:p w14:paraId="6B29FDD5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ind w:right="511"/>
        <w:jc w:val="right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Zamawiający</w:t>
      </w:r>
      <w:r w:rsidRPr="00432945">
        <w:rPr>
          <w:rFonts w:ascii="Times New Roman" w:eastAsia="Times New Roman" w:hAnsi="Times New Roman" w:cs="Times New Roman"/>
          <w:b/>
          <w:i/>
          <w:color w:val="006FC0"/>
          <w:spacing w:val="-18"/>
          <w:kern w:val="0"/>
          <w:sz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zaleca</w:t>
      </w:r>
      <w:r w:rsidRPr="00432945">
        <w:rPr>
          <w:rFonts w:ascii="Times New Roman" w:eastAsia="Times New Roman" w:hAnsi="Times New Roman" w:cs="Times New Roman"/>
          <w:b/>
          <w:i/>
          <w:color w:val="006FC0"/>
          <w:w w:val="99"/>
          <w:kern w:val="0"/>
          <w:sz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zapisanie dokumentu w formacie</w:t>
      </w:r>
      <w:r w:rsidRPr="00432945">
        <w:rPr>
          <w:rFonts w:ascii="Times New Roman" w:eastAsia="Times New Roman" w:hAnsi="Times New Roman" w:cs="Times New Roman"/>
          <w:b/>
          <w:i/>
          <w:color w:val="006FC0"/>
          <w:spacing w:val="-10"/>
          <w:kern w:val="0"/>
          <w:sz w:val="20"/>
          <w14:ligatures w14:val="none"/>
        </w:rPr>
        <w:t xml:space="preserve"> </w:t>
      </w:r>
      <w:r w:rsidRPr="00432945">
        <w:rPr>
          <w:rFonts w:ascii="Times New Roman" w:eastAsia="Times New Roman" w:hAnsi="Times New Roman" w:cs="Times New Roman"/>
          <w:b/>
          <w:i/>
          <w:color w:val="006FC0"/>
          <w:kern w:val="0"/>
          <w:sz w:val="20"/>
          <w14:ligatures w14:val="none"/>
        </w:rPr>
        <w:t>PDF.</w:t>
      </w:r>
    </w:p>
    <w:p w14:paraId="44FBC9F1" w14:textId="77777777" w:rsidR="00432945" w:rsidRPr="00432945" w:rsidRDefault="00432945" w:rsidP="00432945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textAlignment w:val="baseline"/>
        <w:rPr>
          <w:rFonts w:ascii="Tahoma" w:eastAsia="SimSun" w:hAnsi="Tahoma" w:cs="Tahoma"/>
          <w:i/>
          <w:kern w:val="3"/>
          <w:sz w:val="16"/>
          <w:szCs w:val="16"/>
          <w:lang w:eastAsia="pl-PL"/>
          <w14:ligatures w14:val="none"/>
        </w:rPr>
      </w:pPr>
    </w:p>
    <w:p w14:paraId="0A7EFC3E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511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49F9A42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511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9EDB79C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511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FA9A925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511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ACAE999" w14:textId="77777777" w:rsidR="00432945" w:rsidRPr="00432945" w:rsidRDefault="00432945" w:rsidP="0043294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511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57087D9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9184D93" w14:textId="77777777" w:rsidR="00432945" w:rsidRPr="00432945" w:rsidRDefault="00432945" w:rsidP="00432945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kern w:val="0"/>
          <w:u w:val="single"/>
          <w:shd w:val="clear" w:color="auto" w:fill="00FF00"/>
          <w:lang w:eastAsia="ar-SA"/>
          <w14:ligatures w14:val="none"/>
        </w:rPr>
      </w:pPr>
    </w:p>
    <w:p w14:paraId="7464CDA7" w14:textId="77777777" w:rsidR="00432945" w:rsidRPr="00432945" w:rsidRDefault="00432945" w:rsidP="00432945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kern w:val="0"/>
          <w:u w:val="single"/>
          <w:shd w:val="clear" w:color="auto" w:fill="00FF00"/>
          <w:lang w:eastAsia="ar-SA"/>
          <w14:ligatures w14:val="none"/>
        </w:rPr>
      </w:pPr>
    </w:p>
    <w:p w14:paraId="5A3263EC" w14:textId="77777777" w:rsidR="00432945" w:rsidRPr="00432945" w:rsidRDefault="00432945" w:rsidP="00432945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 w:rsidRPr="00432945"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  <w:t>Pouczenie:</w:t>
      </w:r>
    </w:p>
    <w:p w14:paraId="5A303012" w14:textId="77777777" w:rsidR="00432945" w:rsidRPr="00432945" w:rsidRDefault="00432945" w:rsidP="00432945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0"/>
          <w:sz w:val="20"/>
          <w:szCs w:val="20"/>
          <w:lang w:eastAsia="ar-SA"/>
          <w14:ligatures w14:val="none"/>
        </w:rPr>
      </w:pPr>
      <w:r w:rsidRPr="0043294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 . Oświadczenie podmiotu udostępniającego należy złożyć wraz z ofertą.</w:t>
      </w:r>
    </w:p>
    <w:p w14:paraId="05B10C7E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438EB1A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Uwaga:</w:t>
      </w:r>
    </w:p>
    <w:p w14:paraId="46A04087" w14:textId="77777777" w:rsidR="00432945" w:rsidRPr="00432945" w:rsidRDefault="00432945" w:rsidP="0043294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32945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W przypadku, gdy wykonawca nie powołuje się na zasoby podmiotu trzeciego, niniejszego oświadczenia nie składa.</w:t>
      </w:r>
    </w:p>
    <w:p w14:paraId="0CD84D18" w14:textId="77777777" w:rsidR="00432945" w:rsidRPr="00432945" w:rsidRDefault="00432945" w:rsidP="00432945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textAlignment w:val="baseline"/>
        <w:rPr>
          <w:rFonts w:ascii="Tahoma" w:eastAsia="SimSun" w:hAnsi="Tahoma" w:cs="Tahoma"/>
          <w:i/>
          <w:kern w:val="3"/>
          <w:sz w:val="16"/>
          <w:szCs w:val="16"/>
          <w:lang w:eastAsia="pl-PL"/>
          <w14:ligatures w14:val="none"/>
        </w:rPr>
      </w:pPr>
      <w:r w:rsidRPr="00432945">
        <w:rPr>
          <w:rFonts w:ascii="Tahoma" w:eastAsia="SimSun" w:hAnsi="Tahoma" w:cs="Tahoma"/>
          <w:i/>
          <w:kern w:val="3"/>
          <w:sz w:val="16"/>
          <w:szCs w:val="16"/>
          <w:lang w:eastAsia="pl-PL"/>
          <w14:ligatures w14:val="none"/>
        </w:rPr>
        <w:t>--------------------------------------------------------------------------------------------------------------------------------------------------------</w:t>
      </w:r>
    </w:p>
    <w:p w14:paraId="61124139" w14:textId="77777777" w:rsidR="00432945" w:rsidRPr="00432945" w:rsidRDefault="00432945" w:rsidP="00432945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pl-PL"/>
          <w14:ligatures w14:val="none"/>
        </w:rPr>
      </w:pPr>
      <w:r w:rsidRPr="00432945">
        <w:rPr>
          <w:rFonts w:ascii="Arial" w:eastAsia="SimSun" w:hAnsi="Arial" w:cs="Arial"/>
          <w:b/>
          <w:bCs/>
          <w:iCs/>
          <w:kern w:val="3"/>
          <w:sz w:val="24"/>
          <w:szCs w:val="24"/>
          <w:vertAlign w:val="superscript"/>
          <w:lang w:eastAsia="pl-PL"/>
          <w14:ligatures w14:val="none"/>
        </w:rPr>
        <w:t xml:space="preserve">1 </w:t>
      </w:r>
      <w:r w:rsidRPr="00432945"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432945"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  <w:t>Pzp</w:t>
      </w:r>
      <w:proofErr w:type="spellEnd"/>
      <w:r w:rsidRPr="00432945"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  <w:t xml:space="preserve"> wyklucza się:</w:t>
      </w:r>
    </w:p>
    <w:p w14:paraId="145D07B1" w14:textId="77777777" w:rsidR="00432945" w:rsidRPr="00432945" w:rsidRDefault="00432945" w:rsidP="00432945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textAlignment w:val="baseline"/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</w:pPr>
      <w:r w:rsidRPr="00432945"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FCDEED" w14:textId="77777777" w:rsidR="00432945" w:rsidRPr="00432945" w:rsidRDefault="00432945" w:rsidP="00432945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textAlignment w:val="baseline"/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</w:pPr>
      <w:r w:rsidRPr="00432945"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010AD5" w14:textId="77777777" w:rsidR="00432945" w:rsidRPr="00432945" w:rsidRDefault="00432945" w:rsidP="00432945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textAlignment w:val="baseline"/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  <w:sectPr w:rsidR="00432945" w:rsidRPr="00432945" w:rsidSect="00432945">
          <w:type w:val="continuous"/>
          <w:pgSz w:w="11910" w:h="16840"/>
          <w:pgMar w:top="1400" w:right="880" w:bottom="880" w:left="880" w:header="708" w:footer="708" w:gutter="0"/>
          <w:pgNumType w:start="59"/>
          <w:cols w:space="708"/>
        </w:sectPr>
      </w:pPr>
      <w:r w:rsidRPr="00432945">
        <w:rPr>
          <w:rFonts w:ascii="Arial" w:eastAsia="SimSun" w:hAnsi="Arial" w:cs="Arial"/>
          <w:iCs/>
          <w:kern w:val="3"/>
          <w:sz w:val="16"/>
          <w:szCs w:val="16"/>
          <w:lang w:eastAsia="pl-PL"/>
          <w14:ligatures w14:val="none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A0953F6" w14:textId="77777777" w:rsidR="00432945" w:rsidRPr="00432945" w:rsidRDefault="00432945" w:rsidP="00432945">
      <w:pPr>
        <w:spacing w:before="97" w:after="0" w:line="240" w:lineRule="auto"/>
        <w:ind w:left="5985" w:right="511" w:firstLine="57"/>
        <w:rPr>
          <w:rFonts w:ascii="Times New Roman" w:eastAsia="SimSu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lastRenderedPageBreak/>
        <w:t>Załącznik nr 3 do SWZ</w:t>
      </w:r>
    </w:p>
    <w:p w14:paraId="62E6E240" w14:textId="77777777" w:rsidR="00432945" w:rsidRPr="00432945" w:rsidRDefault="00432945" w:rsidP="00432945">
      <w:pPr>
        <w:spacing w:before="97" w:after="0" w:line="240" w:lineRule="auto"/>
        <w:ind w:left="567" w:right="511"/>
        <w:jc w:val="center"/>
        <w:rPr>
          <w:rFonts w:ascii="Times New Roman" w:eastAsia="SimSun" w:hAnsi="Times New Roman" w:cs="Times New Roman"/>
          <w:i/>
          <w:kern w:val="0"/>
          <w:sz w:val="20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kern w:val="0"/>
          <w:sz w:val="20"/>
          <w:szCs w:val="24"/>
          <w:lang w:eastAsia="pl-PL"/>
          <w14:ligatures w14:val="none"/>
        </w:rPr>
        <w:t>(wzór)</w:t>
      </w:r>
    </w:p>
    <w:p w14:paraId="4E82A1F1" w14:textId="77777777" w:rsidR="00432945" w:rsidRPr="00432945" w:rsidRDefault="00432945" w:rsidP="00432945">
      <w:pPr>
        <w:spacing w:after="0" w:line="240" w:lineRule="auto"/>
        <w:ind w:right="511"/>
        <w:jc w:val="both"/>
        <w:rPr>
          <w:rFonts w:ascii="Arial" w:eastAsia="SimSun" w:hAnsi="Times New Roman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048B7B96" w14:textId="77777777" w:rsidR="00432945" w:rsidRPr="00432945" w:rsidRDefault="00432945" w:rsidP="00432945">
      <w:pPr>
        <w:spacing w:after="0" w:line="240" w:lineRule="auto"/>
        <w:ind w:right="511"/>
        <w:jc w:val="both"/>
        <w:rPr>
          <w:rFonts w:ascii="Arial" w:eastAsia="SimSun" w:hAnsi="Times New Roman" w:cs="Arial"/>
          <w:b/>
          <w:i/>
          <w:kern w:val="0"/>
          <w:sz w:val="17"/>
          <w:szCs w:val="20"/>
          <w:lang w:eastAsia="pl-PL"/>
          <w14:ligatures w14:val="none"/>
        </w:rPr>
      </w:pPr>
    </w:p>
    <w:p w14:paraId="7610E595" w14:textId="77777777" w:rsidR="00432945" w:rsidRPr="00432945" w:rsidRDefault="00432945" w:rsidP="00432945">
      <w:pPr>
        <w:spacing w:before="92" w:after="0" w:line="240" w:lineRule="auto"/>
        <w:ind w:right="-3"/>
        <w:jc w:val="center"/>
        <w:rPr>
          <w:rFonts w:ascii="Times New Roman" w:eastAsia="SimSun" w:hAnsi="Times New Roman" w:cs="Times New Roman"/>
          <w:b/>
          <w:spacing w:val="3"/>
          <w:kern w:val="0"/>
          <w:sz w:val="28"/>
          <w:szCs w:val="28"/>
          <w:u w:val="thick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spacing w:val="-56"/>
          <w:kern w:val="0"/>
          <w:sz w:val="24"/>
          <w:szCs w:val="24"/>
          <w:u w:val="thick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spacing w:val="2"/>
          <w:kern w:val="0"/>
          <w:sz w:val="24"/>
          <w:szCs w:val="24"/>
          <w:u w:val="thick"/>
          <w:lang w:eastAsia="pl-PL"/>
          <w14:ligatures w14:val="none"/>
        </w:rPr>
        <w:t xml:space="preserve">ZOBOWIĄZANIE PODMIOTU </w:t>
      </w:r>
      <w:r w:rsidRPr="00432945">
        <w:rPr>
          <w:rFonts w:ascii="Times New Roman" w:eastAsia="SimSun" w:hAnsi="Times New Roman" w:cs="Times New Roman"/>
          <w:b/>
          <w:spacing w:val="3"/>
          <w:kern w:val="0"/>
          <w:sz w:val="24"/>
          <w:szCs w:val="24"/>
          <w:u w:val="thick"/>
          <w:lang w:eastAsia="pl-PL"/>
          <w14:ligatures w14:val="none"/>
        </w:rPr>
        <w:t>TRZECIEGO</w:t>
      </w:r>
      <w:r w:rsidRPr="00432945">
        <w:rPr>
          <w:rFonts w:ascii="Times New Roman" w:eastAsia="SimSun" w:hAnsi="Times New Roman" w:cs="Times New Roman"/>
          <w:b/>
          <w:spacing w:val="3"/>
          <w:kern w:val="0"/>
          <w:sz w:val="28"/>
          <w:szCs w:val="28"/>
          <w:u w:val="thick"/>
          <w:lang w:eastAsia="pl-PL"/>
          <w14:ligatures w14:val="none"/>
        </w:rPr>
        <w:t>*</w:t>
      </w:r>
    </w:p>
    <w:p w14:paraId="014478E6" w14:textId="77777777" w:rsidR="00432945" w:rsidRPr="00432945" w:rsidRDefault="00432945" w:rsidP="00432945">
      <w:pPr>
        <w:spacing w:before="92" w:after="0" w:line="240" w:lineRule="auto"/>
        <w:ind w:right="-3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* </w:t>
      </w: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niniejsze zobowiązanie (składane wraz z ofertą – jeżeli dotyczy)</w:t>
      </w:r>
    </w:p>
    <w:p w14:paraId="3ADEB518" w14:textId="77777777" w:rsidR="00432945" w:rsidRPr="00432945" w:rsidRDefault="00432945" w:rsidP="00432945">
      <w:pPr>
        <w:spacing w:before="119" w:after="0" w:line="360" w:lineRule="auto"/>
        <w:ind w:right="-3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do oddania do dyspozycji Wykonawcy niezbędnych zasobów na potrzeby realizacji zamówienia, na zasadach określonych w art. 118 ustawy 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</w:p>
    <w:p w14:paraId="0CD633A3" w14:textId="77777777" w:rsidR="00432945" w:rsidRPr="00432945" w:rsidRDefault="00432945" w:rsidP="00432945">
      <w:pPr>
        <w:spacing w:before="8" w:after="0" w:line="240" w:lineRule="auto"/>
        <w:ind w:right="-3"/>
        <w:jc w:val="both"/>
        <w:rPr>
          <w:rFonts w:ascii="Arial" w:eastAsia="SimSun" w:hAnsi="Times New Roman" w:cs="Arial"/>
          <w:bCs/>
          <w:kern w:val="0"/>
          <w:sz w:val="23"/>
          <w:szCs w:val="20"/>
          <w:lang w:eastAsia="pl-PL"/>
          <w14:ligatures w14:val="none"/>
        </w:rPr>
      </w:pPr>
    </w:p>
    <w:p w14:paraId="1087B1F5" w14:textId="77777777" w:rsidR="00432945" w:rsidRPr="00432945" w:rsidRDefault="00432945" w:rsidP="00432945">
      <w:pPr>
        <w:spacing w:after="0" w:line="240" w:lineRule="auto"/>
        <w:ind w:right="-3"/>
        <w:jc w:val="both"/>
        <w:rPr>
          <w:rFonts w:ascii="Arial" w:eastAsia="SimSun" w:hAnsi="Times New Roman" w:cs="Arial"/>
          <w:bCs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Arial" w:eastAsia="SimSun" w:hAnsi="Times New Roman" w:cs="Arial"/>
          <w:b/>
          <w:bCs/>
          <w:kern w:val="0"/>
          <w:sz w:val="20"/>
          <w:szCs w:val="20"/>
          <w:lang w:eastAsia="pl-PL"/>
          <w14:ligatures w14:val="none"/>
        </w:rPr>
        <w:t>WYKONAWCA:</w:t>
      </w:r>
    </w:p>
    <w:p w14:paraId="40C2D141" w14:textId="77777777" w:rsidR="00432945" w:rsidRPr="00432945" w:rsidRDefault="00432945" w:rsidP="00432945">
      <w:pPr>
        <w:spacing w:after="0" w:line="240" w:lineRule="auto"/>
        <w:ind w:right="-3"/>
        <w:jc w:val="both"/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  <w:t>……………………………………………</w:t>
      </w:r>
      <w:r w:rsidRPr="00432945"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  <w:t>.</w:t>
      </w:r>
    </w:p>
    <w:p w14:paraId="0CE28EDF" w14:textId="77777777" w:rsidR="00432945" w:rsidRPr="00432945" w:rsidRDefault="00432945" w:rsidP="00432945">
      <w:pPr>
        <w:spacing w:after="0" w:line="240" w:lineRule="auto"/>
        <w:ind w:right="-3"/>
        <w:jc w:val="both"/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  <w:t>……………………………………………</w:t>
      </w:r>
      <w:r w:rsidRPr="00432945"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  <w:t>.</w:t>
      </w:r>
    </w:p>
    <w:p w14:paraId="6A8FB5D5" w14:textId="77777777" w:rsidR="00432945" w:rsidRPr="00432945" w:rsidRDefault="00432945" w:rsidP="00432945">
      <w:pPr>
        <w:spacing w:before="8" w:after="0" w:line="240" w:lineRule="auto"/>
        <w:ind w:right="-3"/>
        <w:jc w:val="both"/>
        <w:rPr>
          <w:rFonts w:ascii="Arial" w:eastAsia="SimSun" w:hAnsi="Times New Roman" w:cs="Arial"/>
          <w:b/>
          <w:i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Arial" w:eastAsia="SimSun" w:hAnsi="Times New Roman" w:cs="Arial"/>
          <w:b/>
          <w:i/>
          <w:kern w:val="0"/>
          <w:sz w:val="20"/>
          <w:szCs w:val="20"/>
          <w:lang w:eastAsia="pl-PL"/>
          <w14:ligatures w14:val="none"/>
        </w:rPr>
        <w:t xml:space="preserve">           (nazwa, adres)</w:t>
      </w:r>
    </w:p>
    <w:p w14:paraId="263FAEC2" w14:textId="77777777" w:rsidR="00432945" w:rsidRPr="00432945" w:rsidRDefault="00432945" w:rsidP="00432945">
      <w:pPr>
        <w:tabs>
          <w:tab w:val="left" w:pos="567"/>
        </w:tabs>
        <w:spacing w:before="8" w:after="0" w:line="240" w:lineRule="auto"/>
        <w:ind w:right="-3"/>
        <w:jc w:val="both"/>
        <w:rPr>
          <w:rFonts w:ascii="Arial" w:eastAsia="SimSun" w:hAnsi="Times New Roman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741FFE0C" w14:textId="77777777" w:rsidR="00432945" w:rsidRPr="00432945" w:rsidRDefault="00432945" w:rsidP="00432945">
      <w:pPr>
        <w:tabs>
          <w:tab w:val="left" w:pos="567"/>
        </w:tabs>
        <w:spacing w:before="8" w:after="0" w:line="240" w:lineRule="auto"/>
        <w:ind w:right="-3"/>
        <w:jc w:val="both"/>
        <w:rPr>
          <w:rFonts w:ascii="Arial" w:eastAsia="SimSun" w:hAnsi="Times New Roman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Arial" w:eastAsia="SimSun" w:hAnsi="Times New Roman" w:cs="Arial"/>
          <w:b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432945">
        <w:rPr>
          <w:rFonts w:ascii="Arial" w:eastAsia="SimSun" w:hAnsi="Times New Roman" w:cs="Arial"/>
          <w:b/>
          <w:bCs/>
          <w:iCs/>
          <w:kern w:val="0"/>
          <w:sz w:val="20"/>
          <w:szCs w:val="20"/>
          <w:lang w:eastAsia="pl-PL"/>
          <w14:ligatures w14:val="none"/>
        </w:rPr>
        <w:t>PODMIOT UDOST</w:t>
      </w:r>
      <w:r w:rsidRPr="00432945">
        <w:rPr>
          <w:rFonts w:ascii="Arial" w:eastAsia="SimSun" w:hAnsi="Times New Roman" w:cs="Arial"/>
          <w:b/>
          <w:bCs/>
          <w:iCs/>
          <w:kern w:val="0"/>
          <w:sz w:val="20"/>
          <w:szCs w:val="20"/>
          <w:lang w:eastAsia="pl-PL"/>
          <w14:ligatures w14:val="none"/>
        </w:rPr>
        <w:t>Ę</w:t>
      </w:r>
      <w:r w:rsidRPr="00432945">
        <w:rPr>
          <w:rFonts w:ascii="Arial" w:eastAsia="SimSun" w:hAnsi="Times New Roman" w:cs="Arial"/>
          <w:b/>
          <w:bCs/>
          <w:iCs/>
          <w:kern w:val="0"/>
          <w:sz w:val="20"/>
          <w:szCs w:val="20"/>
          <w:lang w:eastAsia="pl-PL"/>
          <w14:ligatures w14:val="none"/>
        </w:rPr>
        <w:t>PNIAJACY ZASOBY:</w:t>
      </w:r>
    </w:p>
    <w:p w14:paraId="0A620DB2" w14:textId="77777777" w:rsidR="00432945" w:rsidRPr="00432945" w:rsidRDefault="00432945" w:rsidP="00432945">
      <w:pPr>
        <w:tabs>
          <w:tab w:val="left" w:pos="567"/>
        </w:tabs>
        <w:spacing w:before="8" w:after="0" w:line="240" w:lineRule="auto"/>
        <w:ind w:right="-3"/>
        <w:jc w:val="both"/>
        <w:rPr>
          <w:rFonts w:ascii="Arial" w:eastAsia="SimSun" w:hAnsi="Times New Roman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Arial" w:eastAsia="SimSun" w:hAnsi="Times New Roman" w:cs="Arial"/>
          <w:b/>
          <w:bCs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</w:t>
      </w:r>
    </w:p>
    <w:p w14:paraId="6EB4188A" w14:textId="77777777" w:rsidR="00432945" w:rsidRPr="00432945" w:rsidRDefault="00432945" w:rsidP="00432945">
      <w:pPr>
        <w:tabs>
          <w:tab w:val="left" w:pos="567"/>
        </w:tabs>
        <w:spacing w:before="8" w:after="0" w:line="240" w:lineRule="auto"/>
        <w:ind w:right="-3"/>
        <w:jc w:val="both"/>
        <w:rPr>
          <w:rFonts w:ascii="Arial" w:eastAsia="SimSun" w:hAnsi="Times New Roman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Arial" w:eastAsia="SimSun" w:hAnsi="Times New Roman" w:cs="Arial"/>
          <w:b/>
          <w:bCs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</w:t>
      </w:r>
    </w:p>
    <w:p w14:paraId="0E1E4CCA" w14:textId="77777777" w:rsidR="00432945" w:rsidRPr="00432945" w:rsidRDefault="00432945" w:rsidP="00432945">
      <w:pPr>
        <w:tabs>
          <w:tab w:val="left" w:pos="567"/>
        </w:tabs>
        <w:spacing w:before="8" w:after="0" w:line="240" w:lineRule="auto"/>
        <w:ind w:right="-3" w:firstLine="538"/>
        <w:jc w:val="both"/>
        <w:rPr>
          <w:rFonts w:ascii="Arial" w:eastAsia="SimSun" w:hAnsi="Times New Roman" w:cs="Arial"/>
          <w:bCs/>
          <w:i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Arial" w:eastAsia="SimSun" w:hAnsi="Times New Roman" w:cs="Arial"/>
          <w:b/>
          <w:bCs/>
          <w:i/>
          <w:kern w:val="0"/>
          <w:sz w:val="20"/>
          <w:szCs w:val="20"/>
          <w:lang w:eastAsia="pl-PL"/>
          <w14:ligatures w14:val="none"/>
        </w:rPr>
        <w:t>(</w:t>
      </w:r>
      <w:r w:rsidRPr="00432945">
        <w:rPr>
          <w:rFonts w:ascii="Arial" w:eastAsia="SimSun" w:hAnsi="Times New Roman" w:cs="Arial"/>
          <w:b/>
          <w:i/>
          <w:kern w:val="0"/>
          <w:sz w:val="20"/>
          <w:szCs w:val="20"/>
          <w:lang w:eastAsia="pl-PL"/>
          <w14:ligatures w14:val="none"/>
        </w:rPr>
        <w:t>Nazwa, adres)</w:t>
      </w:r>
    </w:p>
    <w:p w14:paraId="3B748F2A" w14:textId="77777777" w:rsidR="00432945" w:rsidRPr="00432945" w:rsidRDefault="00432945" w:rsidP="00432945">
      <w:pPr>
        <w:tabs>
          <w:tab w:val="left" w:pos="567"/>
        </w:tabs>
        <w:spacing w:before="8" w:after="0" w:line="240" w:lineRule="auto"/>
        <w:ind w:right="-3"/>
        <w:jc w:val="both"/>
        <w:rPr>
          <w:rFonts w:ascii="Arial" w:eastAsia="SimSun" w:hAnsi="Times New Roman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01A5176D" w14:textId="77777777" w:rsidR="00432945" w:rsidRPr="00432945" w:rsidRDefault="00432945" w:rsidP="00432945">
      <w:pPr>
        <w:spacing w:after="0" w:line="240" w:lineRule="auto"/>
        <w:ind w:right="-3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oświadczam/y*, że na potrzeby wykonania zamówienia w trybie podstawowym bez negocjacji pn.: </w:t>
      </w: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>„Renowacja wraz z wykonaniem izolacji przeciwwilgociowej schodów zewnętrznych Oranżerii - pałacu letniego biskupa Ignacego Krasickiego w Lidzbarku Warmińskim”</w:t>
      </w:r>
    </w:p>
    <w:p w14:paraId="358069EB" w14:textId="77777777" w:rsidR="00432945" w:rsidRPr="00432945" w:rsidRDefault="00432945" w:rsidP="00432945">
      <w:pPr>
        <w:spacing w:after="0" w:line="240" w:lineRule="auto"/>
        <w:ind w:right="-3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A6C347E" w14:textId="77777777" w:rsidR="00432945" w:rsidRPr="00432945" w:rsidRDefault="00432945" w:rsidP="00432945">
      <w:pPr>
        <w:spacing w:after="0" w:line="276" w:lineRule="auto"/>
        <w:ind w:right="-3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na zasadach określonych w art. 118 ustawy 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, zobowiązuję/my</w:t>
      </w:r>
      <w:r w:rsidRPr="00432945">
        <w:rPr>
          <w:rFonts w:ascii="Times New Roman" w:eastAsia="SimSun" w:hAnsi="Times New Roman" w:cs="Times New Roman"/>
          <w:kern w:val="0"/>
          <w:sz w:val="28"/>
          <w:szCs w:val="28"/>
          <w:lang w:eastAsia="pl-PL"/>
          <w14:ligatures w14:val="none"/>
        </w:rPr>
        <w:t>*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 do oddania do dyspozycji Wykonawcy:</w:t>
      </w:r>
    </w:p>
    <w:p w14:paraId="442675BA" w14:textId="77777777" w:rsidR="00432945" w:rsidRPr="00432945" w:rsidRDefault="00432945" w:rsidP="00432945">
      <w:pPr>
        <w:spacing w:after="0" w:line="276" w:lineRule="auto"/>
        <w:ind w:right="-3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7F4401" w14:textId="77777777" w:rsidR="00432945" w:rsidRPr="00432945" w:rsidRDefault="00432945" w:rsidP="00432945">
      <w:pPr>
        <w:spacing w:after="0" w:line="240" w:lineRule="auto"/>
        <w:ind w:right="-3"/>
        <w:jc w:val="both"/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</w:t>
      </w:r>
      <w:r w:rsidRPr="00432945">
        <w:rPr>
          <w:rFonts w:ascii="Arial" w:eastAsia="SimSun" w:hAnsi="Times New Roman" w:cs="Arial"/>
          <w:b/>
          <w:kern w:val="0"/>
          <w:sz w:val="20"/>
          <w:szCs w:val="20"/>
          <w:lang w:eastAsia="pl-PL"/>
          <w14:ligatures w14:val="none"/>
        </w:rPr>
        <w:t>.</w:t>
      </w:r>
    </w:p>
    <w:p w14:paraId="37608F43" w14:textId="77777777" w:rsidR="00432945" w:rsidRPr="00432945" w:rsidRDefault="00432945" w:rsidP="00432945">
      <w:pPr>
        <w:spacing w:after="0" w:line="144" w:lineRule="exact"/>
        <w:ind w:right="-3"/>
        <w:rPr>
          <w:rFonts w:ascii="Times New Roman" w:eastAsia="SimSu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kern w:val="0"/>
          <w:sz w:val="20"/>
          <w:szCs w:val="20"/>
          <w:lang w:eastAsia="pl-PL"/>
          <w14:ligatures w14:val="none"/>
        </w:rPr>
        <w:t>(nazwa i adres Wykonawcy, któremu udostępniane są zasoby)</w:t>
      </w:r>
    </w:p>
    <w:p w14:paraId="0E64E053" w14:textId="77777777" w:rsidR="00432945" w:rsidRPr="00432945" w:rsidRDefault="00432945" w:rsidP="00432945">
      <w:pPr>
        <w:spacing w:before="10" w:after="0" w:line="240" w:lineRule="auto"/>
        <w:ind w:right="-3"/>
        <w:jc w:val="both"/>
        <w:rPr>
          <w:rFonts w:ascii="Arial" w:eastAsia="SimSun" w:hAnsi="Times New Roman" w:cs="Arial"/>
          <w:b/>
          <w:i/>
          <w:kern w:val="0"/>
          <w:sz w:val="21"/>
          <w:szCs w:val="20"/>
          <w:lang w:eastAsia="pl-PL"/>
          <w14:ligatures w14:val="none"/>
        </w:rPr>
      </w:pPr>
    </w:p>
    <w:p w14:paraId="4EFE819B" w14:textId="77777777" w:rsidR="00432945" w:rsidRPr="00432945" w:rsidRDefault="00432945" w:rsidP="00432945">
      <w:pPr>
        <w:spacing w:after="0" w:line="240" w:lineRule="auto"/>
        <w:ind w:right="-3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4BEECA8" w14:textId="77777777" w:rsidR="00432945" w:rsidRPr="00432945" w:rsidRDefault="00432945" w:rsidP="00432945">
      <w:pPr>
        <w:spacing w:after="0" w:line="240" w:lineRule="auto"/>
        <w:ind w:right="-3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>nasze zasoby, tj.:</w:t>
      </w:r>
    </w:p>
    <w:p w14:paraId="7B89983C" w14:textId="77777777" w:rsidR="00432945" w:rsidRPr="00432945" w:rsidRDefault="00432945" w:rsidP="00432945">
      <w:pPr>
        <w:spacing w:after="0" w:line="240" w:lineRule="auto"/>
        <w:ind w:right="-3"/>
        <w:jc w:val="both"/>
        <w:rPr>
          <w:rFonts w:ascii="Arial" w:eastAsia="SimSun" w:hAnsi="Times New Roman" w:cs="Arial"/>
          <w:kern w:val="0"/>
          <w:szCs w:val="20"/>
          <w:lang w:eastAsia="pl-PL"/>
          <w14:ligatures w14:val="none"/>
        </w:rPr>
      </w:pPr>
    </w:p>
    <w:p w14:paraId="68A22045" w14:textId="77777777" w:rsidR="00432945" w:rsidRPr="00432945" w:rsidRDefault="00432945" w:rsidP="00432945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73" w:lineRule="exact"/>
        <w:ind w:right="-3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Zdolność techniczna lub zawodowa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, w zakresie wymaganego doświadczenia</w:t>
      </w:r>
      <w:r w:rsidRPr="00432945">
        <w:rPr>
          <w:rFonts w:ascii="Times New Roman" w:eastAsia="SimSun" w:hAnsi="Times New Roman" w:cs="Times New Roman"/>
          <w:spacing w:val="-13"/>
          <w:kern w:val="0"/>
          <w:sz w:val="24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spacing w:val="-3"/>
          <w:kern w:val="0"/>
          <w:sz w:val="24"/>
          <w:szCs w:val="24"/>
          <w:lang w:eastAsia="ar-SA"/>
          <w14:ligatures w14:val="none"/>
        </w:rPr>
        <w:t>Wykonawcy:</w:t>
      </w:r>
    </w:p>
    <w:p w14:paraId="2EBCD541" w14:textId="77777777" w:rsidR="00432945" w:rsidRPr="00432945" w:rsidRDefault="00432945" w:rsidP="00432945">
      <w:pPr>
        <w:spacing w:after="0" w:line="250" w:lineRule="exact"/>
        <w:ind w:right="-3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</w:t>
      </w:r>
    </w:p>
    <w:p w14:paraId="1D4DDE74" w14:textId="77777777" w:rsidR="00432945" w:rsidRPr="00432945" w:rsidRDefault="00432945" w:rsidP="00432945">
      <w:pPr>
        <w:spacing w:before="2" w:after="0" w:line="240" w:lineRule="auto"/>
        <w:ind w:right="-3"/>
        <w:rPr>
          <w:rFonts w:ascii="Times New Roman" w:eastAsia="SimSu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(należy</w:t>
      </w:r>
      <w:r w:rsidRPr="00432945">
        <w:rPr>
          <w:rFonts w:ascii="Times New Roman" w:eastAsia="SimSun" w:hAnsi="Times New Roman" w:cs="Times New Roman"/>
          <w:i/>
          <w:spacing w:val="-6"/>
          <w:kern w:val="0"/>
          <w:sz w:val="16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szczegółowo</w:t>
      </w:r>
      <w:r w:rsidRPr="00432945">
        <w:rPr>
          <w:rFonts w:ascii="Times New Roman" w:eastAsia="SimSun" w:hAnsi="Times New Roman" w:cs="Times New Roman"/>
          <w:i/>
          <w:spacing w:val="-4"/>
          <w:kern w:val="0"/>
          <w:sz w:val="16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określić,</w:t>
      </w:r>
      <w:r w:rsidRPr="00432945">
        <w:rPr>
          <w:rFonts w:ascii="Times New Roman" w:eastAsia="SimSun" w:hAnsi="Times New Roman" w:cs="Times New Roman"/>
          <w:i/>
          <w:spacing w:val="-2"/>
          <w:kern w:val="0"/>
          <w:sz w:val="16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co</w:t>
      </w:r>
      <w:r w:rsidRPr="00432945">
        <w:rPr>
          <w:rFonts w:ascii="Times New Roman" w:eastAsia="SimSun" w:hAnsi="Times New Roman" w:cs="Times New Roman"/>
          <w:i/>
          <w:spacing w:val="-2"/>
          <w:kern w:val="0"/>
          <w:sz w:val="16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zostanie</w:t>
      </w:r>
      <w:r w:rsidRPr="00432945">
        <w:rPr>
          <w:rFonts w:ascii="Times New Roman" w:eastAsia="SimSun" w:hAnsi="Times New Roman" w:cs="Times New Roman"/>
          <w:i/>
          <w:spacing w:val="-5"/>
          <w:kern w:val="0"/>
          <w:sz w:val="16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udostępnione</w:t>
      </w:r>
      <w:r w:rsidRPr="00432945">
        <w:rPr>
          <w:rFonts w:ascii="Times New Roman" w:eastAsia="SimSun" w:hAnsi="Times New Roman" w:cs="Times New Roman"/>
          <w:i/>
          <w:spacing w:val="-5"/>
          <w:kern w:val="0"/>
          <w:sz w:val="16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i/>
          <w:spacing w:val="-3"/>
          <w:kern w:val="0"/>
          <w:sz w:val="16"/>
          <w:szCs w:val="24"/>
          <w:lang w:eastAsia="pl-PL"/>
          <w14:ligatures w14:val="none"/>
        </w:rPr>
        <w:t>Wykonawcy</w:t>
      </w:r>
      <w:r w:rsidRPr="00432945">
        <w:rPr>
          <w:rFonts w:ascii="Times New Roman" w:eastAsia="SimSun" w:hAnsi="Times New Roman" w:cs="Times New Roman"/>
          <w:i/>
          <w:spacing w:val="-5"/>
          <w:kern w:val="0"/>
          <w:sz w:val="16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oraz</w:t>
      </w:r>
      <w:r w:rsidRPr="00432945">
        <w:rPr>
          <w:rFonts w:ascii="Times New Roman" w:eastAsia="SimSun" w:hAnsi="Times New Roman" w:cs="Times New Roman"/>
          <w:i/>
          <w:spacing w:val="-5"/>
          <w:kern w:val="0"/>
          <w:sz w:val="16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jaką</w:t>
      </w:r>
      <w:r w:rsidRPr="00432945">
        <w:rPr>
          <w:rFonts w:ascii="Times New Roman" w:eastAsia="SimSun" w:hAnsi="Times New Roman" w:cs="Times New Roman"/>
          <w:i/>
          <w:spacing w:val="-2"/>
          <w:kern w:val="0"/>
          <w:sz w:val="16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część</w:t>
      </w:r>
      <w:r w:rsidRPr="00432945">
        <w:rPr>
          <w:rFonts w:ascii="Times New Roman" w:eastAsia="SimSun" w:hAnsi="Times New Roman" w:cs="Times New Roman"/>
          <w:i/>
          <w:spacing w:val="-6"/>
          <w:kern w:val="0"/>
          <w:sz w:val="16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prac</w:t>
      </w:r>
      <w:r w:rsidRPr="00432945">
        <w:rPr>
          <w:rFonts w:ascii="Times New Roman" w:eastAsia="SimSun" w:hAnsi="Times New Roman" w:cs="Times New Roman"/>
          <w:i/>
          <w:spacing w:val="-5"/>
          <w:kern w:val="0"/>
          <w:sz w:val="16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lub</w:t>
      </w:r>
      <w:r w:rsidRPr="00432945">
        <w:rPr>
          <w:rFonts w:ascii="Times New Roman" w:eastAsia="SimSun" w:hAnsi="Times New Roman" w:cs="Times New Roman"/>
          <w:i/>
          <w:spacing w:val="-2"/>
          <w:kern w:val="0"/>
          <w:sz w:val="16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czynności</w:t>
      </w:r>
      <w:r w:rsidRPr="00432945">
        <w:rPr>
          <w:rFonts w:ascii="Times New Roman" w:eastAsia="SimSun" w:hAnsi="Times New Roman" w:cs="Times New Roman"/>
          <w:i/>
          <w:spacing w:val="-4"/>
          <w:kern w:val="0"/>
          <w:sz w:val="16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będzie</w:t>
      </w:r>
      <w:r w:rsidRPr="00432945">
        <w:rPr>
          <w:rFonts w:ascii="Times New Roman" w:eastAsia="SimSun" w:hAnsi="Times New Roman" w:cs="Times New Roman"/>
          <w:i/>
          <w:spacing w:val="-5"/>
          <w:kern w:val="0"/>
          <w:sz w:val="16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wykonywał</w:t>
      </w:r>
      <w:r w:rsidRPr="00432945">
        <w:rPr>
          <w:rFonts w:ascii="Times New Roman" w:eastAsia="SimSun" w:hAnsi="Times New Roman" w:cs="Times New Roman"/>
          <w:i/>
          <w:spacing w:val="-4"/>
          <w:kern w:val="0"/>
          <w:sz w:val="16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inny</w:t>
      </w:r>
      <w:r w:rsidRPr="00432945">
        <w:rPr>
          <w:rFonts w:ascii="Times New Roman" w:eastAsia="SimSun" w:hAnsi="Times New Roman" w:cs="Times New Roman"/>
          <w:i/>
          <w:spacing w:val="-5"/>
          <w:kern w:val="0"/>
          <w:sz w:val="16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podmiot</w:t>
      </w:r>
      <w:r w:rsidRPr="00432945">
        <w:rPr>
          <w:rFonts w:ascii="Times New Roman" w:eastAsia="SimSun" w:hAnsi="Times New Roman" w:cs="Times New Roman"/>
          <w:kern w:val="0"/>
          <w:sz w:val="16"/>
          <w:szCs w:val="24"/>
          <w:lang w:eastAsia="pl-PL"/>
          <w14:ligatures w14:val="none"/>
        </w:rPr>
        <w:t>)</w:t>
      </w:r>
    </w:p>
    <w:p w14:paraId="4F5BD8B0" w14:textId="77777777" w:rsidR="00432945" w:rsidRPr="00432945" w:rsidRDefault="00432945" w:rsidP="00432945">
      <w:pPr>
        <w:spacing w:before="10" w:after="0" w:line="240" w:lineRule="auto"/>
        <w:ind w:right="-3"/>
        <w:jc w:val="both"/>
        <w:rPr>
          <w:rFonts w:ascii="Arial" w:eastAsia="SimSun" w:hAnsi="Times New Roman" w:cs="Arial"/>
          <w:b/>
          <w:kern w:val="0"/>
          <w:sz w:val="23"/>
          <w:szCs w:val="20"/>
          <w:lang w:eastAsia="pl-PL"/>
          <w14:ligatures w14:val="none"/>
        </w:rPr>
      </w:pPr>
    </w:p>
    <w:p w14:paraId="1194BBE5" w14:textId="77777777" w:rsidR="00432945" w:rsidRPr="00432945" w:rsidRDefault="00432945" w:rsidP="00432945">
      <w:pPr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spacing w:after="0" w:line="271" w:lineRule="auto"/>
        <w:ind w:right="-3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Zdolność techniczna lub zawodowa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, w zakresie wymaganych przez Zamawiającego osób skierowanych do realizacji zamówienia, odpowiedzialnych za kierowanie robotami</w:t>
      </w:r>
      <w:r w:rsidRPr="00432945">
        <w:rPr>
          <w:rFonts w:ascii="Times New Roman" w:eastAsia="SimSun" w:hAnsi="Times New Roman" w:cs="Times New Roman"/>
          <w:spacing w:val="-26"/>
          <w:kern w:val="0"/>
          <w:sz w:val="24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budowlanymi/</w:t>
      </w:r>
    </w:p>
    <w:p w14:paraId="11F8FF82" w14:textId="77777777" w:rsidR="00432945" w:rsidRPr="00432945" w:rsidRDefault="00432945" w:rsidP="00432945">
      <w:pPr>
        <w:spacing w:before="4" w:after="0" w:line="240" w:lineRule="auto"/>
        <w:ind w:right="-3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186EE45D" w14:textId="77777777" w:rsidR="00432945" w:rsidRPr="00432945" w:rsidRDefault="00432945" w:rsidP="00432945">
      <w:pPr>
        <w:spacing w:before="2" w:after="0" w:line="240" w:lineRule="auto"/>
        <w:ind w:left="702" w:right="511"/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(należy szczegółowo określić, kto zostanie udostępniony Wykonawcy oraz jakie czynności będzie wykonywał)</w:t>
      </w:r>
    </w:p>
    <w:p w14:paraId="713B77DC" w14:textId="77777777" w:rsidR="00432945" w:rsidRPr="00432945" w:rsidRDefault="00432945" w:rsidP="00432945">
      <w:pPr>
        <w:spacing w:before="9" w:after="0" w:line="240" w:lineRule="auto"/>
        <w:ind w:right="511"/>
        <w:jc w:val="both"/>
        <w:rPr>
          <w:rFonts w:ascii="Arial" w:eastAsia="SimSun" w:hAnsi="Times New Roman" w:cs="Arial"/>
          <w:b/>
          <w:i/>
          <w:kern w:val="0"/>
          <w:sz w:val="23"/>
          <w:szCs w:val="20"/>
          <w:lang w:eastAsia="pl-PL"/>
          <w14:ligatures w14:val="none"/>
        </w:rPr>
      </w:pPr>
    </w:p>
    <w:p w14:paraId="117215FB" w14:textId="77777777" w:rsidR="00432945" w:rsidRPr="00432945" w:rsidRDefault="00432945" w:rsidP="00432945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1" w:after="0" w:line="240" w:lineRule="auto"/>
        <w:ind w:right="511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Sytuacja finansowa lub ekonomiczna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, w zakresie spełnienia warunku udziału w postępowaniu wymaganego przez</w:t>
      </w:r>
      <w:r w:rsidRPr="00432945">
        <w:rPr>
          <w:rFonts w:ascii="Times New Roman" w:eastAsia="SimSun" w:hAnsi="Times New Roman" w:cs="Times New Roman"/>
          <w:spacing w:val="-4"/>
          <w:kern w:val="0"/>
          <w:sz w:val="24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Zamawiającego</w:t>
      </w:r>
    </w:p>
    <w:p w14:paraId="60C1F6C1" w14:textId="77777777" w:rsidR="00432945" w:rsidRPr="00432945" w:rsidRDefault="00432945" w:rsidP="00432945">
      <w:pPr>
        <w:spacing w:after="0" w:line="275" w:lineRule="exact"/>
        <w:ind w:right="-3"/>
        <w:jc w:val="both"/>
        <w:rPr>
          <w:rFonts w:ascii="Arial" w:eastAsia="SimSun" w:hAnsi="Times New Roman" w:cs="Arial"/>
          <w:b/>
          <w:kern w:val="0"/>
          <w:szCs w:val="20"/>
          <w:lang w:eastAsia="pl-PL"/>
          <w14:ligatures w14:val="none"/>
        </w:rPr>
      </w:pPr>
      <w:r w:rsidRPr="00432945">
        <w:rPr>
          <w:rFonts w:ascii="Arial" w:eastAsia="SimSun" w:hAnsi="Times New Roman" w:cs="Arial"/>
          <w:b/>
          <w:kern w:val="0"/>
          <w:szCs w:val="20"/>
          <w:lang w:eastAsia="pl-PL"/>
          <w14:ligatures w14:val="none"/>
        </w:rPr>
        <w:t>………………………………………………………………………………………………</w:t>
      </w:r>
    </w:p>
    <w:p w14:paraId="0C242947" w14:textId="77777777" w:rsidR="00432945" w:rsidRPr="00432945" w:rsidRDefault="00432945" w:rsidP="00432945">
      <w:pPr>
        <w:spacing w:before="2" w:after="0" w:line="240" w:lineRule="auto"/>
        <w:ind w:right="-3"/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(należy szczegółowo określić jakie zasoby zostaną udostępnione Wykonawcy)</w:t>
      </w:r>
    </w:p>
    <w:p w14:paraId="62503021" w14:textId="77777777" w:rsidR="00432945" w:rsidRPr="00432945" w:rsidRDefault="00432945" w:rsidP="00432945">
      <w:pPr>
        <w:spacing w:after="0" w:line="240" w:lineRule="auto"/>
        <w:ind w:right="-3"/>
        <w:jc w:val="both"/>
        <w:rPr>
          <w:rFonts w:ascii="Arial" w:eastAsia="SimSun" w:hAnsi="Times New Roman" w:cs="Arial"/>
          <w:b/>
          <w:i/>
          <w:kern w:val="0"/>
          <w:szCs w:val="20"/>
          <w:lang w:eastAsia="pl-PL"/>
          <w14:ligatures w14:val="none"/>
        </w:rPr>
      </w:pPr>
    </w:p>
    <w:p w14:paraId="395349B1" w14:textId="77777777" w:rsidR="00432945" w:rsidRPr="00432945" w:rsidRDefault="00432945" w:rsidP="00432945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52" w:lineRule="exact"/>
        <w:ind w:right="-3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Ponadto oświadczam/y*,</w:t>
      </w:r>
      <w:r w:rsidRPr="00432945">
        <w:rPr>
          <w:rFonts w:ascii="Times New Roman" w:eastAsia="SimSun" w:hAnsi="Times New Roman" w:cs="Times New Roman"/>
          <w:b/>
          <w:spacing w:val="-6"/>
          <w:kern w:val="0"/>
          <w:sz w:val="24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że:</w:t>
      </w:r>
    </w:p>
    <w:p w14:paraId="4B3ECDC3" w14:textId="77777777" w:rsidR="00432945" w:rsidRPr="00432945" w:rsidRDefault="00432945" w:rsidP="00432945">
      <w:pPr>
        <w:widowControl w:val="0"/>
        <w:numPr>
          <w:ilvl w:val="1"/>
          <w:numId w:val="22"/>
        </w:numPr>
        <w:autoSpaceDE w:val="0"/>
        <w:autoSpaceDN w:val="0"/>
        <w:spacing w:after="0" w:line="252" w:lineRule="exact"/>
        <w:ind w:right="-3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udostępnię/my* wskazane wyżej zdolności na cały okres realizacji zamówienia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,</w:t>
      </w:r>
      <w:r w:rsidRPr="00432945">
        <w:rPr>
          <w:rFonts w:ascii="Times New Roman" w:eastAsia="SimSun" w:hAnsi="Times New Roman" w:cs="Times New Roman"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tj.</w:t>
      </w:r>
    </w:p>
    <w:p w14:paraId="4368901A" w14:textId="77777777" w:rsidR="00432945" w:rsidRPr="00432945" w:rsidRDefault="00432945" w:rsidP="00432945">
      <w:pPr>
        <w:spacing w:after="0" w:line="252" w:lineRule="exact"/>
        <w:ind w:right="-3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…………………………………………………………………………………………..…..</w:t>
      </w:r>
    </w:p>
    <w:p w14:paraId="1D6CFC41" w14:textId="77777777" w:rsidR="00432945" w:rsidRPr="00432945" w:rsidRDefault="00432945" w:rsidP="00432945">
      <w:pPr>
        <w:spacing w:before="2" w:after="0" w:line="240" w:lineRule="auto"/>
        <w:ind w:right="-3"/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lastRenderedPageBreak/>
        <w:t>(należy wpisać okres udziału podmiotu udostępniającego swój potencjał w wykonywaniu zamówienia)</w:t>
      </w:r>
    </w:p>
    <w:p w14:paraId="79161609" w14:textId="77777777" w:rsidR="00432945" w:rsidRPr="00432945" w:rsidRDefault="00432945" w:rsidP="00432945">
      <w:pPr>
        <w:spacing w:after="0" w:line="240" w:lineRule="auto"/>
        <w:ind w:right="-3"/>
        <w:jc w:val="both"/>
        <w:rPr>
          <w:rFonts w:ascii="Arial" w:eastAsia="SimSun" w:hAnsi="Times New Roman" w:cs="Arial"/>
          <w:b/>
          <w:i/>
          <w:kern w:val="0"/>
          <w:szCs w:val="20"/>
          <w:lang w:eastAsia="pl-PL"/>
          <w14:ligatures w14:val="none"/>
        </w:rPr>
      </w:pPr>
    </w:p>
    <w:p w14:paraId="5F5861F6" w14:textId="77777777" w:rsidR="00432945" w:rsidRPr="00432945" w:rsidRDefault="00432945" w:rsidP="00432945">
      <w:pPr>
        <w:widowControl w:val="0"/>
        <w:numPr>
          <w:ilvl w:val="1"/>
          <w:numId w:val="22"/>
        </w:numPr>
        <w:autoSpaceDE w:val="0"/>
        <w:autoSpaceDN w:val="0"/>
        <w:spacing w:after="0" w:line="267" w:lineRule="exact"/>
        <w:ind w:right="-3"/>
        <w:jc w:val="both"/>
        <w:rPr>
          <w:rFonts w:ascii="Tahoma" w:eastAsia="SimSun" w:hAnsi="Tahoma" w:cs="Times New Roman"/>
          <w:kern w:val="0"/>
          <w:sz w:val="24"/>
          <w:szCs w:val="24"/>
          <w:lang w:eastAsia="ar-SA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wymienione zdolności zostaną udostępnione Wykonawcy na podstawie</w:t>
      </w:r>
      <w:r w:rsidRPr="00432945">
        <w:rPr>
          <w:rFonts w:ascii="Times New Roman" w:eastAsia="SimSun" w:hAnsi="Times New Roman" w:cs="Times New Roman"/>
          <w:b/>
          <w:spacing w:val="-8"/>
          <w:kern w:val="0"/>
          <w:sz w:val="24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umowy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:</w:t>
      </w:r>
    </w:p>
    <w:p w14:paraId="5CB2FC99" w14:textId="77777777" w:rsidR="00432945" w:rsidRPr="00432945" w:rsidRDefault="00432945" w:rsidP="00432945">
      <w:pPr>
        <w:spacing w:after="0" w:line="252" w:lineRule="exact"/>
        <w:ind w:right="-3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………………………………………………………………………………………….……</w:t>
      </w:r>
    </w:p>
    <w:p w14:paraId="59915871" w14:textId="77777777" w:rsidR="00432945" w:rsidRPr="00432945" w:rsidRDefault="00432945" w:rsidP="00432945">
      <w:pPr>
        <w:spacing w:before="2" w:after="0" w:line="240" w:lineRule="auto"/>
        <w:ind w:right="-3"/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i/>
          <w:kern w:val="0"/>
          <w:sz w:val="16"/>
          <w:szCs w:val="24"/>
          <w:lang w:eastAsia="pl-PL"/>
          <w14:ligatures w14:val="none"/>
        </w:rPr>
        <w:t>(np. umowa cywilno-prawna, umowa na podwykonawstwo, umowa o współpracy itp.)</w:t>
      </w:r>
    </w:p>
    <w:p w14:paraId="37FABF3E" w14:textId="77777777" w:rsidR="00432945" w:rsidRPr="00432945" w:rsidRDefault="00432945" w:rsidP="00432945">
      <w:pPr>
        <w:widowControl w:val="0"/>
        <w:numPr>
          <w:ilvl w:val="1"/>
          <w:numId w:val="22"/>
        </w:numPr>
        <w:tabs>
          <w:tab w:val="left" w:pos="1237"/>
          <w:tab w:val="left" w:pos="1238"/>
        </w:tabs>
        <w:autoSpaceDE w:val="0"/>
        <w:autoSpaceDN w:val="0"/>
        <w:spacing w:before="126" w:after="0" w:line="276" w:lineRule="auto"/>
        <w:ind w:right="-3"/>
        <w:jc w:val="both"/>
        <w:rPr>
          <w:rFonts w:ascii="Tahoma" w:eastAsia="SimSun" w:hAnsi="Tahoma" w:cs="Times New Roman"/>
          <w:kern w:val="0"/>
          <w:sz w:val="24"/>
          <w:szCs w:val="24"/>
          <w:lang w:eastAsia="ar-SA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w związku z oddaniem do dyspozycji Wykonawcy zasobu/zasobów* wskazanego/ wskazanych* w ust. 3 na zasadach określonych w art. 120 ustawy 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, będę/będziemy* solidarnie odpowiadał/odpowiadali* z Wykonawcą za wszelkie szkody Zamawiającego powstałe wskutek nieudostępnienia tego/tych* zasobu/zasobów, chyba że za nieudostępnienie tych zasobów nie będę/będziemy* ponosił/ponosili*</w:t>
      </w:r>
      <w:r w:rsidRPr="00432945">
        <w:rPr>
          <w:rFonts w:ascii="Times New Roman" w:eastAsia="SimSun" w:hAnsi="Times New Roman" w:cs="Times New Roman"/>
          <w:spacing w:val="-9"/>
          <w:kern w:val="0"/>
          <w:sz w:val="24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winy.**</w:t>
      </w:r>
    </w:p>
    <w:p w14:paraId="29877F59" w14:textId="77777777" w:rsidR="00432945" w:rsidRPr="00432945" w:rsidRDefault="00432945" w:rsidP="00432945">
      <w:pPr>
        <w:spacing w:before="3" w:after="0" w:line="240" w:lineRule="auto"/>
        <w:ind w:right="511"/>
        <w:jc w:val="both"/>
        <w:rPr>
          <w:rFonts w:ascii="Arial" w:eastAsia="SimSun" w:hAnsi="Times New Roman" w:cs="Arial"/>
          <w:bCs/>
          <w:kern w:val="0"/>
          <w:sz w:val="27"/>
          <w:szCs w:val="20"/>
          <w:lang w:eastAsia="pl-PL"/>
          <w14:ligatures w14:val="none"/>
        </w:rPr>
      </w:pPr>
    </w:p>
    <w:p w14:paraId="4E2D3A4B" w14:textId="77777777" w:rsidR="00432945" w:rsidRPr="00432945" w:rsidRDefault="00432945" w:rsidP="00432945">
      <w:pPr>
        <w:spacing w:before="1" w:after="0" w:line="240" w:lineRule="auto"/>
        <w:ind w:right="-3"/>
        <w:rPr>
          <w:rFonts w:ascii="Times New Roman" w:eastAsia="SimSun" w:hAnsi="Times New Roman" w:cs="Times New Roman"/>
          <w:b/>
          <w:bCs/>
          <w:i/>
          <w:kern w:val="0"/>
          <w:sz w:val="20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i/>
          <w:kern w:val="0"/>
          <w:sz w:val="20"/>
          <w:szCs w:val="24"/>
          <w:lang w:eastAsia="pl-PL"/>
          <w14:ligatures w14:val="none"/>
        </w:rPr>
        <w:t>*- niepotrzebne skreślić/ usunąć</w:t>
      </w:r>
    </w:p>
    <w:p w14:paraId="38223B98" w14:textId="77777777" w:rsidR="00432945" w:rsidRPr="00432945" w:rsidRDefault="00432945" w:rsidP="00432945">
      <w:pPr>
        <w:spacing w:after="0" w:line="240" w:lineRule="auto"/>
        <w:ind w:right="-3"/>
        <w:rPr>
          <w:rFonts w:ascii="Times New Roman" w:eastAsia="SimSu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0"/>
          <w:szCs w:val="24"/>
          <w:lang w:eastAsia="pl-PL"/>
          <w14:ligatures w14:val="none"/>
        </w:rPr>
        <w:t>** - W przypadku, gdy podmiot trzeci nie udostępnia Wykonawcy zasobów określonych w ust. 3, nie składa treści oświadczenia zawartego w ust. 4 pkt 3 (usunięcie treści oświadczenia np. przez jego wykreślenie).</w:t>
      </w:r>
    </w:p>
    <w:p w14:paraId="145502B9" w14:textId="77777777" w:rsidR="00432945" w:rsidRPr="00432945" w:rsidRDefault="00432945" w:rsidP="00432945">
      <w:pPr>
        <w:spacing w:before="6" w:after="0" w:line="240" w:lineRule="auto"/>
        <w:ind w:right="-3"/>
        <w:jc w:val="both"/>
        <w:rPr>
          <w:rFonts w:ascii="Arial" w:eastAsia="SimSun" w:hAnsi="Times New Roman" w:cs="Arial"/>
          <w:b/>
          <w:kern w:val="0"/>
          <w:szCs w:val="20"/>
          <w:lang w:eastAsia="pl-PL"/>
          <w14:ligatures w14:val="none"/>
        </w:rPr>
      </w:pPr>
    </w:p>
    <w:p w14:paraId="1C563825" w14:textId="77777777" w:rsidR="00432945" w:rsidRPr="00432945" w:rsidRDefault="00432945" w:rsidP="00432945">
      <w:pPr>
        <w:spacing w:after="0" w:line="240" w:lineRule="auto"/>
        <w:ind w:right="-3"/>
        <w:rPr>
          <w:rFonts w:ascii="Times New Roman" w:eastAsia="SimSun" w:hAnsi="Times New Roman" w:cs="Times New Roman"/>
          <w:b/>
          <w:kern w:val="0"/>
          <w:sz w:val="20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0"/>
          <w:szCs w:val="24"/>
          <w:u w:val="single"/>
          <w:lang w:eastAsia="pl-PL"/>
          <w14:ligatures w14:val="none"/>
        </w:rPr>
        <w:t>UWAGA:</w:t>
      </w:r>
    </w:p>
    <w:p w14:paraId="32B49B1D" w14:textId="77777777" w:rsidR="00432945" w:rsidRPr="00432945" w:rsidRDefault="00432945" w:rsidP="00432945">
      <w:pPr>
        <w:spacing w:before="2" w:after="0" w:line="240" w:lineRule="auto"/>
        <w:ind w:right="-3"/>
        <w:jc w:val="both"/>
        <w:rPr>
          <w:rFonts w:ascii="Arial" w:eastAsia="SimSun" w:hAnsi="Times New Roman" w:cs="Arial"/>
          <w:kern w:val="0"/>
          <w:sz w:val="16"/>
          <w:szCs w:val="20"/>
          <w:lang w:eastAsia="pl-PL"/>
          <w14:ligatures w14:val="none"/>
        </w:rPr>
      </w:pPr>
    </w:p>
    <w:p w14:paraId="55AF7FCD" w14:textId="77777777" w:rsidR="00432945" w:rsidRPr="00432945" w:rsidRDefault="00432945" w:rsidP="00432945">
      <w:pPr>
        <w:spacing w:before="92" w:after="0" w:line="240" w:lineRule="auto"/>
        <w:ind w:right="-3"/>
        <w:rPr>
          <w:rFonts w:ascii="Times New Roman" w:eastAsia="SimSun" w:hAnsi="Times New Roman" w:cs="Times New Roman"/>
          <w:kern w:val="0"/>
          <w:sz w:val="18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pl-PL"/>
          <w14:ligatures w14:val="none"/>
        </w:rPr>
        <w:t>Zamiast niniejszego Formularza można przedstawić dokumenty, które określają w szczególności:</w:t>
      </w:r>
    </w:p>
    <w:p w14:paraId="48C6B443" w14:textId="77777777" w:rsidR="00432945" w:rsidRPr="00432945" w:rsidRDefault="00432945" w:rsidP="00432945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before="100" w:after="0" w:line="240" w:lineRule="auto"/>
        <w:ind w:right="-3"/>
        <w:jc w:val="both"/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zakres dostępnych wykonawcy zasobów innego</w:t>
      </w:r>
      <w:r w:rsidRPr="00432945">
        <w:rPr>
          <w:rFonts w:ascii="Times New Roman" w:eastAsia="SimSun" w:hAnsi="Times New Roman" w:cs="Times New Roman"/>
          <w:spacing w:val="-4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podmiotu;</w:t>
      </w:r>
    </w:p>
    <w:p w14:paraId="09FE518C" w14:textId="77777777" w:rsidR="00432945" w:rsidRPr="00432945" w:rsidRDefault="00432945" w:rsidP="00432945">
      <w:pPr>
        <w:widowControl w:val="0"/>
        <w:numPr>
          <w:ilvl w:val="0"/>
          <w:numId w:val="21"/>
        </w:numPr>
        <w:tabs>
          <w:tab w:val="left" w:pos="736"/>
        </w:tabs>
        <w:autoSpaceDE w:val="0"/>
        <w:autoSpaceDN w:val="0"/>
        <w:spacing w:before="101" w:after="0" w:line="240" w:lineRule="auto"/>
        <w:ind w:right="-3"/>
        <w:jc w:val="both"/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sposób wykorzystania zasobów innego podmiotu, przez Wykonawcę, przy wykonywaniu zamówienia</w:t>
      </w:r>
      <w:r w:rsidRPr="00432945">
        <w:rPr>
          <w:rFonts w:ascii="Times New Roman" w:eastAsia="SimSun" w:hAnsi="Times New Roman" w:cs="Times New Roman"/>
          <w:spacing w:val="-17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publicznego;</w:t>
      </w:r>
    </w:p>
    <w:p w14:paraId="7C8B2E37" w14:textId="77777777" w:rsidR="00432945" w:rsidRPr="00432945" w:rsidRDefault="00432945" w:rsidP="00432945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before="100" w:after="0" w:line="240" w:lineRule="auto"/>
        <w:ind w:right="-3"/>
        <w:jc w:val="both"/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charakter stosunku łączącego z podmiotami gwarantujący rzeczywisty dostęp do ich</w:t>
      </w:r>
      <w:r w:rsidRPr="00432945">
        <w:rPr>
          <w:rFonts w:ascii="Times New Roman" w:eastAsia="SimSun" w:hAnsi="Times New Roman" w:cs="Times New Roman"/>
          <w:spacing w:val="-3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zasobów,</w:t>
      </w:r>
    </w:p>
    <w:p w14:paraId="0278E354" w14:textId="77777777" w:rsidR="00432945" w:rsidRPr="00432945" w:rsidRDefault="00432945" w:rsidP="00432945">
      <w:pPr>
        <w:widowControl w:val="0"/>
        <w:numPr>
          <w:ilvl w:val="0"/>
          <w:numId w:val="21"/>
        </w:numPr>
        <w:tabs>
          <w:tab w:val="left" w:pos="736"/>
        </w:tabs>
        <w:autoSpaceDE w:val="0"/>
        <w:autoSpaceDN w:val="0"/>
        <w:spacing w:before="101" w:after="0" w:line="240" w:lineRule="auto"/>
        <w:ind w:right="-3"/>
        <w:jc w:val="both"/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zakres i okres udziału innego podmiotu przy wykonywaniu zamówienia</w:t>
      </w:r>
      <w:r w:rsidRPr="00432945">
        <w:rPr>
          <w:rFonts w:ascii="Times New Roman" w:eastAsia="SimSun" w:hAnsi="Times New Roman" w:cs="Times New Roman"/>
          <w:spacing w:val="-4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publicznego;</w:t>
      </w:r>
    </w:p>
    <w:p w14:paraId="72B5BDFE" w14:textId="77777777" w:rsidR="00432945" w:rsidRPr="00432945" w:rsidRDefault="00432945" w:rsidP="00432945">
      <w:pPr>
        <w:widowControl w:val="0"/>
        <w:numPr>
          <w:ilvl w:val="0"/>
          <w:numId w:val="21"/>
        </w:numPr>
        <w:tabs>
          <w:tab w:val="left" w:pos="715"/>
        </w:tabs>
        <w:autoSpaceDE w:val="0"/>
        <w:autoSpaceDN w:val="0"/>
        <w:spacing w:before="100" w:after="0" w:line="240" w:lineRule="auto"/>
        <w:ind w:right="-3"/>
        <w:jc w:val="both"/>
        <w:rPr>
          <w:rFonts w:ascii="Times New Roman" w:eastAsia="SimSun" w:hAnsi="Times New Roman" w:cs="Times New Roman"/>
          <w:kern w:val="0"/>
          <w:sz w:val="16"/>
          <w:szCs w:val="24"/>
          <w:lang w:eastAsia="ar-SA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czy</w:t>
      </w:r>
      <w:r w:rsidRPr="00432945">
        <w:rPr>
          <w:rFonts w:ascii="Times New Roman" w:eastAsia="SimSun" w:hAnsi="Times New Roman" w:cs="Times New Roman"/>
          <w:spacing w:val="-10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podmiot,</w:t>
      </w:r>
      <w:r w:rsidRPr="00432945">
        <w:rPr>
          <w:rFonts w:ascii="Times New Roman" w:eastAsia="SimSun" w:hAnsi="Times New Roman" w:cs="Times New Roman"/>
          <w:spacing w:val="-13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na</w:t>
      </w:r>
      <w:r w:rsidRPr="00432945">
        <w:rPr>
          <w:rFonts w:ascii="Times New Roman" w:eastAsia="SimSun" w:hAnsi="Times New Roman" w:cs="Times New Roman"/>
          <w:spacing w:val="-12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zdolnościach</w:t>
      </w:r>
      <w:r w:rsidRPr="00432945">
        <w:rPr>
          <w:rFonts w:ascii="Times New Roman" w:eastAsia="SimSun" w:hAnsi="Times New Roman" w:cs="Times New Roman"/>
          <w:spacing w:val="-10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którego</w:t>
      </w:r>
      <w:r w:rsidRPr="00432945">
        <w:rPr>
          <w:rFonts w:ascii="Times New Roman" w:eastAsia="SimSun" w:hAnsi="Times New Roman" w:cs="Times New Roman"/>
          <w:spacing w:val="-13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Wykonawca</w:t>
      </w:r>
      <w:r w:rsidRPr="00432945">
        <w:rPr>
          <w:rFonts w:ascii="Times New Roman" w:eastAsia="SimSun" w:hAnsi="Times New Roman" w:cs="Times New Roman"/>
          <w:spacing w:val="-12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polega</w:t>
      </w:r>
      <w:r w:rsidRPr="00432945">
        <w:rPr>
          <w:rFonts w:ascii="Times New Roman" w:eastAsia="SimSun" w:hAnsi="Times New Roman" w:cs="Times New Roman"/>
          <w:spacing w:val="-11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w</w:t>
      </w:r>
      <w:r w:rsidRPr="00432945">
        <w:rPr>
          <w:rFonts w:ascii="Times New Roman" w:eastAsia="SimSun" w:hAnsi="Times New Roman" w:cs="Times New Roman"/>
          <w:spacing w:val="-12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odniesieniu</w:t>
      </w:r>
      <w:r w:rsidRPr="00432945">
        <w:rPr>
          <w:rFonts w:ascii="Times New Roman" w:eastAsia="SimSun" w:hAnsi="Times New Roman" w:cs="Times New Roman"/>
          <w:spacing w:val="-10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do</w:t>
      </w:r>
      <w:r w:rsidRPr="00432945">
        <w:rPr>
          <w:rFonts w:ascii="Times New Roman" w:eastAsia="SimSun" w:hAnsi="Times New Roman" w:cs="Times New Roman"/>
          <w:spacing w:val="-10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warunków</w:t>
      </w:r>
      <w:r w:rsidRPr="00432945">
        <w:rPr>
          <w:rFonts w:ascii="Times New Roman" w:eastAsia="SimSun" w:hAnsi="Times New Roman" w:cs="Times New Roman"/>
          <w:spacing w:val="-14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udziału</w:t>
      </w:r>
      <w:r w:rsidRPr="00432945">
        <w:rPr>
          <w:rFonts w:ascii="Times New Roman" w:eastAsia="SimSun" w:hAnsi="Times New Roman" w:cs="Times New Roman"/>
          <w:spacing w:val="-10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w</w:t>
      </w:r>
      <w:r w:rsidRPr="00432945">
        <w:rPr>
          <w:rFonts w:ascii="Times New Roman" w:eastAsia="SimSun" w:hAnsi="Times New Roman" w:cs="Times New Roman"/>
          <w:spacing w:val="-14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postępowaniu</w:t>
      </w:r>
      <w:r w:rsidRPr="00432945">
        <w:rPr>
          <w:rFonts w:ascii="Times New Roman" w:eastAsia="SimSun" w:hAnsi="Times New Roman" w:cs="Times New Roman"/>
          <w:spacing w:val="-10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dotyczących wykształcenia, kwalifikacji zawodowych lub doświadczenia, zrealizuje roboty budowlane lub usługi, których wskazane zdolności</w:t>
      </w:r>
      <w:r w:rsidRPr="00432945">
        <w:rPr>
          <w:rFonts w:ascii="Times New Roman" w:eastAsia="SimSun" w:hAnsi="Times New Roman" w:cs="Times New Roman"/>
          <w:spacing w:val="-1"/>
          <w:kern w:val="0"/>
          <w:sz w:val="18"/>
          <w:szCs w:val="24"/>
          <w:lang w:eastAsia="ar-SA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18"/>
          <w:szCs w:val="24"/>
          <w:lang w:eastAsia="ar-SA"/>
          <w14:ligatures w14:val="none"/>
        </w:rPr>
        <w:t>dotyczą</w:t>
      </w:r>
      <w:r w:rsidRPr="00432945">
        <w:rPr>
          <w:rFonts w:ascii="Times New Roman" w:eastAsia="SimSun" w:hAnsi="Times New Roman" w:cs="Times New Roman"/>
          <w:kern w:val="0"/>
          <w:sz w:val="16"/>
          <w:szCs w:val="24"/>
          <w:lang w:eastAsia="ar-SA"/>
          <w14:ligatures w14:val="none"/>
        </w:rPr>
        <w:t>.</w:t>
      </w:r>
    </w:p>
    <w:p w14:paraId="4146A71F" w14:textId="77777777" w:rsidR="00432945" w:rsidRPr="00432945" w:rsidRDefault="00432945" w:rsidP="00432945">
      <w:pPr>
        <w:spacing w:before="7" w:after="0" w:line="240" w:lineRule="auto"/>
        <w:ind w:right="511"/>
        <w:jc w:val="both"/>
        <w:rPr>
          <w:rFonts w:ascii="Arial" w:eastAsia="SimSun" w:hAnsi="Times New Roman" w:cs="Arial"/>
          <w:b/>
          <w:kern w:val="0"/>
          <w:sz w:val="29"/>
          <w:szCs w:val="20"/>
          <w:lang w:eastAsia="pl-PL"/>
          <w14:ligatures w14:val="none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3"/>
      </w:tblGrid>
      <w:tr w:rsidR="00432945" w:rsidRPr="00432945" w14:paraId="0B63409F" w14:textId="77777777" w:rsidTr="006241D9">
        <w:trPr>
          <w:trHeight w:val="453"/>
        </w:trPr>
        <w:tc>
          <w:tcPr>
            <w:tcW w:w="4143" w:type="dxa"/>
            <w:shd w:val="clear" w:color="auto" w:fill="auto"/>
          </w:tcPr>
          <w:p w14:paraId="4E8625C1" w14:textId="77777777" w:rsidR="00432945" w:rsidRPr="00432945" w:rsidRDefault="00432945" w:rsidP="00432945">
            <w:pPr>
              <w:widowControl w:val="0"/>
              <w:autoSpaceDE w:val="0"/>
              <w:autoSpaceDN w:val="0"/>
              <w:spacing w:after="0" w:line="275" w:lineRule="exact"/>
              <w:ind w:left="107" w:right="511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432945"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  <w:t>Miejscowość:</w:t>
            </w:r>
          </w:p>
        </w:tc>
      </w:tr>
      <w:tr w:rsidR="00432945" w:rsidRPr="00432945" w14:paraId="5BD43259" w14:textId="77777777" w:rsidTr="006241D9">
        <w:trPr>
          <w:trHeight w:val="453"/>
        </w:trPr>
        <w:tc>
          <w:tcPr>
            <w:tcW w:w="4143" w:type="dxa"/>
            <w:shd w:val="clear" w:color="auto" w:fill="auto"/>
          </w:tcPr>
          <w:p w14:paraId="79B2CFA0" w14:textId="77777777" w:rsidR="00432945" w:rsidRPr="00432945" w:rsidRDefault="00432945" w:rsidP="00432945">
            <w:pPr>
              <w:widowControl w:val="0"/>
              <w:autoSpaceDE w:val="0"/>
              <w:autoSpaceDN w:val="0"/>
              <w:spacing w:after="0" w:line="275" w:lineRule="exact"/>
              <w:ind w:left="107" w:right="511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432945"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  <w:t>Data:</w:t>
            </w:r>
          </w:p>
        </w:tc>
      </w:tr>
    </w:tbl>
    <w:p w14:paraId="769C58AB" w14:textId="77777777" w:rsidR="00432945" w:rsidRPr="00432945" w:rsidRDefault="00432945" w:rsidP="00432945">
      <w:pPr>
        <w:spacing w:before="7" w:after="0" w:line="240" w:lineRule="auto"/>
        <w:ind w:right="-3"/>
        <w:jc w:val="both"/>
        <w:rPr>
          <w:rFonts w:ascii="Arial" w:eastAsia="SimSun" w:hAnsi="Times New Roman" w:cs="Arial"/>
          <w:b/>
          <w:kern w:val="0"/>
          <w:sz w:val="18"/>
          <w:szCs w:val="20"/>
          <w:lang w:eastAsia="pl-PL"/>
          <w14:ligatures w14:val="none"/>
        </w:rPr>
      </w:pPr>
    </w:p>
    <w:p w14:paraId="67029E3E" w14:textId="77777777" w:rsidR="00432945" w:rsidRPr="00432945" w:rsidRDefault="00432945" w:rsidP="00432945">
      <w:pPr>
        <w:spacing w:after="0" w:line="240" w:lineRule="auto"/>
        <w:ind w:right="-3"/>
        <w:rPr>
          <w:rFonts w:ascii="Times New Roman" w:eastAsia="SimSun" w:hAnsi="Times New Roman" w:cs="Times New Roman"/>
          <w:b/>
          <w:i/>
          <w:kern w:val="0"/>
          <w:sz w:val="20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Dokument należy wypełnić</w:t>
      </w:r>
      <w:r w:rsidRPr="00432945">
        <w:rPr>
          <w:rFonts w:ascii="Times New Roman" w:eastAsia="SimSun" w:hAnsi="Times New Roman" w:cs="Times New Roman"/>
          <w:b/>
          <w:i/>
          <w:color w:val="006FC0"/>
          <w:spacing w:val="-8"/>
          <w:kern w:val="0"/>
          <w:sz w:val="20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i podpisać:</w:t>
      </w:r>
      <w:r w:rsidRPr="00432945">
        <w:rPr>
          <w:rFonts w:ascii="Times New Roman" w:eastAsia="SimSun" w:hAnsi="Times New Roman" w:cs="Times New Roman"/>
          <w:b/>
          <w:i/>
          <w:color w:val="006FC0"/>
          <w:w w:val="99"/>
          <w:kern w:val="0"/>
          <w:sz w:val="20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kwalifikowanym podpisem</w:t>
      </w:r>
      <w:r w:rsidRPr="00432945">
        <w:rPr>
          <w:rFonts w:ascii="Times New Roman" w:eastAsia="SimSun" w:hAnsi="Times New Roman" w:cs="Times New Roman"/>
          <w:b/>
          <w:i/>
          <w:color w:val="006FC0"/>
          <w:spacing w:val="-20"/>
          <w:kern w:val="0"/>
          <w:sz w:val="20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elektronicznym</w:t>
      </w:r>
    </w:p>
    <w:p w14:paraId="6A7D8FC1" w14:textId="77777777" w:rsidR="00432945" w:rsidRPr="00432945" w:rsidRDefault="00432945" w:rsidP="00432945">
      <w:pPr>
        <w:spacing w:after="0" w:line="240" w:lineRule="auto"/>
        <w:ind w:right="-3"/>
        <w:rPr>
          <w:rFonts w:ascii="Times New Roman" w:eastAsia="SimSun" w:hAnsi="Times New Roman" w:cs="Times New Roman"/>
          <w:b/>
          <w:i/>
          <w:kern w:val="0"/>
          <w:sz w:val="20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lub podpisem zaufanym lub</w:t>
      </w:r>
      <w:r w:rsidRPr="00432945">
        <w:rPr>
          <w:rFonts w:ascii="Times New Roman" w:eastAsia="SimSun" w:hAnsi="Times New Roman" w:cs="Times New Roman"/>
          <w:b/>
          <w:i/>
          <w:color w:val="006FC0"/>
          <w:spacing w:val="-17"/>
          <w:kern w:val="0"/>
          <w:sz w:val="20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podpisem</w:t>
      </w:r>
      <w:r w:rsidRPr="00432945">
        <w:rPr>
          <w:rFonts w:ascii="Times New Roman" w:eastAsia="SimSun" w:hAnsi="Times New Roman" w:cs="Times New Roman"/>
          <w:b/>
          <w:i/>
          <w:color w:val="006FC0"/>
          <w:spacing w:val="-3"/>
          <w:kern w:val="0"/>
          <w:sz w:val="20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osobistym,</w:t>
      </w:r>
      <w:r w:rsidRPr="00432945">
        <w:rPr>
          <w:rFonts w:ascii="Times New Roman" w:eastAsia="SimSun" w:hAnsi="Times New Roman" w:cs="Times New Roman"/>
          <w:b/>
          <w:i/>
          <w:color w:val="006FC0"/>
          <w:w w:val="99"/>
          <w:kern w:val="0"/>
          <w:sz w:val="20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Zamawiający</w:t>
      </w:r>
      <w:r w:rsidRPr="00432945">
        <w:rPr>
          <w:rFonts w:ascii="Times New Roman" w:eastAsia="SimSun" w:hAnsi="Times New Roman" w:cs="Times New Roman"/>
          <w:b/>
          <w:i/>
          <w:color w:val="006FC0"/>
          <w:spacing w:val="-18"/>
          <w:kern w:val="0"/>
          <w:sz w:val="20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zaleca</w:t>
      </w:r>
      <w:r w:rsidRPr="00432945">
        <w:rPr>
          <w:rFonts w:ascii="Times New Roman" w:eastAsia="SimSun" w:hAnsi="Times New Roman" w:cs="Times New Roman"/>
          <w:b/>
          <w:i/>
          <w:color w:val="006FC0"/>
          <w:w w:val="99"/>
          <w:kern w:val="0"/>
          <w:sz w:val="20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zapisanie dokumentu w formacie</w:t>
      </w:r>
      <w:r w:rsidRPr="00432945">
        <w:rPr>
          <w:rFonts w:ascii="Times New Roman" w:eastAsia="SimSun" w:hAnsi="Times New Roman" w:cs="Times New Roman"/>
          <w:b/>
          <w:i/>
          <w:color w:val="006FC0"/>
          <w:spacing w:val="-10"/>
          <w:kern w:val="0"/>
          <w:sz w:val="20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20"/>
          <w:szCs w:val="24"/>
          <w:lang w:eastAsia="pl-PL"/>
          <w14:ligatures w14:val="none"/>
        </w:rPr>
        <w:t>PDF.</w:t>
      </w:r>
    </w:p>
    <w:p w14:paraId="6E00DA25" w14:textId="77777777" w:rsidR="00432945" w:rsidRPr="00432945" w:rsidRDefault="00432945" w:rsidP="00432945">
      <w:pPr>
        <w:spacing w:after="0" w:line="240" w:lineRule="auto"/>
        <w:ind w:right="511"/>
        <w:rPr>
          <w:rFonts w:ascii="Times New Roman" w:eastAsia="SimSu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31BDA106" w14:textId="77777777" w:rsidR="00432945" w:rsidRPr="00432945" w:rsidRDefault="00432945" w:rsidP="00432945">
      <w:pPr>
        <w:spacing w:after="0" w:line="240" w:lineRule="auto"/>
        <w:ind w:right="511"/>
        <w:rPr>
          <w:rFonts w:ascii="Times New Roman" w:eastAsia="SimSu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52D72617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Cs/>
          <w:kern w:val="0"/>
          <w:sz w:val="28"/>
          <w:szCs w:val="28"/>
          <w:lang w:eastAsia="pl-PL"/>
          <w14:ligatures w14:val="none"/>
        </w:rPr>
        <w:t>*</w:t>
      </w:r>
      <w:r w:rsidRPr="00432945"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 xml:space="preserve"> </w:t>
      </w:r>
      <w:bookmarkStart w:id="7" w:name="_Hlk148965375"/>
      <w:r w:rsidRPr="00432945"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 xml:space="preserve">Niniejsze zobowiązanie (należy dołączyć do oferty </w:t>
      </w: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– jeżeli dotyczy</w:t>
      </w:r>
      <w:r w:rsidRPr="00432945"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 xml:space="preserve">) </w:t>
      </w:r>
      <w:bookmarkEnd w:id="7"/>
      <w:r w:rsidRPr="00432945">
        <w:rPr>
          <w:rFonts w:ascii="Times New Roman" w:eastAsia="SimSun" w:hAnsi="Times New Roman" w:cs="Times New Roman"/>
          <w:b/>
          <w:i/>
          <w:kern w:val="0"/>
          <w:sz w:val="24"/>
          <w:szCs w:val="24"/>
          <w:u w:val="single"/>
          <w:lang w:eastAsia="pl-PL"/>
          <w14:ligatures w14:val="none"/>
        </w:rPr>
        <w:t xml:space="preserve">wypełnia podmiot trzeci </w:t>
      </w:r>
      <w:r w:rsidRPr="00432945"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>w przypadku, gdy Wykonawca polega na jego zasobach w celu wykazania warunku dysponowania zasobami technicznymi lub zawodowym lub na sytuacji finansowej lub ekonomicznej.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22DD2210" w14:textId="77777777" w:rsidR="00432945" w:rsidRPr="00432945" w:rsidRDefault="00432945" w:rsidP="00432945">
      <w:pPr>
        <w:spacing w:after="0" w:line="240" w:lineRule="auto"/>
        <w:ind w:right="511"/>
        <w:jc w:val="both"/>
        <w:rPr>
          <w:rFonts w:ascii="Times New Roman" w:eastAsia="SimSu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18709442" w14:textId="77777777" w:rsidR="00432945" w:rsidRPr="00432945" w:rsidRDefault="00432945" w:rsidP="00432945">
      <w:pPr>
        <w:spacing w:after="0" w:line="240" w:lineRule="auto"/>
        <w:ind w:right="511"/>
        <w:jc w:val="both"/>
        <w:rPr>
          <w:rFonts w:ascii="Times New Roman" w:eastAsia="SimSu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31F476A7" w14:textId="77777777" w:rsidR="00432945" w:rsidRPr="00432945" w:rsidRDefault="00432945" w:rsidP="00432945">
      <w:pPr>
        <w:spacing w:after="0" w:line="240" w:lineRule="auto"/>
        <w:rPr>
          <w:rFonts w:ascii="Calibri" w:eastAsia="Calibri" w:hAnsi="Calibri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Calibri" w:eastAsia="Calibri" w:hAnsi="Calibri" w:cs="Times New Roman"/>
          <w:i/>
          <w:iCs/>
          <w:kern w:val="0"/>
          <w:sz w:val="24"/>
          <w:szCs w:val="24"/>
          <w:lang w:eastAsia="pl-PL"/>
          <w14:ligatures w14:val="none"/>
        </w:rPr>
        <w:t>Uwaga:</w:t>
      </w:r>
    </w:p>
    <w:p w14:paraId="0A78B3DF" w14:textId="77777777" w:rsidR="00432945" w:rsidRPr="00432945" w:rsidRDefault="00432945" w:rsidP="00432945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W przypadku, gdy wykonawca </w:t>
      </w:r>
      <w:r w:rsidRPr="0043294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>nie powołuje się na zasoby podmiotu trzeciego</w:t>
      </w:r>
      <w:r w:rsidRPr="00432945">
        <w:rPr>
          <w:rFonts w:ascii="Calibri" w:eastAsia="Calibri" w:hAnsi="Calibri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, </w:t>
      </w:r>
      <w:r w:rsidRPr="00432945">
        <w:rPr>
          <w:rFonts w:ascii="Calibri" w:eastAsia="Calibri" w:hAnsi="Calibri" w:cs="Times New Roman"/>
          <w:i/>
          <w:iCs/>
          <w:kern w:val="0"/>
          <w:sz w:val="24"/>
          <w:szCs w:val="24"/>
          <w:u w:val="single"/>
          <w:lang w:eastAsia="pl-PL"/>
          <w14:ligatures w14:val="none"/>
        </w:rPr>
        <w:t>niniejszego zobowiązania</w:t>
      </w:r>
      <w:r w:rsidRPr="00432945">
        <w:rPr>
          <w:rFonts w:ascii="Calibri" w:eastAsia="Calibri" w:hAnsi="Calibri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432945">
        <w:rPr>
          <w:rFonts w:ascii="Calibri" w:eastAsia="Calibri" w:hAnsi="Calibri" w:cs="Times New Roman"/>
          <w:i/>
          <w:iCs/>
          <w:kern w:val="0"/>
          <w:sz w:val="24"/>
          <w:szCs w:val="24"/>
          <w:u w:val="single"/>
          <w:lang w:eastAsia="pl-PL"/>
          <w14:ligatures w14:val="none"/>
        </w:rPr>
        <w:t>nie składa się.</w:t>
      </w:r>
    </w:p>
    <w:p w14:paraId="53992543" w14:textId="77777777" w:rsidR="00432945" w:rsidRDefault="00432945" w:rsidP="00432945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5519DA" w14:textId="77777777" w:rsidR="00432945" w:rsidRDefault="00432945" w:rsidP="00432945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FBFEFE" w14:textId="77777777" w:rsidR="00432945" w:rsidRDefault="00432945" w:rsidP="00432945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BD6272" w14:textId="77777777" w:rsidR="00432945" w:rsidRPr="00432945" w:rsidRDefault="00432945" w:rsidP="00432945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375E79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</w:pPr>
    </w:p>
    <w:p w14:paraId="28300759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  <w:t xml:space="preserve">Załącznik Nr 4 do SWZ </w:t>
      </w:r>
    </w:p>
    <w:p w14:paraId="5596AE6F" w14:textId="77777777" w:rsidR="00432945" w:rsidRPr="00432945" w:rsidRDefault="00432945" w:rsidP="00432945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ahoma" w:eastAsia="SimSun" w:hAnsi="Times New Roman" w:cs="Tahoma"/>
          <w:kern w:val="0"/>
          <w:sz w:val="16"/>
          <w:szCs w:val="16"/>
          <w:lang w:eastAsia="pl-PL"/>
          <w14:ligatures w14:val="none"/>
        </w:rPr>
        <w:t>(wz</w:t>
      </w:r>
      <w:r w:rsidRPr="00432945">
        <w:rPr>
          <w:rFonts w:ascii="Tahoma" w:eastAsia="SimSun" w:hAnsi="Times New Roman" w:cs="Tahoma"/>
          <w:kern w:val="0"/>
          <w:sz w:val="16"/>
          <w:szCs w:val="16"/>
          <w:lang w:eastAsia="pl-PL"/>
          <w14:ligatures w14:val="none"/>
        </w:rPr>
        <w:t>ó</w:t>
      </w:r>
      <w:r w:rsidRPr="00432945">
        <w:rPr>
          <w:rFonts w:ascii="Tahoma" w:eastAsia="SimSun" w:hAnsi="Times New Roman" w:cs="Tahoma"/>
          <w:kern w:val="0"/>
          <w:sz w:val="16"/>
          <w:szCs w:val="16"/>
          <w:lang w:eastAsia="pl-PL"/>
          <w14:ligatures w14:val="none"/>
        </w:rPr>
        <w:t>r)</w:t>
      </w:r>
    </w:p>
    <w:p w14:paraId="10AEAEA5" w14:textId="77777777" w:rsidR="00432945" w:rsidRPr="00432945" w:rsidRDefault="00432945" w:rsidP="00432945">
      <w:pPr>
        <w:spacing w:after="0" w:line="240" w:lineRule="auto"/>
        <w:ind w:firstLine="360"/>
        <w:jc w:val="center"/>
        <w:rPr>
          <w:rFonts w:ascii="Tahoma" w:eastAsia="SimSun" w:hAnsi="Times New Roman" w:cs="Tahoma"/>
          <w:kern w:val="0"/>
          <w:lang w:eastAsia="pl-PL"/>
          <w14:ligatures w14:val="none"/>
        </w:rPr>
      </w:pPr>
      <w:r w:rsidRPr="00432945">
        <w:rPr>
          <w:rFonts w:ascii="Tahoma" w:eastAsia="SimSun" w:hAnsi="Times New Roman" w:cs="Tahoma"/>
          <w:kern w:val="0"/>
          <w:lang w:eastAsia="pl-PL"/>
          <w14:ligatures w14:val="none"/>
        </w:rPr>
        <w:t xml:space="preserve"> </w:t>
      </w:r>
    </w:p>
    <w:p w14:paraId="186EAD03" w14:textId="77777777" w:rsidR="00432945" w:rsidRPr="00432945" w:rsidRDefault="00432945" w:rsidP="00432945">
      <w:pPr>
        <w:spacing w:after="0" w:line="240" w:lineRule="auto"/>
        <w:ind w:firstLine="360"/>
        <w:jc w:val="center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WYKAZ ROBÓT BUDOWLANYCH</w:t>
      </w:r>
    </w:p>
    <w:p w14:paraId="68F000FD" w14:textId="77777777" w:rsidR="00432945" w:rsidRPr="00432945" w:rsidRDefault="00432945" w:rsidP="00432945">
      <w:pPr>
        <w:spacing w:after="0" w:line="240" w:lineRule="auto"/>
        <w:ind w:firstLine="360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9304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5085"/>
        <w:gridCol w:w="3604"/>
      </w:tblGrid>
      <w:tr w:rsidR="00432945" w:rsidRPr="00432945" w14:paraId="5FC81057" w14:textId="77777777" w:rsidTr="006241D9">
        <w:trPr>
          <w:cantSplit/>
          <w:trHeight w:val="71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A62CCE4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B5B1EA6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Nazwa(-y)* Wykonawcy(-ów)*</w:t>
            </w:r>
          </w:p>
          <w:p w14:paraId="11B3754A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(Pełna nazwa/firma)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CA74717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Adres(-y)* Wykonawcy(-ów)*</w:t>
            </w:r>
          </w:p>
          <w:p w14:paraId="285F0178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r w:rsidRPr="00432945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adres w zależności od podmiotu: NIP/PESEL, KRS/</w:t>
            </w:r>
            <w:proofErr w:type="spellStart"/>
            <w:r w:rsidRPr="00432945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CEiDG</w:t>
            </w:r>
            <w:proofErr w:type="spellEnd"/>
            <w:r w:rsidRPr="00432945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</w:tr>
      <w:tr w:rsidR="00432945" w:rsidRPr="00432945" w14:paraId="04915B6E" w14:textId="77777777" w:rsidTr="006241D9">
        <w:trPr>
          <w:cantSplit/>
          <w:trHeight w:val="27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927B8D8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3EAE4C7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576383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432945" w:rsidRPr="00432945" w14:paraId="41FAB639" w14:textId="77777777" w:rsidTr="006241D9">
        <w:trPr>
          <w:cantSplit/>
          <w:trHeight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6D3F56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5239ECF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2903981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4A2D7090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</w:pPr>
    </w:p>
    <w:p w14:paraId="4C442592" w14:textId="77777777" w:rsidR="00432945" w:rsidRPr="00432945" w:rsidRDefault="00432945" w:rsidP="00432945">
      <w:pPr>
        <w:tabs>
          <w:tab w:val="left" w:pos="9639"/>
        </w:tabs>
        <w:spacing w:after="0" w:line="240" w:lineRule="auto"/>
        <w:ind w:right="511" w:hanging="1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potrzeby postępowania o udzielenie zamówienia publicznego prowadzonego w trybie podstawowym bez negocjacji (art. 275 pkt 1 ustawy 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) na wykonanie robót budowlanych pn.</w:t>
      </w:r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„Renowacja wraz z wykonaniem izolacji przeciwwilgociowej schodów zewnętrznych Oranżerii - pałacu letniego biskupa Ignacego Krasickiego w Lidzbarku Warmińskim”</w:t>
      </w:r>
    </w:p>
    <w:p w14:paraId="6D622309" w14:textId="77777777" w:rsidR="00432945" w:rsidRPr="00432945" w:rsidRDefault="00432945" w:rsidP="00432945">
      <w:pPr>
        <w:tabs>
          <w:tab w:val="left" w:pos="9639"/>
        </w:tabs>
        <w:spacing w:after="0" w:line="240" w:lineRule="auto"/>
        <w:ind w:right="511" w:hanging="1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8E6F7AB" w14:textId="77777777" w:rsidR="00432945" w:rsidRPr="00432945" w:rsidRDefault="00432945" w:rsidP="00432945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przedkładam(-y)* następujący wykaz robót budowlanych wykonanych nie wcześniej niż w okresie ostatnich pięciu lat przed upływem terminu składania ofert, a jeżeli okres  prowadzenia działalności jest krótszy – w tym okresie.</w:t>
      </w: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1180"/>
        <w:gridCol w:w="1126"/>
        <w:gridCol w:w="2017"/>
        <w:gridCol w:w="2016"/>
        <w:gridCol w:w="2136"/>
      </w:tblGrid>
      <w:tr w:rsidR="00432945" w:rsidRPr="00432945" w14:paraId="659F2C47" w14:textId="77777777" w:rsidTr="006241D9">
        <w:trPr>
          <w:trHeight w:val="9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B84E6F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A5E711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Nazwa, rodzaj                 i zakres robót</w:t>
            </w:r>
          </w:p>
          <w:p w14:paraId="639E62FF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48B916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Wartość robót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F162C6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 xml:space="preserve">Daty wykonania robót – </w:t>
            </w:r>
          </w:p>
          <w:p w14:paraId="05672159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od (</w:t>
            </w:r>
            <w:proofErr w:type="spellStart"/>
            <w:r w:rsidRPr="00432945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d.m.r</w:t>
            </w:r>
            <w:proofErr w:type="spellEnd"/>
            <w:r w:rsidRPr="00432945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 xml:space="preserve">.) </w:t>
            </w:r>
          </w:p>
          <w:p w14:paraId="6076F785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do (</w:t>
            </w:r>
            <w:proofErr w:type="spellStart"/>
            <w:r w:rsidRPr="00432945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d.m.r</w:t>
            </w:r>
            <w:proofErr w:type="spellEnd"/>
            <w:r w:rsidRPr="00432945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029F41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Miejsce wykonania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A456B5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Cs w:val="18"/>
                <w:lang w:eastAsia="pl-PL"/>
                <w14:ligatures w14:val="none"/>
              </w:rPr>
              <w:t>Nazwa podmiotu na rzecz którego roboty zostały wykonane</w:t>
            </w:r>
          </w:p>
        </w:tc>
      </w:tr>
      <w:tr w:rsidR="00432945" w:rsidRPr="00432945" w14:paraId="37ACE041" w14:textId="77777777" w:rsidTr="006241D9">
        <w:trPr>
          <w:trHeight w:val="4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72876C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C1F5BB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  <w:p w14:paraId="35FCC2F4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  <w:p w14:paraId="3CCFD113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9495DB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459EC4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szCs w:val="18"/>
                <w:lang w:eastAsia="pl-PL"/>
                <w14:ligatures w14:val="none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E8A57D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216F8D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  <w:p w14:paraId="1CC11E1C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</w:tr>
      <w:tr w:rsidR="00432945" w:rsidRPr="00432945" w14:paraId="6E26FB77" w14:textId="77777777" w:rsidTr="006241D9">
        <w:trPr>
          <w:trHeight w:val="7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23ED69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57C024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  <w:p w14:paraId="18730D9B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  <w:p w14:paraId="10DDB5B3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9044F5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B235EF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CBDDE0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0BC23A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</w:tr>
    </w:tbl>
    <w:p w14:paraId="688A009C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>Do wykazu załączam(-y)* ……… szt. dowodów określających, czy roboty budowlane zostały wykonane należycie.</w:t>
      </w:r>
    </w:p>
    <w:p w14:paraId="11464E98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kern w:val="0"/>
          <w:u w:val="single"/>
          <w:lang w:eastAsia="pl-PL"/>
          <w14:ligatures w14:val="none"/>
        </w:rPr>
        <w:t>Oświadczam/y* że:</w:t>
      </w:r>
    </w:p>
    <w:p w14:paraId="5141E29A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>poz. ………. wykazu stanowi zdolność techniczną lub zawodową wykonawcy/wykonawców* składającego/składających* ofertę,</w:t>
      </w:r>
    </w:p>
    <w:p w14:paraId="679F0F6D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>poz. ………. wykazu jest zdolnością techniczną lub zawodową oddaną do dyspozycji przez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>inny/inne* podmiot/y*</w:t>
      </w:r>
    </w:p>
    <w:p w14:paraId="5C1FAE80" w14:textId="77777777" w:rsidR="00432945" w:rsidRPr="00432945" w:rsidRDefault="00432945" w:rsidP="00432945">
      <w:pPr>
        <w:tabs>
          <w:tab w:val="left" w:pos="0"/>
        </w:tabs>
        <w:suppressAutoHyphens/>
        <w:spacing w:after="40" w:line="360" w:lineRule="auto"/>
        <w:ind w:left="709" w:hanging="709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*</w:t>
      </w:r>
      <w:r w:rsidRPr="00432945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 xml:space="preserve">niepotrzebne skreślić/usunąć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3"/>
      </w:tblGrid>
      <w:tr w:rsidR="00432945" w:rsidRPr="00432945" w14:paraId="41705F35" w14:textId="77777777" w:rsidTr="006241D9">
        <w:trPr>
          <w:trHeight w:val="33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763F8A" w14:textId="77777777" w:rsidR="00432945" w:rsidRPr="00432945" w:rsidRDefault="00432945" w:rsidP="00432945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Miejscowość:</w:t>
            </w:r>
          </w:p>
        </w:tc>
      </w:tr>
      <w:tr w:rsidR="00432945" w:rsidRPr="00432945" w14:paraId="41AA6E8B" w14:textId="77777777" w:rsidTr="006241D9">
        <w:trPr>
          <w:trHeight w:val="324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015870" w14:textId="77777777" w:rsidR="00432945" w:rsidRPr="00432945" w:rsidRDefault="00432945" w:rsidP="00432945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Data:</w:t>
            </w:r>
          </w:p>
        </w:tc>
      </w:tr>
    </w:tbl>
    <w:p w14:paraId="425FAAA1" w14:textId="77777777" w:rsidR="00432945" w:rsidRPr="00432945" w:rsidRDefault="00432945" w:rsidP="00432945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21BE0C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Dokument należy wypełnić i podpisać:</w:t>
      </w:r>
    </w:p>
    <w:p w14:paraId="0884D137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kwalifikowanym podpisem elektronicznym </w:t>
      </w:r>
    </w:p>
    <w:p w14:paraId="6A5AF263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lub podpisem zaufanym lub podpisem osobistym, </w:t>
      </w:r>
    </w:p>
    <w:p w14:paraId="3E119DC7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przez osobę lub osoby uprawnione do </w:t>
      </w:r>
    </w:p>
    <w:p w14:paraId="44DE9EA7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reprezentowania Wykonawcy/ Wykonawców  </w:t>
      </w:r>
    </w:p>
    <w:p w14:paraId="2B7951D3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Zamawiający zaleca</w:t>
      </w: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 zapisanie dokumentu w formacie PDF</w:t>
      </w:r>
      <w:r w:rsidRPr="00432945"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>.</w:t>
      </w:r>
    </w:p>
    <w:p w14:paraId="6844C75E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31A1586F" w14:textId="77777777" w:rsidR="00432945" w:rsidRPr="00432945" w:rsidRDefault="00432945" w:rsidP="00432945">
      <w:pPr>
        <w:spacing w:after="0" w:line="240" w:lineRule="auto"/>
        <w:jc w:val="center"/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</w:pPr>
    </w:p>
    <w:p w14:paraId="15CA7AC3" w14:textId="77777777" w:rsidR="00432945" w:rsidRPr="00432945" w:rsidRDefault="00432945" w:rsidP="00432945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(wz</w:t>
      </w:r>
      <w:r w:rsidRPr="00432945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ó</w:t>
      </w:r>
      <w:r w:rsidRPr="00432945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r)</w:t>
      </w:r>
    </w:p>
    <w:p w14:paraId="13D4358D" w14:textId="77777777" w:rsidR="00432945" w:rsidRPr="00432945" w:rsidRDefault="00432945" w:rsidP="00432945">
      <w:pPr>
        <w:keepNext/>
        <w:spacing w:before="240" w:after="60" w:line="276" w:lineRule="auto"/>
        <w:jc w:val="center"/>
        <w:outlineLvl w:val="1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 xml:space="preserve">WYKAZ OSÓB, </w:t>
      </w:r>
    </w:p>
    <w:p w14:paraId="4F172A3A" w14:textId="77777777" w:rsidR="00432945" w:rsidRPr="00432945" w:rsidRDefault="00432945" w:rsidP="00432945">
      <w:pPr>
        <w:keepNext/>
        <w:spacing w:before="240" w:after="60" w:line="276" w:lineRule="auto"/>
        <w:jc w:val="center"/>
        <w:outlineLvl w:val="1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SKIEROWANYCH PRZEZ WYKONAWCĘ DO REALIZACJI ZAMÓWIENIA</w:t>
      </w:r>
    </w:p>
    <w:p w14:paraId="46BBE244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40"/>
        <w:gridCol w:w="3562"/>
      </w:tblGrid>
      <w:tr w:rsidR="00432945" w:rsidRPr="00432945" w14:paraId="51CE4705" w14:textId="77777777" w:rsidTr="006241D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E41376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  <w:r w:rsidRPr="00432945"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CB57A8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  <w:r w:rsidRPr="00432945"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  <w:t>Nazwa(-y)* Wykonawcy(-</w:t>
            </w:r>
            <w:r w:rsidRPr="00432945"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  <w:t>ó</w:t>
            </w:r>
            <w:r w:rsidRPr="00432945"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  <w:t>w)*</w:t>
            </w:r>
          </w:p>
          <w:p w14:paraId="6BEE8DF0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432945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(Pe</w:t>
            </w:r>
            <w:r w:rsidRPr="00432945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ł</w:t>
            </w:r>
            <w:r w:rsidRPr="00432945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na nazwa/firma)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C81C16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  <w:r w:rsidRPr="00432945"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  <w:t>Adres(-y)* Wykonawcy(-</w:t>
            </w:r>
            <w:r w:rsidRPr="00432945"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  <w:t>ó</w:t>
            </w:r>
            <w:r w:rsidRPr="00432945"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  <w:t>w)*</w:t>
            </w:r>
          </w:p>
          <w:p w14:paraId="4CEA410C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32945">
              <w:rPr>
                <w:rFonts w:ascii="Tahoma" w:eastAsia="SimSun" w:hAnsi="Times New Roman" w:cs="Tahoma"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r w:rsidRPr="00432945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adres w zale</w:t>
            </w:r>
            <w:r w:rsidRPr="00432945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ż</w:t>
            </w:r>
            <w:r w:rsidRPr="00432945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no</w:t>
            </w:r>
            <w:r w:rsidRPr="00432945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ś</w:t>
            </w:r>
            <w:r w:rsidRPr="00432945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ci od podmiotu: NIP/PESEL, KRS/</w:t>
            </w:r>
            <w:proofErr w:type="spellStart"/>
            <w:r w:rsidRPr="00432945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CEiDG</w:t>
            </w:r>
            <w:proofErr w:type="spellEnd"/>
            <w:r w:rsidRPr="00432945">
              <w:rPr>
                <w:rFonts w:ascii="Tahoma" w:eastAsia="SimSun" w:hAnsi="Times New Roman" w:cs="Tahoma"/>
                <w:i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</w:tr>
      <w:tr w:rsidR="00432945" w:rsidRPr="00432945" w14:paraId="00AD983C" w14:textId="77777777" w:rsidTr="006241D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87669A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780F56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F15DF1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</w:p>
        </w:tc>
      </w:tr>
      <w:tr w:rsidR="00432945" w:rsidRPr="00432945" w14:paraId="0A267E37" w14:textId="77777777" w:rsidTr="006241D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B5D353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78D0FE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F66FA8" w14:textId="77777777" w:rsidR="00432945" w:rsidRPr="00432945" w:rsidRDefault="00432945" w:rsidP="00432945">
            <w:pPr>
              <w:spacing w:after="0" w:line="240" w:lineRule="auto"/>
              <w:jc w:val="both"/>
              <w:rPr>
                <w:rFonts w:ascii="Tahoma" w:eastAsia="SimSun" w:hAnsi="Times New Roman" w:cs="Tahoma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01C4B2F7" w14:textId="77777777" w:rsidR="00432945" w:rsidRPr="00432945" w:rsidRDefault="00432945" w:rsidP="00432945">
      <w:pPr>
        <w:spacing w:after="0" w:line="276" w:lineRule="auto"/>
        <w:rPr>
          <w:rFonts w:ascii="Tahoma" w:eastAsia="SimSun" w:hAnsi="Times New Roman" w:cs="Tahoma"/>
          <w:kern w:val="0"/>
          <w:sz w:val="24"/>
          <w:szCs w:val="24"/>
          <w:lang w:eastAsia="pl-PL"/>
          <w14:ligatures w14:val="none"/>
        </w:rPr>
      </w:pPr>
    </w:p>
    <w:p w14:paraId="72125CEF" w14:textId="77777777" w:rsidR="00432945" w:rsidRPr="00432945" w:rsidRDefault="00432945" w:rsidP="00432945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prowadzonego w trybie podstawowym bez negocjacji (art. 275 pkt 1 ustawy </w:t>
      </w:r>
      <w:proofErr w:type="spellStart"/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) na wykonanie robót budowlanych pn.: </w:t>
      </w:r>
    </w:p>
    <w:p w14:paraId="4584274D" w14:textId="77777777" w:rsidR="00432945" w:rsidRPr="00432945" w:rsidRDefault="00432945" w:rsidP="00432945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„Renowacja wraz z wykonaniem izolacji przeciwwilgociowej schodów zewnętrznych Oranżerii - pałacu letniego biskupa Ignacego Krasickiego w Lidzbarku Warmińskim”</w:t>
      </w:r>
    </w:p>
    <w:p w14:paraId="79E483B8" w14:textId="77777777" w:rsidR="00432945" w:rsidRPr="00432945" w:rsidRDefault="00432945" w:rsidP="00432945">
      <w:pPr>
        <w:spacing w:after="0" w:line="276" w:lineRule="auto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>przedkładam(-y)* wykaz osób, skierowanych do realizacji niniejszego zamówienia publicznego.</w:t>
      </w:r>
    </w:p>
    <w:p w14:paraId="4E9E2660" w14:textId="77777777" w:rsidR="00432945" w:rsidRPr="00432945" w:rsidRDefault="00432945" w:rsidP="00432945">
      <w:pPr>
        <w:spacing w:after="0" w:line="276" w:lineRule="auto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</w:p>
    <w:p w14:paraId="24330685" w14:textId="77777777" w:rsidR="00432945" w:rsidRPr="00432945" w:rsidRDefault="00432945" w:rsidP="00432945">
      <w:pPr>
        <w:spacing w:after="0" w:line="276" w:lineRule="auto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</w:p>
    <w:p w14:paraId="548DE765" w14:textId="77777777" w:rsidR="00432945" w:rsidRPr="00432945" w:rsidRDefault="00432945" w:rsidP="00432945">
      <w:pPr>
        <w:spacing w:after="0" w:line="276" w:lineRule="auto"/>
        <w:jc w:val="both"/>
        <w:rPr>
          <w:rFonts w:ascii="Times New Roman" w:eastAsia="SimSun" w:hAnsi="Times New Roman" w:cs="Times New Roman"/>
          <w:kern w:val="0"/>
          <w:lang w:eastAsia="pl-PL"/>
          <w14:ligatures w14:val="none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068"/>
        <w:gridCol w:w="2066"/>
        <w:gridCol w:w="1418"/>
        <w:gridCol w:w="2268"/>
        <w:gridCol w:w="2847"/>
      </w:tblGrid>
      <w:tr w:rsidR="00432945" w:rsidRPr="00432945" w14:paraId="432AEC8D" w14:textId="77777777" w:rsidTr="006241D9">
        <w:trPr>
          <w:trHeight w:val="190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F2E7AE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2945">
              <w:rPr>
                <w:rFonts w:ascii="Tahoma" w:eastAsia="SimSun" w:hAnsi="Times New Roman" w:cs="Tahoma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AEDDD2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32945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Imię                          i nazwisko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809270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Zakres wykonywanych czynności oraz funkcja w realizacji zamówienia </w:t>
            </w:r>
          </w:p>
          <w:p w14:paraId="457EA1A9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0CBB78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Opis posiadanych uprawnień, kwalifikacji zawodowych, wykształcenie </w:t>
            </w:r>
            <w:r w:rsidRPr="00432945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(Uprawnienia - zakres, specjalność nr)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80B3B9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Doświadczenie </w:t>
            </w:r>
          </w:p>
          <w:p w14:paraId="517BA4D6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6F7D69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Informacja o podstawie do dysponowania   osobami </w:t>
            </w:r>
          </w:p>
        </w:tc>
      </w:tr>
      <w:tr w:rsidR="00432945" w:rsidRPr="00432945" w14:paraId="3FE6EFF1" w14:textId="77777777" w:rsidTr="006241D9">
        <w:trPr>
          <w:trHeight w:val="51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C1BB08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>1</w:t>
            </w:r>
            <w:r w:rsidRPr="00432945"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310BA2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9804A5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Osoba która będzie pełnić funkcję </w:t>
            </w:r>
            <w:r w:rsidRPr="00432945"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Kierownika budowy branży konstrukcyjno-budowlanej</w:t>
            </w:r>
            <w:r w:rsidRPr="00432945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432945"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posiadającą uprawnienia budowlane do kierowania robotami budowlanymi w specjalności  konstrukcyjno-budowlanej  bez ograniczeń,</w:t>
            </w:r>
            <w:r w:rsidRPr="00432945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wydane na podstawie aktualnych przepisów ustawy Prawo budowlane lub</w:t>
            </w:r>
            <w:r w:rsidRPr="00432945"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  <w:t xml:space="preserve"> </w:t>
            </w:r>
            <w:r w:rsidRPr="00432945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odpowiadające im ważne uprawnienia budowlane, które zostały wydane na podstawie</w:t>
            </w:r>
            <w:r w:rsidRPr="00432945"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  <w:t xml:space="preserve"> </w:t>
            </w:r>
            <w:r w:rsidRPr="00432945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wcześniej obowiązujących przepisów w zakresie niezbędnym do wykonania przedmiotu zamówienia</w:t>
            </w:r>
          </w:p>
          <w:p w14:paraId="61F6E9A9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6EE04F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  <w:p w14:paraId="30A02525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BDCC3E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 xml:space="preserve">Osoba która, </w:t>
            </w:r>
          </w:p>
          <w:p w14:paraId="2E512B29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brała/nie brała </w:t>
            </w:r>
            <w:r w:rsidRPr="00432945"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*</w:t>
            </w:r>
          </w:p>
          <w:p w14:paraId="7AF1860E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1EB0AFD7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przez co najmniej 18 miesięcy udział w robotach budowlanych prowadzonych przy zabytkach nieruchomych wpisanych do rejestru lub inwentarza muzeum będącego instytucją kultury, zgodnie z art. 37c ustawy z dnia 23 lipca 2003 r. o ochronie zabytków i opiece nad zabytkami (</w:t>
            </w:r>
            <w:proofErr w:type="spellStart"/>
            <w:r w:rsidRPr="00432945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t.j</w:t>
            </w:r>
            <w:proofErr w:type="spellEnd"/>
            <w:r w:rsidRPr="00432945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. Dz.U. z 2022 r. poz. 840 z </w:t>
            </w:r>
            <w:proofErr w:type="spellStart"/>
            <w:r w:rsidRPr="00432945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późn</w:t>
            </w:r>
            <w:proofErr w:type="spellEnd"/>
            <w:r w:rsidRPr="00432945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. zm.)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567C2E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</w:tr>
      <w:tr w:rsidR="00432945" w:rsidRPr="00432945" w14:paraId="6A4F6623" w14:textId="77777777" w:rsidTr="006241D9">
        <w:trPr>
          <w:trHeight w:val="51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8FB483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lastRenderedPageBreak/>
              <w:t>2.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0CD5C4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  <w:p w14:paraId="3C718151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7AD458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Osoba która będzie pełnić funkcję </w:t>
            </w:r>
            <w:r w:rsidRPr="00432945"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Kierownika robót branży sanitarnej  posiadającą uprawnienia budowlane do kierowania robotami budowlanymi w specjalności </w:t>
            </w:r>
            <w:r w:rsidRPr="00432945"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ab/>
              <w:t>instalacyjnej w zakresie sieci, instalacji i urządzeń cieplnych, wentylacyjnych, gazowych, wodociągowych i kanalizacyjnych bez ograniczeń,</w:t>
            </w:r>
            <w:r w:rsidRPr="00432945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wydane na podstawie aktualnych przepisów ustawy Prawo budowlane lub odpowiadające im ważne uprawnienia budowlane, które zostały wydane na podstawie wcześniej obowiązujących przepisów, w zakresie niezbędnym do wykonania przedmiotu zamówienia,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311E98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6F72E6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  <w:r w:rsidRPr="00432945"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  <w:t>---------------------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97DEE8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</w:tr>
      <w:tr w:rsidR="00432945" w:rsidRPr="00432945" w14:paraId="15A5C1BA" w14:textId="77777777" w:rsidTr="006241D9">
        <w:trPr>
          <w:trHeight w:val="51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0E304C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  <w:p w14:paraId="525F9672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1B6E28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5DBDBD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Osoba  która będzie pełnić funkcję </w:t>
            </w:r>
            <w:r w:rsidRPr="00432945"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Kierownika robót branży elektrycznej </w:t>
            </w:r>
          </w:p>
          <w:p w14:paraId="1A44C0E6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i elektroenergetycznej, posiadającą uprawnienia budowlane do kierowania robotami budowlanymi w specjalności  instalacyjnej w zakresie sieci, instalacji i urządzeń elektrycznych i elektroenergetycznych bez ograniczeń</w:t>
            </w:r>
            <w:r w:rsidRPr="00432945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, wydane na podstawie aktualnych przepisów ustawy Prawo budowlane lub odpowiadające  im ważne uprawnienia budowlane, które zostały wydane na podstawie wcześniej obowiązujących przepisów, w zakresie niezbędnym do wykonania przedmiotu zamówienia.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A8E4BC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5BEE72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  <w:r w:rsidRPr="00432945"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  <w:t>---------------------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D73F58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</w:tr>
      <w:tr w:rsidR="00432945" w:rsidRPr="00432945" w14:paraId="4AEB149A" w14:textId="77777777" w:rsidTr="006241D9">
        <w:trPr>
          <w:trHeight w:val="51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05BD3D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  <w:t>4</w:t>
            </w:r>
            <w:r w:rsidRPr="00432945"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  <w:t xml:space="preserve">.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397745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A16F0D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osoba, która będzie pełniła funkcję architekta krajobrazu</w:t>
            </w:r>
            <w:r w:rsidRPr="00432945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,  posiadającą wykształcenie wyższe o kierunku lub specjalności </w:t>
            </w:r>
            <w:r w:rsidRPr="00432945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architektura krajobrazu lub ogrodnictwo</w:t>
            </w:r>
            <w:r w:rsidRPr="00432945"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2E2F86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E1ED71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  <w:r w:rsidRPr="00432945"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  <w:t>-----------------------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5EBFA6" w14:textId="77777777" w:rsidR="00432945" w:rsidRPr="00432945" w:rsidRDefault="00432945" w:rsidP="00432945">
            <w:pPr>
              <w:spacing w:after="0" w:line="240" w:lineRule="auto"/>
              <w:rPr>
                <w:rFonts w:ascii="Tahoma" w:eastAsia="SimSun" w:hAnsi="Times New Roman" w:cs="Tahoma"/>
                <w:kern w:val="0"/>
                <w:lang w:eastAsia="pl-PL"/>
                <w14:ligatures w14:val="none"/>
              </w:rPr>
            </w:pPr>
          </w:p>
        </w:tc>
      </w:tr>
    </w:tbl>
    <w:p w14:paraId="378234DB" w14:textId="77777777" w:rsidR="00432945" w:rsidRPr="00432945" w:rsidRDefault="00432945" w:rsidP="00432945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16"/>
          <w:szCs w:val="16"/>
          <w:lang w:eastAsia="pl-PL"/>
          <w14:ligatures w14:val="none"/>
        </w:rPr>
      </w:pPr>
    </w:p>
    <w:p w14:paraId="19329864" w14:textId="77777777" w:rsidR="00432945" w:rsidRPr="00432945" w:rsidRDefault="00432945" w:rsidP="00432945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pl-PL"/>
          <w14:ligatures w14:val="none"/>
        </w:rPr>
        <w:t>*</w:t>
      </w:r>
      <w:r w:rsidRPr="00432945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pl-PL"/>
          <w14:ligatures w14:val="none"/>
        </w:rPr>
        <w:t xml:space="preserve">- niepotrzebne skreślić </w:t>
      </w:r>
    </w:p>
    <w:p w14:paraId="450CFE35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1E8114D7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90950EC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5725F40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</w:tblGrid>
      <w:tr w:rsidR="00432945" w:rsidRPr="00432945" w14:paraId="2FFDFBBE" w14:textId="77777777" w:rsidTr="006241D9">
        <w:trPr>
          <w:trHeight w:val="3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BCFB36" w14:textId="77777777" w:rsidR="00432945" w:rsidRPr="00432945" w:rsidRDefault="00432945" w:rsidP="00432945">
            <w:pPr>
              <w:tabs>
                <w:tab w:val="left" w:pos="0"/>
              </w:tabs>
              <w:suppressAutoHyphens/>
              <w:spacing w:after="40" w:line="276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Miejscowość:</w:t>
            </w:r>
          </w:p>
        </w:tc>
      </w:tr>
      <w:tr w:rsidR="00432945" w:rsidRPr="00432945" w14:paraId="0FD6BB51" w14:textId="77777777" w:rsidTr="006241D9">
        <w:trPr>
          <w:trHeight w:val="3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AF798C" w14:textId="77777777" w:rsidR="00432945" w:rsidRPr="00432945" w:rsidRDefault="00432945" w:rsidP="00432945">
            <w:pPr>
              <w:tabs>
                <w:tab w:val="left" w:pos="0"/>
              </w:tabs>
              <w:suppressAutoHyphens/>
              <w:spacing w:after="40" w:line="276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Data:</w:t>
            </w:r>
          </w:p>
        </w:tc>
      </w:tr>
    </w:tbl>
    <w:p w14:paraId="3BDCC288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1FA669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Dokument należy wypełnić i podpisać:</w:t>
      </w:r>
    </w:p>
    <w:p w14:paraId="1C3FDD2B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kwalifikowanym podpisem elektronicznym </w:t>
      </w:r>
    </w:p>
    <w:p w14:paraId="591477FC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lub podpisem zaufanym lub podpisem osobistym, </w:t>
      </w:r>
    </w:p>
    <w:p w14:paraId="014BF5B0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przez osobę lub osoby uprawnione do </w:t>
      </w:r>
    </w:p>
    <w:p w14:paraId="5A1D0D12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reprezentowania Wykonawcy/ Wykonawców  </w:t>
      </w:r>
    </w:p>
    <w:p w14:paraId="278B44DB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24DD5848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Zamawiający zaleca</w:t>
      </w: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 zapisanie dokumentu w formacie PDF</w:t>
      </w:r>
    </w:p>
    <w:p w14:paraId="5A908A03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760B7658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30C80555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04814EFF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6FC03A31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Cs/>
          <w:iCs/>
          <w:kern w:val="0"/>
          <w:sz w:val="28"/>
          <w:szCs w:val="28"/>
          <w:lang w:eastAsia="pl-PL"/>
          <w14:ligatures w14:val="none"/>
        </w:rPr>
      </w:pPr>
    </w:p>
    <w:p w14:paraId="3C85546D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Cs/>
          <w:iCs/>
          <w:kern w:val="0"/>
          <w:sz w:val="28"/>
          <w:szCs w:val="28"/>
          <w:lang w:eastAsia="pl-PL"/>
          <w14:ligatures w14:val="none"/>
        </w:rPr>
      </w:pPr>
    </w:p>
    <w:p w14:paraId="62049F5B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Cs/>
          <w:iCs/>
          <w:kern w:val="0"/>
          <w:sz w:val="28"/>
          <w:szCs w:val="28"/>
          <w:lang w:eastAsia="pl-PL"/>
          <w14:ligatures w14:val="none"/>
        </w:rPr>
      </w:pPr>
    </w:p>
    <w:p w14:paraId="66624404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Cs/>
          <w:iCs/>
          <w:kern w:val="0"/>
          <w:sz w:val="28"/>
          <w:szCs w:val="28"/>
          <w:lang w:eastAsia="pl-PL"/>
          <w14:ligatures w14:val="none"/>
        </w:rPr>
      </w:pPr>
    </w:p>
    <w:p w14:paraId="62D8451D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Cs/>
          <w:iCs/>
          <w:kern w:val="0"/>
          <w:sz w:val="28"/>
          <w:szCs w:val="28"/>
          <w:lang w:eastAsia="pl-PL"/>
          <w14:ligatures w14:val="none"/>
        </w:rPr>
      </w:pPr>
    </w:p>
    <w:p w14:paraId="1DE04673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Cs/>
          <w:iCs/>
          <w:kern w:val="0"/>
          <w:sz w:val="28"/>
          <w:szCs w:val="28"/>
          <w:lang w:eastAsia="pl-PL"/>
          <w14:ligatures w14:val="none"/>
        </w:rPr>
      </w:pPr>
    </w:p>
    <w:p w14:paraId="3FFB663F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Cs/>
          <w:iCs/>
          <w:kern w:val="0"/>
          <w:sz w:val="28"/>
          <w:szCs w:val="28"/>
          <w:lang w:eastAsia="pl-PL"/>
          <w14:ligatures w14:val="none"/>
        </w:rPr>
      </w:pPr>
    </w:p>
    <w:p w14:paraId="2A8E48C5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Cs/>
          <w:iCs/>
          <w:kern w:val="0"/>
          <w:sz w:val="28"/>
          <w:szCs w:val="28"/>
          <w:lang w:eastAsia="pl-PL"/>
          <w14:ligatures w14:val="none"/>
        </w:rPr>
      </w:pPr>
    </w:p>
    <w:p w14:paraId="2F8A64CA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Cs/>
          <w:iCs/>
          <w:kern w:val="0"/>
          <w:sz w:val="28"/>
          <w:szCs w:val="28"/>
          <w:lang w:eastAsia="pl-PL"/>
          <w14:ligatures w14:val="none"/>
        </w:rPr>
      </w:pPr>
    </w:p>
    <w:p w14:paraId="6B496E33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Cs/>
          <w:iCs/>
          <w:kern w:val="0"/>
          <w:sz w:val="28"/>
          <w:szCs w:val="28"/>
          <w:lang w:eastAsia="pl-PL"/>
          <w14:ligatures w14:val="none"/>
        </w:rPr>
      </w:pPr>
    </w:p>
    <w:p w14:paraId="7B158C0A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04AA6308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17A5E614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52783B45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6986B422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6FB97608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38F21083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397031F4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2039389B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4E3D596A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229C1FCF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5A7D1C0B" w14:textId="77777777" w:rsid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61A30EAF" w14:textId="77777777" w:rsid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41ECB423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0CA9B5A7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65AA9178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</w:p>
    <w:p w14:paraId="5B9BA593" w14:textId="77777777" w:rsidR="00432945" w:rsidRPr="00432945" w:rsidRDefault="00432945" w:rsidP="00432945">
      <w:pPr>
        <w:spacing w:after="200" w:line="276" w:lineRule="auto"/>
        <w:jc w:val="right"/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7D2BD157" w14:textId="77777777" w:rsidR="00432945" w:rsidRPr="00432945" w:rsidRDefault="00432945" w:rsidP="00432945">
      <w:pPr>
        <w:spacing w:after="200" w:line="276" w:lineRule="auto"/>
        <w:jc w:val="center"/>
        <w:rPr>
          <w:rFonts w:ascii="Tahoma" w:eastAsia="SimSun" w:hAnsi="Times New Roman" w:cs="Tahoma"/>
          <w:i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ahoma" w:eastAsia="SimSun" w:hAnsi="Times New Roman" w:cs="Tahoma"/>
          <w:i/>
          <w:kern w:val="0"/>
          <w:sz w:val="20"/>
          <w:szCs w:val="20"/>
          <w:lang w:eastAsia="pl-PL"/>
          <w14:ligatures w14:val="none"/>
        </w:rPr>
        <w:t>wz</w:t>
      </w:r>
      <w:r w:rsidRPr="00432945">
        <w:rPr>
          <w:rFonts w:ascii="Tahoma" w:eastAsia="SimSun" w:hAnsi="Times New Roman" w:cs="Tahoma"/>
          <w:i/>
          <w:kern w:val="0"/>
          <w:sz w:val="20"/>
          <w:szCs w:val="20"/>
          <w:lang w:eastAsia="pl-PL"/>
          <w14:ligatures w14:val="none"/>
        </w:rPr>
        <w:t>ó</w:t>
      </w:r>
      <w:r w:rsidRPr="00432945">
        <w:rPr>
          <w:rFonts w:ascii="Tahoma" w:eastAsia="SimSun" w:hAnsi="Times New Roman" w:cs="Tahoma"/>
          <w:i/>
          <w:kern w:val="0"/>
          <w:sz w:val="20"/>
          <w:szCs w:val="20"/>
          <w:lang w:eastAsia="pl-PL"/>
          <w14:ligatures w14:val="none"/>
        </w:rPr>
        <w:t>r</w:t>
      </w:r>
    </w:p>
    <w:p w14:paraId="150AE7C0" w14:textId="77777777" w:rsidR="00432945" w:rsidRPr="00432945" w:rsidRDefault="00432945" w:rsidP="00432945">
      <w:pPr>
        <w:spacing w:after="0" w:line="360" w:lineRule="auto"/>
        <w:jc w:val="center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OŚWIADCZENIE WYKONAWCÓW WSPÓLNIE UBIEGAJĄCYCH SIĘ O UDZIELENIE ZAMÓWIENIA SKŁADANE NA PODSTAWIE ART. 117 UST. 4</w:t>
      </w: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USTAWY PRAWO ZAMÓWIEŃ PUBLICZNYCH</w:t>
      </w: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 xml:space="preserve"> </w:t>
      </w:r>
    </w:p>
    <w:p w14:paraId="5E696F04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D4C41F" w14:textId="77777777" w:rsidR="00432945" w:rsidRPr="00432945" w:rsidRDefault="00432945" w:rsidP="00432945">
      <w:pPr>
        <w:tabs>
          <w:tab w:val="left" w:pos="9639"/>
        </w:tabs>
        <w:spacing w:after="0" w:line="240" w:lineRule="auto"/>
        <w:ind w:right="511" w:hanging="1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potrzeby postępowania o udzielenie zamówienia publicznego, realizowanego w trybie podstawowym bez negocjacji (art. 275 pkt 1 ustawy 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) na </w:t>
      </w:r>
      <w:bookmarkStart w:id="8" w:name="_Hlk35345378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wykonanie robót budowlanych pn.:</w:t>
      </w:r>
      <w:bookmarkEnd w:id="8"/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„Renowacja wraz z wykonaniem izolacji przeciwwilgociowej schodów zewnętrznych Oranżerii - pałacu letniego biskupa Ignacego Krasickiego w Lidzbarku Warmińskim”</w:t>
      </w:r>
    </w:p>
    <w:p w14:paraId="3674A0AB" w14:textId="77777777" w:rsidR="00432945" w:rsidRPr="00432945" w:rsidRDefault="00432945" w:rsidP="00432945">
      <w:pPr>
        <w:spacing w:after="0" w:line="360" w:lineRule="auto"/>
        <w:ind w:hanging="142"/>
        <w:jc w:val="both"/>
        <w:rPr>
          <w:rFonts w:ascii="Times New Roman" w:eastAsia="SimSu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My, Wykonawcy wspólnie ubiegający się o udzielenie zamówienia publicznego: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432945" w:rsidRPr="00432945" w14:paraId="4D4EFFCA" w14:textId="77777777" w:rsidTr="006241D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449DEF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6B9D2F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Siedziba</w:t>
            </w:r>
          </w:p>
          <w:p w14:paraId="3D79F93A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5B0828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NIP/REGON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549117" w14:textId="77777777" w:rsidR="00432945" w:rsidRPr="00432945" w:rsidRDefault="00432945" w:rsidP="004329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b/>
                <w:kern w:val="0"/>
                <w:lang w:eastAsia="pl-PL"/>
                <w14:ligatures w14:val="none"/>
              </w:rPr>
              <w:t>Osoby uprawnione do Reprezentacji</w:t>
            </w:r>
          </w:p>
        </w:tc>
      </w:tr>
      <w:tr w:rsidR="00432945" w:rsidRPr="00432945" w14:paraId="639C600F" w14:textId="77777777" w:rsidTr="006241D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B7B974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528583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D8BB6B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9AE6FE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2945" w:rsidRPr="00432945" w14:paraId="37A61AD7" w14:textId="77777777" w:rsidTr="006241D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1E0BBA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B47DBD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48AB14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D8078A" w14:textId="77777777" w:rsidR="00432945" w:rsidRPr="00432945" w:rsidRDefault="00432945" w:rsidP="00432945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A607E8C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E3B5E5" w14:textId="77777777" w:rsidR="00432945" w:rsidRPr="00432945" w:rsidRDefault="00432945" w:rsidP="00432945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284"/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……………………………………………………………………………………………………………………………………………………………………………………………… wykona Wykonawca: ……………………………………………………..………………………………………</w:t>
      </w:r>
    </w:p>
    <w:p w14:paraId="54C607E7" w14:textId="77777777" w:rsidR="00432945" w:rsidRPr="00432945" w:rsidRDefault="00432945" w:rsidP="00432945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……………………………………………………………………………………………………………………………………………………………………………………………… wykona Wykonawca: </w:t>
      </w:r>
    </w:p>
    <w:p w14:paraId="4C2A1078" w14:textId="77777777" w:rsidR="00432945" w:rsidRPr="00432945" w:rsidRDefault="00432945" w:rsidP="00432945">
      <w:pPr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</w:t>
      </w:r>
    </w:p>
    <w:p w14:paraId="04C6A67C" w14:textId="77777777" w:rsidR="00432945" w:rsidRPr="00432945" w:rsidRDefault="00432945" w:rsidP="00432945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Oświadczam, że następujące roboty budowlane, dostawy lub usługi: …………………………………………………………………………………………………………………………………………………………………………………… ………..</w:t>
      </w:r>
      <w:r w:rsidRPr="0043294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wykona Wykonawca: ……………………………………………………..………………………………………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7"/>
      </w:tblGrid>
      <w:tr w:rsidR="00432945" w:rsidRPr="00432945" w14:paraId="5E9A2E7E" w14:textId="77777777" w:rsidTr="006241D9">
        <w:trPr>
          <w:trHeight w:val="32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EDA32F" w14:textId="77777777" w:rsidR="00432945" w:rsidRPr="00432945" w:rsidRDefault="00432945" w:rsidP="00432945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Miejscowość:</w:t>
            </w:r>
          </w:p>
        </w:tc>
      </w:tr>
      <w:tr w:rsidR="00432945" w:rsidRPr="00432945" w14:paraId="1D3CCE7D" w14:textId="77777777" w:rsidTr="006241D9">
        <w:trPr>
          <w:trHeight w:val="311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F6919B" w14:textId="77777777" w:rsidR="00432945" w:rsidRPr="00432945" w:rsidRDefault="00432945" w:rsidP="00432945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Data:</w:t>
            </w:r>
          </w:p>
        </w:tc>
      </w:tr>
    </w:tbl>
    <w:p w14:paraId="40CA4975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Dokument należy wypełnić i podpisać:</w:t>
      </w: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 kwalifikowanym podpisem elektronicznym </w:t>
      </w: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lub podpisem zaufanym lub podpisem osobistym, </w:t>
      </w: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przez osobę lub osoby uprawnione do </w:t>
      </w:r>
    </w:p>
    <w:p w14:paraId="2B70E240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reprezentowania Wykonawcy/ Wykonawców  </w:t>
      </w:r>
      <w:r w:rsidRPr="00432945"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  <w:br/>
      </w: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Zamawiający zaleca</w:t>
      </w: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 zapisanie dokumentu w formacie PDF</w:t>
      </w:r>
    </w:p>
    <w:p w14:paraId="24A47570" w14:textId="77777777" w:rsidR="00432945" w:rsidRPr="00432945" w:rsidRDefault="00432945" w:rsidP="00432945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</w:pPr>
    </w:p>
    <w:p w14:paraId="543A0867" w14:textId="77777777" w:rsidR="00432945" w:rsidRDefault="00432945" w:rsidP="00432945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</w:pPr>
    </w:p>
    <w:p w14:paraId="6EDA1293" w14:textId="77777777" w:rsidR="00432945" w:rsidRPr="00432945" w:rsidRDefault="00432945" w:rsidP="00432945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</w:pPr>
    </w:p>
    <w:p w14:paraId="51613288" w14:textId="77777777" w:rsidR="00432945" w:rsidRPr="00432945" w:rsidRDefault="00432945" w:rsidP="00432945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  <w:lastRenderedPageBreak/>
        <w:t>Załącznik nr 7 do SWZ</w:t>
      </w:r>
    </w:p>
    <w:p w14:paraId="18DC6074" w14:textId="77777777" w:rsidR="00432945" w:rsidRPr="00432945" w:rsidRDefault="00432945" w:rsidP="00432945">
      <w:pPr>
        <w:autoSpaceDE w:val="0"/>
        <w:autoSpaceDN w:val="0"/>
        <w:adjustRightInd w:val="0"/>
        <w:spacing w:after="0" w:line="240" w:lineRule="auto"/>
        <w:rPr>
          <w:rFonts w:ascii="Tahoma" w:eastAsia="SimSun" w:hAnsi="Times New Roman" w:cs="Tahoma"/>
          <w:b/>
          <w:kern w:val="0"/>
          <w:sz w:val="24"/>
          <w:szCs w:val="24"/>
          <w:lang w:eastAsia="pl-PL"/>
          <w14:ligatures w14:val="none"/>
        </w:rPr>
      </w:pPr>
    </w:p>
    <w:p w14:paraId="596CFBD6" w14:textId="77777777" w:rsidR="00432945" w:rsidRPr="00432945" w:rsidRDefault="00432945" w:rsidP="004329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 xml:space="preserve">WZÓR OŚWIADCZENIA WYKONAWCY </w:t>
      </w:r>
    </w:p>
    <w:p w14:paraId="45061556" w14:textId="77777777" w:rsidR="00432945" w:rsidRPr="00432945" w:rsidRDefault="00432945" w:rsidP="004329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 xml:space="preserve">dotyczący GRUPY KAPITAŁOWEJ </w:t>
      </w:r>
    </w:p>
    <w:p w14:paraId="156D60DB" w14:textId="77777777" w:rsidR="00432945" w:rsidRPr="00432945" w:rsidRDefault="00432945" w:rsidP="004329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</w:p>
    <w:p w14:paraId="20297885" w14:textId="77777777" w:rsidR="00432945" w:rsidRPr="00432945" w:rsidRDefault="00432945" w:rsidP="004329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o której mowa w art. 108 ust. 1 pkt. 5 ustawy Prawo zamówień publicznych</w:t>
      </w:r>
    </w:p>
    <w:p w14:paraId="72013A50" w14:textId="77777777" w:rsidR="00432945" w:rsidRPr="00432945" w:rsidRDefault="00432945" w:rsidP="004329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4271184" w14:textId="77777777" w:rsidR="00432945" w:rsidRPr="00432945" w:rsidRDefault="00432945" w:rsidP="00432945">
      <w:pPr>
        <w:tabs>
          <w:tab w:val="left" w:pos="9639"/>
        </w:tabs>
        <w:spacing w:after="0" w:line="240" w:lineRule="auto"/>
        <w:ind w:right="511" w:hanging="1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lang w:eastAsia="pl-PL"/>
          <w14:ligatures w14:val="none"/>
        </w:rPr>
        <w:t>W związku z prowadzonym  postępowaniem o udzielenie zamówienia publicznego w trybie podstawowym bez negocjacji pn.:</w:t>
      </w:r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„Renowacja wraz z wykonaniem izolacji przeciwwilgociowej schodów zewnętrznych Oranżerii - pałacu letniego biskupa Ignacego Krasickiego w Lidzbarku Warmińskim”</w:t>
      </w:r>
    </w:p>
    <w:p w14:paraId="59D7B192" w14:textId="77777777" w:rsidR="00432945" w:rsidRPr="00432945" w:rsidRDefault="00432945" w:rsidP="0043294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color w:val="000000"/>
          <w:kern w:val="0"/>
          <w:lang w:eastAsia="pl-PL"/>
          <w14:ligatures w14:val="none"/>
        </w:rPr>
        <w:t>oświadczam, że:</w:t>
      </w:r>
    </w:p>
    <w:p w14:paraId="42C405DB" w14:textId="77777777" w:rsidR="00432945" w:rsidRPr="00432945" w:rsidRDefault="00432945" w:rsidP="00432945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Book Antiqua" w:eastAsia="SimSun" w:hAnsi="Times New Roman" w:cs="Book Antiqua"/>
          <w:kern w:val="0"/>
          <w:sz w:val="24"/>
          <w:szCs w:val="24"/>
          <w:lang w:eastAsia="ar-SA"/>
          <w14:ligatures w14:val="none"/>
        </w:rPr>
      </w:pPr>
      <w:r w:rsidRPr="00432945">
        <w:rPr>
          <w:rFonts w:ascii="Book Antiqua" w:eastAsia="SimSun" w:hAnsi="Times New Roman" w:cs="Book Antiqua"/>
          <w:b/>
          <w:kern w:val="0"/>
          <w:sz w:val="24"/>
          <w:szCs w:val="24"/>
          <w:lang w:eastAsia="ar-SA"/>
          <w14:ligatures w14:val="none"/>
        </w:rPr>
        <w:t>Ja/My</w:t>
      </w:r>
      <w:r w:rsidRPr="00432945">
        <w:rPr>
          <w:rFonts w:ascii="Book Antiqua" w:eastAsia="SimSun" w:hAnsi="Times New Roman" w:cs="Book Antiqua"/>
          <w:kern w:val="0"/>
          <w:sz w:val="24"/>
          <w:szCs w:val="24"/>
          <w:lang w:eastAsia="ar-SA"/>
          <w14:ligatures w14:val="non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432945" w:rsidRPr="00432945" w14:paraId="2001AE7D" w14:textId="77777777" w:rsidTr="006241D9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2177E6" w14:textId="77777777" w:rsidR="00432945" w:rsidRPr="00432945" w:rsidRDefault="00432945" w:rsidP="00432945">
            <w:pPr>
              <w:tabs>
                <w:tab w:val="left" w:pos="9214"/>
              </w:tabs>
              <w:suppressAutoHyphens/>
              <w:spacing w:after="120" w:line="240" w:lineRule="auto"/>
              <w:ind w:right="-1"/>
              <w:jc w:val="both"/>
              <w:rPr>
                <w:rFonts w:ascii="Book Antiqua" w:eastAsia="SimSun" w:hAnsi="Times New Roman" w:cs="Book Antiqua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432945" w:rsidRPr="00432945" w14:paraId="53394D2B" w14:textId="77777777" w:rsidTr="006241D9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8FB5AB" w14:textId="77777777" w:rsidR="00432945" w:rsidRPr="00432945" w:rsidRDefault="00432945" w:rsidP="00432945">
            <w:pPr>
              <w:tabs>
                <w:tab w:val="left" w:pos="9214"/>
              </w:tabs>
              <w:suppressAutoHyphens/>
              <w:spacing w:after="120" w:line="240" w:lineRule="auto"/>
              <w:ind w:right="-1"/>
              <w:jc w:val="both"/>
              <w:rPr>
                <w:rFonts w:ascii="Book Antiqua" w:eastAsia="SimSun" w:hAnsi="Times New Roman" w:cs="Book Antiqua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85241C3" w14:textId="77777777" w:rsidR="00432945" w:rsidRPr="00432945" w:rsidRDefault="00432945" w:rsidP="00432945">
      <w:pPr>
        <w:overflowPunct w:val="0"/>
        <w:autoSpaceDE w:val="0"/>
        <w:autoSpaceDN w:val="0"/>
        <w:adjustRightInd w:val="0"/>
        <w:spacing w:after="0" w:line="320" w:lineRule="atLeast"/>
        <w:ind w:right="-568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6B1B931" w14:textId="77777777" w:rsidR="00432945" w:rsidRPr="00432945" w:rsidRDefault="00432945" w:rsidP="00432945">
      <w:pPr>
        <w:overflowPunct w:val="0"/>
        <w:autoSpaceDE w:val="0"/>
        <w:autoSpaceDN w:val="0"/>
        <w:adjustRightInd w:val="0"/>
        <w:spacing w:after="0" w:line="320" w:lineRule="atLeast"/>
        <w:ind w:right="-568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Oświadczam/y, iż Firma którą reprezentuję/</w:t>
      </w:r>
      <w:proofErr w:type="spellStart"/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>emy</w:t>
      </w:r>
      <w:proofErr w:type="spellEnd"/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>:</w:t>
      </w:r>
    </w:p>
    <w:p w14:paraId="4B1A8775" w14:textId="77777777" w:rsidR="00432945" w:rsidRPr="00432945" w:rsidRDefault="00432945" w:rsidP="00432945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</w:p>
    <w:p w14:paraId="53CB7A9B" w14:textId="77777777" w:rsidR="00432945" w:rsidRPr="00432945" w:rsidRDefault="00432945" w:rsidP="00432945">
      <w:pPr>
        <w:numPr>
          <w:ilvl w:val="0"/>
          <w:numId w:val="18"/>
        </w:numPr>
        <w:autoSpaceDE w:val="0"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należy do tej samej grupy kapitałowej, w rozumieniu ustawy z dnia 16 lutego 2007 r. 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ochronie konkurencji i konsumentów (tj. Dz. U. z 2023 r. poz. 1689 z 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. zm.) 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stosunku do Wykonawców, którzy złożyli odrębne oferty w niniejszym postępowaniu 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>o udzielenie zamówienia publicznego*</w:t>
      </w:r>
    </w:p>
    <w:p w14:paraId="402B63C0" w14:textId="77777777" w:rsidR="00432945" w:rsidRPr="00432945" w:rsidRDefault="00432945" w:rsidP="00432945">
      <w:pPr>
        <w:numPr>
          <w:ilvl w:val="0"/>
          <w:numId w:val="18"/>
        </w:numPr>
        <w:autoSpaceDE w:val="0"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Należy do tej samej grupy kapitałowej, w rozumieniu ustawy z dnia 16 lutego 2007 r. 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ochronie konkurencji i konsumentów (tj. Dz. U. z 2023 r. poz. 1689 z 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. zm.),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z innym Wykonawcą, który złożył odrębną ofertę w niniejszym postępowaniu 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br/>
        <w:t>o udzielenie zamówienia publicznego*:</w:t>
      </w:r>
    </w:p>
    <w:p w14:paraId="5B9E959D" w14:textId="77777777" w:rsidR="00432945" w:rsidRPr="00432945" w:rsidRDefault="00432945" w:rsidP="00432945">
      <w:pPr>
        <w:numPr>
          <w:ilvl w:val="1"/>
          <w:numId w:val="18"/>
        </w:numPr>
        <w:autoSpaceDE w:val="0"/>
        <w:spacing w:after="0" w:line="240" w:lineRule="auto"/>
        <w:ind w:left="851" w:hanging="567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…………………………………………………………………..</w:t>
      </w:r>
    </w:p>
    <w:p w14:paraId="6DDE9235" w14:textId="77777777" w:rsidR="00432945" w:rsidRPr="00432945" w:rsidRDefault="00432945" w:rsidP="00432945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9BE3DB" w14:textId="77777777" w:rsidR="00432945" w:rsidRPr="00432945" w:rsidRDefault="00432945" w:rsidP="00432945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Jednocześnie przekładam następujące dokumenty lub informacje potwierdzające przygotowanie oferty niezależnie od innego Wykonawcy należącego do tej samej grupy kapitałowej: ………….………………………………………………………………………………………*</w:t>
      </w:r>
    </w:p>
    <w:p w14:paraId="0D8111EB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Calibri" w:eastAsia="SimSun" w:hAnsi="Times New Roman" w:cs="Times New Roman"/>
          <w:b/>
          <w:i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* - niepotrzebne skre</w:t>
      </w:r>
      <w:r w:rsidRPr="00432945">
        <w:rPr>
          <w:rFonts w:ascii="Calibri" w:eastAsia="SimSun" w:hAnsi="Times New Roman" w:cs="Times New Roman"/>
          <w:b/>
          <w:i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ś</w:t>
      </w:r>
      <w:r w:rsidRPr="00432945">
        <w:rPr>
          <w:rFonts w:ascii="Calibri" w:eastAsia="SimSun" w:hAnsi="Times New Roman" w:cs="Times New Roman"/>
          <w:b/>
          <w:i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li</w:t>
      </w:r>
      <w:r w:rsidRPr="00432945">
        <w:rPr>
          <w:rFonts w:ascii="Calibri" w:eastAsia="SimSun" w:hAnsi="Times New Roman" w:cs="Times New Roman"/>
          <w:b/>
          <w:i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ć</w:t>
      </w:r>
      <w:r w:rsidRPr="00432945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</w:t>
      </w:r>
    </w:p>
    <w:p w14:paraId="2B99112E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</w:t>
      </w:r>
      <w:r w:rsidRPr="00432945">
        <w:rPr>
          <w:rFonts w:ascii="Times New Roman" w:eastAsia="SimSu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</w:tblGrid>
      <w:tr w:rsidR="00432945" w:rsidRPr="00432945" w14:paraId="490FAAFC" w14:textId="77777777" w:rsidTr="006241D9">
        <w:trPr>
          <w:trHeight w:val="2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34DD04" w14:textId="77777777" w:rsidR="00432945" w:rsidRPr="00432945" w:rsidRDefault="00432945" w:rsidP="00432945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Miejscowość:</w:t>
            </w:r>
          </w:p>
        </w:tc>
      </w:tr>
      <w:tr w:rsidR="00432945" w:rsidRPr="00432945" w14:paraId="429E3604" w14:textId="77777777" w:rsidTr="006241D9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1F58CA" w14:textId="77777777" w:rsidR="00432945" w:rsidRPr="00432945" w:rsidRDefault="00432945" w:rsidP="00432945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Data:</w:t>
            </w:r>
          </w:p>
        </w:tc>
      </w:tr>
    </w:tbl>
    <w:p w14:paraId="4A8B2260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</w:t>
      </w:r>
    </w:p>
    <w:p w14:paraId="56B29E6E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ind w:left="285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Dokument należy wypełnić i podpisać:</w:t>
      </w:r>
    </w:p>
    <w:p w14:paraId="1D74CED6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kwalifikowanym podpisem elektronicznym </w:t>
      </w:r>
    </w:p>
    <w:p w14:paraId="252F984C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lub podpisem zaufanym lub podpisem osobistym, </w:t>
      </w:r>
    </w:p>
    <w:p w14:paraId="2DF26A10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przez osobę lub osoby uprawnione do </w:t>
      </w:r>
    </w:p>
    <w:p w14:paraId="47DBA21B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reprezentowania Wykonawcy/ Wykonawców  </w:t>
      </w:r>
    </w:p>
    <w:p w14:paraId="4FE6CBC9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Zamawiający zaleca</w:t>
      </w: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zapisanie dokumentu w formacie PD</w:t>
      </w:r>
    </w:p>
    <w:p w14:paraId="6424C006" w14:textId="77777777" w:rsidR="00432945" w:rsidRPr="00432945" w:rsidRDefault="00432945" w:rsidP="00432945">
      <w:pPr>
        <w:spacing w:after="0" w:line="240" w:lineRule="auto"/>
        <w:jc w:val="center"/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</w:pPr>
    </w:p>
    <w:p w14:paraId="20B755A4" w14:textId="77777777" w:rsidR="00432945" w:rsidRDefault="00432945" w:rsidP="00432945">
      <w:pPr>
        <w:spacing w:after="0" w:line="240" w:lineRule="auto"/>
        <w:jc w:val="center"/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</w:pPr>
    </w:p>
    <w:p w14:paraId="776E74E1" w14:textId="77777777" w:rsidR="00432945" w:rsidRDefault="00432945" w:rsidP="00432945">
      <w:pPr>
        <w:spacing w:after="0" w:line="240" w:lineRule="auto"/>
        <w:jc w:val="center"/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</w:pPr>
    </w:p>
    <w:p w14:paraId="48B052B6" w14:textId="77777777" w:rsidR="00432945" w:rsidRDefault="00432945" w:rsidP="00432945">
      <w:pPr>
        <w:spacing w:after="0" w:line="240" w:lineRule="auto"/>
        <w:jc w:val="center"/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</w:pPr>
    </w:p>
    <w:p w14:paraId="5CCEB15A" w14:textId="77777777" w:rsidR="00432945" w:rsidRDefault="00432945" w:rsidP="00432945">
      <w:pPr>
        <w:spacing w:after="0" w:line="240" w:lineRule="auto"/>
        <w:jc w:val="center"/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</w:pPr>
    </w:p>
    <w:p w14:paraId="70E7967F" w14:textId="2F61FA5E" w:rsidR="00432945" w:rsidRPr="00432945" w:rsidRDefault="00432945" w:rsidP="00432945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lastRenderedPageBreak/>
        <w:t>(wz</w:t>
      </w:r>
      <w:r w:rsidRPr="00432945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ó</w:t>
      </w:r>
      <w:r w:rsidRPr="00432945">
        <w:rPr>
          <w:rFonts w:ascii="Tahoma" w:eastAsia="SimSun" w:hAnsi="Times New Roman" w:cs="Tahoma"/>
          <w:i/>
          <w:kern w:val="0"/>
          <w:sz w:val="16"/>
          <w:szCs w:val="16"/>
          <w:lang w:eastAsia="pl-PL"/>
          <w14:ligatures w14:val="none"/>
        </w:rPr>
        <w:t>r)</w:t>
      </w:r>
    </w:p>
    <w:p w14:paraId="7F856AB0" w14:textId="77777777" w:rsidR="00432945" w:rsidRPr="00432945" w:rsidRDefault="00432945" w:rsidP="00432945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ahoma" w:eastAsia="SimSun" w:hAnsi="Times New Roman" w:cs="Tahoma"/>
          <w:b/>
          <w:bCs/>
          <w:i/>
          <w:kern w:val="0"/>
          <w:sz w:val="16"/>
          <w:szCs w:val="16"/>
          <w:lang w:eastAsia="pl-PL"/>
          <w14:ligatures w14:val="none"/>
        </w:rPr>
        <w:t>Z</w:t>
      </w:r>
      <w:r w:rsidRPr="00432945"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  <w:t>ałącznik nr 9 do SWZ</w:t>
      </w:r>
    </w:p>
    <w:p w14:paraId="3C5AD926" w14:textId="77777777" w:rsidR="00432945" w:rsidRPr="00432945" w:rsidRDefault="00432945" w:rsidP="00432945">
      <w:pPr>
        <w:spacing w:after="120" w:line="360" w:lineRule="auto"/>
        <w:rPr>
          <w:rFonts w:ascii="Tahoma" w:eastAsia="SimSun" w:hAnsi="Times New Roman" w:cs="Tahoma"/>
          <w:b/>
          <w:i/>
          <w:kern w:val="0"/>
          <w:lang w:eastAsia="pl-PL"/>
          <w14:ligatures w14:val="none"/>
        </w:rPr>
      </w:pPr>
    </w:p>
    <w:p w14:paraId="04496059" w14:textId="77777777" w:rsidR="00432945" w:rsidRPr="00432945" w:rsidRDefault="00432945" w:rsidP="00432945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O ZATRUDNIENIU OSÓB NA UMOWĘ O PRACĘ</w:t>
      </w:r>
    </w:p>
    <w:p w14:paraId="0E01EC22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Cs w:val="20"/>
          <w:vertAlign w:val="superscript"/>
          <w:lang w:eastAsia="pl-PL"/>
          <w14:ligatures w14:val="none"/>
        </w:rPr>
      </w:pPr>
    </w:p>
    <w:p w14:paraId="7ACC97DC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Pełna nazwa i adres siedziby Wykonawcy/Podwykonawcy*:</w:t>
      </w:r>
    </w:p>
    <w:p w14:paraId="15EAC604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lang w:eastAsia="pl-PL"/>
          <w14:ligatures w14:val="none"/>
        </w:rPr>
        <w:t>Wykonawca/Podwykonawca*:</w:t>
      </w:r>
    </w:p>
    <w:p w14:paraId="6ABB3AED" w14:textId="77777777" w:rsidR="00432945" w:rsidRPr="00432945" w:rsidRDefault="00432945" w:rsidP="00432945">
      <w:pPr>
        <w:spacing w:after="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2BD08E22" w14:textId="77777777" w:rsidR="00432945" w:rsidRPr="00432945" w:rsidRDefault="00432945" w:rsidP="00432945">
      <w:pPr>
        <w:spacing w:after="0"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7AE987BD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6C09523F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432945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32945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>)</w:t>
      </w:r>
    </w:p>
    <w:p w14:paraId="3CA52D01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 w:val="16"/>
          <w:szCs w:val="16"/>
          <w:u w:val="single"/>
          <w:lang w:eastAsia="pl-PL"/>
          <w14:ligatures w14:val="none"/>
        </w:rPr>
      </w:pPr>
    </w:p>
    <w:p w14:paraId="27BC4B6B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Cs w:val="20"/>
          <w:u w:val="single"/>
          <w:lang w:eastAsia="pl-PL"/>
          <w14:ligatures w14:val="none"/>
        </w:rPr>
        <w:t>reprezentowany przez:</w:t>
      </w:r>
    </w:p>
    <w:p w14:paraId="7DA6095B" w14:textId="77777777" w:rsidR="00432945" w:rsidRPr="00432945" w:rsidRDefault="00432945" w:rsidP="00432945">
      <w:pPr>
        <w:tabs>
          <w:tab w:val="left" w:pos="3960"/>
        </w:tabs>
        <w:spacing w:after="0" w:line="360" w:lineRule="auto"/>
        <w:ind w:right="4871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</w:t>
      </w:r>
    </w:p>
    <w:p w14:paraId="65C1DED1" w14:textId="77777777" w:rsidR="00432945" w:rsidRPr="00432945" w:rsidRDefault="00432945" w:rsidP="00432945">
      <w:pPr>
        <w:tabs>
          <w:tab w:val="left" w:pos="3960"/>
        </w:tabs>
        <w:spacing w:after="0" w:line="240" w:lineRule="auto"/>
        <w:ind w:right="4871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</w:t>
      </w:r>
    </w:p>
    <w:p w14:paraId="598DF461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16"/>
          <w:szCs w:val="16"/>
          <w:lang w:eastAsia="pl-PL"/>
          <w14:ligatures w14:val="none"/>
        </w:rPr>
        <w:t>(imię, nazwisko, stanowisko/podstawa do  reprezentacji)</w:t>
      </w:r>
    </w:p>
    <w:p w14:paraId="35E52221" w14:textId="77777777" w:rsidR="00432945" w:rsidRPr="00432945" w:rsidRDefault="00432945" w:rsidP="00432945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0070C0"/>
          <w:kern w:val="0"/>
          <w:szCs w:val="20"/>
          <w:lang w:eastAsia="pl-PL"/>
          <w14:ligatures w14:val="none"/>
        </w:rPr>
      </w:pPr>
    </w:p>
    <w:p w14:paraId="325B0D41" w14:textId="77777777" w:rsidR="00432945" w:rsidRPr="00432945" w:rsidRDefault="00432945" w:rsidP="00432945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Cs/>
          <w:kern w:val="0"/>
          <w:sz w:val="24"/>
          <w:szCs w:val="24"/>
          <w:lang w:eastAsia="pl-PL"/>
          <w14:ligatures w14:val="none"/>
        </w:rPr>
        <w:t>Przystępując do/będąc w trakcie* realizacji roboty budowlanej/usługi</w:t>
      </w: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w związku  z prowadzonym  postępowaniem o udzielenie zamówienia publicznego w trybie podstawowym bez negocjacji pn.:</w:t>
      </w:r>
    </w:p>
    <w:p w14:paraId="6A18321B" w14:textId="77777777" w:rsidR="00432945" w:rsidRPr="00432945" w:rsidRDefault="00432945" w:rsidP="00432945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„Renowacja wraz z wykonaniem izolacji przeciwwilgociowej schodów zewnętrznych Oranżerii - pałacu letniego biskupa Ignacego Krasickiego w Lidzbarku Warmińskim”</w:t>
      </w:r>
    </w:p>
    <w:p w14:paraId="3D471831" w14:textId="77777777" w:rsidR="00432945" w:rsidRPr="00432945" w:rsidRDefault="00432945" w:rsidP="00432945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oświadczam(-y)*, iż zatrudniam(-y)* na podstawie umowy  o pracę  w rozumieniu art. 22  § 1 ustawy z dnia 26 czerwca 1974 r.- Kodeks pracy (tj. Dz. U. z 2023 r., poz. 1465, ze zm.), niżej wymienione osoby wykonujące czynności w zakresie realizacji zamówienia:</w:t>
      </w:r>
    </w:p>
    <w:p w14:paraId="6B77D63B" w14:textId="77777777" w:rsidR="00432945" w:rsidRPr="00432945" w:rsidRDefault="00432945" w:rsidP="0043294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SimSun" w:hAnsi="Times New Roman" w:cs="Times New Roman"/>
          <w:color w:val="0070C0"/>
          <w:kern w:val="0"/>
          <w:sz w:val="24"/>
          <w:szCs w:val="24"/>
          <w:lang w:eastAsia="zh-CN"/>
          <w14:ligatures w14:val="none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335"/>
        <w:gridCol w:w="1286"/>
        <w:gridCol w:w="2758"/>
        <w:gridCol w:w="2268"/>
      </w:tblGrid>
      <w:tr w:rsidR="00432945" w:rsidRPr="00432945" w14:paraId="2E80D8D4" w14:textId="77777777" w:rsidTr="006241D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F628BBE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297F109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A06A73C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data zawarcia umowy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4A6EC8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Zakres wykonywanych czynności/ zakres obowiązków  pracownika*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E88BB29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Rodzaj umowy (umowa na czas nieokreślony, na czas określony)</w:t>
            </w:r>
          </w:p>
        </w:tc>
      </w:tr>
      <w:tr w:rsidR="00432945" w:rsidRPr="00432945" w14:paraId="26A19497" w14:textId="77777777" w:rsidTr="006241D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00B1B0E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51999FC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23557B4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372513B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3A33129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32945" w:rsidRPr="00432945" w14:paraId="342C3BED" w14:textId="77777777" w:rsidTr="006241D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FCE1C28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1ADFF5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F0E8109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A79179A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28B46EA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32945" w:rsidRPr="00432945" w14:paraId="3EAD9019" w14:textId="77777777" w:rsidTr="006241D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003C06E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AF9F176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1B109DD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D466DC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27ADE44" w14:textId="77777777" w:rsidR="00432945" w:rsidRPr="00432945" w:rsidRDefault="00432945" w:rsidP="004329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37DEE2C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</w:pPr>
    </w:p>
    <w:p w14:paraId="3126C55C" w14:textId="77777777" w:rsidR="00432945" w:rsidRPr="00432945" w:rsidRDefault="00432945" w:rsidP="00432945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70C0"/>
          <w:kern w:val="0"/>
          <w:sz w:val="16"/>
          <w:szCs w:val="16"/>
          <w:lang w:eastAsia="pl-PL"/>
          <w14:ligatures w14:val="none"/>
        </w:rPr>
      </w:pPr>
    </w:p>
    <w:p w14:paraId="376E16D1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>* - niepotrzebne skreślić/usunąć</w:t>
      </w:r>
    </w:p>
    <w:p w14:paraId="156E12D7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3AD57D73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Uwaga! </w:t>
      </w:r>
    </w:p>
    <w:p w14:paraId="2B3A7939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16"/>
          <w:szCs w:val="16"/>
          <w:lang w:eastAsia="pl-PL"/>
          <w14:ligatures w14:val="none"/>
        </w:rPr>
        <w:t xml:space="preserve">Oświadczenie należy przekazać  Zamawiającemu niezwłocznie po zawarciu umowy, lecz nie później niż przed rozpoczęciem realizacji prac, a następnie na każde wezwanie Zamawiającego. </w:t>
      </w:r>
    </w:p>
    <w:p w14:paraId="7D494E61" w14:textId="77777777" w:rsidR="00432945" w:rsidRPr="00432945" w:rsidRDefault="00432945" w:rsidP="00432945">
      <w:pPr>
        <w:spacing w:after="0" w:line="240" w:lineRule="auto"/>
        <w:ind w:left="4248" w:firstLine="708"/>
        <w:rPr>
          <w:rFonts w:ascii="Times New Roman" w:eastAsia="SimSun" w:hAnsi="Times New Roman" w:cs="Times New Roman"/>
          <w:b/>
          <w:i/>
          <w:color w:val="0070C0"/>
          <w:kern w:val="0"/>
          <w:sz w:val="16"/>
          <w:szCs w:val="16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2"/>
      </w:tblGrid>
      <w:tr w:rsidR="00432945" w:rsidRPr="00432945" w14:paraId="3800962A" w14:textId="77777777" w:rsidTr="006241D9">
        <w:trPr>
          <w:trHeight w:val="24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50D4CE" w14:textId="77777777" w:rsidR="00432945" w:rsidRPr="00432945" w:rsidRDefault="00432945" w:rsidP="00432945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Miejscowość:</w:t>
            </w:r>
          </w:p>
        </w:tc>
      </w:tr>
      <w:tr w:rsidR="00432945" w:rsidRPr="00432945" w14:paraId="1666DC4B" w14:textId="77777777" w:rsidTr="006241D9">
        <w:trPr>
          <w:trHeight w:val="24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8D8D00" w14:textId="77777777" w:rsidR="00432945" w:rsidRPr="00432945" w:rsidRDefault="00432945" w:rsidP="00432945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2945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Data:</w:t>
            </w:r>
          </w:p>
        </w:tc>
      </w:tr>
    </w:tbl>
    <w:p w14:paraId="031DF1EE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</w:t>
      </w:r>
    </w:p>
    <w:p w14:paraId="2ED6F248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ind w:left="114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</w:t>
      </w: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Dokument należy wypełnić i  podpisać:</w:t>
      </w:r>
    </w:p>
    <w:p w14:paraId="07197E31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kwalifikowanym podpisem elektronicznym </w:t>
      </w:r>
    </w:p>
    <w:p w14:paraId="780AD399" w14:textId="77777777" w:rsidR="00432945" w:rsidRPr="00432945" w:rsidRDefault="00432945" w:rsidP="0043294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lub podpisem zaufanym lub podpisem osobistym, </w:t>
      </w:r>
    </w:p>
    <w:p w14:paraId="52647E74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przez osobę lub osoby uprawnione do </w:t>
      </w:r>
    </w:p>
    <w:p w14:paraId="74541B4D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reprezentowania Wykonawcy/ Wykonawców  </w:t>
      </w:r>
    </w:p>
    <w:p w14:paraId="59A86024" w14:textId="77777777" w:rsidR="00432945" w:rsidRPr="00432945" w:rsidRDefault="00432945" w:rsidP="00432945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Zamawiający zaleca</w:t>
      </w: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br/>
        <w:t xml:space="preserve"> zapisanie dokumentu w formacie PDF </w:t>
      </w:r>
    </w:p>
    <w:p w14:paraId="4BD2C0CC" w14:textId="77777777" w:rsidR="00432945" w:rsidRDefault="00432945" w:rsidP="00432945">
      <w:pPr>
        <w:spacing w:before="46" w:after="0" w:line="240" w:lineRule="auto"/>
        <w:ind w:right="511"/>
        <w:jc w:val="right"/>
        <w:rPr>
          <w:rFonts w:ascii="Times New Roman" w:eastAsia="SimSu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17D9301" w14:textId="77777777" w:rsidR="00432945" w:rsidRDefault="00432945" w:rsidP="00432945">
      <w:pPr>
        <w:spacing w:before="46" w:after="0" w:line="240" w:lineRule="auto"/>
        <w:ind w:right="511"/>
        <w:jc w:val="right"/>
        <w:rPr>
          <w:rFonts w:ascii="Times New Roman" w:eastAsia="SimSu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632DE02" w14:textId="77777777" w:rsidR="00432945" w:rsidRPr="00432945" w:rsidRDefault="00432945" w:rsidP="00432945">
      <w:pPr>
        <w:spacing w:before="46" w:after="0" w:line="240" w:lineRule="auto"/>
        <w:ind w:right="511"/>
        <w:jc w:val="right"/>
        <w:rPr>
          <w:rFonts w:ascii="Times New Roman" w:eastAsia="SimSu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E004209" w14:textId="77777777" w:rsidR="00432945" w:rsidRPr="00432945" w:rsidRDefault="00432945" w:rsidP="00432945">
      <w:pPr>
        <w:spacing w:before="46" w:after="0" w:line="240" w:lineRule="auto"/>
        <w:ind w:right="511"/>
        <w:jc w:val="right"/>
        <w:rPr>
          <w:rFonts w:ascii="Times New Roman" w:eastAsia="SimSu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Załącznik nr 10 </w:t>
      </w:r>
    </w:p>
    <w:p w14:paraId="6AF24456" w14:textId="77777777" w:rsidR="00432945" w:rsidRPr="00432945" w:rsidRDefault="00432945" w:rsidP="00432945">
      <w:pPr>
        <w:spacing w:before="46" w:after="0" w:line="240" w:lineRule="auto"/>
        <w:ind w:right="511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</w:t>
      </w:r>
    </w:p>
    <w:p w14:paraId="6B3474D3" w14:textId="77777777" w:rsidR="00432945" w:rsidRPr="00432945" w:rsidRDefault="00432945" w:rsidP="00432945">
      <w:pPr>
        <w:spacing w:before="46" w:after="0" w:line="240" w:lineRule="auto"/>
        <w:ind w:right="511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 aktualności informacji zawartych w oświadczeniu, o którym mowa w art. 125 ust. 1 ustawy </w:t>
      </w:r>
      <w:proofErr w:type="spellStart"/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odnoszącym się do podstaw wykluczenia wskazanych w art. 108 ust. 1 pkt 3-6 </w:t>
      </w:r>
      <w:proofErr w:type="spellStart"/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oraz w art. 7 ust. 1 ustawy z dnia 13 kwietnia 2022 r. o szczególnych rozwiązaniach w zakresie przeciwdziałania wspieraniu agresji na Ukrainę oraz służących ochronie bezpieczeństwa narodowego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32945" w:rsidRPr="00432945" w14:paraId="2A0BCCE9" w14:textId="77777777" w:rsidTr="006241D9">
        <w:tc>
          <w:tcPr>
            <w:tcW w:w="4533" w:type="dxa"/>
            <w:shd w:val="clear" w:color="auto" w:fill="auto"/>
          </w:tcPr>
          <w:p w14:paraId="5672BDE9" w14:textId="77777777" w:rsidR="00432945" w:rsidRPr="00432945" w:rsidRDefault="00432945" w:rsidP="00432945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Nazwa i adres:</w:t>
            </w:r>
          </w:p>
        </w:tc>
        <w:tc>
          <w:tcPr>
            <w:tcW w:w="4533" w:type="dxa"/>
            <w:shd w:val="clear" w:color="auto" w:fill="auto"/>
          </w:tcPr>
          <w:p w14:paraId="0AEC65D8" w14:textId="77777777" w:rsidR="00432945" w:rsidRPr="00432945" w:rsidRDefault="00432945" w:rsidP="00432945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432945" w:rsidRPr="00432945" w14:paraId="14D0C54C" w14:textId="77777777" w:rsidTr="006241D9">
        <w:tc>
          <w:tcPr>
            <w:tcW w:w="4533" w:type="dxa"/>
            <w:shd w:val="clear" w:color="auto" w:fill="auto"/>
          </w:tcPr>
          <w:p w14:paraId="21C0DE63" w14:textId="77777777" w:rsidR="00432945" w:rsidRPr="00432945" w:rsidRDefault="00432945" w:rsidP="00432945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NIP/REGON/KRS/</w:t>
            </w:r>
            <w:proofErr w:type="spellStart"/>
            <w:r w:rsidRPr="00432945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CEiDG</w:t>
            </w:r>
            <w:proofErr w:type="spellEnd"/>
          </w:p>
        </w:tc>
        <w:tc>
          <w:tcPr>
            <w:tcW w:w="4533" w:type="dxa"/>
            <w:shd w:val="clear" w:color="auto" w:fill="auto"/>
          </w:tcPr>
          <w:p w14:paraId="7F204A56" w14:textId="77777777" w:rsidR="00432945" w:rsidRPr="00432945" w:rsidRDefault="00432945" w:rsidP="00432945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432945" w:rsidRPr="00432945" w14:paraId="2B81004F" w14:textId="77777777" w:rsidTr="006241D9">
        <w:tc>
          <w:tcPr>
            <w:tcW w:w="4533" w:type="dxa"/>
            <w:shd w:val="clear" w:color="auto" w:fill="auto"/>
          </w:tcPr>
          <w:p w14:paraId="282DB86C" w14:textId="77777777" w:rsidR="00432945" w:rsidRPr="00432945" w:rsidRDefault="00432945" w:rsidP="00432945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reprezentowany przez:</w:t>
            </w:r>
          </w:p>
          <w:p w14:paraId="7D08C978" w14:textId="77777777" w:rsidR="00432945" w:rsidRPr="00432945" w:rsidRDefault="00432945" w:rsidP="00432945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Imię i nazwisko:</w:t>
            </w:r>
          </w:p>
        </w:tc>
        <w:tc>
          <w:tcPr>
            <w:tcW w:w="4533" w:type="dxa"/>
            <w:shd w:val="clear" w:color="auto" w:fill="auto"/>
          </w:tcPr>
          <w:p w14:paraId="5525F050" w14:textId="77777777" w:rsidR="00432945" w:rsidRPr="00432945" w:rsidRDefault="00432945" w:rsidP="00432945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</w:p>
        </w:tc>
      </w:tr>
      <w:tr w:rsidR="00432945" w:rsidRPr="00432945" w14:paraId="5F404444" w14:textId="77777777" w:rsidTr="006241D9">
        <w:tc>
          <w:tcPr>
            <w:tcW w:w="4533" w:type="dxa"/>
            <w:shd w:val="clear" w:color="auto" w:fill="auto"/>
          </w:tcPr>
          <w:p w14:paraId="0EF5A8F9" w14:textId="77777777" w:rsidR="00432945" w:rsidRPr="00432945" w:rsidRDefault="00432945" w:rsidP="00432945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32945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Stanowisko/Działający jako</w:t>
            </w:r>
          </w:p>
        </w:tc>
        <w:tc>
          <w:tcPr>
            <w:tcW w:w="4533" w:type="dxa"/>
            <w:shd w:val="clear" w:color="auto" w:fill="auto"/>
          </w:tcPr>
          <w:p w14:paraId="01601CDF" w14:textId="77777777" w:rsidR="00432945" w:rsidRPr="00432945" w:rsidRDefault="00432945" w:rsidP="00432945">
            <w:pPr>
              <w:widowControl w:val="0"/>
              <w:autoSpaceDE w:val="0"/>
              <w:autoSpaceDN w:val="0"/>
              <w:spacing w:before="46" w:after="0" w:line="240" w:lineRule="auto"/>
              <w:ind w:right="511"/>
              <w:jc w:val="center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F87D9D1" w14:textId="77777777" w:rsidR="00432945" w:rsidRPr="00432945" w:rsidRDefault="00432945" w:rsidP="00432945">
      <w:pPr>
        <w:adjustRightInd w:val="0"/>
        <w:spacing w:after="0" w:line="240" w:lineRule="auto"/>
        <w:ind w:right="4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potrzeby postępowania o udzielenie zamówienia publicznego  </w:t>
      </w:r>
      <w:r w:rsidRPr="00432945">
        <w:rPr>
          <w:rFonts w:ascii="Times New Roman" w:eastAsia="SimSu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pn.: </w:t>
      </w:r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„Renowacja wraz </w:t>
      </w:r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z wykonaniem izolacji przeciwwilgociowej schodów zewnętrznych Oranżerii - pałacu letniego biskupa Ignacego Krasickiego w Lidzbarku Warmińskim”</w:t>
      </w:r>
    </w:p>
    <w:p w14:paraId="59BC088E" w14:textId="77777777" w:rsidR="00432945" w:rsidRPr="00432945" w:rsidRDefault="00432945" w:rsidP="00432945">
      <w:pPr>
        <w:adjustRightInd w:val="0"/>
        <w:spacing w:after="0" w:line="240" w:lineRule="auto"/>
        <w:ind w:right="4"/>
        <w:jc w:val="both"/>
        <w:rPr>
          <w:rFonts w:ascii="Sitka" w:eastAsia="Calibri" w:hAnsi="Sitka" w:cs="Sitka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oświadczam, że informacje zawarte w oświadczeniu</w:t>
      </w: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, o którym mowa w art. 125 ust. 1 ustawy 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odnoszącym się do podstaw wykluczenia wskazanych w art. 108 ust. 1 pkt 3-6 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w art. 7 ust. 1 ustawy z dnia 13 kwietnia 2022 r. o szczególnych rozwiązaniach w zakresie przeciwdziałania wspieraniu agresji na Ukrainę oraz służących ochronie bezpieczeństwa tj.: </w:t>
      </w:r>
    </w:p>
    <w:p w14:paraId="1DA1236D" w14:textId="77777777" w:rsidR="00432945" w:rsidRPr="00432945" w:rsidRDefault="00432945" w:rsidP="00432945">
      <w:pPr>
        <w:numPr>
          <w:ilvl w:val="0"/>
          <w:numId w:val="19"/>
        </w:numPr>
        <w:spacing w:before="46" w:after="0" w:line="240" w:lineRule="auto"/>
        <w:ind w:left="22" w:right="4" w:hanging="22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art. 108 ust. 1 pkt 3 ustawy 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49D8DF65" w14:textId="77777777" w:rsidR="00432945" w:rsidRPr="00432945" w:rsidRDefault="00432945" w:rsidP="00432945">
      <w:pPr>
        <w:numPr>
          <w:ilvl w:val="0"/>
          <w:numId w:val="19"/>
        </w:numPr>
        <w:spacing w:before="46" w:after="0" w:line="240" w:lineRule="auto"/>
        <w:ind w:left="22" w:right="4" w:hanging="22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art. 108 ust. 1 pkt 4 ustawy 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, dotyczących orzeczenia zakazu ubiegania się o zamówienie publiczne tytułem środka zapobiegawczego,</w:t>
      </w:r>
    </w:p>
    <w:p w14:paraId="1FFEF485" w14:textId="77777777" w:rsidR="00432945" w:rsidRPr="00432945" w:rsidRDefault="00432945" w:rsidP="00432945">
      <w:pPr>
        <w:numPr>
          <w:ilvl w:val="0"/>
          <w:numId w:val="19"/>
        </w:numPr>
        <w:spacing w:before="46" w:after="0" w:line="240" w:lineRule="auto"/>
        <w:ind w:left="22" w:right="4" w:hanging="22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art. 108 ust. 1 pkt 5 ustawy 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, dotyczących zawarcia z innymi wykonawcami porozumienia mającego na celu zakłócenie konkurencji,</w:t>
      </w:r>
    </w:p>
    <w:p w14:paraId="12F74918" w14:textId="77777777" w:rsidR="00432945" w:rsidRPr="00432945" w:rsidRDefault="00432945" w:rsidP="00432945">
      <w:pPr>
        <w:numPr>
          <w:ilvl w:val="0"/>
          <w:numId w:val="19"/>
        </w:numPr>
        <w:spacing w:before="46" w:after="0" w:line="240" w:lineRule="auto"/>
        <w:ind w:left="22" w:right="4" w:hanging="22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 art. 108 ust. 1 pkt 6 </w:t>
      </w:r>
      <w:bookmarkStart w:id="9" w:name="_Hlk119646743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ustawy </w:t>
      </w:r>
      <w:proofErr w:type="spellStart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bookmarkEnd w:id="9"/>
    </w:p>
    <w:p w14:paraId="33BBC8BB" w14:textId="77777777" w:rsidR="00432945" w:rsidRPr="00432945" w:rsidRDefault="00432945" w:rsidP="00432945">
      <w:pPr>
        <w:spacing w:before="46" w:after="0" w:line="240" w:lineRule="auto"/>
        <w:ind w:left="22" w:right="4"/>
        <w:jc w:val="both"/>
        <w:rPr>
          <w:rFonts w:ascii="Times New Roman" w:eastAsia="SimSu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oraz </w:t>
      </w:r>
    </w:p>
    <w:p w14:paraId="46106B73" w14:textId="77777777" w:rsidR="00432945" w:rsidRPr="00432945" w:rsidRDefault="00432945" w:rsidP="00432945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art. 7 ust. 1 Ustawy z dnia 13 kwietnia 2022 r. o szczególnych rozwiązaniach w zakresie przeciwdziałania wspieraniu agresji na Ukrainę oraz służących ochronie bezpieczeństwa narodowego (Dz.U. z 2023 r. poz. 1497 ze zm.) .</w:t>
      </w:r>
    </w:p>
    <w:p w14:paraId="7EF6F97C" w14:textId="77777777" w:rsidR="00432945" w:rsidRPr="00432945" w:rsidRDefault="00432945" w:rsidP="00432945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CDFAAA" w14:textId="77777777" w:rsidR="00432945" w:rsidRPr="00432945" w:rsidRDefault="00432945" w:rsidP="00432945">
      <w:pPr>
        <w:spacing w:before="46" w:after="0" w:line="240" w:lineRule="auto"/>
        <w:ind w:right="511"/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SĄ AKTUALNE</w:t>
      </w:r>
    </w:p>
    <w:p w14:paraId="701625E5" w14:textId="77777777" w:rsidR="00432945" w:rsidRPr="00432945" w:rsidRDefault="00432945" w:rsidP="00432945">
      <w:pPr>
        <w:spacing w:before="46" w:after="0" w:line="240" w:lineRule="auto"/>
        <w:ind w:right="511"/>
        <w:jc w:val="right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CB8AFBD" w14:textId="77777777" w:rsidR="00432945" w:rsidRPr="00432945" w:rsidRDefault="00432945" w:rsidP="00432945">
      <w:pPr>
        <w:shd w:val="clear" w:color="auto" w:fill="BFBFBF"/>
        <w:spacing w:after="0" w:line="360" w:lineRule="auto"/>
        <w:jc w:val="both"/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743AAEB6" w14:textId="77777777" w:rsidR="00432945" w:rsidRPr="00432945" w:rsidRDefault="00432945" w:rsidP="00432945">
      <w:pPr>
        <w:spacing w:after="0" w:line="360" w:lineRule="auto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32945"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A4D8025" w14:textId="77777777" w:rsidR="00432945" w:rsidRPr="00432945" w:rsidRDefault="00432945" w:rsidP="00432945">
      <w:pPr>
        <w:spacing w:before="207" w:after="0" w:line="240" w:lineRule="auto"/>
        <w:ind w:right="511"/>
        <w:jc w:val="right"/>
        <w:rPr>
          <w:rFonts w:ascii="Times New Roman" w:eastAsia="SimSu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Dokument należy wypełnić</w:t>
      </w:r>
      <w:r w:rsidRPr="00432945">
        <w:rPr>
          <w:rFonts w:ascii="Times New Roman" w:eastAsia="SimSun" w:hAnsi="Times New Roman" w:cs="Times New Roman"/>
          <w:b/>
          <w:i/>
          <w:color w:val="006FC0"/>
          <w:spacing w:val="-8"/>
          <w:kern w:val="0"/>
          <w:sz w:val="18"/>
          <w:szCs w:val="18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i podpisać:</w:t>
      </w:r>
      <w:r w:rsidRPr="00432945">
        <w:rPr>
          <w:rFonts w:ascii="Times New Roman" w:eastAsia="SimSun" w:hAnsi="Times New Roman" w:cs="Times New Roman"/>
          <w:b/>
          <w:i/>
          <w:color w:val="006FC0"/>
          <w:w w:val="99"/>
          <w:kern w:val="0"/>
          <w:sz w:val="18"/>
          <w:szCs w:val="18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i/>
          <w:color w:val="006FC0"/>
          <w:w w:val="99"/>
          <w:kern w:val="0"/>
          <w:sz w:val="18"/>
          <w:szCs w:val="18"/>
          <w:lang w:eastAsia="pl-PL"/>
          <w14:ligatures w14:val="none"/>
        </w:rPr>
        <w:br/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kwalifikowanym podpisem</w:t>
      </w:r>
      <w:r w:rsidRPr="00432945">
        <w:rPr>
          <w:rFonts w:ascii="Times New Roman" w:eastAsia="SimSun" w:hAnsi="Times New Roman" w:cs="Times New Roman"/>
          <w:b/>
          <w:i/>
          <w:color w:val="006FC0"/>
          <w:spacing w:val="-20"/>
          <w:kern w:val="0"/>
          <w:sz w:val="18"/>
          <w:szCs w:val="18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elektronicznym</w:t>
      </w:r>
    </w:p>
    <w:p w14:paraId="5A39C104" w14:textId="77777777" w:rsidR="00432945" w:rsidRPr="00432945" w:rsidRDefault="00432945" w:rsidP="00432945">
      <w:pPr>
        <w:spacing w:before="1" w:after="0" w:line="240" w:lineRule="auto"/>
        <w:ind w:right="511"/>
        <w:jc w:val="right"/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lub podpisem zaufanym lub</w:t>
      </w:r>
      <w:r w:rsidRPr="00432945">
        <w:rPr>
          <w:rFonts w:ascii="Times New Roman" w:eastAsia="SimSun" w:hAnsi="Times New Roman" w:cs="Times New Roman"/>
          <w:b/>
          <w:i/>
          <w:color w:val="006FC0"/>
          <w:spacing w:val="-12"/>
          <w:kern w:val="0"/>
          <w:sz w:val="18"/>
          <w:szCs w:val="18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podpisem</w:t>
      </w:r>
      <w:r w:rsidRPr="00432945">
        <w:rPr>
          <w:rFonts w:ascii="Times New Roman" w:eastAsia="SimSun" w:hAnsi="Times New Roman" w:cs="Times New Roman"/>
          <w:b/>
          <w:i/>
          <w:color w:val="006FC0"/>
          <w:spacing w:val="-2"/>
          <w:kern w:val="0"/>
          <w:sz w:val="18"/>
          <w:szCs w:val="18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osobistym</w:t>
      </w:r>
    </w:p>
    <w:p w14:paraId="74AE8B6B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przez osobę lub osoby uprawnione do </w:t>
      </w:r>
    </w:p>
    <w:p w14:paraId="67278752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432945">
        <w:rPr>
          <w:rFonts w:ascii="Times New Roman" w:eastAsia="SimSu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reprezentowania Wykonawcy/ Wykonawców  </w:t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Zamawiający</w:t>
      </w:r>
      <w:r w:rsidRPr="00432945">
        <w:rPr>
          <w:rFonts w:ascii="Times New Roman" w:eastAsia="SimSun" w:hAnsi="Times New Roman" w:cs="Times New Roman"/>
          <w:b/>
          <w:i/>
          <w:color w:val="006FC0"/>
          <w:spacing w:val="-17"/>
          <w:kern w:val="0"/>
          <w:sz w:val="18"/>
          <w:szCs w:val="18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zaleca</w:t>
      </w:r>
      <w:r w:rsidRPr="00432945">
        <w:rPr>
          <w:rFonts w:ascii="Times New Roman" w:eastAsia="SimSun" w:hAnsi="Times New Roman" w:cs="Times New Roman"/>
          <w:b/>
          <w:i/>
          <w:color w:val="006FC0"/>
          <w:w w:val="99"/>
          <w:kern w:val="0"/>
          <w:sz w:val="18"/>
          <w:szCs w:val="18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zapisanie dokumentu w formacie</w:t>
      </w:r>
      <w:r w:rsidRPr="00432945">
        <w:rPr>
          <w:rFonts w:ascii="Times New Roman" w:eastAsia="SimSun" w:hAnsi="Times New Roman" w:cs="Times New Roman"/>
          <w:b/>
          <w:i/>
          <w:color w:val="006FC0"/>
          <w:spacing w:val="-10"/>
          <w:kern w:val="0"/>
          <w:sz w:val="18"/>
          <w:szCs w:val="18"/>
          <w:lang w:eastAsia="pl-PL"/>
          <w14:ligatures w14:val="none"/>
        </w:rPr>
        <w:t xml:space="preserve"> </w:t>
      </w:r>
      <w:r w:rsidRPr="00432945">
        <w:rPr>
          <w:rFonts w:ascii="Times New Roman" w:eastAsia="SimSun" w:hAnsi="Times New Roman" w:cs="Times New Roman"/>
          <w:b/>
          <w:i/>
          <w:color w:val="006FC0"/>
          <w:kern w:val="0"/>
          <w:sz w:val="18"/>
          <w:szCs w:val="18"/>
          <w:lang w:eastAsia="pl-PL"/>
          <w14:ligatures w14:val="none"/>
        </w:rPr>
        <w:t>PDF</w:t>
      </w:r>
    </w:p>
    <w:p w14:paraId="727F53F1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</w:pPr>
    </w:p>
    <w:p w14:paraId="19C427C2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</w:pPr>
    </w:p>
    <w:p w14:paraId="153603D6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</w:pPr>
    </w:p>
    <w:p w14:paraId="543DF1B9" w14:textId="77777777" w:rsidR="00432945" w:rsidRPr="00432945" w:rsidRDefault="00432945" w:rsidP="00432945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</w:pPr>
    </w:p>
    <w:p w14:paraId="676F1CE6" w14:textId="77777777" w:rsidR="00432945" w:rsidRPr="00432945" w:rsidRDefault="00432945" w:rsidP="00432945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kern w:val="0"/>
          <w:sz w:val="20"/>
          <w:szCs w:val="20"/>
          <w:lang w:eastAsia="pl-PL"/>
          <w14:ligatures w14:val="none"/>
        </w:rPr>
      </w:pPr>
    </w:p>
    <w:sectPr w:rsidR="00432945" w:rsidRPr="0043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tka">
    <w:altName w:val="Sitka Display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multilevel"/>
    <w:tmpl w:val="FFFFFF8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1" w15:restartNumberingAfterBreak="0">
    <w:nsid w:val="FFFFFF82"/>
    <w:multiLevelType w:val="multilevel"/>
    <w:tmpl w:val="FFFFFF82"/>
    <w:lvl w:ilvl="0">
      <w:start w:val="1"/>
      <w:numFmt w:val="bullet"/>
      <w:pStyle w:val="Listapunktowana3"/>
      <w:lvlText w:val=""/>
      <w:lvlJc w:val="left"/>
      <w:pPr>
        <w:tabs>
          <w:tab w:val="num" w:pos="2834"/>
        </w:tabs>
        <w:ind w:left="2834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2" w15:restartNumberingAfterBreak="0">
    <w:nsid w:val="FFFFFF83"/>
    <w:multiLevelType w:val="multilevel"/>
    <w:tmpl w:val="FFFFFF83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3" w15:restartNumberingAfterBreak="0">
    <w:nsid w:val="FFFFFF89"/>
    <w:multiLevelType w:val="multi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4" w15:restartNumberingAfterBreak="0">
    <w:nsid w:val="207D19D9"/>
    <w:multiLevelType w:val="hybridMultilevel"/>
    <w:tmpl w:val="C57E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33F903C8"/>
    <w:multiLevelType w:val="hybridMultilevel"/>
    <w:tmpl w:val="BF4680DE"/>
    <w:lvl w:ilvl="0" w:tplc="AF0025E0">
      <w:start w:val="1"/>
      <w:numFmt w:val="decimal"/>
      <w:lvlText w:val="%1."/>
      <w:lvlJc w:val="left"/>
      <w:pPr>
        <w:ind w:left="822" w:hanging="284"/>
      </w:pPr>
      <w:rPr>
        <w:rFonts w:hint="default"/>
        <w:spacing w:val="-17"/>
        <w:w w:val="100"/>
        <w:lang w:val="pl-PL" w:eastAsia="en-US" w:bidi="ar-SA"/>
      </w:rPr>
    </w:lvl>
    <w:lvl w:ilvl="1" w:tplc="41A01010">
      <w:start w:val="1"/>
      <w:numFmt w:val="decimal"/>
      <w:lvlText w:val="%2)"/>
      <w:lvlJc w:val="left"/>
      <w:pPr>
        <w:ind w:left="240" w:hanging="240"/>
      </w:pPr>
      <w:rPr>
        <w:rFonts w:hint="default"/>
        <w:b/>
        <w:bCs/>
        <w:w w:val="100"/>
        <w:sz w:val="24"/>
        <w:szCs w:val="24"/>
        <w:lang w:val="pl-PL" w:eastAsia="en-US" w:bidi="ar-SA"/>
      </w:rPr>
    </w:lvl>
    <w:lvl w:ilvl="2" w:tplc="B0124A8E">
      <w:numFmt w:val="bullet"/>
      <w:lvlText w:val="•"/>
      <w:lvlJc w:val="left"/>
      <w:pPr>
        <w:ind w:left="2051" w:hanging="240"/>
      </w:pPr>
      <w:rPr>
        <w:rFonts w:hint="default"/>
        <w:lang w:val="pl-PL" w:eastAsia="en-US" w:bidi="ar-SA"/>
      </w:rPr>
    </w:lvl>
    <w:lvl w:ilvl="3" w:tplc="8DCEAAF6">
      <w:numFmt w:val="bullet"/>
      <w:lvlText w:val="•"/>
      <w:lvlJc w:val="left"/>
      <w:pPr>
        <w:ind w:left="3063" w:hanging="240"/>
      </w:pPr>
      <w:rPr>
        <w:rFonts w:hint="default"/>
        <w:lang w:val="pl-PL" w:eastAsia="en-US" w:bidi="ar-SA"/>
      </w:rPr>
    </w:lvl>
    <w:lvl w:ilvl="4" w:tplc="463A90A0">
      <w:numFmt w:val="bullet"/>
      <w:lvlText w:val="•"/>
      <w:lvlJc w:val="left"/>
      <w:pPr>
        <w:ind w:left="4075" w:hanging="240"/>
      </w:pPr>
      <w:rPr>
        <w:rFonts w:hint="default"/>
        <w:lang w:val="pl-PL" w:eastAsia="en-US" w:bidi="ar-SA"/>
      </w:rPr>
    </w:lvl>
    <w:lvl w:ilvl="5" w:tplc="DEF62F06">
      <w:numFmt w:val="bullet"/>
      <w:lvlText w:val="•"/>
      <w:lvlJc w:val="left"/>
      <w:pPr>
        <w:ind w:left="5087" w:hanging="240"/>
      </w:pPr>
      <w:rPr>
        <w:rFonts w:hint="default"/>
        <w:lang w:val="pl-PL" w:eastAsia="en-US" w:bidi="ar-SA"/>
      </w:rPr>
    </w:lvl>
    <w:lvl w:ilvl="6" w:tplc="59687FF2">
      <w:numFmt w:val="bullet"/>
      <w:lvlText w:val="•"/>
      <w:lvlJc w:val="left"/>
      <w:pPr>
        <w:ind w:left="6099" w:hanging="240"/>
      </w:pPr>
      <w:rPr>
        <w:rFonts w:hint="default"/>
        <w:lang w:val="pl-PL" w:eastAsia="en-US" w:bidi="ar-SA"/>
      </w:rPr>
    </w:lvl>
    <w:lvl w:ilvl="7" w:tplc="0900999A">
      <w:numFmt w:val="bullet"/>
      <w:lvlText w:val="•"/>
      <w:lvlJc w:val="left"/>
      <w:pPr>
        <w:ind w:left="7110" w:hanging="240"/>
      </w:pPr>
      <w:rPr>
        <w:rFonts w:hint="default"/>
        <w:lang w:val="pl-PL" w:eastAsia="en-US" w:bidi="ar-SA"/>
      </w:rPr>
    </w:lvl>
    <w:lvl w:ilvl="8" w:tplc="4FC6C824">
      <w:numFmt w:val="bullet"/>
      <w:lvlText w:val="•"/>
      <w:lvlJc w:val="left"/>
      <w:pPr>
        <w:ind w:left="8122" w:hanging="240"/>
      </w:pPr>
      <w:rPr>
        <w:rFonts w:hint="default"/>
        <w:lang w:val="pl-PL" w:eastAsia="en-US" w:bidi="ar-SA"/>
      </w:rPr>
    </w:lvl>
  </w:abstractNum>
  <w:abstractNum w:abstractNumId="7" w15:restartNumberingAfterBreak="0">
    <w:nsid w:val="34CA5BAF"/>
    <w:multiLevelType w:val="hybridMultilevel"/>
    <w:tmpl w:val="2B0E0A76"/>
    <w:lvl w:ilvl="0" w:tplc="B7CEDD94">
      <w:start w:val="1"/>
      <w:numFmt w:val="lowerLetter"/>
      <w:lvlText w:val="%1)"/>
      <w:lvlJc w:val="left"/>
      <w:pPr>
        <w:ind w:left="723" w:hanging="18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2CF295DE">
      <w:numFmt w:val="bullet"/>
      <w:lvlText w:val="•"/>
      <w:lvlJc w:val="left"/>
      <w:pPr>
        <w:ind w:left="1662" w:hanging="185"/>
      </w:pPr>
      <w:rPr>
        <w:rFonts w:hint="default"/>
        <w:lang w:val="pl-PL" w:eastAsia="en-US" w:bidi="ar-SA"/>
      </w:rPr>
    </w:lvl>
    <w:lvl w:ilvl="2" w:tplc="CFDCEBB2">
      <w:numFmt w:val="bullet"/>
      <w:lvlText w:val="•"/>
      <w:lvlJc w:val="left"/>
      <w:pPr>
        <w:ind w:left="2605" w:hanging="185"/>
      </w:pPr>
      <w:rPr>
        <w:rFonts w:hint="default"/>
        <w:lang w:val="pl-PL" w:eastAsia="en-US" w:bidi="ar-SA"/>
      </w:rPr>
    </w:lvl>
    <w:lvl w:ilvl="3" w:tplc="8CE849E2">
      <w:numFmt w:val="bullet"/>
      <w:lvlText w:val="•"/>
      <w:lvlJc w:val="left"/>
      <w:pPr>
        <w:ind w:left="3547" w:hanging="185"/>
      </w:pPr>
      <w:rPr>
        <w:rFonts w:hint="default"/>
        <w:lang w:val="pl-PL" w:eastAsia="en-US" w:bidi="ar-SA"/>
      </w:rPr>
    </w:lvl>
    <w:lvl w:ilvl="4" w:tplc="E73C7E3A">
      <w:numFmt w:val="bullet"/>
      <w:lvlText w:val="•"/>
      <w:lvlJc w:val="left"/>
      <w:pPr>
        <w:ind w:left="4490" w:hanging="185"/>
      </w:pPr>
      <w:rPr>
        <w:rFonts w:hint="default"/>
        <w:lang w:val="pl-PL" w:eastAsia="en-US" w:bidi="ar-SA"/>
      </w:rPr>
    </w:lvl>
    <w:lvl w:ilvl="5" w:tplc="14E63960">
      <w:numFmt w:val="bullet"/>
      <w:lvlText w:val="•"/>
      <w:lvlJc w:val="left"/>
      <w:pPr>
        <w:ind w:left="5433" w:hanging="185"/>
      </w:pPr>
      <w:rPr>
        <w:rFonts w:hint="default"/>
        <w:lang w:val="pl-PL" w:eastAsia="en-US" w:bidi="ar-SA"/>
      </w:rPr>
    </w:lvl>
    <w:lvl w:ilvl="6" w:tplc="846A6302">
      <w:numFmt w:val="bullet"/>
      <w:lvlText w:val="•"/>
      <w:lvlJc w:val="left"/>
      <w:pPr>
        <w:ind w:left="6375" w:hanging="185"/>
      </w:pPr>
      <w:rPr>
        <w:rFonts w:hint="default"/>
        <w:lang w:val="pl-PL" w:eastAsia="en-US" w:bidi="ar-SA"/>
      </w:rPr>
    </w:lvl>
    <w:lvl w:ilvl="7" w:tplc="9B1C13DC">
      <w:numFmt w:val="bullet"/>
      <w:lvlText w:val="•"/>
      <w:lvlJc w:val="left"/>
      <w:pPr>
        <w:ind w:left="7318" w:hanging="185"/>
      </w:pPr>
      <w:rPr>
        <w:rFonts w:hint="default"/>
        <w:lang w:val="pl-PL" w:eastAsia="en-US" w:bidi="ar-SA"/>
      </w:rPr>
    </w:lvl>
    <w:lvl w:ilvl="8" w:tplc="64CEAFB6">
      <w:numFmt w:val="bullet"/>
      <w:lvlText w:val="•"/>
      <w:lvlJc w:val="left"/>
      <w:pPr>
        <w:ind w:left="8261" w:hanging="185"/>
      </w:pPr>
      <w:rPr>
        <w:rFonts w:hint="default"/>
        <w:lang w:val="pl-PL" w:eastAsia="en-US" w:bidi="ar-SA"/>
      </w:rPr>
    </w:lvl>
  </w:abstractNum>
  <w:abstractNum w:abstractNumId="8" w15:restartNumberingAfterBreak="0">
    <w:nsid w:val="35CD46D8"/>
    <w:multiLevelType w:val="multilevel"/>
    <w:tmpl w:val="35CD46D8"/>
    <w:lvl w:ilvl="0">
      <w:start w:val="1"/>
      <w:numFmt w:val="bullet"/>
      <w:lvlText w:val=""/>
      <w:lvlJc w:val="left"/>
      <w:pPr>
        <w:ind w:left="216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eastAsia="SimSun" w:hAnsi="Wingdings" w:hint="default"/>
      </w:rPr>
    </w:lvl>
  </w:abstractNum>
  <w:abstractNum w:abstractNumId="9" w15:restartNumberingAfterBreak="0">
    <w:nsid w:val="3EE06978"/>
    <w:multiLevelType w:val="hybridMultilevel"/>
    <w:tmpl w:val="EB84B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multi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11" w15:restartNumberingAfterBreak="0">
    <w:nsid w:val="42F44C0E"/>
    <w:multiLevelType w:val="multilevel"/>
    <w:tmpl w:val="42F44C0E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2" w15:restartNumberingAfterBreak="0">
    <w:nsid w:val="44DB3669"/>
    <w:multiLevelType w:val="multilevel"/>
    <w:tmpl w:val="44DB3669"/>
    <w:lvl w:ilvl="0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57A40867"/>
    <w:multiLevelType w:val="multilevel"/>
    <w:tmpl w:val="57A408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5CA31A15"/>
    <w:multiLevelType w:val="multi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15" w15:restartNumberingAfterBreak="0">
    <w:nsid w:val="5EE66409"/>
    <w:multiLevelType w:val="multilevel"/>
    <w:tmpl w:val="5EE66409"/>
    <w:lvl w:ilvl="0">
      <w:start w:val="1"/>
      <w:numFmt w:val="bullet"/>
      <w:lvlText w:val=""/>
      <w:lvlJc w:val="left"/>
      <w:pPr>
        <w:ind w:left="108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SimSun" w:hAnsi="Wingdings" w:hint="default"/>
      </w:rPr>
    </w:lvl>
  </w:abstractNum>
  <w:abstractNum w:abstractNumId="16" w15:restartNumberingAfterBreak="0">
    <w:nsid w:val="60A028A0"/>
    <w:multiLevelType w:val="multilevel"/>
    <w:tmpl w:val="60A02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61276F92"/>
    <w:multiLevelType w:val="multilevel"/>
    <w:tmpl w:val="61276F92"/>
    <w:lvl w:ilvl="0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6F807DF"/>
    <w:multiLevelType w:val="multilevel"/>
    <w:tmpl w:val="66F807DF"/>
    <w:lvl w:ilvl="0">
      <w:start w:val="1"/>
      <w:numFmt w:val="bullet"/>
      <w:lvlText w:val=""/>
      <w:lvlJc w:val="left"/>
      <w:pPr>
        <w:ind w:left="78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eastAsia="SimSun" w:hAnsi="Wingdings" w:hint="default"/>
      </w:rPr>
    </w:lvl>
  </w:abstractNum>
  <w:abstractNum w:abstractNumId="19" w15:restartNumberingAfterBreak="0">
    <w:nsid w:val="6CA12F29"/>
    <w:multiLevelType w:val="multilevel"/>
    <w:tmpl w:val="6CA12F29"/>
    <w:lvl w:ilvl="0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 w:hint="default"/>
      </w:rPr>
    </w:lvl>
  </w:abstractNum>
  <w:abstractNum w:abstractNumId="20" w15:restartNumberingAfterBreak="0">
    <w:nsid w:val="71D2598E"/>
    <w:multiLevelType w:val="multilevel"/>
    <w:tmpl w:val="71D25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720C0423"/>
    <w:multiLevelType w:val="multilevel"/>
    <w:tmpl w:val="720C0423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 w16cid:durableId="876620896">
    <w:abstractNumId w:val="19"/>
  </w:num>
  <w:num w:numId="2" w16cid:durableId="436677280">
    <w:abstractNumId w:val="3"/>
  </w:num>
  <w:num w:numId="3" w16cid:durableId="1859587964">
    <w:abstractNumId w:val="2"/>
  </w:num>
  <w:num w:numId="4" w16cid:durableId="1308975184">
    <w:abstractNumId w:val="1"/>
  </w:num>
  <w:num w:numId="5" w16cid:durableId="988480216">
    <w:abstractNumId w:val="0"/>
  </w:num>
  <w:num w:numId="6" w16cid:durableId="1200364492">
    <w:abstractNumId w:val="12"/>
  </w:num>
  <w:num w:numId="7" w16cid:durableId="441072299">
    <w:abstractNumId w:val="21"/>
  </w:num>
  <w:num w:numId="8" w16cid:durableId="24449663">
    <w:abstractNumId w:val="17"/>
  </w:num>
  <w:num w:numId="9" w16cid:durableId="1069183497">
    <w:abstractNumId w:val="14"/>
  </w:num>
  <w:num w:numId="10" w16cid:durableId="104614360">
    <w:abstractNumId w:val="10"/>
  </w:num>
  <w:num w:numId="11" w16cid:durableId="865413986">
    <w:abstractNumId w:val="5"/>
  </w:num>
  <w:num w:numId="12" w16cid:durableId="949748565">
    <w:abstractNumId w:val="16"/>
  </w:num>
  <w:num w:numId="13" w16cid:durableId="207648257">
    <w:abstractNumId w:val="8"/>
  </w:num>
  <w:num w:numId="14" w16cid:durableId="1683319929">
    <w:abstractNumId w:val="15"/>
  </w:num>
  <w:num w:numId="15" w16cid:durableId="992029863">
    <w:abstractNumId w:val="18"/>
  </w:num>
  <w:num w:numId="16" w16cid:durableId="741833069">
    <w:abstractNumId w:val="11"/>
  </w:num>
  <w:num w:numId="17" w16cid:durableId="538662041">
    <w:abstractNumId w:val="13"/>
  </w:num>
  <w:num w:numId="18" w16cid:durableId="730928916">
    <w:abstractNumId w:val="20"/>
  </w:num>
  <w:num w:numId="19" w16cid:durableId="1510369919">
    <w:abstractNumId w:val="9"/>
  </w:num>
  <w:num w:numId="20" w16cid:durableId="2039352661">
    <w:abstractNumId w:val="4"/>
  </w:num>
  <w:num w:numId="21" w16cid:durableId="867376625">
    <w:abstractNumId w:val="7"/>
  </w:num>
  <w:num w:numId="22" w16cid:durableId="1380938826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45"/>
    <w:rsid w:val="00432945"/>
    <w:rsid w:val="00AC2989"/>
    <w:rsid w:val="00C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D162"/>
  <w15:chartTrackingRefBased/>
  <w15:docId w15:val="{10445D91-A524-48A5-8A6A-C5701BF1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2945"/>
    <w:pPr>
      <w:keepNext/>
      <w:spacing w:before="240" w:after="60" w:line="240" w:lineRule="auto"/>
      <w:outlineLvl w:val="0"/>
    </w:pPr>
    <w:rPr>
      <w:rFonts w:ascii="Arial" w:eastAsia="SimSun" w:hAnsi="Times New Roman" w:cs="Arial"/>
      <w:b/>
      <w:kern w:val="32"/>
      <w:sz w:val="32"/>
      <w:szCs w:val="32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32945"/>
    <w:pPr>
      <w:keepNext/>
      <w:spacing w:before="240" w:after="60" w:line="240" w:lineRule="auto"/>
      <w:outlineLvl w:val="1"/>
    </w:pPr>
    <w:rPr>
      <w:rFonts w:ascii="Arial" w:eastAsia="SimSun" w:hAnsi="Times New Roman" w:cs="Arial"/>
      <w:b/>
      <w:i/>
      <w:kern w:val="0"/>
      <w:sz w:val="28"/>
      <w:szCs w:val="2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32945"/>
    <w:pPr>
      <w:keepNext/>
      <w:spacing w:before="240" w:after="60" w:line="240" w:lineRule="auto"/>
      <w:outlineLvl w:val="2"/>
    </w:pPr>
    <w:rPr>
      <w:rFonts w:ascii="Arial" w:eastAsia="SimSun" w:hAnsi="Times New Roman" w:cs="Arial"/>
      <w:b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32945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kern w:val="0"/>
      <w:sz w:val="28"/>
      <w:szCs w:val="28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32945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32945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3294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SimSun" w:hAnsi="Times New Roman" w:cs="Tahoma"/>
      <w:b/>
      <w:kern w:val="0"/>
      <w:sz w:val="20"/>
      <w:szCs w:val="2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32945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32945"/>
    <w:pPr>
      <w:spacing w:before="240" w:after="60" w:line="240" w:lineRule="auto"/>
      <w:outlineLvl w:val="8"/>
    </w:pPr>
    <w:rPr>
      <w:rFonts w:ascii="Arial" w:eastAsia="SimSun" w:hAnsi="Times New Roman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2945"/>
    <w:rPr>
      <w:rFonts w:ascii="Arial" w:eastAsia="SimSun" w:hAnsi="Times New Roman" w:cs="Arial"/>
      <w:b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32945"/>
    <w:rPr>
      <w:rFonts w:ascii="Arial" w:eastAsia="SimSun" w:hAnsi="Times New Roman" w:cs="Arial"/>
      <w:b/>
      <w:i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432945"/>
    <w:rPr>
      <w:rFonts w:ascii="Arial" w:eastAsia="SimSun" w:hAnsi="Times New Roman" w:cs="Arial"/>
      <w:b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432945"/>
    <w:rPr>
      <w:rFonts w:ascii="Times New Roman" w:eastAsia="SimSun" w:hAnsi="Times New Roman" w:cs="Times New Roman"/>
      <w:b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432945"/>
    <w:rPr>
      <w:rFonts w:ascii="Times New Roman" w:eastAsia="SimSun" w:hAnsi="Times New Roman" w:cs="Times New Roman"/>
      <w:b/>
      <w:i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432945"/>
    <w:rPr>
      <w:rFonts w:ascii="Times New Roman" w:eastAsia="SimSun" w:hAnsi="Times New Roman" w:cs="Times New Roman"/>
      <w:b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432945"/>
    <w:rPr>
      <w:rFonts w:ascii="Tahoma" w:eastAsia="SimSun" w:hAnsi="Times New Roman" w:cs="Tahoma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432945"/>
    <w:rPr>
      <w:rFonts w:ascii="Times New Roman" w:eastAsia="SimSun" w:hAnsi="Times New Roman" w:cs="Times New Roman"/>
      <w:i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rsid w:val="00432945"/>
    <w:rPr>
      <w:rFonts w:ascii="Arial" w:eastAsia="SimSun" w:hAnsi="Times New Roman" w:cs="Arial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432945"/>
  </w:style>
  <w:style w:type="paragraph" w:styleId="Tekstblokowy">
    <w:name w:val="Block Text"/>
    <w:basedOn w:val="Normalny"/>
    <w:uiPriority w:val="99"/>
    <w:unhideWhenUsed/>
    <w:rsid w:val="00432945"/>
    <w:pPr>
      <w:widowControl w:val="0"/>
      <w:spacing w:before="100" w:after="100" w:line="240" w:lineRule="auto"/>
      <w:ind w:left="567"/>
    </w:pPr>
    <w:rPr>
      <w:rFonts w:ascii="Arial" w:eastAsia="SimSun" w:hAnsi="Times New Roman" w:cs="Arial"/>
      <w:b/>
      <w:i/>
      <w:kern w:val="0"/>
      <w:sz w:val="18"/>
      <w:szCs w:val="18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432945"/>
    <w:pPr>
      <w:spacing w:after="0" w:line="240" w:lineRule="auto"/>
      <w:jc w:val="both"/>
    </w:pPr>
    <w:rPr>
      <w:rFonts w:ascii="Arial" w:eastAsia="SimSun" w:hAnsi="Times New Roman" w:cs="Arial"/>
      <w:b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2945"/>
    <w:rPr>
      <w:rFonts w:ascii="Arial" w:eastAsia="SimSun" w:hAnsi="Times New Roman" w:cs="Arial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432945"/>
    <w:pPr>
      <w:widowControl w:val="0"/>
      <w:spacing w:after="0" w:line="240" w:lineRule="auto"/>
      <w:ind w:left="280" w:hanging="280"/>
      <w:jc w:val="both"/>
    </w:pPr>
    <w:rPr>
      <w:rFonts w:ascii="Arial" w:eastAsia="SimSu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2945"/>
    <w:rPr>
      <w:rFonts w:ascii="Arial" w:eastAsia="SimSun" w:hAnsi="Times New Roman" w:cs="Arial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432945"/>
    <w:pPr>
      <w:spacing w:after="120" w:line="240" w:lineRule="auto"/>
    </w:pPr>
    <w:rPr>
      <w:rFonts w:ascii="Times New Roman" w:eastAsia="SimSu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2945"/>
    <w:rPr>
      <w:rFonts w:ascii="Times New Roman" w:eastAsia="SimSu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32945"/>
    <w:pPr>
      <w:spacing w:after="120"/>
      <w:ind w:firstLine="210"/>
      <w:jc w:val="left"/>
    </w:pPr>
    <w:rPr>
      <w:rFonts w:cs="Times New Roman"/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32945"/>
    <w:rPr>
      <w:rFonts w:ascii="Arial" w:eastAsia="SimSun" w:hAnsi="Times New Roman" w:cs="Times New Roman"/>
      <w:b w:val="0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2945"/>
    <w:pPr>
      <w:spacing w:after="120" w:line="240" w:lineRule="auto"/>
      <w:ind w:left="283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2945"/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3294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32945"/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32945"/>
    <w:pPr>
      <w:spacing w:after="120" w:line="480" w:lineRule="auto"/>
      <w:ind w:left="283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32945"/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32945"/>
    <w:pPr>
      <w:spacing w:after="120" w:line="240" w:lineRule="auto"/>
      <w:ind w:left="283"/>
    </w:pPr>
    <w:rPr>
      <w:rFonts w:ascii="Times New Roman" w:eastAsia="SimSu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32945"/>
    <w:rPr>
      <w:rFonts w:ascii="Times New Roman" w:eastAsia="SimSun" w:hAnsi="Times New Roman" w:cs="Times New Roman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uiPriority w:val="99"/>
    <w:unhideWhenUsed/>
    <w:rsid w:val="00432945"/>
    <w:rPr>
      <w:rFonts w:cs="Times New Roman" w:hint="default"/>
      <w:sz w:val="16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945"/>
    <w:pPr>
      <w:spacing w:after="0" w:line="240" w:lineRule="auto"/>
    </w:pPr>
    <w:rPr>
      <w:rFonts w:ascii="Tahoma" w:eastAsia="SimSun" w:hAnsi="Times New Roman" w:cs="Tahoma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945"/>
    <w:rPr>
      <w:rFonts w:ascii="Tahoma" w:eastAsia="SimSun" w:hAnsi="Times New Roman" w:cs="Tahoma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2945"/>
    <w:rPr>
      <w:rFonts w:cs="Times New Roman"/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2945"/>
    <w:rPr>
      <w:rFonts w:ascii="Tahoma" w:eastAsia="SimSun" w:hAnsi="Times New Roman" w:cs="Times New Roman"/>
      <w:b/>
      <w:kern w:val="0"/>
      <w:sz w:val="20"/>
      <w:szCs w:val="20"/>
      <w:lang w:eastAsia="pl-PL"/>
      <w14:ligatures w14:val="none"/>
    </w:rPr>
  </w:style>
  <w:style w:type="paragraph" w:styleId="Mapadokumentu">
    <w:name w:val="Document Map"/>
    <w:basedOn w:val="Normalny"/>
    <w:link w:val="MapadokumentuZnak"/>
    <w:uiPriority w:val="99"/>
    <w:unhideWhenUsed/>
    <w:rsid w:val="00432945"/>
    <w:pPr>
      <w:spacing w:after="0" w:line="240" w:lineRule="auto"/>
    </w:pPr>
    <w:rPr>
      <w:rFonts w:ascii="Tahoma" w:eastAsia="SimSun" w:hAnsi="Times New Roman" w:cs="Tahoma"/>
      <w:kern w:val="0"/>
      <w:sz w:val="16"/>
      <w:szCs w:val="16"/>
      <w:lang w:eastAsia="pl-PL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32945"/>
    <w:rPr>
      <w:rFonts w:ascii="Tahoma" w:eastAsia="SimSun" w:hAnsi="Times New Roman" w:cs="Tahoma"/>
      <w:kern w:val="0"/>
      <w:sz w:val="16"/>
      <w:szCs w:val="16"/>
      <w:lang w:eastAsia="pl-PL"/>
      <w14:ligatures w14:val="none"/>
    </w:rPr>
  </w:style>
  <w:style w:type="character" w:styleId="Uwydatnienie">
    <w:name w:val="Emphasis"/>
    <w:uiPriority w:val="20"/>
    <w:qFormat/>
    <w:rsid w:val="00432945"/>
    <w:rPr>
      <w:rFonts w:cs="Times New Roman" w:hint="default"/>
      <w:i/>
      <w:sz w:val="24"/>
      <w:szCs w:val="24"/>
    </w:rPr>
  </w:style>
  <w:style w:type="character" w:styleId="Odwoanieprzypisukocowego">
    <w:name w:val="endnote reference"/>
    <w:uiPriority w:val="99"/>
    <w:unhideWhenUsed/>
    <w:rsid w:val="00432945"/>
    <w:rPr>
      <w:rFonts w:cs="Times New Roman" w:hint="default"/>
      <w:sz w:val="24"/>
      <w:szCs w:val="24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32945"/>
    <w:pPr>
      <w:numPr>
        <w:numId w:val="1"/>
      </w:numPr>
      <w:tabs>
        <w:tab w:val="left" w:pos="360"/>
      </w:tabs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2945"/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</w:style>
  <w:style w:type="character" w:styleId="UyteHipercze">
    <w:name w:val="FollowedHyperlink"/>
    <w:uiPriority w:val="99"/>
    <w:unhideWhenUsed/>
    <w:rsid w:val="00432945"/>
    <w:rPr>
      <w:rFonts w:cs="Times New Roman" w:hint="default"/>
      <w:color w:val="800080"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32945"/>
    <w:pPr>
      <w:tabs>
        <w:tab w:val="center" w:pos="4536"/>
        <w:tab w:val="right" w:pos="9072"/>
      </w:tabs>
      <w:spacing w:after="0" w:line="240" w:lineRule="auto"/>
    </w:pPr>
    <w:rPr>
      <w:rFonts w:ascii="Tahoma" w:eastAsia="SimSun" w:hAnsi="Times New Roman" w:cs="Tahoma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32945"/>
    <w:rPr>
      <w:rFonts w:ascii="Tahoma" w:eastAsia="SimSun" w:hAnsi="Times New Roman" w:cs="Tahom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432945"/>
    <w:rPr>
      <w:rFonts w:cs="Times New Roman" w:hint="default"/>
      <w:sz w:val="20"/>
      <w:szCs w:val="24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2945"/>
    <w:pPr>
      <w:spacing w:after="0" w:line="240" w:lineRule="auto"/>
    </w:pPr>
    <w:rPr>
      <w:rFonts w:ascii="Tahoma" w:eastAsia="SimSun" w:hAnsi="Times New Roman" w:cs="Tahom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32945"/>
    <w:rPr>
      <w:rFonts w:ascii="Tahoma" w:eastAsia="SimSun" w:hAnsi="Times New Roman" w:cs="Tahoma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32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32945"/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432945"/>
    <w:rPr>
      <w:rFonts w:cs="Times New Roman" w:hint="default"/>
      <w:color w:val="FF0000"/>
      <w:sz w:val="24"/>
      <w:szCs w:val="24"/>
      <w:u w:val="single" w:color="FF0000"/>
    </w:rPr>
  </w:style>
  <w:style w:type="paragraph" w:styleId="Lista">
    <w:name w:val="List"/>
    <w:basedOn w:val="Normalny"/>
    <w:uiPriority w:val="99"/>
    <w:unhideWhenUsed/>
    <w:rsid w:val="00432945"/>
    <w:pPr>
      <w:spacing w:after="0" w:line="240" w:lineRule="auto"/>
      <w:ind w:left="283" w:hanging="283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Lista2">
    <w:name w:val="List 2"/>
    <w:basedOn w:val="Normalny"/>
    <w:uiPriority w:val="99"/>
    <w:unhideWhenUsed/>
    <w:rsid w:val="00432945"/>
    <w:pPr>
      <w:spacing w:after="0" w:line="240" w:lineRule="auto"/>
      <w:ind w:left="566" w:hanging="283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Lista4">
    <w:name w:val="List 4"/>
    <w:basedOn w:val="Normalny"/>
    <w:uiPriority w:val="99"/>
    <w:unhideWhenUsed/>
    <w:rsid w:val="00432945"/>
    <w:pPr>
      <w:spacing w:after="0" w:line="240" w:lineRule="auto"/>
      <w:ind w:left="1132" w:hanging="283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">
    <w:name w:val="List Bullet"/>
    <w:basedOn w:val="Normalny"/>
    <w:uiPriority w:val="99"/>
    <w:unhideWhenUsed/>
    <w:rsid w:val="00432945"/>
    <w:pPr>
      <w:numPr>
        <w:numId w:val="2"/>
      </w:numPr>
      <w:tabs>
        <w:tab w:val="clear" w:pos="360"/>
        <w:tab w:val="left" w:pos="926"/>
      </w:tabs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2">
    <w:name w:val="List Bullet 2"/>
    <w:basedOn w:val="Normalny"/>
    <w:uiPriority w:val="99"/>
    <w:unhideWhenUsed/>
    <w:rsid w:val="00432945"/>
    <w:pPr>
      <w:numPr>
        <w:numId w:val="3"/>
      </w:numPr>
      <w:tabs>
        <w:tab w:val="left" w:pos="643"/>
        <w:tab w:val="left" w:pos="2340"/>
      </w:tabs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3">
    <w:name w:val="List Bullet 3"/>
    <w:basedOn w:val="Normalny"/>
    <w:uiPriority w:val="99"/>
    <w:unhideWhenUsed/>
    <w:rsid w:val="00432945"/>
    <w:pPr>
      <w:numPr>
        <w:numId w:val="4"/>
      </w:numPr>
      <w:tabs>
        <w:tab w:val="left" w:pos="-2477"/>
        <w:tab w:val="left" w:pos="643"/>
        <w:tab w:val="left" w:pos="720"/>
        <w:tab w:val="left" w:pos="2834"/>
      </w:tabs>
      <w:spacing w:after="0" w:line="240" w:lineRule="auto"/>
      <w:ind w:left="-2477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5">
    <w:name w:val="List Bullet 5"/>
    <w:basedOn w:val="Normalny"/>
    <w:uiPriority w:val="99"/>
    <w:unhideWhenUsed/>
    <w:rsid w:val="00432945"/>
    <w:pPr>
      <w:numPr>
        <w:numId w:val="5"/>
      </w:numPr>
      <w:tabs>
        <w:tab w:val="left" w:pos="0"/>
        <w:tab w:val="left" w:pos="453"/>
        <w:tab w:val="left" w:pos="644"/>
        <w:tab w:val="left" w:pos="1009"/>
        <w:tab w:val="left" w:pos="1492"/>
        <w:tab w:val="left" w:pos="1706"/>
        <w:tab w:val="left" w:pos="1800"/>
        <w:tab w:val="left" w:pos="2340"/>
        <w:tab w:val="left" w:pos="2880"/>
      </w:tabs>
      <w:spacing w:after="0" w:line="240" w:lineRule="auto"/>
      <w:ind w:left="432" w:hanging="432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Lista-kontynuacja">
    <w:name w:val="List Continue"/>
    <w:basedOn w:val="Normalny"/>
    <w:uiPriority w:val="99"/>
    <w:unhideWhenUsed/>
    <w:rsid w:val="00432945"/>
    <w:pPr>
      <w:spacing w:after="120" w:line="240" w:lineRule="auto"/>
      <w:ind w:left="283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Lista-kontynuacja2">
    <w:name w:val="List Continue 2"/>
    <w:basedOn w:val="Normalny"/>
    <w:uiPriority w:val="99"/>
    <w:unhideWhenUsed/>
    <w:rsid w:val="00432945"/>
    <w:pPr>
      <w:spacing w:after="120" w:line="240" w:lineRule="auto"/>
      <w:ind w:left="566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qFormat/>
    <w:rsid w:val="00432945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uiPriority w:val="99"/>
    <w:unhideWhenUsed/>
    <w:rsid w:val="00432945"/>
    <w:rPr>
      <w:rFonts w:cs="Times New Roman" w:hint="default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32945"/>
    <w:pPr>
      <w:spacing w:after="0" w:line="240" w:lineRule="auto"/>
    </w:pPr>
    <w:rPr>
      <w:rFonts w:ascii="Courier New" w:eastAsia="SimSun" w:hAnsi="Times New Roman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2945"/>
    <w:rPr>
      <w:rFonts w:ascii="Courier New" w:eastAsia="SimSun" w:hAnsi="Times New Roman" w:cs="Courier New"/>
      <w:kern w:val="0"/>
      <w:sz w:val="20"/>
      <w:szCs w:val="20"/>
      <w:lang w:eastAsia="pl-PL"/>
      <w14:ligatures w14:val="none"/>
    </w:rPr>
  </w:style>
  <w:style w:type="paragraph" w:styleId="Podpis">
    <w:name w:val="Signature"/>
    <w:basedOn w:val="Normalny"/>
    <w:next w:val="Normalny"/>
    <w:link w:val="PodpisZnak"/>
    <w:uiPriority w:val="99"/>
    <w:unhideWhenUsed/>
    <w:qFormat/>
    <w:rsid w:val="00432945"/>
    <w:pPr>
      <w:spacing w:after="0" w:line="240" w:lineRule="auto"/>
      <w:jc w:val="right"/>
    </w:pPr>
    <w:rPr>
      <w:rFonts w:ascii="Times New Roman" w:eastAsia="SimSun" w:hAnsi="Times New Roman" w:cs="Times New Roman"/>
      <w:b/>
      <w:i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uiPriority w:val="99"/>
    <w:rsid w:val="00432945"/>
    <w:rPr>
      <w:rFonts w:ascii="Times New Roman" w:eastAsia="SimSun" w:hAnsi="Times New Roman" w:cs="Times New Roman"/>
      <w:b/>
      <w:i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Normalny"/>
    <w:link w:val="PodtytuZnak"/>
    <w:uiPriority w:val="11"/>
    <w:qFormat/>
    <w:rsid w:val="00432945"/>
    <w:pPr>
      <w:spacing w:after="0" w:line="240" w:lineRule="auto"/>
    </w:pPr>
    <w:rPr>
      <w:rFonts w:ascii="Arial" w:eastAsia="SimSun" w:hAnsi="Times New Roman" w:cs="Arial"/>
      <w:b/>
      <w:kern w:val="0"/>
      <w:szCs w:val="24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432945"/>
    <w:rPr>
      <w:rFonts w:ascii="Arial" w:eastAsia="SimSun" w:hAnsi="Times New Roman" w:cs="Arial"/>
      <w:b/>
      <w:kern w:val="0"/>
      <w:szCs w:val="24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432945"/>
    <w:pPr>
      <w:spacing w:after="0" w:line="240" w:lineRule="auto"/>
      <w:jc w:val="center"/>
    </w:pPr>
    <w:rPr>
      <w:rFonts w:ascii="Arial" w:eastAsia="SimSun" w:hAnsi="Times New Roman" w:cs="Arial"/>
      <w:b/>
      <w:kern w:val="0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432945"/>
    <w:rPr>
      <w:rFonts w:ascii="Arial" w:eastAsia="SimSun" w:hAnsi="Times New Roman" w:cs="Arial"/>
      <w:b/>
      <w:kern w:val="0"/>
      <w:szCs w:val="20"/>
      <w:lang w:eastAsia="pl-PL"/>
      <w14:ligatures w14:val="none"/>
    </w:rPr>
  </w:style>
  <w:style w:type="paragraph" w:styleId="Spistreci1">
    <w:name w:val="toc 1"/>
    <w:basedOn w:val="Normalny"/>
    <w:next w:val="Normalny"/>
    <w:uiPriority w:val="39"/>
    <w:unhideWhenUsed/>
    <w:rsid w:val="0043294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SimSun" w:hAnsi="Times New Roman" w:cs="Arial"/>
      <w:b/>
      <w:kern w:val="0"/>
      <w:sz w:val="24"/>
      <w:szCs w:val="24"/>
      <w:lang w:eastAsia="pl-PL"/>
      <w14:ligatures w14:val="none"/>
    </w:rPr>
  </w:style>
  <w:style w:type="paragraph" w:styleId="Spistreci4">
    <w:name w:val="toc 4"/>
    <w:basedOn w:val="Normalny"/>
    <w:next w:val="Normalny"/>
    <w:uiPriority w:val="39"/>
    <w:unhideWhenUsed/>
    <w:rsid w:val="00432945"/>
    <w:pPr>
      <w:spacing w:after="0" w:line="240" w:lineRule="auto"/>
      <w:jc w:val="both"/>
      <w:textAlignment w:val="top"/>
    </w:pPr>
    <w:rPr>
      <w:rFonts w:ascii="Arial" w:eastAsia="SimSun" w:hAnsi="Times New Roman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paragraf">
    <w:name w:val="paragraf"/>
    <w:basedOn w:val="Normalny"/>
    <w:unhideWhenUsed/>
    <w:rsid w:val="00432945"/>
    <w:pPr>
      <w:keepNext/>
      <w:numPr>
        <w:numId w:val="6"/>
      </w:numPr>
      <w:tabs>
        <w:tab w:val="left" w:pos="720"/>
      </w:tabs>
      <w:spacing w:before="240" w:after="120" w:line="312" w:lineRule="auto"/>
      <w:jc w:val="center"/>
    </w:pPr>
    <w:rPr>
      <w:rFonts w:ascii="Times New Roman" w:eastAsia="SimSun" w:hAnsi="Times New Roman" w:cs="Times New Roman"/>
      <w:b/>
      <w:kern w:val="0"/>
      <w:sz w:val="26"/>
      <w:szCs w:val="20"/>
      <w:lang w:eastAsia="pl-PL"/>
      <w14:ligatures w14:val="none"/>
    </w:rPr>
  </w:style>
  <w:style w:type="paragraph" w:customStyle="1" w:styleId="Text1">
    <w:name w:val="Text 1"/>
    <w:basedOn w:val="Normalny"/>
    <w:unhideWhenUsed/>
    <w:rsid w:val="00432945"/>
    <w:pPr>
      <w:spacing w:before="120" w:after="120" w:line="240" w:lineRule="auto"/>
      <w:ind w:left="850"/>
      <w:jc w:val="both"/>
    </w:pPr>
    <w:rPr>
      <w:rFonts w:ascii="Times New Roman" w:eastAsia="SimSun" w:hAnsi="Times New Roman" w:cs="Times New Roman"/>
      <w:kern w:val="0"/>
      <w:sz w:val="24"/>
      <w:lang w:eastAsia="en-GB"/>
      <w14:ligatures w14:val="none"/>
    </w:rPr>
  </w:style>
  <w:style w:type="paragraph" w:customStyle="1" w:styleId="Tekstpodstawowy21">
    <w:name w:val="Tekst podstawowy 21"/>
    <w:basedOn w:val="Normalny"/>
    <w:unhideWhenUsed/>
    <w:rsid w:val="004329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SimSun" w:hAnsi="Times New Roman" w:cs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  <w14:ligatures w14:val="none"/>
    </w:rPr>
  </w:style>
  <w:style w:type="paragraph" w:customStyle="1" w:styleId="ZnakZnak1">
    <w:name w:val="Znak Znak1"/>
    <w:basedOn w:val="Normalny"/>
    <w:uiPriority w:val="99"/>
    <w:unhideWhenUsed/>
    <w:rsid w:val="00432945"/>
    <w:pPr>
      <w:spacing w:after="0" w:line="240" w:lineRule="auto"/>
    </w:pPr>
    <w:rPr>
      <w:rFonts w:ascii="Arial" w:eastAsia="SimSun" w:hAnsi="Times New Roman" w:cs="Arial"/>
      <w:kern w:val="0"/>
      <w:sz w:val="24"/>
      <w:szCs w:val="24"/>
      <w:lang w:eastAsia="pl-PL"/>
      <w14:ligatures w14:val="none"/>
    </w:rPr>
  </w:style>
  <w:style w:type="paragraph" w:customStyle="1" w:styleId="tyt">
    <w:name w:val="tyt"/>
    <w:basedOn w:val="Normalny"/>
    <w:unhideWhenUsed/>
    <w:qFormat/>
    <w:rsid w:val="00432945"/>
    <w:pPr>
      <w:keepNext/>
      <w:spacing w:before="60" w:after="60" w:line="240" w:lineRule="auto"/>
      <w:jc w:val="center"/>
    </w:pPr>
    <w:rPr>
      <w:rFonts w:ascii="Times New Roman" w:eastAsia="SimSun" w:hAnsi="Times New Roman" w:cs="Times New Roman"/>
      <w:b/>
      <w:kern w:val="0"/>
      <w:sz w:val="24"/>
      <w:szCs w:val="24"/>
      <w:lang w:eastAsia="pl-PL"/>
      <w14:ligatures w14:val="none"/>
    </w:rPr>
  </w:style>
  <w:style w:type="paragraph" w:customStyle="1" w:styleId="WW-NormalnyWeb1">
    <w:name w:val="WW-Normalny (Web)1"/>
    <w:basedOn w:val="Normalny"/>
    <w:unhideWhenUsed/>
    <w:rsid w:val="00432945"/>
    <w:pPr>
      <w:suppressAutoHyphens/>
      <w:spacing w:before="280" w:after="28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WW-Tekstblokowy1">
    <w:name w:val="WW-Tekst blokowy1"/>
    <w:basedOn w:val="Normalny"/>
    <w:unhideWhenUsed/>
    <w:rsid w:val="00432945"/>
    <w:pPr>
      <w:suppressAutoHyphens/>
      <w:spacing w:after="0" w:line="240" w:lineRule="auto"/>
      <w:ind w:left="360" w:right="2325"/>
    </w:pPr>
    <w:rPr>
      <w:rFonts w:ascii="Times New Roman" w:eastAsia="SimSun" w:hAnsi="Times New Roman" w:cs="Times New Roman"/>
      <w:kern w:val="0"/>
      <w:szCs w:val="20"/>
      <w:lang w:eastAsia="ar-SA"/>
      <w14:ligatures w14:val="none"/>
    </w:rPr>
  </w:style>
  <w:style w:type="paragraph" w:customStyle="1" w:styleId="NormalLeft">
    <w:name w:val="Normal Left"/>
    <w:basedOn w:val="Normalny"/>
    <w:unhideWhenUsed/>
    <w:rsid w:val="00432945"/>
    <w:pPr>
      <w:spacing w:before="120" w:after="120" w:line="240" w:lineRule="auto"/>
    </w:pPr>
    <w:rPr>
      <w:rFonts w:ascii="Times New Roman" w:eastAsia="SimSun" w:hAnsi="Times New Roman" w:cs="Times New Roman"/>
      <w:kern w:val="0"/>
      <w:sz w:val="24"/>
      <w:lang w:eastAsia="en-GB"/>
      <w14:ligatures w14:val="none"/>
    </w:rPr>
  </w:style>
  <w:style w:type="paragraph" w:customStyle="1" w:styleId="arimr">
    <w:name w:val="arimr"/>
    <w:basedOn w:val="Normalny"/>
    <w:unhideWhenUsed/>
    <w:rsid w:val="00432945"/>
    <w:pPr>
      <w:widowControl w:val="0"/>
      <w:snapToGrid w:val="0"/>
      <w:spacing w:after="0" w:line="360" w:lineRule="auto"/>
    </w:pPr>
    <w:rPr>
      <w:rFonts w:ascii="Times New Roman" w:eastAsia="SimSun" w:hAnsi="Times New Roman" w:cs="Times New Roman"/>
      <w:kern w:val="0"/>
      <w:sz w:val="24"/>
      <w:szCs w:val="20"/>
      <w:lang w:val="en-US" w:eastAsia="pl-PL"/>
      <w14:ligatures w14:val="none"/>
    </w:rPr>
  </w:style>
  <w:style w:type="paragraph" w:customStyle="1" w:styleId="pkt">
    <w:name w:val="pkt"/>
    <w:basedOn w:val="Normalny"/>
    <w:link w:val="pktZnak"/>
    <w:unhideWhenUsed/>
    <w:qFormat/>
    <w:rsid w:val="00432945"/>
    <w:pPr>
      <w:spacing w:before="60" w:after="60" w:line="240" w:lineRule="auto"/>
      <w:ind w:left="851" w:hanging="295"/>
      <w:jc w:val="both"/>
    </w:pPr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pktZnak">
    <w:name w:val="pkt Znak"/>
    <w:link w:val="pkt"/>
    <w:unhideWhenUsed/>
    <w:locked/>
    <w:rsid w:val="00432945"/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pkt"/>
    <w:unhideWhenUsed/>
    <w:rsid w:val="00432945"/>
    <w:pPr>
      <w:ind w:left="850" w:hanging="425"/>
    </w:pPr>
  </w:style>
  <w:style w:type="paragraph" w:customStyle="1" w:styleId="wypunkt">
    <w:name w:val="wypunkt"/>
    <w:basedOn w:val="Normalny"/>
    <w:unhideWhenUsed/>
    <w:rsid w:val="00432945"/>
    <w:pPr>
      <w:numPr>
        <w:numId w:val="7"/>
      </w:numPr>
      <w:tabs>
        <w:tab w:val="left" w:pos="0"/>
        <w:tab w:val="left" w:pos="2340"/>
      </w:tabs>
      <w:spacing w:after="0" w:line="360" w:lineRule="auto"/>
      <w:jc w:val="both"/>
    </w:pPr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BalloonText1">
    <w:name w:val="Balloon Text1"/>
    <w:basedOn w:val="Normalny"/>
    <w:link w:val="TekstdymkaZnak"/>
    <w:uiPriority w:val="99"/>
    <w:unhideWhenUsed/>
    <w:rsid w:val="00432945"/>
    <w:pPr>
      <w:spacing w:after="0" w:line="240" w:lineRule="auto"/>
    </w:pPr>
    <w:rPr>
      <w:rFonts w:ascii="Tahoma" w:eastAsia="SimSun" w:hAnsi="Times New Roman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aliases w:val="Znak Znak Znak"/>
    <w:link w:val="BalloonText1"/>
    <w:uiPriority w:val="99"/>
    <w:unhideWhenUsed/>
    <w:locked/>
    <w:rsid w:val="00432945"/>
    <w:rPr>
      <w:rFonts w:ascii="Tahoma" w:eastAsia="SimSun" w:hAnsi="Times New Roman" w:cs="Tahoma"/>
      <w:kern w:val="0"/>
      <w:sz w:val="16"/>
      <w:szCs w:val="16"/>
      <w:lang w:eastAsia="pl-PL"/>
      <w14:ligatures w14:val="none"/>
    </w:rPr>
  </w:style>
  <w:style w:type="paragraph" w:customStyle="1" w:styleId="ust">
    <w:name w:val="ust"/>
    <w:unhideWhenUsed/>
    <w:rsid w:val="00432945"/>
    <w:pPr>
      <w:spacing w:before="60" w:after="60" w:line="240" w:lineRule="auto"/>
      <w:ind w:left="426" w:hanging="284"/>
      <w:jc w:val="both"/>
    </w:pPr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ustp">
    <w:name w:val="ustęp"/>
    <w:basedOn w:val="Normalny"/>
    <w:unhideWhenUsed/>
    <w:rsid w:val="00432945"/>
    <w:pPr>
      <w:tabs>
        <w:tab w:val="left" w:pos="1080"/>
      </w:tabs>
      <w:spacing w:after="120" w:line="312" w:lineRule="auto"/>
      <w:jc w:val="both"/>
    </w:pPr>
    <w:rPr>
      <w:rFonts w:ascii="Times New Roman" w:eastAsia="SimSun" w:hAnsi="Times New Roman" w:cs="Times New Roman"/>
      <w:kern w:val="0"/>
      <w:sz w:val="26"/>
      <w:szCs w:val="20"/>
      <w:lang w:eastAsia="pl-PL"/>
      <w14:ligatures w14:val="none"/>
    </w:rPr>
  </w:style>
  <w:style w:type="paragraph" w:customStyle="1" w:styleId="tx">
    <w:name w:val="tx"/>
    <w:basedOn w:val="Normalny"/>
    <w:unhideWhenUsed/>
    <w:rsid w:val="0043294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kern w:val="0"/>
      <w:sz w:val="24"/>
      <w:szCs w:val="24"/>
      <w:lang w:val="en-US"/>
      <w14:ligatures w14:val="none"/>
    </w:rPr>
  </w:style>
  <w:style w:type="paragraph" w:customStyle="1" w:styleId="ust1art">
    <w:name w:val="ust1 art"/>
    <w:unhideWhenUsed/>
    <w:rsid w:val="00432945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CharZnakCharZnakCharZnakCharZnakZnakZnakZnak">
    <w:name w:val="Char Znak Char Znak Char Znak Char Znak Znak Znak Znak"/>
    <w:basedOn w:val="Normalny"/>
    <w:unhideWhenUsed/>
    <w:rsid w:val="00432945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harZnakCharZnakCharZnakCharZnak">
    <w:name w:val="Char Znak Char Znak Char Znak Char Znak"/>
    <w:basedOn w:val="Normalny"/>
    <w:unhideWhenUsed/>
    <w:rsid w:val="00432945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harZnakCharZnakCharZnakCharZnak1">
    <w:name w:val="Char Znak Char Znak Char Znak Char Znak1"/>
    <w:basedOn w:val="Normalny"/>
    <w:unhideWhenUsed/>
    <w:rsid w:val="00432945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nhideWhenUsed/>
    <w:rsid w:val="00432945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W-Tekstkomentarza">
    <w:name w:val="WW-Tekst komentarza"/>
    <w:basedOn w:val="Normalny"/>
    <w:unhideWhenUsed/>
    <w:rsid w:val="00432945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unhideWhenUsed/>
    <w:qFormat/>
    <w:rsid w:val="0043294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CW_Lista,Numerowanie,L1,Akapit z listą5,Akapit normalny,Akapit z listą3,Akapit z listą31,Odstavec,2 heading,A_wyliczenie,K-P_odwolanie,maz_wyliczenie,opis dzialania,Akapit z listą BS,Kolorowa lista — akcent 11,Lista XXX,lp1,List Paragraph"/>
    <w:basedOn w:val="Normalny"/>
    <w:link w:val="AkapitzlistZnak1"/>
    <w:uiPriority w:val="34"/>
    <w:qFormat/>
    <w:rsid w:val="00432945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AkapitzlistZnak1">
    <w:name w:val="Akapit z listą Znak1"/>
    <w:aliases w:val="CW_Lista Znak1,Numerowanie Znak1,L1 Znak1,Akapit z listą5 Znak1,Akapit normalny Znak1,Akapit z listą3 Znak,Akapit z listą31 Znak,Odstavec Znak1,2 heading Znak1,A_wyliczenie Znak1,K-P_odwolanie Znak1,maz_wyliczenie Znak1,lp1 Znak1"/>
    <w:link w:val="Akapitzlist"/>
    <w:uiPriority w:val="34"/>
    <w:unhideWhenUsed/>
    <w:locked/>
    <w:rsid w:val="00432945"/>
    <w:rPr>
      <w:rFonts w:ascii="Times New Roman" w:eastAsia="SimSu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kstpodstawowywcity21">
    <w:name w:val="Tekst podstawowy wcięty 21"/>
    <w:basedOn w:val="Normalny"/>
    <w:unhideWhenUsed/>
    <w:rsid w:val="00432945"/>
    <w:pPr>
      <w:suppressAutoHyphens/>
      <w:spacing w:after="0" w:line="240" w:lineRule="auto"/>
      <w:ind w:left="360"/>
    </w:pPr>
    <w:rPr>
      <w:rFonts w:ascii="Arial" w:eastAsia="SimSun" w:hAnsi="Times New Roman" w:cs="Arial"/>
      <w:kern w:val="0"/>
      <w:szCs w:val="20"/>
      <w:lang w:eastAsia="ar-SA"/>
      <w14:ligatures w14:val="none"/>
    </w:rPr>
  </w:style>
  <w:style w:type="paragraph" w:customStyle="1" w:styleId="Tekstpodstawowywcity31">
    <w:name w:val="Tekst podstawowy wcięty 31"/>
    <w:basedOn w:val="Normalny"/>
    <w:unhideWhenUsed/>
    <w:rsid w:val="00432945"/>
    <w:pPr>
      <w:suppressAutoHyphens/>
      <w:autoSpaceDE w:val="0"/>
      <w:spacing w:after="0" w:line="240" w:lineRule="auto"/>
      <w:ind w:left="360"/>
      <w:jc w:val="both"/>
    </w:pPr>
    <w:rPr>
      <w:rFonts w:ascii="Arial" w:eastAsia="SimSun" w:hAnsi="Times New Roman" w:cs="Arial"/>
      <w:color w:val="000000"/>
      <w:kern w:val="0"/>
      <w:szCs w:val="24"/>
      <w:lang w:eastAsia="ar-SA"/>
      <w14:ligatures w14:val="none"/>
    </w:rPr>
  </w:style>
  <w:style w:type="paragraph" w:customStyle="1" w:styleId="Tekstpodstawowywcity32">
    <w:name w:val="Tekst podstawowy wcięty 32"/>
    <w:basedOn w:val="Normalny"/>
    <w:unhideWhenUsed/>
    <w:rsid w:val="00432945"/>
    <w:pPr>
      <w:suppressAutoHyphens/>
      <w:autoSpaceDE w:val="0"/>
      <w:spacing w:after="0" w:line="240" w:lineRule="auto"/>
      <w:ind w:left="360"/>
    </w:pPr>
    <w:rPr>
      <w:rFonts w:ascii="Arial" w:eastAsia="SimSun" w:hAnsi="Times New Roman" w:cs="Arial"/>
      <w:i/>
      <w:color w:val="000000"/>
      <w:kern w:val="0"/>
      <w:szCs w:val="24"/>
      <w:lang w:eastAsia="ar-SA"/>
      <w14:ligatures w14:val="none"/>
    </w:rPr>
  </w:style>
  <w:style w:type="paragraph" w:customStyle="1" w:styleId="Normalny4">
    <w:name w:val="Normalny+4"/>
    <w:basedOn w:val="Default"/>
    <w:next w:val="Default"/>
    <w:unhideWhenUsed/>
    <w:rsid w:val="00432945"/>
    <w:rPr>
      <w:rFonts w:ascii="Arial" w:cs="Arial"/>
    </w:rPr>
  </w:style>
  <w:style w:type="paragraph" w:customStyle="1" w:styleId="Tekstpodstawowy23">
    <w:name w:val="Tekst podstawowy 2+3"/>
    <w:basedOn w:val="Default"/>
    <w:next w:val="Default"/>
    <w:unhideWhenUsed/>
    <w:rsid w:val="00432945"/>
    <w:rPr>
      <w:rFonts w:ascii="Arial" w:cs="Arial"/>
    </w:rPr>
  </w:style>
  <w:style w:type="paragraph" w:customStyle="1" w:styleId="Tytu0">
    <w:name w:val="Tytu?"/>
    <w:basedOn w:val="Normalny"/>
    <w:unhideWhenUsed/>
    <w:rsid w:val="0043294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b/>
      <w:kern w:val="0"/>
      <w:sz w:val="24"/>
      <w:szCs w:val="20"/>
      <w:lang w:eastAsia="pl-PL"/>
      <w14:ligatures w14:val="none"/>
    </w:rPr>
  </w:style>
  <w:style w:type="paragraph" w:customStyle="1" w:styleId="litera">
    <w:name w:val="litera"/>
    <w:basedOn w:val="Normalny"/>
    <w:unhideWhenUsed/>
    <w:rsid w:val="00432945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SimSun" w:hAnsi="Times New Roman" w:cs="Times New Roman"/>
      <w:kern w:val="0"/>
      <w:sz w:val="26"/>
      <w:szCs w:val="20"/>
      <w:lang w:eastAsia="pl-PL"/>
      <w14:ligatures w14:val="none"/>
    </w:rPr>
  </w:style>
  <w:style w:type="paragraph" w:customStyle="1" w:styleId="podpisy">
    <w:name w:val="podpisy"/>
    <w:basedOn w:val="Normalny"/>
    <w:unhideWhenUsed/>
    <w:rsid w:val="0043294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SimSun" w:hAnsi="Times New Roman" w:cs="Times New Roman"/>
      <w:kern w:val="0"/>
      <w:sz w:val="26"/>
      <w:szCs w:val="20"/>
      <w:lang w:eastAsia="pl-PL"/>
      <w14:ligatures w14:val="none"/>
    </w:rPr>
  </w:style>
  <w:style w:type="paragraph" w:customStyle="1" w:styleId="Tekstpodstawowy230">
    <w:name w:val="Tekst podstawowy 23"/>
    <w:basedOn w:val="Normalny"/>
    <w:unhideWhenUsed/>
    <w:rsid w:val="00432945"/>
    <w:pPr>
      <w:suppressAutoHyphens/>
      <w:overflowPunct w:val="0"/>
      <w:autoSpaceDE w:val="0"/>
      <w:spacing w:after="120" w:line="480" w:lineRule="auto"/>
    </w:pPr>
    <w:rPr>
      <w:rFonts w:ascii="Times New Roman" w:eastAsia="SimSu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unhideWhenUsed/>
    <w:rsid w:val="00432945"/>
    <w:pPr>
      <w:spacing w:after="200" w:line="276" w:lineRule="auto"/>
      <w:ind w:left="720"/>
    </w:pPr>
    <w:rPr>
      <w:rFonts w:ascii="Calibri" w:eastAsia="SimSun" w:hAnsi="Times New Roman" w:cs="Calibri"/>
      <w:kern w:val="0"/>
      <w14:ligatures w14:val="none"/>
    </w:rPr>
  </w:style>
  <w:style w:type="paragraph" w:customStyle="1" w:styleId="xl53">
    <w:name w:val="xl53"/>
    <w:basedOn w:val="Normalny"/>
    <w:unhideWhenUsed/>
    <w:rsid w:val="004329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SimSun" w:hAnsi="Times New Roman" w:cs="Times New Roman"/>
      <w:b/>
      <w:kern w:val="0"/>
      <w:sz w:val="24"/>
      <w:szCs w:val="24"/>
      <w:lang w:eastAsia="pl-PL"/>
      <w14:ligatures w14:val="none"/>
    </w:rPr>
  </w:style>
  <w:style w:type="paragraph" w:customStyle="1" w:styleId="Poprawka1">
    <w:name w:val="Poprawka1"/>
    <w:uiPriority w:val="99"/>
    <w:unhideWhenUsed/>
    <w:rsid w:val="00432945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uiPriority w:val="99"/>
    <w:unhideWhenUsed/>
    <w:rsid w:val="00432945"/>
    <w:pPr>
      <w:suppressAutoHyphens/>
      <w:spacing w:after="0" w:line="240" w:lineRule="auto"/>
    </w:pPr>
    <w:rPr>
      <w:rFonts w:ascii="Courier New" w:eastAsia="SimSun" w:hAnsi="Times New Roman" w:cs="Courier New"/>
      <w:kern w:val="0"/>
      <w:sz w:val="20"/>
      <w:szCs w:val="20"/>
      <w:lang w:eastAsia="ar-SA"/>
      <w14:ligatures w14:val="none"/>
    </w:rPr>
  </w:style>
  <w:style w:type="paragraph" w:customStyle="1" w:styleId="Tekstpodstawowy211">
    <w:name w:val="Tekst podstawowy 211"/>
    <w:basedOn w:val="Normalny"/>
    <w:unhideWhenUsed/>
    <w:rsid w:val="004329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SimSun" w:hAnsi="Times New Roman" w:cs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  <w14:ligatures w14:val="none"/>
    </w:rPr>
  </w:style>
  <w:style w:type="paragraph" w:customStyle="1" w:styleId="wt-listawielopoziomowa">
    <w:name w:val="wt-lista_wielopoziomowa"/>
    <w:basedOn w:val="Normalny"/>
    <w:unhideWhenUsed/>
    <w:rsid w:val="00432945"/>
    <w:pPr>
      <w:numPr>
        <w:numId w:val="8"/>
      </w:numPr>
      <w:tabs>
        <w:tab w:val="left" w:pos="644"/>
      </w:tabs>
      <w:spacing w:before="120" w:after="120" w:line="240" w:lineRule="auto"/>
    </w:pPr>
    <w:rPr>
      <w:rFonts w:ascii="Arial" w:eastAsia="SimSun" w:hAnsi="Times New Roman" w:cs="Arial"/>
      <w:kern w:val="0"/>
      <w:szCs w:val="24"/>
      <w:lang w:eastAsia="pl-PL"/>
      <w14:ligatures w14:val="none"/>
    </w:rPr>
  </w:style>
  <w:style w:type="paragraph" w:customStyle="1" w:styleId="Zawartotabeli">
    <w:name w:val="Zawartość tabeli"/>
    <w:basedOn w:val="Normalny"/>
    <w:unhideWhenUsed/>
    <w:qFormat/>
    <w:rsid w:val="00432945"/>
    <w:pPr>
      <w:suppressLineNumbers/>
      <w:suppressAutoHyphens/>
      <w:spacing w:after="0" w:line="240" w:lineRule="auto"/>
    </w:pPr>
    <w:rPr>
      <w:rFonts w:ascii="Times New Roman" w:eastAsia="MS Mincho" w:hAnsi="Times New Roman" w:cs="Times New Roman" w:hint="eastAsia"/>
      <w:kern w:val="0"/>
      <w:sz w:val="20"/>
      <w:szCs w:val="20"/>
      <w:lang w:eastAsia="ar-SA"/>
      <w14:ligatures w14:val="none"/>
    </w:rPr>
  </w:style>
  <w:style w:type="paragraph" w:customStyle="1" w:styleId="WW-Tekstpodstawowy31">
    <w:name w:val="WW-Tekst podstawowy 31"/>
    <w:basedOn w:val="Normalny"/>
    <w:unhideWhenUsed/>
    <w:rsid w:val="00432945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wylicz">
    <w:name w:val="wylicz"/>
    <w:basedOn w:val="Normalny"/>
    <w:unhideWhenUsed/>
    <w:rsid w:val="00432945"/>
    <w:pPr>
      <w:spacing w:after="0" w:line="240" w:lineRule="auto"/>
      <w:ind w:left="993" w:hanging="426"/>
    </w:pPr>
    <w:rPr>
      <w:rFonts w:ascii="Arial" w:eastAsia="SimSun" w:hAnsi="Times New Roman" w:cs="Arial"/>
      <w:kern w:val="0"/>
      <w:szCs w:val="20"/>
      <w:lang w:val="de-DE" w:eastAsia="pl-PL"/>
      <w14:ligatures w14:val="none"/>
    </w:rPr>
  </w:style>
  <w:style w:type="paragraph" w:customStyle="1" w:styleId="podpunkt">
    <w:name w:val="podpunkt"/>
    <w:basedOn w:val="Normalny"/>
    <w:unhideWhenUsed/>
    <w:rsid w:val="00432945"/>
    <w:pPr>
      <w:spacing w:after="0" w:line="240" w:lineRule="auto"/>
      <w:ind w:left="567"/>
    </w:pPr>
    <w:rPr>
      <w:rFonts w:ascii="Arial" w:eastAsia="SimSun" w:hAnsi="Times New Roman" w:cs="Arial"/>
      <w:b/>
      <w:kern w:val="0"/>
      <w:szCs w:val="20"/>
      <w:lang w:val="de-DE" w:eastAsia="pl-PL"/>
      <w14:ligatures w14:val="none"/>
    </w:rPr>
  </w:style>
  <w:style w:type="paragraph" w:styleId="Bezodstpw">
    <w:name w:val="No Spacing"/>
    <w:uiPriority w:val="1"/>
    <w:qFormat/>
    <w:rsid w:val="00432945"/>
    <w:pPr>
      <w:spacing w:after="0" w:line="240" w:lineRule="auto"/>
    </w:pPr>
    <w:rPr>
      <w:rFonts w:ascii="Times New Roman" w:eastAsia="SimSun" w:hAnsi="Times New Roman" w:cs="Times New Roman" w:hint="eastAsia"/>
      <w:kern w:val="0"/>
      <w:sz w:val="24"/>
      <w:szCs w:val="24"/>
      <w:lang w:eastAsia="zh-CN"/>
      <w14:ligatures w14:val="none"/>
    </w:rPr>
  </w:style>
  <w:style w:type="paragraph" w:customStyle="1" w:styleId="Standard">
    <w:name w:val="Standard"/>
    <w:unhideWhenUsed/>
    <w:qFormat/>
    <w:rsid w:val="004329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pl-PL"/>
      <w14:ligatures w14:val="none"/>
    </w:rPr>
  </w:style>
  <w:style w:type="paragraph" w:customStyle="1" w:styleId="AbsatzTableFormat">
    <w:name w:val="AbsatzTableFormat"/>
    <w:basedOn w:val="Normalny"/>
    <w:unhideWhenUsed/>
    <w:rsid w:val="00432945"/>
    <w:pPr>
      <w:suppressAutoHyphens/>
      <w:spacing w:after="0" w:line="240" w:lineRule="auto"/>
      <w:ind w:left="-69"/>
    </w:pPr>
    <w:rPr>
      <w:rFonts w:ascii="Times New Roman" w:eastAsia="MS Mincho" w:hAnsi="Times New Roman" w:cs="Times New Roman" w:hint="eastAsia"/>
      <w:kern w:val="0"/>
      <w:sz w:val="16"/>
      <w:szCs w:val="16"/>
      <w:lang w:eastAsia="ar-SA"/>
      <w14:ligatures w14:val="none"/>
    </w:rPr>
  </w:style>
  <w:style w:type="paragraph" w:customStyle="1" w:styleId="NormalBold">
    <w:name w:val="NormalBold"/>
    <w:basedOn w:val="Normalny"/>
    <w:link w:val="NormalBoldChar"/>
    <w:unhideWhenUsed/>
    <w:rsid w:val="00432945"/>
    <w:pPr>
      <w:widowControl w:val="0"/>
      <w:spacing w:after="0" w:line="240" w:lineRule="auto"/>
    </w:pPr>
    <w:rPr>
      <w:rFonts w:ascii="Times New Roman" w:eastAsia="SimSun" w:hAnsi="Times New Roman" w:cs="Times New Roman"/>
      <w:b/>
      <w:kern w:val="0"/>
      <w:sz w:val="24"/>
      <w:lang w:eastAsia="en-GB"/>
      <w14:ligatures w14:val="none"/>
    </w:rPr>
  </w:style>
  <w:style w:type="character" w:customStyle="1" w:styleId="NormalBoldChar">
    <w:name w:val="NormalBold Char"/>
    <w:link w:val="NormalBold"/>
    <w:unhideWhenUsed/>
    <w:locked/>
    <w:rsid w:val="00432945"/>
    <w:rPr>
      <w:rFonts w:ascii="Times New Roman" w:eastAsia="SimSun" w:hAnsi="Times New Roman" w:cs="Times New Roman"/>
      <w:b/>
      <w:kern w:val="0"/>
      <w:sz w:val="24"/>
      <w:lang w:eastAsia="en-GB"/>
      <w14:ligatures w14:val="none"/>
    </w:rPr>
  </w:style>
  <w:style w:type="paragraph" w:customStyle="1" w:styleId="Tiret0">
    <w:name w:val="Tiret 0"/>
    <w:basedOn w:val="Normalny"/>
    <w:unhideWhenUsed/>
    <w:rsid w:val="00432945"/>
    <w:pPr>
      <w:numPr>
        <w:numId w:val="9"/>
      </w:numPr>
      <w:tabs>
        <w:tab w:val="left" w:pos="850"/>
      </w:tabs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 w:val="24"/>
      <w:lang w:eastAsia="en-GB"/>
      <w14:ligatures w14:val="none"/>
    </w:rPr>
  </w:style>
  <w:style w:type="paragraph" w:customStyle="1" w:styleId="Tiret1">
    <w:name w:val="Tiret 1"/>
    <w:basedOn w:val="Normalny"/>
    <w:unhideWhenUsed/>
    <w:rsid w:val="00432945"/>
    <w:pPr>
      <w:numPr>
        <w:numId w:val="10"/>
      </w:numPr>
      <w:tabs>
        <w:tab w:val="left" w:pos="1417"/>
      </w:tabs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 w:val="24"/>
      <w:lang w:eastAsia="en-GB"/>
      <w14:ligatures w14:val="none"/>
    </w:rPr>
  </w:style>
  <w:style w:type="paragraph" w:customStyle="1" w:styleId="NumPar1">
    <w:name w:val="NumPar 1"/>
    <w:basedOn w:val="Normalny"/>
    <w:next w:val="Text1"/>
    <w:unhideWhenUsed/>
    <w:qFormat/>
    <w:rsid w:val="00432945"/>
    <w:pPr>
      <w:numPr>
        <w:numId w:val="11"/>
      </w:numPr>
      <w:tabs>
        <w:tab w:val="left" w:pos="850"/>
      </w:tabs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Text1"/>
    <w:unhideWhenUsed/>
    <w:rsid w:val="00432945"/>
    <w:pPr>
      <w:numPr>
        <w:ilvl w:val="1"/>
        <w:numId w:val="11"/>
      </w:numPr>
      <w:tabs>
        <w:tab w:val="left" w:pos="850"/>
      </w:tabs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Text1"/>
    <w:unhideWhenUsed/>
    <w:rsid w:val="00432945"/>
    <w:pPr>
      <w:numPr>
        <w:ilvl w:val="2"/>
        <w:numId w:val="11"/>
      </w:numPr>
      <w:tabs>
        <w:tab w:val="left" w:pos="850"/>
      </w:tabs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Text1"/>
    <w:unhideWhenUsed/>
    <w:rsid w:val="00432945"/>
    <w:pPr>
      <w:numPr>
        <w:ilvl w:val="3"/>
        <w:numId w:val="11"/>
      </w:numPr>
      <w:tabs>
        <w:tab w:val="left" w:pos="850"/>
      </w:tabs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 w:val="24"/>
      <w:lang w:eastAsia="en-GB"/>
      <w14:ligatures w14:val="none"/>
    </w:rPr>
  </w:style>
  <w:style w:type="paragraph" w:customStyle="1" w:styleId="ChapterTitle">
    <w:name w:val="ChapterTitle"/>
    <w:basedOn w:val="Normalny"/>
    <w:next w:val="Normalny"/>
    <w:unhideWhenUsed/>
    <w:rsid w:val="00432945"/>
    <w:pPr>
      <w:keepNext/>
      <w:spacing w:before="120" w:after="360" w:line="240" w:lineRule="auto"/>
      <w:jc w:val="center"/>
    </w:pPr>
    <w:rPr>
      <w:rFonts w:ascii="Times New Roman" w:eastAsia="SimSun" w:hAnsi="Times New Roman" w:cs="Times New Roman"/>
      <w:b/>
      <w:kern w:val="0"/>
      <w:sz w:val="32"/>
      <w:lang w:eastAsia="en-GB"/>
      <w14:ligatures w14:val="none"/>
    </w:rPr>
  </w:style>
  <w:style w:type="paragraph" w:customStyle="1" w:styleId="SectionTitle">
    <w:name w:val="SectionTitle"/>
    <w:basedOn w:val="Normalny"/>
    <w:next w:val="Nagwek1"/>
    <w:unhideWhenUsed/>
    <w:rsid w:val="00432945"/>
    <w:pPr>
      <w:keepNext/>
      <w:spacing w:before="120" w:after="360" w:line="240" w:lineRule="auto"/>
      <w:jc w:val="center"/>
    </w:pPr>
    <w:rPr>
      <w:rFonts w:ascii="Times New Roman" w:eastAsia="SimSun" w:hAnsi="Times New Roman" w:cs="Times New Roman"/>
      <w:b/>
      <w:smallCaps/>
      <w:kern w:val="0"/>
      <w:sz w:val="28"/>
      <w:lang w:eastAsia="en-GB"/>
      <w14:ligatures w14:val="none"/>
    </w:rPr>
  </w:style>
  <w:style w:type="paragraph" w:customStyle="1" w:styleId="Annexetitre">
    <w:name w:val="Annexe titre"/>
    <w:basedOn w:val="Normalny"/>
    <w:next w:val="Normalny"/>
    <w:unhideWhenUsed/>
    <w:rsid w:val="00432945"/>
    <w:pPr>
      <w:spacing w:before="120" w:after="120" w:line="240" w:lineRule="auto"/>
      <w:jc w:val="center"/>
    </w:pPr>
    <w:rPr>
      <w:rFonts w:ascii="Times New Roman" w:eastAsia="SimSun" w:hAnsi="Times New Roman" w:cs="Times New Roman"/>
      <w:b/>
      <w:kern w:val="0"/>
      <w:sz w:val="24"/>
      <w:u w:val="single"/>
      <w:lang w:eastAsia="en-GB"/>
      <w14:ligatures w14:val="none"/>
    </w:rPr>
  </w:style>
  <w:style w:type="paragraph" w:customStyle="1" w:styleId="Teksttreci">
    <w:name w:val="Tekst treści"/>
    <w:basedOn w:val="Normalny"/>
    <w:link w:val="Teksttreci0"/>
    <w:unhideWhenUsed/>
    <w:qFormat/>
    <w:rsid w:val="00432945"/>
    <w:pPr>
      <w:shd w:val="clear" w:color="auto" w:fill="FFFFFF"/>
      <w:spacing w:after="0" w:line="240" w:lineRule="atLeast"/>
      <w:ind w:hanging="1700"/>
    </w:pPr>
    <w:rPr>
      <w:rFonts w:ascii="Verdana" w:eastAsia="SimSun" w:hAnsi="Times New Roman" w:cs="Verdana"/>
      <w:kern w:val="0"/>
      <w:sz w:val="19"/>
      <w:szCs w:val="19"/>
      <w:lang w:val="cs-CZ" w:eastAsia="pl-PL"/>
      <w14:ligatures w14:val="none"/>
    </w:rPr>
  </w:style>
  <w:style w:type="character" w:customStyle="1" w:styleId="Teksttreci0">
    <w:name w:val="Tekst treści_"/>
    <w:link w:val="Teksttreci"/>
    <w:unhideWhenUsed/>
    <w:qFormat/>
    <w:locked/>
    <w:rsid w:val="00432945"/>
    <w:rPr>
      <w:rFonts w:ascii="Verdana" w:eastAsia="SimSun" w:hAnsi="Times New Roman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paragraph" w:customStyle="1" w:styleId="Nagwek30">
    <w:name w:val="Nagłówek #3"/>
    <w:basedOn w:val="Normalny"/>
    <w:link w:val="Nagwek31"/>
    <w:unhideWhenUsed/>
    <w:rsid w:val="00432945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SimSun" w:hAnsi="Times New Roman" w:cs="Verdana"/>
      <w:kern w:val="0"/>
      <w:sz w:val="19"/>
      <w:szCs w:val="19"/>
      <w:lang w:val="cs-CZ" w:eastAsia="pl-PL"/>
      <w14:ligatures w14:val="none"/>
    </w:rPr>
  </w:style>
  <w:style w:type="character" w:customStyle="1" w:styleId="Nagwek31">
    <w:name w:val="Nagłówek #3_"/>
    <w:link w:val="Nagwek30"/>
    <w:unhideWhenUsed/>
    <w:locked/>
    <w:rsid w:val="00432945"/>
    <w:rPr>
      <w:rFonts w:ascii="Verdana" w:eastAsia="SimSun" w:hAnsi="Times New Roman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paragraph" w:customStyle="1" w:styleId="Teksttreci4">
    <w:name w:val="Tekst treści (4)"/>
    <w:basedOn w:val="Normalny"/>
    <w:link w:val="Teksttreci40"/>
    <w:unhideWhenUsed/>
    <w:rsid w:val="00432945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SimSun" w:hAnsi="Times New Roman" w:cs="Verdana"/>
      <w:kern w:val="0"/>
      <w:sz w:val="19"/>
      <w:szCs w:val="19"/>
      <w:lang w:val="cs-CZ" w:eastAsia="pl-PL"/>
      <w14:ligatures w14:val="none"/>
    </w:rPr>
  </w:style>
  <w:style w:type="character" w:customStyle="1" w:styleId="Teksttreci40">
    <w:name w:val="Tekst treści (4)_"/>
    <w:link w:val="Teksttreci4"/>
    <w:unhideWhenUsed/>
    <w:locked/>
    <w:rsid w:val="00432945"/>
    <w:rPr>
      <w:rFonts w:ascii="Verdana" w:eastAsia="SimSun" w:hAnsi="Times New Roman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paragraph" w:customStyle="1" w:styleId="Teksttreci8">
    <w:name w:val="Tekst treści (8)"/>
    <w:basedOn w:val="Normalny"/>
    <w:link w:val="Teksttreci80"/>
    <w:unhideWhenUsed/>
    <w:rsid w:val="00432945"/>
    <w:pPr>
      <w:shd w:val="clear" w:color="auto" w:fill="FFFFFF"/>
      <w:spacing w:after="1080" w:line="240" w:lineRule="atLeast"/>
    </w:pPr>
    <w:rPr>
      <w:rFonts w:ascii="Verdana" w:eastAsia="SimSun" w:hAnsi="Times New Roman" w:cs="Verdana"/>
      <w:kern w:val="0"/>
      <w:sz w:val="28"/>
      <w:szCs w:val="28"/>
      <w:lang w:val="cs-CZ" w:eastAsia="pl-PL"/>
      <w14:ligatures w14:val="none"/>
    </w:rPr>
  </w:style>
  <w:style w:type="character" w:customStyle="1" w:styleId="Teksttreci80">
    <w:name w:val="Tekst treści (8)_"/>
    <w:link w:val="Teksttreci8"/>
    <w:unhideWhenUsed/>
    <w:locked/>
    <w:rsid w:val="00432945"/>
    <w:rPr>
      <w:rFonts w:ascii="Verdana" w:eastAsia="SimSun" w:hAnsi="Times New Roman" w:cs="Verdana"/>
      <w:kern w:val="0"/>
      <w:sz w:val="28"/>
      <w:szCs w:val="28"/>
      <w:shd w:val="clear" w:color="auto" w:fill="FFFFFF"/>
      <w:lang w:val="cs-CZ" w:eastAsia="pl-PL"/>
      <w14:ligatures w14:val="none"/>
    </w:rPr>
  </w:style>
  <w:style w:type="paragraph" w:customStyle="1" w:styleId="tekstwstpny">
    <w:name w:val="tekst wstępny"/>
    <w:basedOn w:val="Normalny"/>
    <w:unhideWhenUsed/>
    <w:rsid w:val="00432945"/>
    <w:pPr>
      <w:suppressAutoHyphens/>
      <w:spacing w:before="60" w:after="60" w:line="240" w:lineRule="auto"/>
    </w:pPr>
    <w:rPr>
      <w:rFonts w:ascii="Times New Roman" w:eastAsia="SimSun" w:hAnsi="Times New Roman" w:cs="Times New Roman"/>
      <w:kern w:val="0"/>
      <w:sz w:val="20"/>
      <w:szCs w:val="20"/>
      <w:lang w:val="en-GB" w:eastAsia="ar-SA"/>
      <w14:ligatures w14:val="none"/>
    </w:rPr>
  </w:style>
  <w:style w:type="paragraph" w:customStyle="1" w:styleId="WW-Tekstkomentarza1">
    <w:name w:val="WW-Tekst komentarza1"/>
    <w:basedOn w:val="Normalny"/>
    <w:unhideWhenUsed/>
    <w:qFormat/>
    <w:rsid w:val="00432945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podstawowy31">
    <w:name w:val="Tekst podstawowy 31"/>
    <w:basedOn w:val="Normalny"/>
    <w:unhideWhenUsed/>
    <w:qFormat/>
    <w:rsid w:val="00432945"/>
    <w:pPr>
      <w:spacing w:after="0" w:line="240" w:lineRule="auto"/>
      <w:jc w:val="both"/>
    </w:pPr>
    <w:rPr>
      <w:rFonts w:ascii="Times New Roman" w:eastAsia="SimSun" w:hAnsi="Times New Roman" w:cs="Times New Roman"/>
      <w:b/>
      <w:kern w:val="0"/>
      <w:sz w:val="28"/>
      <w:szCs w:val="20"/>
      <w:lang w:eastAsia="ar-SA"/>
      <w14:ligatures w14:val="none"/>
    </w:rPr>
  </w:style>
  <w:style w:type="paragraph" w:customStyle="1" w:styleId="rozdzia">
    <w:name w:val="rozdział"/>
    <w:basedOn w:val="Normalny"/>
    <w:unhideWhenUsed/>
    <w:rsid w:val="00432945"/>
    <w:pPr>
      <w:spacing w:after="0" w:line="240" w:lineRule="auto"/>
      <w:ind w:left="709" w:hanging="709"/>
      <w:jc w:val="right"/>
    </w:pPr>
    <w:rPr>
      <w:rFonts w:ascii="Verdana" w:eastAsia="SimSun" w:hAnsi="Times New Roman" w:cs="Verdana"/>
      <w:b/>
      <w:color w:val="000000"/>
      <w:spacing w:val="4"/>
      <w:kern w:val="0"/>
      <w:sz w:val="18"/>
      <w:szCs w:val="18"/>
      <w:lang w:eastAsia="pl-PL"/>
      <w14:ligatures w14:val="none"/>
    </w:rPr>
  </w:style>
  <w:style w:type="paragraph" w:customStyle="1" w:styleId="Normalnyakapit">
    <w:name w:val="Normalny akapit"/>
    <w:basedOn w:val="Normalny"/>
    <w:link w:val="NormalnyakapitZnak"/>
    <w:unhideWhenUsed/>
    <w:qFormat/>
    <w:rsid w:val="00432945"/>
    <w:pPr>
      <w:spacing w:after="0" w:line="276" w:lineRule="auto"/>
      <w:ind w:firstLine="703"/>
      <w:jc w:val="both"/>
    </w:pPr>
    <w:rPr>
      <w:rFonts w:ascii="Arial" w:eastAsia="SimSun" w:hAnsi="Times New Roman" w:cs="Arial"/>
      <w:kern w:val="0"/>
      <w:szCs w:val="20"/>
      <w:lang w:eastAsia="pl-PL"/>
      <w14:ligatures w14:val="none"/>
    </w:rPr>
  </w:style>
  <w:style w:type="character" w:customStyle="1" w:styleId="NormalnyakapitZnak">
    <w:name w:val="Normalny akapit Znak"/>
    <w:link w:val="Normalnyakapit"/>
    <w:unhideWhenUsed/>
    <w:locked/>
    <w:rsid w:val="00432945"/>
    <w:rPr>
      <w:rFonts w:ascii="Arial" w:eastAsia="SimSun" w:hAnsi="Times New Roman" w:cs="Arial"/>
      <w:kern w:val="0"/>
      <w:szCs w:val="20"/>
      <w:lang w:eastAsia="pl-PL"/>
      <w14:ligatures w14:val="none"/>
    </w:rPr>
  </w:style>
  <w:style w:type="paragraph" w:customStyle="1" w:styleId="v1standard">
    <w:name w:val="v1standard"/>
    <w:basedOn w:val="Normalny"/>
    <w:unhideWhenUsed/>
    <w:rsid w:val="0043294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2">
    <w:name w:val="Akapit z listą2"/>
    <w:basedOn w:val="Normalny"/>
    <w:next w:val="Listapunktowana5"/>
    <w:unhideWhenUsed/>
    <w:qFormat/>
    <w:rsid w:val="00432945"/>
    <w:pPr>
      <w:spacing w:after="0" w:line="240" w:lineRule="auto"/>
      <w:ind w:left="720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WW-Tekstpodstawowy21">
    <w:name w:val="WW-Tekst podstawowy 21"/>
    <w:basedOn w:val="Normalny"/>
    <w:unhideWhenUsed/>
    <w:rsid w:val="00432945"/>
    <w:pPr>
      <w:suppressAutoHyphens/>
      <w:spacing w:after="0" w:line="240" w:lineRule="auto"/>
      <w:jc w:val="both"/>
    </w:pPr>
    <w:rPr>
      <w:rFonts w:ascii="Arial" w:eastAsia="SimSun" w:hAnsi="Times New Roman" w:cs="Arial"/>
      <w:b/>
      <w:kern w:val="0"/>
      <w:sz w:val="20"/>
      <w:szCs w:val="20"/>
      <w:lang w:eastAsia="ar-SA"/>
      <w14:ligatures w14:val="none"/>
    </w:rPr>
  </w:style>
  <w:style w:type="paragraph" w:customStyle="1" w:styleId="WW-NormalnyWeb">
    <w:name w:val="WW-Normalny (Web)"/>
    <w:basedOn w:val="Normalny"/>
    <w:unhideWhenUsed/>
    <w:rsid w:val="00432945"/>
    <w:pPr>
      <w:suppressAutoHyphens/>
      <w:spacing w:before="280" w:after="28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WW-Indeks">
    <w:name w:val="WW-Indeks"/>
    <w:basedOn w:val="Normalny"/>
    <w:unhideWhenUsed/>
    <w:rsid w:val="00432945"/>
    <w:pPr>
      <w:suppressLineNumbers/>
      <w:suppressAutoHyphens/>
      <w:spacing w:after="0" w:line="240" w:lineRule="auto"/>
    </w:pPr>
    <w:rPr>
      <w:rFonts w:ascii="Times New Roman" w:eastAsia="SimSun" w:hAnsi="Times New Roman" w:cs="Tahoma"/>
      <w:kern w:val="0"/>
      <w:sz w:val="20"/>
      <w:szCs w:val="20"/>
      <w:lang w:eastAsia="ar-SA"/>
      <w14:ligatures w14:val="none"/>
    </w:rPr>
  </w:style>
  <w:style w:type="paragraph" w:customStyle="1" w:styleId="WW-Tekstpodstawowy3">
    <w:name w:val="WW-Tekst podstawowy 3"/>
    <w:basedOn w:val="Normalny"/>
    <w:unhideWhenUsed/>
    <w:rsid w:val="00432945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st">
    <w:name w:val="st"/>
    <w:basedOn w:val="Normalny"/>
    <w:unhideWhenUsed/>
    <w:rsid w:val="00432945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normaltableau">
    <w:name w:val="normal_tableau"/>
    <w:basedOn w:val="Normalny"/>
    <w:unhideWhenUsed/>
    <w:rsid w:val="00432945"/>
    <w:pPr>
      <w:spacing w:before="120" w:after="120" w:line="240" w:lineRule="auto"/>
      <w:jc w:val="both"/>
    </w:pPr>
    <w:rPr>
      <w:rFonts w:ascii="Optima" w:eastAsia="SimSun" w:hAnsi="Times New Roman" w:cs="Optima"/>
      <w:kern w:val="0"/>
      <w:lang w:val="en-GB" w:eastAsia="pl-PL"/>
      <w14:ligatures w14:val="none"/>
    </w:rPr>
  </w:style>
  <w:style w:type="paragraph" w:customStyle="1" w:styleId="ZnakZnak11">
    <w:name w:val="Znak Znak11"/>
    <w:basedOn w:val="Normalny"/>
    <w:unhideWhenUsed/>
    <w:rsid w:val="00432945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Style5">
    <w:name w:val="Style5"/>
    <w:basedOn w:val="Normalny"/>
    <w:unhideWhenUsed/>
    <w:rsid w:val="00432945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Arial" w:eastAsia="SimSun" w:hAnsi="Times New Roman" w:cs="Arial"/>
      <w:kern w:val="0"/>
      <w:sz w:val="24"/>
      <w:szCs w:val="24"/>
      <w:lang w:eastAsia="pl-PL"/>
      <w14:ligatures w14:val="none"/>
    </w:rPr>
  </w:style>
  <w:style w:type="paragraph" w:customStyle="1" w:styleId="ZnakZnak1ZnakZnakZnak">
    <w:name w:val="Znak Znak1 Znak Znak Znak"/>
    <w:basedOn w:val="Normalny"/>
    <w:unhideWhenUsed/>
    <w:rsid w:val="00432945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ZnakZnak3">
    <w:name w:val="Znak Znak3"/>
    <w:basedOn w:val="Normalny"/>
    <w:unhideWhenUsed/>
    <w:rsid w:val="00432945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unhideWhenUsed/>
    <w:rsid w:val="00432945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ZnakZnak2">
    <w:name w:val="Znak Znak2"/>
    <w:basedOn w:val="Normalny"/>
    <w:unhideWhenUsed/>
    <w:rsid w:val="00432945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komentarza1">
    <w:name w:val="Tekst komentarza1"/>
    <w:basedOn w:val="Normalny"/>
    <w:unhideWhenUsed/>
    <w:rsid w:val="00432945"/>
    <w:pPr>
      <w:widowControl w:val="0"/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Zwykytekst11">
    <w:name w:val="Zwykły tekst11"/>
    <w:basedOn w:val="Normalny"/>
    <w:uiPriority w:val="99"/>
    <w:unhideWhenUsed/>
    <w:rsid w:val="00432945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NormalnyWeb1">
    <w:name w:val="Normalny (Web)1"/>
    <w:basedOn w:val="Normalny"/>
    <w:uiPriority w:val="99"/>
    <w:unhideWhenUsed/>
    <w:rsid w:val="00432945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2Umowaustppoziom2">
    <w:name w:val="2. Umowa_ustęp_poziom_2"/>
    <w:basedOn w:val="Normalny"/>
    <w:unhideWhenUsed/>
    <w:rsid w:val="00432945"/>
    <w:pPr>
      <w:tabs>
        <w:tab w:val="left" w:pos="360"/>
      </w:tabs>
      <w:suppressAutoHyphens/>
      <w:spacing w:before="120" w:after="0" w:line="240" w:lineRule="auto"/>
      <w:ind w:left="360" w:hanging="360"/>
      <w:jc w:val="both"/>
    </w:pPr>
    <w:rPr>
      <w:rFonts w:ascii="Calibri" w:eastAsia="SimSun" w:hAnsi="Times New Roman" w:cs="Calibri"/>
      <w:kern w:val="1"/>
      <w:lang w:eastAsia="zh-CN"/>
      <w14:ligatures w14:val="none"/>
    </w:rPr>
  </w:style>
  <w:style w:type="paragraph" w:customStyle="1" w:styleId="3Umowapunktpoziom3">
    <w:name w:val="3. Umowa_punkt_poziom_3"/>
    <w:basedOn w:val="2Umowaustppoziom2"/>
    <w:unhideWhenUsed/>
    <w:rsid w:val="00432945"/>
    <w:pPr>
      <w:tabs>
        <w:tab w:val="left" w:pos="0"/>
      </w:tabs>
      <w:ind w:hanging="72"/>
    </w:pPr>
  </w:style>
  <w:style w:type="paragraph" w:customStyle="1" w:styleId="4Umowaliterapoziom4">
    <w:name w:val="4. Umowa_litera_poziom_4"/>
    <w:basedOn w:val="3Umowapunktpoziom3"/>
    <w:unhideWhenUsed/>
    <w:rsid w:val="00432945"/>
  </w:style>
  <w:style w:type="paragraph" w:customStyle="1" w:styleId="gwpbc2ef55a2umowaustppoziom2">
    <w:name w:val="gwpbc2ef55a_2umowaustppoziom2"/>
    <w:basedOn w:val="Normalny"/>
    <w:unhideWhenUsed/>
    <w:rsid w:val="0043294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gwpbc2ef55a3umowapunktpoziom3">
    <w:name w:val="gwpbc2ef55a_3umowapunktpoziom3"/>
    <w:basedOn w:val="Normalny"/>
    <w:unhideWhenUsed/>
    <w:rsid w:val="0043294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gwp3490e16bgwpbc2ef55amsonormal">
    <w:name w:val="gwp3490e16b_gwpbc2ef55amsonormal"/>
    <w:basedOn w:val="Normalny"/>
    <w:unhideWhenUsed/>
    <w:rsid w:val="00432945"/>
    <w:pPr>
      <w:spacing w:before="100" w:beforeAutospacing="1" w:after="100" w:afterAutospacing="1" w:line="240" w:lineRule="auto"/>
    </w:pPr>
    <w:rPr>
      <w:rFonts w:ascii="Calibri" w:eastAsia="SimSun" w:hAnsi="Times New Roman" w:cs="Calibri"/>
      <w:kern w:val="0"/>
      <w:lang w:eastAsia="pl-PL"/>
      <w14:ligatures w14:val="none"/>
    </w:rPr>
  </w:style>
  <w:style w:type="paragraph" w:customStyle="1" w:styleId="gwp3490e16bgwpbc2ef55a2umowaustppoziom2">
    <w:name w:val="gwp3490e16b_gwpbc2ef55a2umowaustppoziom2"/>
    <w:basedOn w:val="Normalny"/>
    <w:unhideWhenUsed/>
    <w:rsid w:val="00432945"/>
    <w:pPr>
      <w:spacing w:before="100" w:beforeAutospacing="1" w:after="100" w:afterAutospacing="1" w:line="240" w:lineRule="auto"/>
    </w:pPr>
    <w:rPr>
      <w:rFonts w:ascii="Calibri" w:eastAsia="SimSun" w:hAnsi="Times New Roman" w:cs="Calibri"/>
      <w:kern w:val="0"/>
      <w:lang w:eastAsia="pl-PL"/>
      <w14:ligatures w14:val="none"/>
    </w:rPr>
  </w:style>
  <w:style w:type="paragraph" w:customStyle="1" w:styleId="gwp3490e16bgwpbc2ef55a3umowapunktpoziom3">
    <w:name w:val="gwp3490e16b_gwpbc2ef55a3umowapunktpoziom3"/>
    <w:basedOn w:val="Normalny"/>
    <w:unhideWhenUsed/>
    <w:rsid w:val="00432945"/>
    <w:pPr>
      <w:spacing w:before="100" w:beforeAutospacing="1" w:after="100" w:afterAutospacing="1" w:line="240" w:lineRule="auto"/>
    </w:pPr>
    <w:rPr>
      <w:rFonts w:ascii="Calibri" w:eastAsia="SimSun" w:hAnsi="Times New Roman" w:cs="Calibri"/>
      <w:kern w:val="0"/>
      <w:lang w:eastAsia="pl-PL"/>
      <w14:ligatures w14:val="none"/>
    </w:rPr>
  </w:style>
  <w:style w:type="character" w:customStyle="1" w:styleId="apple-style-span">
    <w:name w:val="apple-style-span"/>
    <w:unhideWhenUsed/>
    <w:rsid w:val="00432945"/>
    <w:rPr>
      <w:rFonts w:cs="Times New Roman" w:hint="default"/>
      <w:sz w:val="24"/>
      <w:szCs w:val="24"/>
    </w:rPr>
  </w:style>
  <w:style w:type="character" w:customStyle="1" w:styleId="czeinternetowe">
    <w:name w:val="Łącze internetowe"/>
    <w:uiPriority w:val="99"/>
    <w:unhideWhenUsed/>
    <w:rsid w:val="00432945"/>
    <w:rPr>
      <w:rFonts w:ascii="Times New Roman" w:eastAsia="SimSun" w:hAnsi="Times New Roman" w:hint="default"/>
      <w:color w:val="FF0000"/>
      <w:sz w:val="24"/>
      <w:szCs w:val="24"/>
      <w:u w:val="single"/>
    </w:rPr>
  </w:style>
  <w:style w:type="character" w:customStyle="1" w:styleId="WW8Num11z1">
    <w:name w:val="WW8Num11z1"/>
    <w:unhideWhenUsed/>
    <w:rsid w:val="00432945"/>
    <w:rPr>
      <w:rFonts w:ascii="Courier New" w:eastAsia="SimSun" w:hAnsi="Times New Roman" w:hint="default"/>
      <w:sz w:val="24"/>
      <w:szCs w:val="24"/>
    </w:rPr>
  </w:style>
  <w:style w:type="character" w:customStyle="1" w:styleId="apple-converted-space">
    <w:name w:val="apple-converted-space"/>
    <w:unhideWhenUsed/>
    <w:rsid w:val="00432945"/>
    <w:rPr>
      <w:rFonts w:cs="Times New Roman" w:hint="default"/>
      <w:sz w:val="24"/>
      <w:szCs w:val="24"/>
    </w:rPr>
  </w:style>
  <w:style w:type="character" w:customStyle="1" w:styleId="Nierozpoznanawzmianka1">
    <w:name w:val="Nierozpoznana wzmianka1"/>
    <w:uiPriority w:val="99"/>
    <w:unhideWhenUsed/>
    <w:rsid w:val="00432945"/>
    <w:rPr>
      <w:rFonts w:hint="default"/>
      <w:color w:val="auto"/>
      <w:sz w:val="24"/>
      <w:szCs w:val="24"/>
    </w:rPr>
  </w:style>
  <w:style w:type="character" w:customStyle="1" w:styleId="Nagwek3Arial">
    <w:name w:val="Nagłówek #3 + Arial"/>
    <w:aliases w:val="Bez pogrubienia,Kursywa"/>
    <w:unhideWhenUsed/>
    <w:rsid w:val="00432945"/>
    <w:rPr>
      <w:rFonts w:ascii="Arial" w:eastAsia="SimSun" w:hAnsi="Times New Roman" w:hint="default"/>
      <w:b/>
      <w:i/>
      <w:sz w:val="19"/>
      <w:szCs w:val="24"/>
      <w:shd w:val="clear" w:color="auto" w:fill="FFFFFF"/>
    </w:rPr>
  </w:style>
  <w:style w:type="character" w:customStyle="1" w:styleId="WW8Num2z0">
    <w:name w:val="WW8Num2z0"/>
    <w:unhideWhenUsed/>
    <w:rsid w:val="00432945"/>
    <w:rPr>
      <w:rFonts w:ascii="Times New Roman" w:eastAsia="SimSun" w:hAnsi="Times New Roman" w:hint="default"/>
      <w:sz w:val="24"/>
      <w:szCs w:val="24"/>
    </w:rPr>
  </w:style>
  <w:style w:type="character" w:customStyle="1" w:styleId="ZnakZnak13">
    <w:name w:val="Znak Znak13"/>
    <w:unhideWhenUsed/>
    <w:locked/>
    <w:rsid w:val="00432945"/>
    <w:rPr>
      <w:rFonts w:ascii="Arial" w:eastAsia="SimSun" w:hAnsi="Times New Roman" w:hint="default"/>
      <w:b/>
      <w:sz w:val="22"/>
      <w:szCs w:val="24"/>
      <w:lang w:val="pl-PL" w:eastAsia="pl-PL"/>
    </w:rPr>
  </w:style>
  <w:style w:type="character" w:customStyle="1" w:styleId="ZnakZnak8">
    <w:name w:val="Znak Znak8"/>
    <w:unhideWhenUsed/>
    <w:locked/>
    <w:rsid w:val="00432945"/>
    <w:rPr>
      <w:rFonts w:hint="default"/>
      <w:sz w:val="24"/>
      <w:szCs w:val="24"/>
      <w:lang w:val="pl-PL" w:eastAsia="pl-PL"/>
    </w:rPr>
  </w:style>
  <w:style w:type="character" w:customStyle="1" w:styleId="FontStyle17">
    <w:name w:val="Font Style17"/>
    <w:unhideWhenUsed/>
    <w:rsid w:val="00432945"/>
    <w:rPr>
      <w:rFonts w:ascii="Times New Roman" w:eastAsia="Times New Roman" w:hAnsi="Times New Roman" w:hint="default"/>
      <w:sz w:val="18"/>
      <w:szCs w:val="24"/>
    </w:rPr>
  </w:style>
  <w:style w:type="character" w:customStyle="1" w:styleId="DeltaViewInsertion">
    <w:name w:val="DeltaView Insertion"/>
    <w:unhideWhenUsed/>
    <w:qFormat/>
    <w:rsid w:val="00432945"/>
    <w:rPr>
      <w:rFonts w:hint="default"/>
      <w:b/>
      <w:i/>
      <w:sz w:val="24"/>
      <w:szCs w:val="24"/>
    </w:rPr>
  </w:style>
  <w:style w:type="character" w:customStyle="1" w:styleId="TeksttreciPogrubienie">
    <w:name w:val="Tekst treści + Pogrubienie"/>
    <w:unhideWhenUsed/>
    <w:rsid w:val="00432945"/>
    <w:rPr>
      <w:rFonts w:ascii="Verdana" w:eastAsia="SimSun" w:hAnsi="Times New Roman" w:hint="default"/>
      <w:b/>
      <w:sz w:val="19"/>
      <w:szCs w:val="24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Preambuła Znak,lp1 Znak,CW_Lista Znak,Akapit normalny Znak,Odstavec Znak"/>
    <w:uiPriority w:val="34"/>
    <w:unhideWhenUsed/>
    <w:qFormat/>
    <w:locked/>
    <w:rsid w:val="00432945"/>
    <w:rPr>
      <w:rFonts w:ascii="Times New Roman" w:eastAsia="SimSun" w:hAnsi="Times New Roman" w:hint="default"/>
      <w:sz w:val="24"/>
      <w:szCs w:val="24"/>
      <w:lang w:val="pl-PL"/>
    </w:rPr>
  </w:style>
  <w:style w:type="character" w:customStyle="1" w:styleId="Nierozpoznanawzmianka2">
    <w:name w:val="Nierozpoznana wzmianka2"/>
    <w:uiPriority w:val="99"/>
    <w:unhideWhenUsed/>
    <w:rsid w:val="00432945"/>
    <w:rPr>
      <w:rFonts w:cs="Times New Roman" w:hint="default"/>
      <w:color w:val="auto"/>
      <w:sz w:val="24"/>
      <w:szCs w:val="24"/>
    </w:rPr>
  </w:style>
  <w:style w:type="character" w:customStyle="1" w:styleId="alb">
    <w:name w:val="a_lb"/>
    <w:unhideWhenUsed/>
    <w:qFormat/>
    <w:rsid w:val="00432945"/>
    <w:rPr>
      <w:rFonts w:hint="default"/>
      <w:sz w:val="24"/>
      <w:szCs w:val="24"/>
    </w:rPr>
  </w:style>
  <w:style w:type="character" w:customStyle="1" w:styleId="Teksttreci2Bezpogrubienia">
    <w:name w:val="Tekst treści (2) + Bez pogrubienia"/>
    <w:aliases w:val="Kursywa1"/>
    <w:unhideWhenUsed/>
    <w:qFormat/>
    <w:rsid w:val="00432945"/>
    <w:rPr>
      <w:rFonts w:ascii="Calibri" w:eastAsia="SimSun" w:hAnsi="Times New Roman" w:hint="default"/>
      <w:b/>
      <w:i/>
      <w:color w:val="000000"/>
      <w:sz w:val="21"/>
      <w:szCs w:val="24"/>
      <w:shd w:val="clear" w:color="auto" w:fill="FFFFFF"/>
      <w:lang w:val="pl-PL"/>
    </w:rPr>
  </w:style>
  <w:style w:type="character" w:customStyle="1" w:styleId="Wyrnienie">
    <w:name w:val="Wyróżnienie"/>
    <w:uiPriority w:val="20"/>
    <w:unhideWhenUsed/>
    <w:qFormat/>
    <w:rsid w:val="00432945"/>
    <w:rPr>
      <w:rFonts w:hint="default"/>
      <w:i/>
      <w:sz w:val="24"/>
      <w:szCs w:val="24"/>
    </w:rPr>
  </w:style>
  <w:style w:type="character" w:customStyle="1" w:styleId="tekstdokbold">
    <w:name w:val="tekst dok. bold"/>
    <w:unhideWhenUsed/>
    <w:rsid w:val="00432945"/>
    <w:rPr>
      <w:rFonts w:hint="default"/>
      <w:b/>
      <w:sz w:val="24"/>
      <w:szCs w:val="24"/>
    </w:rPr>
  </w:style>
  <w:style w:type="character" w:customStyle="1" w:styleId="grame">
    <w:name w:val="grame"/>
    <w:unhideWhenUsed/>
    <w:rsid w:val="00432945"/>
    <w:rPr>
      <w:rFonts w:cs="Times New Roman" w:hint="default"/>
      <w:sz w:val="24"/>
      <w:szCs w:val="24"/>
    </w:rPr>
  </w:style>
  <w:style w:type="character" w:customStyle="1" w:styleId="FontStyle11">
    <w:name w:val="Font Style11"/>
    <w:unhideWhenUsed/>
    <w:rsid w:val="00432945"/>
    <w:rPr>
      <w:rFonts w:ascii="Arial" w:eastAsia="SimSun" w:hAnsi="Times New Roman" w:hint="default"/>
      <w:b/>
      <w:sz w:val="26"/>
      <w:szCs w:val="24"/>
    </w:rPr>
  </w:style>
  <w:style w:type="character" w:customStyle="1" w:styleId="WW8Num9z0">
    <w:name w:val="WW8Num9z0"/>
    <w:unhideWhenUsed/>
    <w:rsid w:val="00432945"/>
    <w:rPr>
      <w:rFonts w:hint="default"/>
      <w:sz w:val="24"/>
      <w:szCs w:val="24"/>
    </w:rPr>
  </w:style>
  <w:style w:type="character" w:customStyle="1" w:styleId="WW8Num10z0">
    <w:name w:val="WW8Num10z0"/>
    <w:unhideWhenUsed/>
    <w:rsid w:val="00432945"/>
    <w:rPr>
      <w:rFonts w:ascii="Symbol" w:eastAsia="SimSun" w:hAnsi="Symbol" w:hint="default"/>
      <w:sz w:val="24"/>
      <w:szCs w:val="24"/>
    </w:rPr>
  </w:style>
  <w:style w:type="character" w:customStyle="1" w:styleId="WW8Num11z0">
    <w:name w:val="WW8Num11z0"/>
    <w:unhideWhenUsed/>
    <w:rsid w:val="00432945"/>
    <w:rPr>
      <w:rFonts w:hint="default"/>
      <w:sz w:val="24"/>
      <w:szCs w:val="24"/>
    </w:rPr>
  </w:style>
  <w:style w:type="character" w:customStyle="1" w:styleId="Teksttreci2Bezpogrubienia1">
    <w:name w:val="Tekst treści (2) + Bez pogrubienia1"/>
    <w:aliases w:val="Kursywa2"/>
    <w:unhideWhenUsed/>
    <w:rsid w:val="00432945"/>
    <w:rPr>
      <w:rFonts w:ascii="Calibri" w:eastAsia="SimSun" w:hAnsi="Times New Roman" w:hint="default"/>
      <w:b/>
      <w:i/>
      <w:color w:val="000000"/>
      <w:sz w:val="21"/>
      <w:szCs w:val="24"/>
      <w:shd w:val="clear" w:color="auto" w:fill="FFFFFF"/>
      <w:lang w:val="pl-PL" w:eastAsia="pl-PL"/>
    </w:rPr>
  </w:style>
  <w:style w:type="character" w:customStyle="1" w:styleId="Pogrubienie1">
    <w:name w:val="Pogrubienie1"/>
    <w:aliases w:val="Tekst treści (11) + 9,5 pt"/>
    <w:uiPriority w:val="99"/>
    <w:unhideWhenUsed/>
    <w:qFormat/>
    <w:rsid w:val="00432945"/>
    <w:rPr>
      <w:rFonts w:cs="Times New Roman" w:hint="default"/>
      <w:b/>
      <w:sz w:val="24"/>
      <w:szCs w:val="24"/>
    </w:rPr>
  </w:style>
  <w:style w:type="character" w:customStyle="1" w:styleId="Domylnaczcionkaakapitu1">
    <w:name w:val="Domyślna czcionka akapitu1"/>
    <w:unhideWhenUsed/>
    <w:rsid w:val="00432945"/>
    <w:rPr>
      <w:rFonts w:hint="default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432945"/>
    <w:rPr>
      <w:rFonts w:hint="default"/>
      <w:color w:val="605E5C"/>
      <w:sz w:val="24"/>
      <w:szCs w:val="24"/>
      <w:shd w:val="clear" w:color="auto" w:fill="E1DFDD"/>
    </w:rPr>
  </w:style>
  <w:style w:type="paragraph" w:customStyle="1" w:styleId="Akapitzlist4">
    <w:name w:val="Akapit z listą4"/>
    <w:basedOn w:val="Normalny"/>
    <w:link w:val="ListParagraphChar"/>
    <w:rsid w:val="0043294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ListParagraphChar">
    <w:name w:val="List Paragraph Char"/>
    <w:link w:val="Akapitzlist4"/>
    <w:locked/>
    <w:rsid w:val="0043294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32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32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432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5754</Words>
  <Characters>34525</Characters>
  <Application>Microsoft Office Word</Application>
  <DocSecurity>0</DocSecurity>
  <Lines>287</Lines>
  <Paragraphs>80</Paragraphs>
  <ScaleCrop>false</ScaleCrop>
  <Company/>
  <LinksUpToDate>false</LinksUpToDate>
  <CharactersWithSpaces>40199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Welc</dc:creator>
  <cp:keywords/>
  <dc:description/>
  <cp:lastModifiedBy>Sylwia Welc</cp:lastModifiedBy>
  <cp:revision>2</cp:revision>
  <dcterms:created xsi:type="dcterms:W3CDTF">2024-07-08T11:15:00Z</dcterms:created>
  <dcterms:modified xsi:type="dcterms:W3CDTF">2024-07-08T11:18:00Z</dcterms:modified>
</cp:coreProperties>
</file>