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D234EE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E918F3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02</w:t>
      </w:r>
      <w:r w:rsidR="004E0E27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9E3773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D234EE" w:rsidRPr="00E12215" w:rsidRDefault="00D234EE" w:rsidP="00D234E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D234EE" w:rsidRPr="00E12215" w:rsidRDefault="00D234EE" w:rsidP="00D234EE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D234EE" w:rsidRPr="00E12215" w:rsidRDefault="00D234EE" w:rsidP="00D234EE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D234EE" w:rsidRPr="00772186" w:rsidRDefault="00D234EE" w:rsidP="00D234EE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udzielenie zamówienia publicznego </w:t>
      </w:r>
      <w:r>
        <w:rPr>
          <w:rFonts w:eastAsia="Times New Roman" w:cs="Times New Roman"/>
          <w:szCs w:val="20"/>
        </w:rPr>
        <w:t>pn.</w:t>
      </w:r>
      <w:r w:rsidRPr="00DA05CC">
        <w:rPr>
          <w:rFonts w:eastAsia="Times New Roman" w:cs="Times New Roman"/>
          <w:szCs w:val="20"/>
        </w:rPr>
        <w:t xml:space="preserve">: </w:t>
      </w:r>
      <w:r w:rsidR="00772186">
        <w:rPr>
          <w:rFonts w:eastAsia="Times New Roman" w:cs="Times New Roman"/>
          <w:szCs w:val="20"/>
        </w:rPr>
        <w:t>„</w:t>
      </w:r>
      <w:r w:rsidR="00772186">
        <w:t xml:space="preserve">Zakup z sukcesywnymi dostawami paliwa drzewnego (granulat typu: Pellet, </w:t>
      </w:r>
      <w:r w:rsidR="00772186">
        <w:rPr>
          <w:szCs w:val="20"/>
        </w:rPr>
        <w:t>Pelet, P</w:t>
      </w:r>
      <w:r w:rsidR="00772186" w:rsidRPr="000C7E8F">
        <w:rPr>
          <w:szCs w:val="20"/>
        </w:rPr>
        <w:t>ellets</w:t>
      </w:r>
      <w:r w:rsidR="00772186">
        <w:rPr>
          <w:szCs w:val="20"/>
        </w:rPr>
        <w:t>)</w:t>
      </w:r>
      <w:r w:rsidR="00772186">
        <w:t xml:space="preserve"> do Domu Pomocy Społecznej „MORS” w Stegnie”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D234EE" w:rsidRPr="00E12215" w:rsidRDefault="00D234EE" w:rsidP="00D234EE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D234EE" w:rsidRPr="00E12215" w:rsidTr="00772186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Daty realizacji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</w:t>
            </w:r>
          </w:p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D234EE" w:rsidRPr="00E12215" w:rsidTr="00772186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D234EE" w:rsidRPr="00E12215" w:rsidTr="00772186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D234EE" w:rsidRPr="00E12215" w:rsidTr="00772186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4EE" w:rsidRPr="00E12215" w:rsidRDefault="00D234EE" w:rsidP="0077218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EE" w:rsidRPr="00E12215" w:rsidRDefault="00D234EE" w:rsidP="0077218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D234EE" w:rsidRPr="00E12215" w:rsidRDefault="00D234EE" w:rsidP="00D234EE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Pr="00E12215" w:rsidRDefault="00D234EE" w:rsidP="00D234EE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Pr="00E12215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Pr="00E12215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Pr="00E12215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Pr="00E12215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Pr="00E12215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Pr="00E12215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Pr="00E12215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Pr="00E12215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Pr="00E12215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Default="00D234EE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72186" w:rsidRDefault="00772186" w:rsidP="00D234E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34EE" w:rsidRPr="00410C59" w:rsidRDefault="00D234EE" w:rsidP="00D234E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234EE" w:rsidRPr="00925D14" w:rsidRDefault="00D234EE" w:rsidP="00D234E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Zamawiają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234EE" w:rsidRPr="00D05306" w:rsidRDefault="00D234EE" w:rsidP="00D234E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234EE" w:rsidRDefault="00D234EE" w:rsidP="00D234E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sectPr w:rsidR="004C5299" w:rsidRPr="00DA05CC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9038B3" w15:done="0"/>
  <w15:commentEx w15:paraId="713A3EF5" w15:done="0"/>
  <w15:commentEx w15:paraId="40336F2A" w15:done="0"/>
  <w15:commentEx w15:paraId="61AA162D" w15:done="0"/>
  <w15:commentEx w15:paraId="4B4679D7" w15:done="0"/>
  <w15:commentEx w15:paraId="1E16CFAA" w15:done="0"/>
  <w15:commentEx w15:paraId="0B92FDC4" w15:done="0"/>
  <w15:commentEx w15:paraId="634BAB04" w15:done="0"/>
  <w15:commentEx w15:paraId="7B4A3922" w15:done="0"/>
  <w15:commentEx w15:paraId="0EDE1222" w15:done="0"/>
  <w15:commentEx w15:paraId="724BA8EF" w15:done="0"/>
  <w15:commentEx w15:paraId="5D80663F" w15:done="0"/>
  <w15:commentEx w15:paraId="7FE2DC41" w15:done="0"/>
  <w15:commentEx w15:paraId="686C30B4" w15:done="0"/>
  <w15:commentEx w15:paraId="68231B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9D740A" w16cex:dateUtc="2024-02-07T15:21:00Z"/>
  <w16cex:commentExtensible w16cex:durableId="329A1C27" w16cex:dateUtc="2024-02-07T15:23:00Z"/>
  <w16cex:commentExtensible w16cex:durableId="586E071A" w16cex:dateUtc="2024-02-07T15:25:00Z"/>
  <w16cex:commentExtensible w16cex:durableId="28B0F112" w16cex:dateUtc="2024-02-07T15:25:00Z"/>
  <w16cex:commentExtensible w16cex:durableId="42A43F1F" w16cex:dateUtc="2024-02-07T15:27:00Z"/>
  <w16cex:commentExtensible w16cex:durableId="287245E1" w16cex:dateUtc="2024-02-07T15:27:00Z"/>
  <w16cex:commentExtensible w16cex:durableId="6B5BB803" w16cex:dateUtc="2024-02-07T15:28:00Z"/>
  <w16cex:commentExtensible w16cex:durableId="4A55D55B" w16cex:dateUtc="2024-02-07T15:29:00Z"/>
  <w16cex:commentExtensible w16cex:durableId="0DDC2414" w16cex:dateUtc="2024-02-07T15:29:00Z"/>
  <w16cex:commentExtensible w16cex:durableId="0C6691FA" w16cex:dateUtc="2024-02-07T15:30:00Z"/>
  <w16cex:commentExtensible w16cex:durableId="603C5226" w16cex:dateUtc="2024-02-07T15:32:00Z"/>
  <w16cex:commentExtensible w16cex:durableId="0A47EAF3" w16cex:dateUtc="2024-02-07T15:31:00Z"/>
  <w16cex:commentExtensible w16cex:durableId="429C4F55" w16cex:dateUtc="2024-02-07T15:34:00Z"/>
  <w16cex:commentExtensible w16cex:durableId="6D50F7D1" w16cex:dateUtc="2024-02-07T15:35:00Z"/>
  <w16cex:commentExtensible w16cex:durableId="26C8F958" w16cex:dateUtc="2024-02-07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9038B3" w16cid:durableId="459D740A"/>
  <w16cid:commentId w16cid:paraId="713A3EF5" w16cid:durableId="329A1C27"/>
  <w16cid:commentId w16cid:paraId="40336F2A" w16cid:durableId="586E071A"/>
  <w16cid:commentId w16cid:paraId="61AA162D" w16cid:durableId="28B0F112"/>
  <w16cid:commentId w16cid:paraId="4B4679D7" w16cid:durableId="42A43F1F"/>
  <w16cid:commentId w16cid:paraId="1E16CFAA" w16cid:durableId="287245E1"/>
  <w16cid:commentId w16cid:paraId="0B92FDC4" w16cid:durableId="6B5BB803"/>
  <w16cid:commentId w16cid:paraId="634BAB04" w16cid:durableId="4A55D55B"/>
  <w16cid:commentId w16cid:paraId="7B4A3922" w16cid:durableId="0DDC2414"/>
  <w16cid:commentId w16cid:paraId="0EDE1222" w16cid:durableId="0C6691FA"/>
  <w16cid:commentId w16cid:paraId="724BA8EF" w16cid:durableId="603C5226"/>
  <w16cid:commentId w16cid:paraId="5D80663F" w16cid:durableId="0A47EAF3"/>
  <w16cid:commentId w16cid:paraId="7FE2DC41" w16cid:durableId="429C4F55"/>
  <w16cid:commentId w16cid:paraId="686C30B4" w16cid:durableId="6D50F7D1"/>
  <w16cid:commentId w16cid:paraId="68231B27" w16cid:durableId="26C8F9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54" w:rsidRDefault="005F6B54">
      <w:pPr>
        <w:spacing w:after="0" w:line="240" w:lineRule="auto"/>
      </w:pPr>
      <w:r>
        <w:separator/>
      </w:r>
    </w:p>
  </w:endnote>
  <w:endnote w:type="continuationSeparator" w:id="0">
    <w:p w:rsidR="005F6B54" w:rsidRDefault="005F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4D" w:rsidRDefault="00E40BD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3644D">
      <w:rPr>
        <w:szCs w:val="20"/>
      </w:rPr>
      <w:instrText xml:space="preserve"> PAGE </w:instrText>
    </w:r>
    <w:r>
      <w:rPr>
        <w:szCs w:val="20"/>
      </w:rPr>
      <w:fldChar w:fldCharType="separate"/>
    </w:r>
    <w:r w:rsidR="0073476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54" w:rsidRDefault="005F6B54">
      <w:pPr>
        <w:spacing w:after="0" w:line="240" w:lineRule="auto"/>
      </w:pPr>
      <w:r>
        <w:separator/>
      </w:r>
    </w:p>
  </w:footnote>
  <w:footnote w:type="continuationSeparator" w:id="0">
    <w:p w:rsidR="005F6B54" w:rsidRDefault="005F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3848BA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7C3E98"/>
    <w:multiLevelType w:val="hybridMultilevel"/>
    <w:tmpl w:val="06543BF2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751ECF"/>
    <w:multiLevelType w:val="hybridMultilevel"/>
    <w:tmpl w:val="95B26592"/>
    <w:lvl w:ilvl="0" w:tplc="41FE06E2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8D5145"/>
    <w:multiLevelType w:val="hybridMultilevel"/>
    <w:tmpl w:val="A7526FE0"/>
    <w:lvl w:ilvl="0" w:tplc="398E6C56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DC6E75"/>
    <w:multiLevelType w:val="hybridMultilevel"/>
    <w:tmpl w:val="B9407FAC"/>
    <w:lvl w:ilvl="0" w:tplc="41FE06E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8F3FD3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1DA78A7"/>
    <w:multiLevelType w:val="hybridMultilevel"/>
    <w:tmpl w:val="95B26592"/>
    <w:lvl w:ilvl="0" w:tplc="41FE06E2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218AB"/>
    <w:multiLevelType w:val="hybridMultilevel"/>
    <w:tmpl w:val="06543BF2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CB116C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8EF1DEA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4105FF"/>
    <w:multiLevelType w:val="hybridMultilevel"/>
    <w:tmpl w:val="793EC3D0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4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920D15"/>
    <w:multiLevelType w:val="hybridMultilevel"/>
    <w:tmpl w:val="793EC3D0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5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505016"/>
    <w:multiLevelType w:val="hybridMultilevel"/>
    <w:tmpl w:val="2F44C4AC"/>
    <w:lvl w:ilvl="0" w:tplc="700874EA">
      <w:start w:val="1"/>
      <w:numFmt w:val="lowerLetter"/>
      <w:lvlText w:val="%1)"/>
      <w:lvlJc w:val="left"/>
      <w:pPr>
        <w:ind w:left="2291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9B31E7"/>
    <w:multiLevelType w:val="hybridMultilevel"/>
    <w:tmpl w:val="B9407FAC"/>
    <w:lvl w:ilvl="0" w:tplc="41FE06E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5EE245C0"/>
    <w:multiLevelType w:val="hybridMultilevel"/>
    <w:tmpl w:val="2F44C4AC"/>
    <w:lvl w:ilvl="0" w:tplc="700874EA">
      <w:start w:val="1"/>
      <w:numFmt w:val="lowerLetter"/>
      <w:lvlText w:val="%1)"/>
      <w:lvlJc w:val="left"/>
      <w:pPr>
        <w:ind w:left="2291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8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302088"/>
    <w:multiLevelType w:val="hybridMultilevel"/>
    <w:tmpl w:val="4D820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8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5B75120"/>
    <w:multiLevelType w:val="hybridMultilevel"/>
    <w:tmpl w:val="068C8D20"/>
    <w:lvl w:ilvl="0" w:tplc="0A92DE8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EA0F1D"/>
    <w:multiLevelType w:val="hybridMultilevel"/>
    <w:tmpl w:val="4D820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118"/>
  </w:num>
  <w:num w:numId="3">
    <w:abstractNumId w:val="72"/>
  </w:num>
  <w:num w:numId="4">
    <w:abstractNumId w:val="46"/>
  </w:num>
  <w:num w:numId="5">
    <w:abstractNumId w:val="48"/>
  </w:num>
  <w:num w:numId="6">
    <w:abstractNumId w:val="88"/>
  </w:num>
  <w:num w:numId="7">
    <w:abstractNumId w:val="110"/>
  </w:num>
  <w:num w:numId="8">
    <w:abstractNumId w:val="85"/>
  </w:num>
  <w:num w:numId="9">
    <w:abstractNumId w:val="109"/>
  </w:num>
  <w:num w:numId="10">
    <w:abstractNumId w:val="52"/>
  </w:num>
  <w:num w:numId="11">
    <w:abstractNumId w:val="104"/>
  </w:num>
  <w:num w:numId="12">
    <w:abstractNumId w:val="83"/>
  </w:num>
  <w:num w:numId="13">
    <w:abstractNumId w:val="112"/>
  </w:num>
  <w:num w:numId="14">
    <w:abstractNumId w:val="114"/>
  </w:num>
  <w:num w:numId="15">
    <w:abstractNumId w:val="87"/>
  </w:num>
  <w:num w:numId="16">
    <w:abstractNumId w:val="92"/>
  </w:num>
  <w:num w:numId="17">
    <w:abstractNumId w:val="106"/>
  </w:num>
  <w:num w:numId="18">
    <w:abstractNumId w:val="113"/>
  </w:num>
  <w:num w:numId="19">
    <w:abstractNumId w:val="79"/>
  </w:num>
  <w:num w:numId="20">
    <w:abstractNumId w:val="58"/>
  </w:num>
  <w:num w:numId="21">
    <w:abstractNumId w:val="117"/>
  </w:num>
  <w:num w:numId="22">
    <w:abstractNumId w:val="102"/>
  </w:num>
  <w:num w:numId="23">
    <w:abstractNumId w:val="77"/>
  </w:num>
  <w:num w:numId="24">
    <w:abstractNumId w:val="91"/>
  </w:num>
  <w:num w:numId="25">
    <w:abstractNumId w:val="116"/>
  </w:num>
  <w:num w:numId="26">
    <w:abstractNumId w:val="86"/>
  </w:num>
  <w:num w:numId="27">
    <w:abstractNumId w:val="95"/>
  </w:num>
  <w:num w:numId="28">
    <w:abstractNumId w:val="74"/>
  </w:num>
  <w:num w:numId="29">
    <w:abstractNumId w:val="73"/>
  </w:num>
  <w:num w:numId="30">
    <w:abstractNumId w:val="43"/>
  </w:num>
  <w:num w:numId="31">
    <w:abstractNumId w:val="38"/>
  </w:num>
  <w:num w:numId="32">
    <w:abstractNumId w:val="78"/>
  </w:num>
  <w:num w:numId="33">
    <w:abstractNumId w:val="84"/>
  </w:num>
  <w:num w:numId="34">
    <w:abstractNumId w:val="39"/>
  </w:num>
  <w:num w:numId="35">
    <w:abstractNumId w:val="44"/>
  </w:num>
  <w:num w:numId="36">
    <w:abstractNumId w:val="55"/>
  </w:num>
  <w:num w:numId="37">
    <w:abstractNumId w:val="68"/>
  </w:num>
  <w:num w:numId="38">
    <w:abstractNumId w:val="107"/>
  </w:num>
  <w:num w:numId="39">
    <w:abstractNumId w:val="57"/>
  </w:num>
  <w:num w:numId="40">
    <w:abstractNumId w:val="29"/>
  </w:num>
  <w:num w:numId="41">
    <w:abstractNumId w:val="103"/>
  </w:num>
  <w:num w:numId="42">
    <w:abstractNumId w:val="82"/>
  </w:num>
  <w:num w:numId="43">
    <w:abstractNumId w:val="41"/>
  </w:num>
  <w:num w:numId="44">
    <w:abstractNumId w:val="80"/>
  </w:num>
  <w:num w:numId="45">
    <w:abstractNumId w:val="69"/>
  </w:num>
  <w:num w:numId="46">
    <w:abstractNumId w:val="71"/>
  </w:num>
  <w:num w:numId="47">
    <w:abstractNumId w:val="67"/>
  </w:num>
  <w:num w:numId="48">
    <w:abstractNumId w:val="81"/>
  </w:num>
  <w:num w:numId="49">
    <w:abstractNumId w:val="54"/>
  </w:num>
  <w:num w:numId="50">
    <w:abstractNumId w:val="40"/>
  </w:num>
  <w:num w:numId="51">
    <w:abstractNumId w:val="100"/>
  </w:num>
  <w:num w:numId="52">
    <w:abstractNumId w:val="53"/>
  </w:num>
  <w:num w:numId="53">
    <w:abstractNumId w:val="30"/>
  </w:num>
  <w:num w:numId="54">
    <w:abstractNumId w:val="111"/>
  </w:num>
  <w:num w:numId="55">
    <w:abstractNumId w:val="36"/>
  </w:num>
  <w:num w:numId="56">
    <w:abstractNumId w:val="97"/>
  </w:num>
  <w:num w:numId="57">
    <w:abstractNumId w:val="27"/>
  </w:num>
  <w:num w:numId="58">
    <w:abstractNumId w:val="70"/>
  </w:num>
  <w:num w:numId="59">
    <w:abstractNumId w:val="66"/>
  </w:num>
  <w:num w:numId="60">
    <w:abstractNumId w:val="34"/>
  </w:num>
  <w:num w:numId="61">
    <w:abstractNumId w:val="35"/>
  </w:num>
  <w:num w:numId="62">
    <w:abstractNumId w:val="32"/>
  </w:num>
  <w:num w:numId="6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5"/>
  </w:num>
  <w:num w:numId="66">
    <w:abstractNumId w:val="28"/>
  </w:num>
  <w:num w:numId="67">
    <w:abstractNumId w:val="98"/>
  </w:num>
  <w:num w:numId="68">
    <w:abstractNumId w:val="62"/>
  </w:num>
  <w:num w:numId="69">
    <w:abstractNumId w:val="94"/>
  </w:num>
  <w:num w:numId="70">
    <w:abstractNumId w:val="60"/>
  </w:num>
  <w:num w:numId="71">
    <w:abstractNumId w:val="33"/>
  </w:num>
  <w:num w:numId="72">
    <w:abstractNumId w:val="56"/>
  </w:num>
  <w:num w:numId="73">
    <w:abstractNumId w:val="65"/>
  </w:num>
  <w:num w:numId="74">
    <w:abstractNumId w:val="31"/>
  </w:num>
  <w:num w:numId="75">
    <w:abstractNumId w:val="42"/>
  </w:num>
  <w:num w:numId="76">
    <w:abstractNumId w:val="115"/>
  </w:num>
  <w:num w:numId="77">
    <w:abstractNumId w:val="96"/>
  </w:num>
  <w:num w:numId="78">
    <w:abstractNumId w:val="90"/>
  </w:num>
  <w:num w:numId="79">
    <w:abstractNumId w:val="51"/>
  </w:num>
  <w:num w:numId="80">
    <w:abstractNumId w:val="64"/>
  </w:num>
  <w:num w:numId="81">
    <w:abstractNumId w:val="45"/>
  </w:num>
  <w:num w:numId="82">
    <w:abstractNumId w:val="25"/>
  </w:num>
  <w:num w:numId="83">
    <w:abstractNumId w:val="101"/>
  </w:num>
  <w:num w:numId="84">
    <w:abstractNumId w:val="47"/>
  </w:num>
  <w:numIdMacAtCleanup w:val="8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475DA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0AD"/>
    <w:rsid w:val="000848A2"/>
    <w:rsid w:val="0008531D"/>
    <w:rsid w:val="00085C42"/>
    <w:rsid w:val="00085D9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559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0AB7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648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4D9"/>
    <w:rsid w:val="003049BF"/>
    <w:rsid w:val="003053AF"/>
    <w:rsid w:val="00305C6A"/>
    <w:rsid w:val="00306840"/>
    <w:rsid w:val="00307A51"/>
    <w:rsid w:val="00307A89"/>
    <w:rsid w:val="00307DE4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E2E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1D18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258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0195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5DE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2F6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5EC9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5A2B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0AA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55C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166D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025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1AA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6B54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8B2"/>
    <w:rsid w:val="00617A17"/>
    <w:rsid w:val="0062042F"/>
    <w:rsid w:val="00625E71"/>
    <w:rsid w:val="0063067B"/>
    <w:rsid w:val="006309BE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AEB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1CE3"/>
    <w:rsid w:val="006A337A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3214"/>
    <w:rsid w:val="006D662C"/>
    <w:rsid w:val="006D7352"/>
    <w:rsid w:val="006D74BC"/>
    <w:rsid w:val="006E183D"/>
    <w:rsid w:val="006E1A33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763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5369"/>
    <w:rsid w:val="0074607C"/>
    <w:rsid w:val="007469F8"/>
    <w:rsid w:val="00747BD5"/>
    <w:rsid w:val="00747E1C"/>
    <w:rsid w:val="007528A6"/>
    <w:rsid w:val="00754F76"/>
    <w:rsid w:val="00755584"/>
    <w:rsid w:val="0075583E"/>
    <w:rsid w:val="00756785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186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B35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6578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091B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3326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2B7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3AA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798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2C05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646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D35"/>
    <w:rsid w:val="00B04FAB"/>
    <w:rsid w:val="00B05735"/>
    <w:rsid w:val="00B05D2A"/>
    <w:rsid w:val="00B070CB"/>
    <w:rsid w:val="00B0743C"/>
    <w:rsid w:val="00B075DE"/>
    <w:rsid w:val="00B07A96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AB1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0BD0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8C9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01BE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1E92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09A0"/>
    <w:rsid w:val="00C813C3"/>
    <w:rsid w:val="00C81D19"/>
    <w:rsid w:val="00C8207E"/>
    <w:rsid w:val="00C82726"/>
    <w:rsid w:val="00C82C24"/>
    <w:rsid w:val="00C83A06"/>
    <w:rsid w:val="00C8413F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7AA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83B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5F48"/>
    <w:rsid w:val="00D16B66"/>
    <w:rsid w:val="00D17175"/>
    <w:rsid w:val="00D200AA"/>
    <w:rsid w:val="00D21927"/>
    <w:rsid w:val="00D234EE"/>
    <w:rsid w:val="00D25EB0"/>
    <w:rsid w:val="00D30444"/>
    <w:rsid w:val="00D309EB"/>
    <w:rsid w:val="00D30EE6"/>
    <w:rsid w:val="00D312B1"/>
    <w:rsid w:val="00D3271F"/>
    <w:rsid w:val="00D339DF"/>
    <w:rsid w:val="00D3586B"/>
    <w:rsid w:val="00D3644D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1F8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D4B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5861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DF71CD"/>
    <w:rsid w:val="00E00CB2"/>
    <w:rsid w:val="00E0120F"/>
    <w:rsid w:val="00E01A7A"/>
    <w:rsid w:val="00E01F7F"/>
    <w:rsid w:val="00E03630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195"/>
    <w:rsid w:val="00E1686D"/>
    <w:rsid w:val="00E17248"/>
    <w:rsid w:val="00E2072D"/>
    <w:rsid w:val="00E215F7"/>
    <w:rsid w:val="00E21713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BD6"/>
    <w:rsid w:val="00E40E4F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2E1"/>
    <w:rsid w:val="00EF6348"/>
    <w:rsid w:val="00EF74C9"/>
    <w:rsid w:val="00F00080"/>
    <w:rsid w:val="00F00CBA"/>
    <w:rsid w:val="00F00E52"/>
    <w:rsid w:val="00F03AD5"/>
    <w:rsid w:val="00F04FF1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5E1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647C"/>
    <w:rsid w:val="00F279C0"/>
    <w:rsid w:val="00F31097"/>
    <w:rsid w:val="00F3155E"/>
    <w:rsid w:val="00F32202"/>
    <w:rsid w:val="00F336A2"/>
    <w:rsid w:val="00F36D89"/>
    <w:rsid w:val="00F37487"/>
    <w:rsid w:val="00F37F20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158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0909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219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  <w:style w:type="character" w:customStyle="1" w:styleId="markedcontent">
    <w:name w:val="markedcontent"/>
    <w:basedOn w:val="Domylnaczcionkaakapitu"/>
    <w:rsid w:val="006A1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1DD2C-E4F6-4885-B93F-BF1AB1E1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2024-02-09T11:10:00Z</cp:lastPrinted>
  <dcterms:created xsi:type="dcterms:W3CDTF">2024-02-07T15:19:00Z</dcterms:created>
  <dcterms:modified xsi:type="dcterms:W3CDTF">2024-02-09T12:02:00Z</dcterms:modified>
</cp:coreProperties>
</file>