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46AE" w14:textId="62E29625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1C10BA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3440391C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1EDBADFB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Pzp</w:t>
      </w:r>
    </w:p>
    <w:p w14:paraId="6CAE429C" w14:textId="5855D216" w:rsidR="00C55B30" w:rsidRPr="002D71DA" w:rsidRDefault="004E3B48" w:rsidP="002D71DA">
      <w:pPr>
        <w:spacing w:line="276" w:lineRule="auto"/>
        <w:rPr>
          <w:rFonts w:ascii="Arial" w:hAnsi="Arial" w:cs="Arial"/>
          <w:sz w:val="22"/>
          <w:szCs w:val="22"/>
        </w:rPr>
      </w:pPr>
      <w:r w:rsidRPr="00C55B30">
        <w:rPr>
          <w:rFonts w:ascii="Arial" w:hAnsi="Arial" w:cs="Arial"/>
          <w:sz w:val="22"/>
          <w:szCs w:val="22"/>
        </w:rPr>
        <w:t xml:space="preserve">realizowanego w trybie </w:t>
      </w:r>
      <w:r w:rsidR="001A372E" w:rsidRPr="00C55B30">
        <w:rPr>
          <w:rFonts w:ascii="Arial" w:hAnsi="Arial" w:cs="Arial"/>
          <w:sz w:val="22"/>
          <w:szCs w:val="22"/>
        </w:rPr>
        <w:t>art. 275 pkt 1</w:t>
      </w:r>
      <w:r w:rsidR="00C05DFC" w:rsidRPr="00C55B30">
        <w:rPr>
          <w:rFonts w:ascii="Arial" w:hAnsi="Arial" w:cs="Arial"/>
          <w:sz w:val="22"/>
          <w:szCs w:val="22"/>
        </w:rPr>
        <w:t xml:space="preserve"> ustawy Pzp</w:t>
      </w:r>
      <w:r w:rsidRPr="00C55B30">
        <w:rPr>
          <w:rFonts w:ascii="Arial" w:hAnsi="Arial" w:cs="Arial"/>
          <w:sz w:val="22"/>
          <w:szCs w:val="22"/>
        </w:rPr>
        <w:t xml:space="preserve"> </w:t>
      </w:r>
      <w:r w:rsidR="00207066" w:rsidRPr="00C55B30">
        <w:rPr>
          <w:rFonts w:ascii="Arial" w:hAnsi="Arial" w:cs="Arial"/>
          <w:sz w:val="22"/>
          <w:szCs w:val="22"/>
        </w:rPr>
        <w:t xml:space="preserve">na </w:t>
      </w:r>
      <w:r w:rsidR="00C05DFC" w:rsidRPr="00C55B30">
        <w:rPr>
          <w:rFonts w:ascii="Arial" w:hAnsi="Arial" w:cs="Arial"/>
          <w:bCs/>
          <w:sz w:val="22"/>
          <w:szCs w:val="22"/>
        </w:rPr>
        <w:t>przedmiot zamówienia</w:t>
      </w:r>
      <w:r w:rsidR="00207066" w:rsidRPr="00C55B30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C55B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2D71DA" w:rsidRPr="001659A0">
        <w:rPr>
          <w:rFonts w:ascii="Arial" w:hAnsi="Arial" w:cs="Arial"/>
          <w:b/>
          <w:sz w:val="22"/>
          <w:szCs w:val="22"/>
        </w:rPr>
        <w:t>„</w:t>
      </w:r>
      <w:r w:rsidR="007B7196" w:rsidRPr="007B7196">
        <w:rPr>
          <w:rFonts w:ascii="Arial" w:hAnsi="Arial" w:cs="Arial"/>
          <w:b/>
          <w:sz w:val="22"/>
          <w:szCs w:val="22"/>
        </w:rPr>
        <w:t>Budowa odcinka drogi gminnej Nr 114095G- Al. Orzechowej w Kobylnicy”.</w:t>
      </w:r>
      <w:r w:rsidR="002D71DA" w:rsidRPr="001659A0">
        <w:rPr>
          <w:rFonts w:ascii="Arial" w:hAnsi="Arial" w:cs="Arial"/>
          <w:b/>
          <w:sz w:val="22"/>
          <w:szCs w:val="22"/>
        </w:rPr>
        <w:t>”.</w:t>
      </w:r>
      <w:r w:rsidR="002D71DA">
        <w:rPr>
          <w:rFonts w:ascii="Arial" w:hAnsi="Arial" w:cs="Arial"/>
          <w:sz w:val="22"/>
          <w:szCs w:val="22"/>
        </w:rPr>
        <w:br/>
      </w:r>
    </w:p>
    <w:p w14:paraId="743E3EFF" w14:textId="77777777" w:rsidR="00C55B30" w:rsidRPr="00923779" w:rsidRDefault="00C55B30" w:rsidP="00C55B3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1303C53C" w14:textId="77777777" w:rsidR="00C55B30" w:rsidRPr="00923779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>
        <w:rPr>
          <w:rFonts w:ascii="Arial" w:hAnsi="Arial" w:cs="Arial"/>
          <w:sz w:val="22"/>
          <w:szCs w:val="22"/>
        </w:rPr>
        <w:t xml:space="preserve"> (uzupełnić):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12B2475F" w14:textId="77777777" w:rsidR="00C55B30" w:rsidRPr="00191878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5C68C04E" w14:textId="77777777" w:rsidR="00C55B30" w:rsidRPr="004E3B48" w:rsidRDefault="00C55B30" w:rsidP="00C55B30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ekonomiczno-finansowy):</w:t>
      </w:r>
    </w:p>
    <w:p w14:paraId="39A66467" w14:textId="77777777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 xml:space="preserve">zasobów dostępnych dla Wykonawcy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 od __ do __ .</w:t>
      </w:r>
    </w:p>
    <w:p w14:paraId="3F6684C1" w14:textId="77777777" w:rsidR="00C55B30" w:rsidRPr="00191878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>(uzupełnić):</w:t>
      </w:r>
      <w:r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5AFFC8F0" w14:textId="77777777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1CC7D73" w14:textId="77777777" w:rsidR="00CB7D01" w:rsidRPr="00170D45" w:rsidRDefault="00C55B30" w:rsidP="00B647AB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="00813BF6" w:rsidRPr="00170D45">
        <w:rPr>
          <w:rFonts w:ascii="Arial" w:hAnsi="Arial" w:cs="Arial"/>
          <w:b/>
          <w:sz w:val="22"/>
          <w:szCs w:val="22"/>
        </w:rPr>
        <w:t>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3CF56B96" w14:textId="77777777" w:rsidR="00B647AB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2E2D25EC" w14:textId="77777777" w:rsidR="00B647AB" w:rsidRDefault="00B647AB" w:rsidP="00B647AB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15148CB4" w14:textId="77777777" w:rsidR="00B647AB" w:rsidRPr="00B647AB" w:rsidRDefault="00B647AB" w:rsidP="00B647AB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B647AB" w:rsidRPr="00B647A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BFF9" w14:textId="77777777" w:rsidR="00D359D1" w:rsidRDefault="00D359D1">
      <w:r>
        <w:separator/>
      </w:r>
    </w:p>
  </w:endnote>
  <w:endnote w:type="continuationSeparator" w:id="0">
    <w:p w14:paraId="24A680F6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912F" w14:textId="77777777" w:rsidR="00D359D1" w:rsidRDefault="00D359D1">
      <w:r>
        <w:separator/>
      </w:r>
    </w:p>
  </w:footnote>
  <w:footnote w:type="continuationSeparator" w:id="0">
    <w:p w14:paraId="6D8BD30A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A2F9" w14:textId="21C4BD87" w:rsidR="002D71DA" w:rsidRDefault="002D71DA" w:rsidP="002D71DA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>Znak sprawy: CUW-DOR.271.2</w:t>
    </w:r>
    <w:r w:rsidR="007B7196">
      <w:rPr>
        <w:rFonts w:ascii="Arial" w:hAnsi="Arial" w:cs="Arial"/>
        <w:bCs/>
      </w:rPr>
      <w:t>5</w:t>
    </w:r>
    <w:r>
      <w:rPr>
        <w:rFonts w:ascii="Arial" w:hAnsi="Arial" w:cs="Arial"/>
        <w:bCs/>
      </w:rPr>
      <w:t>.202</w:t>
    </w:r>
    <w:r w:rsidR="007B7196">
      <w:rPr>
        <w:rFonts w:ascii="Arial" w:hAnsi="Arial" w:cs="Arial"/>
        <w:bCs/>
      </w:rPr>
      <w:t>2</w:t>
    </w:r>
    <w:r>
      <w:rPr>
        <w:rFonts w:ascii="Arial" w:hAnsi="Arial" w:cs="Arial"/>
        <w:bCs/>
      </w:rPr>
      <w:t>.OZ</w:t>
    </w:r>
  </w:p>
  <w:p w14:paraId="1C30E4C1" w14:textId="4941340C" w:rsidR="000A25DF" w:rsidRPr="002D71DA" w:rsidRDefault="000A25DF" w:rsidP="002D71D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Theme="minorHAnsi" w:hAnsiTheme="minorHAnsi" w:cstheme="minorBid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10655">
    <w:abstractNumId w:val="3"/>
  </w:num>
  <w:num w:numId="2" w16cid:durableId="1571647338">
    <w:abstractNumId w:val="5"/>
  </w:num>
  <w:num w:numId="3" w16cid:durableId="546838988">
    <w:abstractNumId w:val="7"/>
  </w:num>
  <w:num w:numId="4" w16cid:durableId="402407689">
    <w:abstractNumId w:val="1"/>
  </w:num>
  <w:num w:numId="5" w16cid:durableId="465585325">
    <w:abstractNumId w:val="2"/>
  </w:num>
  <w:num w:numId="6" w16cid:durableId="71047962">
    <w:abstractNumId w:val="10"/>
  </w:num>
  <w:num w:numId="7" w16cid:durableId="2103182893">
    <w:abstractNumId w:val="14"/>
  </w:num>
  <w:num w:numId="8" w16cid:durableId="749546676">
    <w:abstractNumId w:val="13"/>
  </w:num>
  <w:num w:numId="9" w16cid:durableId="221215155">
    <w:abstractNumId w:val="8"/>
  </w:num>
  <w:num w:numId="10" w16cid:durableId="1378434566">
    <w:abstractNumId w:val="9"/>
  </w:num>
  <w:num w:numId="11" w16cid:durableId="1593926697">
    <w:abstractNumId w:val="12"/>
  </w:num>
  <w:num w:numId="12" w16cid:durableId="91098982">
    <w:abstractNumId w:val="0"/>
  </w:num>
  <w:num w:numId="13" w16cid:durableId="1517577770">
    <w:abstractNumId w:val="15"/>
  </w:num>
  <w:num w:numId="14" w16cid:durableId="369305756">
    <w:abstractNumId w:val="6"/>
  </w:num>
  <w:num w:numId="15" w16cid:durableId="152300656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8677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10BA"/>
    <w:rsid w:val="001C2A83"/>
    <w:rsid w:val="001D0E3C"/>
    <w:rsid w:val="001D3D2B"/>
    <w:rsid w:val="001D47AF"/>
    <w:rsid w:val="001E3EA2"/>
    <w:rsid w:val="00203A9A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7D97"/>
    <w:rsid w:val="002C2206"/>
    <w:rsid w:val="002C6347"/>
    <w:rsid w:val="002D661D"/>
    <w:rsid w:val="002D71DA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670E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01A6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B7196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47AB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BE5AD7"/>
    <w:rsid w:val="00C01F3C"/>
    <w:rsid w:val="00C05DFC"/>
    <w:rsid w:val="00C2504C"/>
    <w:rsid w:val="00C273F9"/>
    <w:rsid w:val="00C279A7"/>
    <w:rsid w:val="00C43610"/>
    <w:rsid w:val="00C55B3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3073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776CE"/>
    <w:rsid w:val="00E87616"/>
    <w:rsid w:val="00E90C92"/>
    <w:rsid w:val="00E92047"/>
    <w:rsid w:val="00E931E8"/>
    <w:rsid w:val="00E97AF5"/>
    <w:rsid w:val="00EA5A74"/>
    <w:rsid w:val="00EA5C16"/>
    <w:rsid w:val="00EA78E4"/>
    <w:rsid w:val="00EB41C8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92740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C586B5"/>
  <w15:docId w15:val="{F821F505-4349-4338-9DC6-789A75F9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B15F-2A4E-4E62-8FA2-EE14979D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swz, załącznik</cp:keywords>
  <cp:lastModifiedBy>CUW Kobylnica</cp:lastModifiedBy>
  <cp:revision>9</cp:revision>
  <cp:lastPrinted>2021-03-23T07:22:00Z</cp:lastPrinted>
  <dcterms:created xsi:type="dcterms:W3CDTF">2021-04-14T11:36:00Z</dcterms:created>
  <dcterms:modified xsi:type="dcterms:W3CDTF">2022-06-22T12:09:00Z</dcterms:modified>
</cp:coreProperties>
</file>