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680AEB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FF4A22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E0E27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B50C8C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4C5299" w:rsidRPr="00D234EE" w:rsidRDefault="004C5299" w:rsidP="00D234EE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w zakresie </w:t>
      </w:r>
      <w:r w:rsidR="00D234EE" w:rsidRPr="00DA05CC">
        <w:rPr>
          <w:rFonts w:cs="Times New Roman"/>
          <w:szCs w:val="20"/>
        </w:rPr>
        <w:t>wykształcenia, kwalifikacji zawodowych lub doświadczenia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B50C8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4C5299" w:rsidRPr="00D234EE" w:rsidRDefault="004C5299" w:rsidP="004C529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</w:t>
      </w:r>
      <w:r w:rsidR="00680AEB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: </w:t>
      </w:r>
      <w:r w:rsidR="00680AEB">
        <w:rPr>
          <w:rFonts w:eastAsia="Times New Roman" w:cs="Times New Roman"/>
          <w:szCs w:val="20"/>
        </w:rPr>
        <w:t>„</w:t>
      </w:r>
      <w:r w:rsidR="00680AEB">
        <w:t xml:space="preserve">Zakup z sukcesywnymi dostawami paliwa drzewnego (granulat typu: Pellet, </w:t>
      </w:r>
      <w:r w:rsidR="00680AEB">
        <w:rPr>
          <w:szCs w:val="20"/>
        </w:rPr>
        <w:t>Pelet, P</w:t>
      </w:r>
      <w:r w:rsidR="00680AEB" w:rsidRPr="000C7E8F">
        <w:rPr>
          <w:szCs w:val="20"/>
        </w:rPr>
        <w:t>ellets</w:t>
      </w:r>
      <w:r w:rsidR="00680AEB">
        <w:rPr>
          <w:szCs w:val="20"/>
        </w:rPr>
        <w:t>)</w:t>
      </w:r>
      <w:r w:rsidR="00680AEB">
        <w:t xml:space="preserve"> do Domu Pomocy Społecznej „MORS” w Stegnie”</w:t>
      </w:r>
      <w:r w:rsidR="004E0E27">
        <w:rPr>
          <w:i/>
        </w:rPr>
        <w:t xml:space="preserve">, </w:t>
      </w:r>
      <w:r w:rsidR="004E0E27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="00F104A6">
        <w:rPr>
          <w:rFonts w:eastAsia="Arial" w:cs="Times New Roman"/>
          <w:bCs/>
          <w:iCs/>
          <w:kern w:val="1"/>
          <w:szCs w:val="20"/>
          <w:lang w:eastAsia="zh-CN" w:bidi="hi-IN"/>
        </w:rPr>
        <w:t>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</w:t>
      </w:r>
      <w:r w:rsidR="00D234E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D234EE" w:rsidRPr="00DA05CC">
        <w:rPr>
          <w:rFonts w:cs="Times New Roman"/>
          <w:szCs w:val="20"/>
        </w:rPr>
        <w:t>wykształcenia, kwalifikacji zawodowych lub doświadczenia</w:t>
      </w:r>
      <w:r w:rsidR="00D234E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Pod</w:t>
      </w:r>
      <w:r w:rsidR="00F104A6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B50C8C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ykonaw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cy/ów innych charakterze</w:t>
      </w:r>
      <w:r w:rsidRPr="003D3791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B50C8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y swoje zasoby w zakresie </w:t>
      </w:r>
      <w:r w:rsidR="00D234E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</w:t>
      </w:r>
      <w:r w:rsidR="00D234EE" w:rsidRPr="00D234EE">
        <w:rPr>
          <w:rFonts w:cs="Times New Roman"/>
          <w:i/>
          <w:szCs w:val="20"/>
        </w:rPr>
        <w:t>wykształcenia, kwalifikacji zawodowych lub doświadczenia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F4A22" w:rsidRDefault="00FF4A22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80AEB" w:rsidRDefault="00680AEB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80AEB" w:rsidRDefault="00680AEB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80AEB" w:rsidRDefault="00680AEB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D05306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9038B3" w15:done="0"/>
  <w15:commentEx w15:paraId="713A3EF5" w15:done="0"/>
  <w15:commentEx w15:paraId="40336F2A" w15:done="0"/>
  <w15:commentEx w15:paraId="61AA162D" w15:done="0"/>
  <w15:commentEx w15:paraId="4B4679D7" w15:done="0"/>
  <w15:commentEx w15:paraId="1E16CFAA" w15:done="0"/>
  <w15:commentEx w15:paraId="0B92FDC4" w15:done="0"/>
  <w15:commentEx w15:paraId="634BAB04" w15:done="0"/>
  <w15:commentEx w15:paraId="7B4A3922" w15:done="0"/>
  <w15:commentEx w15:paraId="0EDE1222" w15:done="0"/>
  <w15:commentEx w15:paraId="724BA8EF" w15:done="0"/>
  <w15:commentEx w15:paraId="5D80663F" w15:done="0"/>
  <w15:commentEx w15:paraId="7FE2DC41" w15:done="0"/>
  <w15:commentEx w15:paraId="686C30B4" w15:done="0"/>
  <w15:commentEx w15:paraId="68231B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9D740A" w16cex:dateUtc="2024-02-07T15:21:00Z"/>
  <w16cex:commentExtensible w16cex:durableId="329A1C27" w16cex:dateUtc="2024-02-07T15:23:00Z"/>
  <w16cex:commentExtensible w16cex:durableId="586E071A" w16cex:dateUtc="2024-02-07T15:25:00Z"/>
  <w16cex:commentExtensible w16cex:durableId="28B0F112" w16cex:dateUtc="2024-02-07T15:25:00Z"/>
  <w16cex:commentExtensible w16cex:durableId="42A43F1F" w16cex:dateUtc="2024-02-07T15:27:00Z"/>
  <w16cex:commentExtensible w16cex:durableId="287245E1" w16cex:dateUtc="2024-02-07T15:27:00Z"/>
  <w16cex:commentExtensible w16cex:durableId="6B5BB803" w16cex:dateUtc="2024-02-07T15:28:00Z"/>
  <w16cex:commentExtensible w16cex:durableId="4A55D55B" w16cex:dateUtc="2024-02-07T15:29:00Z"/>
  <w16cex:commentExtensible w16cex:durableId="0DDC2414" w16cex:dateUtc="2024-02-07T15:29:00Z"/>
  <w16cex:commentExtensible w16cex:durableId="0C6691FA" w16cex:dateUtc="2024-02-07T15:30:00Z"/>
  <w16cex:commentExtensible w16cex:durableId="603C5226" w16cex:dateUtc="2024-02-07T15:32:00Z"/>
  <w16cex:commentExtensible w16cex:durableId="0A47EAF3" w16cex:dateUtc="2024-02-07T15:31:00Z"/>
  <w16cex:commentExtensible w16cex:durableId="429C4F55" w16cex:dateUtc="2024-02-07T15:34:00Z"/>
  <w16cex:commentExtensible w16cex:durableId="6D50F7D1" w16cex:dateUtc="2024-02-07T15:35:00Z"/>
  <w16cex:commentExtensible w16cex:durableId="26C8F958" w16cex:dateUtc="2024-02-07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038B3" w16cid:durableId="459D740A"/>
  <w16cid:commentId w16cid:paraId="713A3EF5" w16cid:durableId="329A1C27"/>
  <w16cid:commentId w16cid:paraId="40336F2A" w16cid:durableId="586E071A"/>
  <w16cid:commentId w16cid:paraId="61AA162D" w16cid:durableId="28B0F112"/>
  <w16cid:commentId w16cid:paraId="4B4679D7" w16cid:durableId="42A43F1F"/>
  <w16cid:commentId w16cid:paraId="1E16CFAA" w16cid:durableId="287245E1"/>
  <w16cid:commentId w16cid:paraId="0B92FDC4" w16cid:durableId="6B5BB803"/>
  <w16cid:commentId w16cid:paraId="634BAB04" w16cid:durableId="4A55D55B"/>
  <w16cid:commentId w16cid:paraId="7B4A3922" w16cid:durableId="0DDC2414"/>
  <w16cid:commentId w16cid:paraId="0EDE1222" w16cid:durableId="0C6691FA"/>
  <w16cid:commentId w16cid:paraId="724BA8EF" w16cid:durableId="603C5226"/>
  <w16cid:commentId w16cid:paraId="5D80663F" w16cid:durableId="0A47EAF3"/>
  <w16cid:commentId w16cid:paraId="7FE2DC41" w16cid:durableId="429C4F55"/>
  <w16cid:commentId w16cid:paraId="686C30B4" w16cid:durableId="6D50F7D1"/>
  <w16cid:commentId w16cid:paraId="68231B27" w16cid:durableId="26C8F9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5E" w:rsidRDefault="0082665E">
      <w:pPr>
        <w:spacing w:after="0" w:line="240" w:lineRule="auto"/>
      </w:pPr>
      <w:r>
        <w:separator/>
      </w:r>
    </w:p>
  </w:endnote>
  <w:endnote w:type="continuationSeparator" w:id="0">
    <w:p w:rsidR="0082665E" w:rsidRDefault="0082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4D" w:rsidRDefault="00783E3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644D">
      <w:rPr>
        <w:szCs w:val="20"/>
      </w:rPr>
      <w:instrText xml:space="preserve"> PAGE </w:instrText>
    </w:r>
    <w:r>
      <w:rPr>
        <w:szCs w:val="20"/>
      </w:rPr>
      <w:fldChar w:fldCharType="separate"/>
    </w:r>
    <w:r w:rsidR="00C277E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5E" w:rsidRDefault="0082665E">
      <w:pPr>
        <w:spacing w:after="0" w:line="240" w:lineRule="auto"/>
      </w:pPr>
      <w:r>
        <w:separator/>
      </w:r>
    </w:p>
  </w:footnote>
  <w:footnote w:type="continuationSeparator" w:id="0">
    <w:p w:rsidR="0082665E" w:rsidRDefault="0082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3848BA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7C3E98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751ECF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8D5145"/>
    <w:multiLevelType w:val="hybridMultilevel"/>
    <w:tmpl w:val="A7526FE0"/>
    <w:lvl w:ilvl="0" w:tplc="398E6C5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DC6E75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F3FD3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1DA78A7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218AB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CB116C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8EF1DEA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05FF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4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920D15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5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505016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9B31E7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EE245C0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8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302088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B75120"/>
    <w:multiLevelType w:val="hybridMultilevel"/>
    <w:tmpl w:val="068C8D20"/>
    <w:lvl w:ilvl="0" w:tplc="0A92DE8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EA0F1D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18"/>
  </w:num>
  <w:num w:numId="3">
    <w:abstractNumId w:val="72"/>
  </w:num>
  <w:num w:numId="4">
    <w:abstractNumId w:val="46"/>
  </w:num>
  <w:num w:numId="5">
    <w:abstractNumId w:val="48"/>
  </w:num>
  <w:num w:numId="6">
    <w:abstractNumId w:val="88"/>
  </w:num>
  <w:num w:numId="7">
    <w:abstractNumId w:val="110"/>
  </w:num>
  <w:num w:numId="8">
    <w:abstractNumId w:val="85"/>
  </w:num>
  <w:num w:numId="9">
    <w:abstractNumId w:val="109"/>
  </w:num>
  <w:num w:numId="10">
    <w:abstractNumId w:val="52"/>
  </w:num>
  <w:num w:numId="11">
    <w:abstractNumId w:val="104"/>
  </w:num>
  <w:num w:numId="12">
    <w:abstractNumId w:val="83"/>
  </w:num>
  <w:num w:numId="13">
    <w:abstractNumId w:val="112"/>
  </w:num>
  <w:num w:numId="14">
    <w:abstractNumId w:val="114"/>
  </w:num>
  <w:num w:numId="15">
    <w:abstractNumId w:val="87"/>
  </w:num>
  <w:num w:numId="16">
    <w:abstractNumId w:val="92"/>
  </w:num>
  <w:num w:numId="17">
    <w:abstractNumId w:val="106"/>
  </w:num>
  <w:num w:numId="18">
    <w:abstractNumId w:val="113"/>
  </w:num>
  <w:num w:numId="19">
    <w:abstractNumId w:val="79"/>
  </w:num>
  <w:num w:numId="20">
    <w:abstractNumId w:val="58"/>
  </w:num>
  <w:num w:numId="21">
    <w:abstractNumId w:val="117"/>
  </w:num>
  <w:num w:numId="22">
    <w:abstractNumId w:val="102"/>
  </w:num>
  <w:num w:numId="23">
    <w:abstractNumId w:val="77"/>
  </w:num>
  <w:num w:numId="24">
    <w:abstractNumId w:val="91"/>
  </w:num>
  <w:num w:numId="25">
    <w:abstractNumId w:val="116"/>
  </w:num>
  <w:num w:numId="26">
    <w:abstractNumId w:val="86"/>
  </w:num>
  <w:num w:numId="27">
    <w:abstractNumId w:val="95"/>
  </w:num>
  <w:num w:numId="28">
    <w:abstractNumId w:val="74"/>
  </w:num>
  <w:num w:numId="29">
    <w:abstractNumId w:val="73"/>
  </w:num>
  <w:num w:numId="30">
    <w:abstractNumId w:val="43"/>
  </w:num>
  <w:num w:numId="31">
    <w:abstractNumId w:val="38"/>
  </w:num>
  <w:num w:numId="32">
    <w:abstractNumId w:val="78"/>
  </w:num>
  <w:num w:numId="33">
    <w:abstractNumId w:val="84"/>
  </w:num>
  <w:num w:numId="34">
    <w:abstractNumId w:val="39"/>
  </w:num>
  <w:num w:numId="35">
    <w:abstractNumId w:val="44"/>
  </w:num>
  <w:num w:numId="36">
    <w:abstractNumId w:val="55"/>
  </w:num>
  <w:num w:numId="37">
    <w:abstractNumId w:val="68"/>
  </w:num>
  <w:num w:numId="38">
    <w:abstractNumId w:val="107"/>
  </w:num>
  <w:num w:numId="39">
    <w:abstractNumId w:val="57"/>
  </w:num>
  <w:num w:numId="40">
    <w:abstractNumId w:val="29"/>
  </w:num>
  <w:num w:numId="41">
    <w:abstractNumId w:val="103"/>
  </w:num>
  <w:num w:numId="42">
    <w:abstractNumId w:val="82"/>
  </w:num>
  <w:num w:numId="43">
    <w:abstractNumId w:val="41"/>
  </w:num>
  <w:num w:numId="44">
    <w:abstractNumId w:val="80"/>
  </w:num>
  <w:num w:numId="45">
    <w:abstractNumId w:val="69"/>
  </w:num>
  <w:num w:numId="46">
    <w:abstractNumId w:val="71"/>
  </w:num>
  <w:num w:numId="47">
    <w:abstractNumId w:val="67"/>
  </w:num>
  <w:num w:numId="48">
    <w:abstractNumId w:val="81"/>
  </w:num>
  <w:num w:numId="49">
    <w:abstractNumId w:val="54"/>
  </w:num>
  <w:num w:numId="50">
    <w:abstractNumId w:val="40"/>
  </w:num>
  <w:num w:numId="51">
    <w:abstractNumId w:val="100"/>
  </w:num>
  <w:num w:numId="52">
    <w:abstractNumId w:val="53"/>
  </w:num>
  <w:num w:numId="53">
    <w:abstractNumId w:val="30"/>
  </w:num>
  <w:num w:numId="54">
    <w:abstractNumId w:val="111"/>
  </w:num>
  <w:num w:numId="55">
    <w:abstractNumId w:val="36"/>
  </w:num>
  <w:num w:numId="56">
    <w:abstractNumId w:val="97"/>
  </w:num>
  <w:num w:numId="57">
    <w:abstractNumId w:val="27"/>
  </w:num>
  <w:num w:numId="58">
    <w:abstractNumId w:val="70"/>
  </w:num>
  <w:num w:numId="59">
    <w:abstractNumId w:val="66"/>
  </w:num>
  <w:num w:numId="60">
    <w:abstractNumId w:val="34"/>
  </w:num>
  <w:num w:numId="61">
    <w:abstractNumId w:val="35"/>
  </w:num>
  <w:num w:numId="62">
    <w:abstractNumId w:val="32"/>
  </w:num>
  <w:num w:numId="6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28"/>
  </w:num>
  <w:num w:numId="67">
    <w:abstractNumId w:val="98"/>
  </w:num>
  <w:num w:numId="68">
    <w:abstractNumId w:val="62"/>
  </w:num>
  <w:num w:numId="69">
    <w:abstractNumId w:val="94"/>
  </w:num>
  <w:num w:numId="70">
    <w:abstractNumId w:val="60"/>
  </w:num>
  <w:num w:numId="71">
    <w:abstractNumId w:val="33"/>
  </w:num>
  <w:num w:numId="72">
    <w:abstractNumId w:val="56"/>
  </w:num>
  <w:num w:numId="73">
    <w:abstractNumId w:val="65"/>
  </w:num>
  <w:num w:numId="74">
    <w:abstractNumId w:val="31"/>
  </w:num>
  <w:num w:numId="75">
    <w:abstractNumId w:val="42"/>
  </w:num>
  <w:num w:numId="76">
    <w:abstractNumId w:val="115"/>
  </w:num>
  <w:num w:numId="77">
    <w:abstractNumId w:val="96"/>
  </w:num>
  <w:num w:numId="78">
    <w:abstractNumId w:val="90"/>
  </w:num>
  <w:num w:numId="79">
    <w:abstractNumId w:val="51"/>
  </w:num>
  <w:num w:numId="80">
    <w:abstractNumId w:val="64"/>
  </w:num>
  <w:num w:numId="81">
    <w:abstractNumId w:val="45"/>
  </w:num>
  <w:num w:numId="82">
    <w:abstractNumId w:val="25"/>
  </w:num>
  <w:num w:numId="83">
    <w:abstractNumId w:val="101"/>
  </w:num>
  <w:num w:numId="84">
    <w:abstractNumId w:val="47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475DA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0AD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559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0AB7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648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4D9"/>
    <w:rsid w:val="003049BF"/>
    <w:rsid w:val="003053AF"/>
    <w:rsid w:val="00305C6A"/>
    <w:rsid w:val="00306840"/>
    <w:rsid w:val="00307A51"/>
    <w:rsid w:val="00307A89"/>
    <w:rsid w:val="00307DE4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E2E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1D18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258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0195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5DE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2F6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5EC9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5A2B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0AA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55C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166D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025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1AA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8B2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AEB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1CE3"/>
    <w:rsid w:val="006A337A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3214"/>
    <w:rsid w:val="006D662C"/>
    <w:rsid w:val="006D7352"/>
    <w:rsid w:val="006D74BC"/>
    <w:rsid w:val="006E183D"/>
    <w:rsid w:val="006E1A33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369"/>
    <w:rsid w:val="0074607C"/>
    <w:rsid w:val="007469F8"/>
    <w:rsid w:val="00747BD5"/>
    <w:rsid w:val="00747E1C"/>
    <w:rsid w:val="007528A6"/>
    <w:rsid w:val="00754F76"/>
    <w:rsid w:val="00755584"/>
    <w:rsid w:val="0075583E"/>
    <w:rsid w:val="00756785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186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3E36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B35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6578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665E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091B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3326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3AA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798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2C05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646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D3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AB1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0BD0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01BE"/>
    <w:rsid w:val="00C229C7"/>
    <w:rsid w:val="00C22A6D"/>
    <w:rsid w:val="00C24C79"/>
    <w:rsid w:val="00C26283"/>
    <w:rsid w:val="00C266C5"/>
    <w:rsid w:val="00C268DD"/>
    <w:rsid w:val="00C276DC"/>
    <w:rsid w:val="00C277EE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1E92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09A0"/>
    <w:rsid w:val="00C813C3"/>
    <w:rsid w:val="00C81D19"/>
    <w:rsid w:val="00C8207E"/>
    <w:rsid w:val="00C82726"/>
    <w:rsid w:val="00C82C24"/>
    <w:rsid w:val="00C83A06"/>
    <w:rsid w:val="00C8413F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7AA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83B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5F48"/>
    <w:rsid w:val="00D16B66"/>
    <w:rsid w:val="00D17175"/>
    <w:rsid w:val="00D200AA"/>
    <w:rsid w:val="00D21927"/>
    <w:rsid w:val="00D234EE"/>
    <w:rsid w:val="00D25EB0"/>
    <w:rsid w:val="00D30444"/>
    <w:rsid w:val="00D309EB"/>
    <w:rsid w:val="00D30EE6"/>
    <w:rsid w:val="00D312B1"/>
    <w:rsid w:val="00D3271F"/>
    <w:rsid w:val="00D339DF"/>
    <w:rsid w:val="00D3586B"/>
    <w:rsid w:val="00D3644D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1F8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5861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DF71CD"/>
    <w:rsid w:val="00E00CB2"/>
    <w:rsid w:val="00E0120F"/>
    <w:rsid w:val="00E01A7A"/>
    <w:rsid w:val="00E01F7F"/>
    <w:rsid w:val="00E03630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195"/>
    <w:rsid w:val="00E1686D"/>
    <w:rsid w:val="00E17248"/>
    <w:rsid w:val="00E2072D"/>
    <w:rsid w:val="00E215F7"/>
    <w:rsid w:val="00E21713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E4F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2E1"/>
    <w:rsid w:val="00EF6348"/>
    <w:rsid w:val="00EF74C9"/>
    <w:rsid w:val="00F00080"/>
    <w:rsid w:val="00F00CBA"/>
    <w:rsid w:val="00F00E52"/>
    <w:rsid w:val="00F03AD5"/>
    <w:rsid w:val="00F04FF1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5E1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647C"/>
    <w:rsid w:val="00F279C0"/>
    <w:rsid w:val="00F31097"/>
    <w:rsid w:val="00F3155E"/>
    <w:rsid w:val="00F32202"/>
    <w:rsid w:val="00F336A2"/>
    <w:rsid w:val="00F36D89"/>
    <w:rsid w:val="00F37487"/>
    <w:rsid w:val="00F37F20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158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0909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219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  <w:style w:type="character" w:customStyle="1" w:styleId="markedcontent">
    <w:name w:val="markedcontent"/>
    <w:basedOn w:val="Domylnaczcionkaakapitu"/>
    <w:rsid w:val="006A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F651F-62EB-4B04-875D-0F3186D2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2024-02-09T11:10:00Z</cp:lastPrinted>
  <dcterms:created xsi:type="dcterms:W3CDTF">2024-02-07T15:19:00Z</dcterms:created>
  <dcterms:modified xsi:type="dcterms:W3CDTF">2024-02-09T12:01:00Z</dcterms:modified>
</cp:coreProperties>
</file>