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48FE842E" w14:textId="77777777" w:rsidR="00935341" w:rsidRPr="00935341" w:rsidRDefault="00935341" w:rsidP="00935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341">
              <w:rPr>
                <w:rFonts w:ascii="Arial" w:hAnsi="Arial" w:cs="Arial"/>
                <w:b/>
                <w:bCs/>
                <w:sz w:val="18"/>
                <w:szCs w:val="18"/>
              </w:rPr>
              <w:t>Budowa monitoringu wizyjnego w trybie „zaprojektuj i wybuduj” w ramach: projektu „Budowa węzłów integracyjnych Gdańsk Rębiechowo oraz Gdańsk Osowa wraz z trasami dojazdowymi”</w:t>
            </w:r>
          </w:p>
          <w:p w14:paraId="08863D39" w14:textId="12378DF5" w:rsidR="00DB620D" w:rsidRPr="00850F63" w:rsidRDefault="00DB620D" w:rsidP="00447B36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00092A57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74176D">
              <w:rPr>
                <w:rFonts w:ascii="Trebuchet MS" w:hAnsi="Trebuchet MS" w:cs="Arial"/>
              </w:rPr>
              <w:t>1</w:t>
            </w:r>
            <w:r w:rsidR="00935341">
              <w:rPr>
                <w:rFonts w:ascii="Trebuchet MS" w:hAnsi="Trebuchet MS" w:cs="Arial"/>
              </w:rPr>
              <w:t>9</w:t>
            </w:r>
            <w:r w:rsidR="0074176D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46E5D2B8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74176D">
      <w:rPr>
        <w:rFonts w:ascii="Open Sans" w:hAnsi="Open Sans" w:cs="Open Sans"/>
      </w:rPr>
      <w:t>1</w:t>
    </w:r>
    <w:r w:rsidR="00935341">
      <w:rPr>
        <w:rFonts w:ascii="Open Sans" w:hAnsi="Open Sans" w:cs="Open Sans"/>
      </w:rPr>
      <w:t>9</w:t>
    </w:r>
    <w:r w:rsidR="0074176D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41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351B-0D88-489A-AC9A-96FB57E8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4105</Words>
  <Characters>27563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31605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19</cp:revision>
  <cp:lastPrinted>2016-07-18T11:04:00Z</cp:lastPrinted>
  <dcterms:created xsi:type="dcterms:W3CDTF">2017-03-23T06:22:00Z</dcterms:created>
  <dcterms:modified xsi:type="dcterms:W3CDTF">2019-11-12T06:18:00Z</dcterms:modified>
</cp:coreProperties>
</file>