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EEDA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6FF606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E232A1D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70D260D" w14:textId="691B2B5C" w:rsidR="00A427A9" w:rsidRPr="00682D36" w:rsidRDefault="00A427A9" w:rsidP="00A4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36">
        <w:rPr>
          <w:rFonts w:ascii="Arial" w:hAnsi="Arial" w:cs="Arial"/>
          <w:b/>
          <w:sz w:val="20"/>
          <w:szCs w:val="20"/>
        </w:rPr>
        <w:t>Dz.U./S S</w:t>
      </w:r>
      <w:r w:rsidR="00682D36" w:rsidRPr="00682D36">
        <w:rPr>
          <w:rFonts w:ascii="Arial" w:hAnsi="Arial" w:cs="Arial"/>
          <w:b/>
          <w:sz w:val="20"/>
          <w:szCs w:val="20"/>
        </w:rPr>
        <w:t>179</w:t>
      </w:r>
      <w:r w:rsidRPr="00682D36">
        <w:rPr>
          <w:rFonts w:ascii="Arial" w:hAnsi="Arial" w:cs="Arial"/>
          <w:b/>
          <w:sz w:val="20"/>
          <w:szCs w:val="20"/>
        </w:rPr>
        <w:t xml:space="preserve"> </w:t>
      </w:r>
      <w:r w:rsidR="00682D36">
        <w:rPr>
          <w:rFonts w:ascii="Arial" w:hAnsi="Arial" w:cs="Arial"/>
          <w:b/>
          <w:sz w:val="20"/>
          <w:szCs w:val="20"/>
        </w:rPr>
        <w:t>18/09</w:t>
      </w:r>
      <w:r w:rsidRPr="00682D36">
        <w:rPr>
          <w:rFonts w:ascii="Arial" w:hAnsi="Arial" w:cs="Arial"/>
          <w:b/>
          <w:sz w:val="20"/>
          <w:szCs w:val="20"/>
        </w:rPr>
        <w:t>/</w:t>
      </w:r>
      <w:r w:rsidR="00000463">
        <w:rPr>
          <w:rFonts w:ascii="Arial" w:hAnsi="Arial" w:cs="Arial"/>
          <w:b/>
          <w:sz w:val="20"/>
          <w:szCs w:val="20"/>
        </w:rPr>
        <w:t xml:space="preserve">2023 </w:t>
      </w:r>
      <w:r w:rsidR="00682D36">
        <w:rPr>
          <w:rFonts w:ascii="Arial" w:hAnsi="Arial" w:cs="Arial"/>
          <w:b/>
          <w:sz w:val="20"/>
          <w:szCs w:val="20"/>
        </w:rPr>
        <w:t>559435</w:t>
      </w:r>
      <w:r w:rsidRPr="00682D36">
        <w:rPr>
          <w:rFonts w:ascii="Arial" w:hAnsi="Arial" w:cs="Arial"/>
          <w:b/>
          <w:sz w:val="20"/>
          <w:szCs w:val="20"/>
        </w:rPr>
        <w:t>-202</w:t>
      </w:r>
      <w:r w:rsidR="00682D36">
        <w:rPr>
          <w:rFonts w:ascii="Arial" w:hAnsi="Arial" w:cs="Arial"/>
          <w:b/>
          <w:sz w:val="20"/>
          <w:szCs w:val="20"/>
        </w:rPr>
        <w:t>3</w:t>
      </w:r>
      <w:r w:rsidRPr="00682D36">
        <w:rPr>
          <w:rFonts w:ascii="Arial" w:hAnsi="Arial" w:cs="Arial"/>
          <w:b/>
          <w:sz w:val="20"/>
          <w:szCs w:val="20"/>
        </w:rPr>
        <w:t>-PL</w:t>
      </w:r>
    </w:p>
    <w:p w14:paraId="703C9CE3" w14:textId="0017F2DE" w:rsidR="00E5206D" w:rsidRPr="00682D36" w:rsidRDefault="00E5206D" w:rsidP="00A4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A427A9" w:rsidRPr="00A427A9">
        <w:rPr>
          <w:rFonts w:ascii="Arial" w:hAnsi="Arial" w:cs="Arial"/>
          <w:b/>
          <w:sz w:val="20"/>
          <w:szCs w:val="20"/>
        </w:rPr>
        <w:t>202</w:t>
      </w:r>
      <w:r w:rsidR="00682D36">
        <w:rPr>
          <w:rFonts w:ascii="Arial" w:hAnsi="Arial" w:cs="Arial"/>
          <w:b/>
          <w:sz w:val="20"/>
          <w:szCs w:val="20"/>
        </w:rPr>
        <w:t>3</w:t>
      </w:r>
      <w:r w:rsidR="00A427A9" w:rsidRPr="00A427A9">
        <w:rPr>
          <w:rFonts w:ascii="Arial" w:hAnsi="Arial" w:cs="Arial"/>
          <w:b/>
          <w:sz w:val="20"/>
          <w:szCs w:val="20"/>
        </w:rPr>
        <w:t>/S 1</w:t>
      </w:r>
      <w:r w:rsidR="00682D36">
        <w:rPr>
          <w:rFonts w:ascii="Arial" w:hAnsi="Arial" w:cs="Arial"/>
          <w:b/>
          <w:sz w:val="20"/>
          <w:szCs w:val="20"/>
        </w:rPr>
        <w:t>79-559435</w:t>
      </w:r>
    </w:p>
    <w:p w14:paraId="605B90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3D5788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F7C8A6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7D5C12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1DFB79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E607A3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63D89E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7DD81F" w14:textId="77777777" w:rsidTr="00682D36">
        <w:trPr>
          <w:trHeight w:val="4112"/>
        </w:trPr>
        <w:tc>
          <w:tcPr>
            <w:tcW w:w="4644" w:type="dxa"/>
            <w:shd w:val="clear" w:color="auto" w:fill="auto"/>
          </w:tcPr>
          <w:p w14:paraId="3E93B5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CEB0304" w14:textId="77777777" w:rsidR="00682D36" w:rsidRPr="00682D36" w:rsidRDefault="00987A95" w:rsidP="00682D36">
            <w:pPr>
              <w:tabs>
                <w:tab w:val="left" w:pos="318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987A9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</w:t>
            </w:r>
            <w:r w:rsidR="00682D36"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1)</w:t>
            </w:r>
            <w:r w:rsidR="00682D36"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ab/>
              <w:t xml:space="preserve">Zarząd Dróg i Zieleni, jednostka budżetowa Gminy Miasta Gdyni w niniejszym postępowaniu działa w imieniu własnym, </w:t>
            </w:r>
          </w:p>
          <w:p w14:paraId="0EDF9B9B" w14:textId="77777777" w:rsidR="00682D36" w:rsidRPr="00682D36" w:rsidRDefault="00682D36" w:rsidP="00682D36">
            <w:pPr>
              <w:tabs>
                <w:tab w:val="left" w:pos="318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2)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ab/>
              <w:t>Gminy Miasta Gdyni, nr NIP 586-231-23-26, adres al. Marszałka Piłsudskiego 52/54, 81-382 Gdynia oraz jednostek organizacyjnych Gminy oraz (na podstawie udzielonego Pełnomocnictwa) w imieniu i na rzecz nw.:</w:t>
            </w:r>
          </w:p>
          <w:p w14:paraId="33613332" w14:textId="77777777" w:rsidR="00682D36" w:rsidRPr="00682D36" w:rsidRDefault="00682D36" w:rsidP="00682D36">
            <w:pPr>
              <w:tabs>
                <w:tab w:val="left" w:pos="318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a)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ab/>
              <w:t>Agencja Rozwoju Gdyni Sp. z o.o., ul. Armii Krajowej 24, 81-372 Gdynia,</w:t>
            </w:r>
          </w:p>
          <w:p w14:paraId="7A44821B" w14:textId="314033E1" w:rsidR="00682D36" w:rsidRPr="00682D36" w:rsidRDefault="00682D36" w:rsidP="00682D36">
            <w:pPr>
              <w:tabs>
                <w:tab w:val="left" w:pos="318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b)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ab/>
              <w:t>Miejska Stacja Pogotowia Ratunkowego, Samodzielny Publiczny Zakład Opieki Zdrowotnej, ul. Żwirki i Wigury 14, 81-394 Gdynia,</w:t>
            </w:r>
          </w:p>
          <w:p w14:paraId="1ACFB9B0" w14:textId="2BBC8A7B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c)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Ośrodek Profilaktyki i Terapii Uzależnień, ul. Reja 2A, 81-441 Gdynia,</w:t>
            </w:r>
          </w:p>
          <w:p w14:paraId="2E135993" w14:textId="69C6645C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d)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Powiatowy Urząd Pracy w Gdyni, ul. Kołłątaja 8, 81-332 Gdynia,</w:t>
            </w:r>
          </w:p>
          <w:p w14:paraId="37601E91" w14:textId="38EB2D3F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e)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Miejska Biblioteka Publiczna, ul. Świętojańska 141, 81-401 Gdynia,</w:t>
            </w:r>
          </w:p>
          <w:p w14:paraId="7D81630F" w14:textId="2218FB0E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f)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Muzeum Emigracji w Gdyni, ul. Polska 1, 81-339 Gdynia,</w:t>
            </w:r>
          </w:p>
          <w:p w14:paraId="67C2341A" w14:textId="0E0CD79A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g)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Muzeum Miasta Gdyni, ul. Zawiszy Czarnego 1, 81-374 Gdynia,</w:t>
            </w:r>
          </w:p>
          <w:p w14:paraId="2055BAD0" w14:textId="6A457BE7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lastRenderedPageBreak/>
              <w:t xml:space="preserve">h)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Teatr Miejski im. Witolda Gombrowicza, ul. Bema 26, 81-381 Gdynia,</w:t>
            </w:r>
          </w:p>
          <w:p w14:paraId="13EC9096" w14:textId="1D82FD53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i)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Gdyńskie Centrum Kultury, ul. Jana z Kolna 25, 81-354 Gdynia</w:t>
            </w:r>
          </w:p>
          <w:p w14:paraId="757387DB" w14:textId="77777777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oraz jako Upoważniony Zamawiający (na podstawie udzielonego Pełnomocnictwa) w imieniu i na rzecz nw. Zamawiających:</w:t>
            </w:r>
          </w:p>
          <w:p w14:paraId="01D92650" w14:textId="5E0CCD0A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3)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Przedsiębiorstwa Komunikacji Trolejbus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owej Sp. z o.o. w Gdyni, numer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NIP 586-19-24-932, adres ul. Zakręt do Oksywia 1, 81-244 Gdynia, wpisanego do rejestru przedsiębiorców pod numerem KRS 0000035725,</w:t>
            </w:r>
          </w:p>
          <w:p w14:paraId="029F8C08" w14:textId="3C7875E0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4)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Przedsiębiorstwa Komunikacji Autobusowej Sp. z o.o., numer NIP, 586-10-03-497, adres ul. Platynowa 19/21, 81-154 Gdynia,  wpisanego do rejestru przedsiębiorców pod numerem KRS 0000076927,</w:t>
            </w:r>
          </w:p>
          <w:p w14:paraId="3DCBAE87" w14:textId="13E575DB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5)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Przedsiębiorstwa Komunikacji Miejskiej Sp. z o.o., numer NIP 586-10-08-276, adres ul. Rdestowa 51A , 81-577 Gdynia, wpisanego do rejestru przedsiębiorców pod numerem KRS 0000075417,</w:t>
            </w:r>
          </w:p>
          <w:p w14:paraId="49F3548B" w14:textId="24E4C062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6)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Akademii Marynarki Wojennej im. Bohaterów Westerplatte w Gdyni, numer NIP 586-01-04-693, siedziba ul. inż. J. Śmidowicza 69, 81-127 Gdynia,</w:t>
            </w:r>
          </w:p>
          <w:p w14:paraId="57579D9F" w14:textId="21800EA7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7)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Uniwersytet Morski w Gdyni, numer NIP 586-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00-12-873, siedziba ul. Morska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81-87, 81-225 Gdynia,</w:t>
            </w:r>
          </w:p>
          <w:p w14:paraId="5746B34E" w14:textId="39A05428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8)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Akademii Wychowania Fizycznego i Sportu im. Jerzego Śniadeckiego w Gdańsku, numer NIP 584-09-62-525, adres ul. Kazimierza Górskiego 1, 80-336 Gdańsk,</w:t>
            </w:r>
          </w:p>
          <w:p w14:paraId="4E59894F" w14:textId="51359CD7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9)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Gminy Cewice numer NIP 841-16-22-753, adres Urząd Gminy w Cewicach, </w:t>
            </w:r>
          </w:p>
          <w:p w14:paraId="5BF56A99" w14:textId="77777777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ul. Witosa 16, 84-312 Cewice, działającej w imieniu własnym i na rzecz jednostek organizacyjnych Gminy oraz (na podstawie udzielonego Pełnomocnictwa) w imieniu i na rzecz:</w:t>
            </w:r>
          </w:p>
          <w:p w14:paraId="710753AF" w14:textId="60553CB8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Gminnego Centrum Kultury, ul. Węgrzynowicza 16, 84-312 Cewice,</w:t>
            </w:r>
          </w:p>
          <w:p w14:paraId="41225430" w14:textId="66940261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Gminnej Biblioteki Publicznej, Os. Na Wzgórzu 2, 84-312 Cewice,</w:t>
            </w:r>
          </w:p>
          <w:p w14:paraId="5D0499C4" w14:textId="66E23E00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10)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Zakładu Gospodarki Komunalnej w Dębnicy Kaszubskiej Sp. z o.o., numer NIP 839-30-87-610, siedziba ul. Przemysłowa 1, 76-248 Dębnica Kaszubska, wpisanego do rejestru przedsiębiorców prowadzonego przez Sąd Rejonowy Gdańsk-Północ w Gdańsku, VIII Wydział Gospodarczy Krajowego Rejestru Sądowego pod numerem KRS 0000332067,</w:t>
            </w:r>
          </w:p>
          <w:p w14:paraId="148BD65D" w14:textId="3A84E4C0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11)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Powiatowej Stacji Sanitarno-Epidemiologiczna w Gdyni, numer NIP 586-19-92-158, siedziba ul. Starowiejska 50, 81-356 Gdynia,</w:t>
            </w:r>
          </w:p>
          <w:p w14:paraId="53AB5F50" w14:textId="5BC7B5B1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12)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Gminy Główczyce, numer NIP 839-21-45-446, adres Urząd Gminy Główczyce, </w:t>
            </w:r>
          </w:p>
          <w:p w14:paraId="70745C5F" w14:textId="77777777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ul. Kościuszki 8, 76-220 Główczyce, działającej w imieniu własnym i na rzecz jednostek organizacyjnych Gminy oraz (na podstawie udzielonego Pełnomocnictwa) w imieniu i na rzecz</w:t>
            </w:r>
          </w:p>
          <w:p w14:paraId="3B08A053" w14:textId="4D3E366C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Gminnego Ośrodka Kultury, ul. Kościuszki 15, 76-220 Główczyce</w:t>
            </w:r>
          </w:p>
          <w:p w14:paraId="54FB54B6" w14:textId="4807F627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13)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Gminy Miejskiej Hel, numer NIP 587-17-05-172, Urząd Miasta Helu, ul. Wiejska 50, 84-150 Hel, działającej w imieniu własnym i na rzecz  jednostek organizacyjnych Gminy oraz w imieniu i na rzecz:</w:t>
            </w:r>
          </w:p>
          <w:p w14:paraId="48EDABAC" w14:textId="5D0AF6BF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EKOHEL Sp. z o.o., ul. Kuracyjna 3, 84-150 Hel</w:t>
            </w:r>
          </w:p>
          <w:p w14:paraId="60DFD25A" w14:textId="2AC28158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14)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Gminy Jastarnia, numer NIP 587-17-08-957, adres Urząd Miasta Jastarni, </w:t>
            </w:r>
          </w:p>
          <w:p w14:paraId="0595C3FB" w14:textId="77777777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ul. Portowa 24, 84-140 Jastarnia, działającej w imieniu własnym i na rzecz jednostek organizacyjnych Gminy oraz w imieniu i na rzecz:</w:t>
            </w:r>
          </w:p>
          <w:p w14:paraId="5D8C1C45" w14:textId="6B363299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lastRenderedPageBreak/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Miejskiego Ośrodka Kultury, Sportu i Rekreacji, ul. </w:t>
            </w:r>
            <w:proofErr w:type="spellStart"/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Ks.Stefańskiego</w:t>
            </w:r>
            <w:proofErr w:type="spellEnd"/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5, 84-140 Jastarnia,</w:t>
            </w:r>
          </w:p>
          <w:p w14:paraId="632563B9" w14:textId="48F7755B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15)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Gminnego Towarzystwa Budownictwa Społecznego w Jezierzycach </w:t>
            </w:r>
          </w:p>
          <w:p w14:paraId="2C6F9630" w14:textId="77777777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Sp. z o.o., numer NIP 839-25-56-652, siedziba ul. Kolejowa 5, Jezierzyce, 76-200 Słupsk, wpisanego do rejestru przedsiębiorców prowadzonego przez Sąd Rejonowy Gdańsk-Północ w Gdańsku, VIII Wydział Gospodarczy Krajowego Rejestru Sądowego pod numerem KRS 0000124111, działającego w imieniu własnym oraz (na podstawie udzielonego Pełnomocnictwa) w imieniu i na rzecz:</w:t>
            </w:r>
          </w:p>
          <w:p w14:paraId="15D5CE96" w14:textId="32CC4A8A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Wspólnota Mieszkaniowa "Jezierzyce ul. Główna 1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3", ul. Główna 13, Jezierzyce,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76-200 Słupsk,</w:t>
            </w:r>
          </w:p>
          <w:p w14:paraId="61372045" w14:textId="3043DE7A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Wspólnota Mieszkaniowa "Jezierzyce ul. Główna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3", ul. Główna 3, Jezierzyce,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76-200 Słupsk,</w:t>
            </w:r>
          </w:p>
          <w:p w14:paraId="4E3EDC70" w14:textId="3D8A4F58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Wspólnota Mieszkaniowa "Jezierzyce ul. Główna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1", ul. Główna 1, Jezierzyce,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76-200 Słupsk,</w:t>
            </w:r>
          </w:p>
          <w:p w14:paraId="59A02138" w14:textId="1DDEFB03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Wspólnota Mieszkaniowa "Jezierzyce ul. Główna 9", ul. Główna 9, Je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zierzyce,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76-200 Słupsk,</w:t>
            </w:r>
          </w:p>
          <w:p w14:paraId="500AA0C1" w14:textId="26683FD0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Wspólnota Mieszkaniowa "Jezierzyce ul. Główna 1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0", ul. Główna 10, Jezierzyce,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76-200 Słupsk,</w:t>
            </w:r>
          </w:p>
          <w:p w14:paraId="3C449CA0" w14:textId="786FAFBB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Wspólnota Mieszkaniowa "Jezierzyce ul. Główna 1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2", ul. Główna 12, Jezierzyce,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76-200 Słupsk,</w:t>
            </w:r>
          </w:p>
          <w:p w14:paraId="4A56CAC4" w14:textId="6B25F134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Wspólnota Mieszkaniowa "Jezierzyce ul. Klonowa 1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'", ul. Klonowa 1, Jezierzyce,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76-200 Słupsk,</w:t>
            </w:r>
          </w:p>
          <w:p w14:paraId="668636A1" w14:textId="11DF5365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Wspólnota Mieszkaniowa "Jezierzyce ul. Klonowa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2", ul. Klonowa 2, Jezierzyce, 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76-200 Słupsk,</w:t>
            </w:r>
          </w:p>
          <w:p w14:paraId="45EAB21A" w14:textId="76BC0B75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Wspólnota Mieszkaniowa "Jezierzyce ul. Ogrodowa 1", ul. Ogrodowa 1, Jezierzyce, 76-200 Słupsk,</w:t>
            </w:r>
          </w:p>
          <w:p w14:paraId="57BF73B3" w14:textId="4BA89F7D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Wspólnota Mieszkaniowa "Jezierzyce ul. Ogrodowa 3", ul. Ogrodowa 3, Jezierzyce, 76-200 Słupsk,</w:t>
            </w:r>
          </w:p>
          <w:p w14:paraId="66C67537" w14:textId="4D848936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Wspólnota Mieszkaniowa "Jezierzyce ul. Ogrodowa 5", ul. Ogrodowa 5, Jezierzyce, 76-200 Słupsk</w:t>
            </w:r>
          </w:p>
          <w:p w14:paraId="668B9AFE" w14:textId="3BAADD3B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Wspólnota Mieszkaniowa Dom za Miastem Wieszyno 28, Wieszyno 28, 76-200 Słupsk,</w:t>
            </w:r>
          </w:p>
          <w:p w14:paraId="14C5DE37" w14:textId="2318AB9C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Wspólnota Mieszkaniowa Dom za Miastem Wieszyno 29, Wieszyno 29, 76-200 Słupsk,</w:t>
            </w:r>
          </w:p>
          <w:p w14:paraId="05EA9297" w14:textId="44FDAD93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Wspólnota Mieszkaniowa "Jezierzyce ul. Główna 8", ul. Główna 8, Jezierzyce, 76-200 Słupsk,</w:t>
            </w:r>
          </w:p>
          <w:p w14:paraId="13065D96" w14:textId="081239CE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Wspólnota Mieszkaniowa "Jezierzyce ul. Główna 6", ul. Główna 6, Jezierzyce, 76-200 Słupsk,</w:t>
            </w:r>
          </w:p>
          <w:p w14:paraId="7640F5D7" w14:textId="7DCCA2E1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Gminy Słupsk, ul. Sportowa 34, 76-200 Słupsk,</w:t>
            </w:r>
          </w:p>
          <w:p w14:paraId="35243BB5" w14:textId="12888BEF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Wspólnota Mieszkaniowa "Kusowo 7", Kusowo 7, 76-245 Kusowo,</w:t>
            </w:r>
          </w:p>
          <w:p w14:paraId="4A13594F" w14:textId="0069BC27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16)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Zakładu Gospodarki Komunalnej w Jezierzycach Sp. z o.o., numer NIP 839-29-96-109, siedziba ul. Kolejowa 5, Jezierzyce, 76-200 Słupsk, wpisanego do rejestru przedsiębiorców prowadzonego przez Sąd Rejonowy Gdańsk-Północ w Gdańsku, VIII Wydział Gospodarczy Krajowego Rejestru Sądowego pod numerem KRS 0000263937,</w:t>
            </w:r>
          </w:p>
          <w:p w14:paraId="6355FB45" w14:textId="5C9891E4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17)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Gminy Kępice, numer NIP 839-10-03-595, adres Urząd Miejski w Kępicach, </w:t>
            </w:r>
          </w:p>
          <w:p w14:paraId="74958285" w14:textId="77777777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ul. Niepodległości 6, 77-230 Kępice, działającej w imieniu własnym i na rzecz jednostek organizacyjnych Gminy oraz (na podstawie udzielonego Pełnomocnictwa) w imieniu i na rzecz:</w:t>
            </w:r>
          </w:p>
          <w:p w14:paraId="26BD1D35" w14:textId="1C2BAE01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Przedsiębiorstwa Gospodarki Komunalnej Kępice Sp. z o.o., ul. Bielaka 8, 77-230 Kępice,</w:t>
            </w:r>
          </w:p>
          <w:p w14:paraId="40163B84" w14:textId="7A28C0F0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Biblioteki Publicznej Miasta i Gminy Kępice, ul. Pomorska 1, 77-230 Kępice,</w:t>
            </w:r>
          </w:p>
          <w:p w14:paraId="2FF618D0" w14:textId="7617DF96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18)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Gminy Kobylnica - Centrum Usług Wspólnych w Kobylnicy, numer NIP 839-17-19-997, adres ul. Wodna 20/2, 76-251 Kobylnica:</w:t>
            </w:r>
          </w:p>
          <w:p w14:paraId="0F229F95" w14:textId="605A8C3D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lastRenderedPageBreak/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Gminna Biblioteka Publiczna w Kobylnicy, ul. Wodna 20/4, 76-251 Kobylnica,</w:t>
            </w:r>
          </w:p>
          <w:p w14:paraId="3E50DD90" w14:textId="55A4E3BC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–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Gminne Centrum Kultury i Promocji w Kobylnicy, ul. Wodna 20/4, 76-251 Kobylnica</w:t>
            </w:r>
          </w:p>
          <w:p w14:paraId="3F50AD43" w14:textId="77777777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</w:p>
          <w:p w14:paraId="1513B5EA" w14:textId="47C5E561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19)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Gminy Kosakowo, numer NIP 587-15-69-970, adres Urząd Gminy w Kosakowie, ul. Żeromskiego 69, 81-198 Kosakowo, działającej w imieniu własnym i na rzecz jednostek organizacyjnych Gminy oraz (na podstawie udzielonego Pełnomocnictwa) </w:t>
            </w:r>
          </w:p>
          <w:p w14:paraId="30368BEE" w14:textId="77777777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w imieniu i na rzecz:</w:t>
            </w:r>
          </w:p>
          <w:p w14:paraId="37A2EC99" w14:textId="6AF26AF5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–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Kosakowskiego Centrum Kultury, ul. Kaszubska 11, 81-198 Pierwoszyno,</w:t>
            </w:r>
          </w:p>
          <w:p w14:paraId="005B79D6" w14:textId="60957E13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20)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Gminy Krokowa, numer NIP 587-15-82-054, adres Urząd Gminy w Krokowej, </w:t>
            </w:r>
          </w:p>
          <w:p w14:paraId="505DA876" w14:textId="77777777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ul. Żarnowiecka 29, 84-110 Krokowa, działającej w imieniu własnym i na rzecz jednostek organizacyjnych Gminy oraz (na podstawie udzielonego Pełnomocnictwa) w imieniu i na rzecz:</w:t>
            </w:r>
          </w:p>
          <w:p w14:paraId="341486AB" w14:textId="7D9735B0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–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Krokowskiego Centrum Kultury w Krokowej, ul. Żarnowiecka 29, 84-110   Krokowa,</w:t>
            </w:r>
          </w:p>
          <w:p w14:paraId="127F2125" w14:textId="17350DF4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21)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Gminy Miasto Lębork, numer NIP 841-16-22-090, adres Urząd Miejski </w:t>
            </w:r>
          </w:p>
          <w:p w14:paraId="322745CF" w14:textId="77777777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w Lęborku, ul. Armii Krajowej 14, 84-300 Lębork, działającej w imieniu własnym </w:t>
            </w:r>
          </w:p>
          <w:p w14:paraId="27ADE6F9" w14:textId="77777777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i na rzecz jednostek organizacyjnych Gminy oraz (na podstawie udzielonego Pełnomocnictwa) w imieniu i na rzecz:</w:t>
            </w:r>
          </w:p>
          <w:p w14:paraId="5582B0F4" w14:textId="618EA23C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–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Lęborskiego Centrum Kultury „Fregata”, ul. Gdańska 12/13, 84-300 Lębork,</w:t>
            </w:r>
          </w:p>
          <w:p w14:paraId="11CB59F5" w14:textId="75A69F99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–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Miejskiej Biblioteki Publicznej, ul. Armii Krajowej 16, 84-300 Lębork,</w:t>
            </w:r>
          </w:p>
          <w:p w14:paraId="4146D343" w14:textId="4F5CCF0C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–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Muzeum Lębork, ul. Młynarska 14/15, 84-300 Lębork,</w:t>
            </w:r>
          </w:p>
          <w:p w14:paraId="55238136" w14:textId="613AF104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22)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Powiatu Lęborskiego, numer NIP 841-16-09-072, adres Starostwo Powiatowe w Lęborku, ul. Czołgistów 5, 84-300 Lębork, działającego w imieniu własnym i na rzecz jednostek organizacyjnych Powiatu oraz (na podstawie udzielonego Pełnomocnictwa) </w:t>
            </w:r>
          </w:p>
          <w:p w14:paraId="4E20E695" w14:textId="77777777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w imieniu i na rzecz:</w:t>
            </w:r>
          </w:p>
          <w:p w14:paraId="5F3AC688" w14:textId="1CFB3879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–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Samodzielnego Publicznego Specjalistycznego Zakładu Opieki Zdrowotnej, </w:t>
            </w:r>
          </w:p>
          <w:p w14:paraId="6CDF3887" w14:textId="77777777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ul. Węgrzynowicza 13, 84-300 Lębork,</w:t>
            </w:r>
          </w:p>
          <w:p w14:paraId="4A888D2D" w14:textId="0EE9BA6F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–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Powiatowy Urząd Pracy, ul. Gdańska 35, 84-300 Lębork,</w:t>
            </w:r>
          </w:p>
          <w:p w14:paraId="739CD42E" w14:textId="593535EB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23)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Gminy Luzino, numer NIP 588-20-82-059, adres Urząd Gminy Luzino, ul. Ofiar Stutthofu 11, 84-242 Luzino, działającej w imieniu własnym i na rzecz jednostek organizacyjnych Gminy oraz (na podstawie udzielonego Pełnomocnictwa) w imieniu </w:t>
            </w:r>
          </w:p>
          <w:p w14:paraId="6284EAEF" w14:textId="77777777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i na rzecz:</w:t>
            </w:r>
          </w:p>
          <w:p w14:paraId="2035C757" w14:textId="7F9C0962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–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Gminnego Ośrodka Kultury, ul. Ofiar Stutthofu 14, 84-242 Luzino,</w:t>
            </w:r>
          </w:p>
          <w:p w14:paraId="4A2D1964" w14:textId="2C6A886D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–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Gminnej Biblioteki Publicznej, ul. Ofiar Stutthofu 56, 84-242 Luzino,</w:t>
            </w:r>
          </w:p>
          <w:p w14:paraId="3F33E16D" w14:textId="4828D093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24)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Gminy Miejskiej Łeba, numer NIP 841-16-24-019, adres Urząd Miejski w Łebie, ul. Kościuszki 90, 84-360 Łeba, działającej w imieniu własnym i na rzecz jednostek organizacyjnych Gminy oraz (na podstawie udzielonego Pełnomocnictwa) w imieniu i na rzecz:</w:t>
            </w:r>
          </w:p>
          <w:p w14:paraId="445BF31B" w14:textId="1DD7484B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–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Biblioteki Miejskiej, ul. 11 Listopada 5A, 84-360 Łeba,</w:t>
            </w:r>
          </w:p>
          <w:p w14:paraId="4D9AB114" w14:textId="2FFC27C0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25)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Gminy Łęczyce, numer NIP 588-20-87-766,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adres Urząd Gminy w Łęczycach,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ul. Długa 49, 84-218 Łęczyce, działającej w imieniu własnym i na rzecz jednostek organizacyjnych Gminy oraz (na podstawie udzielonego Pełnomocnictwa) w imieniu i na rzecz:</w:t>
            </w:r>
          </w:p>
          <w:p w14:paraId="42883BD6" w14:textId="12E753F5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–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Gminna Instytucja Kultury i Biblioteka w Łęczycach z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lastRenderedPageBreak/>
              <w:t xml:space="preserve">siedzibą w Strzebielinie, </w:t>
            </w:r>
          </w:p>
          <w:p w14:paraId="7F6C45F9" w14:textId="77777777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ul. Tuwima 4, 84-220 Strzebielino,</w:t>
            </w:r>
          </w:p>
          <w:p w14:paraId="77C55B5D" w14:textId="31937033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26)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Gminy Potęgowo, numer NIP 841-13-38-704, adres Urząd Gminy Potęgowo, </w:t>
            </w:r>
          </w:p>
          <w:p w14:paraId="694EED01" w14:textId="77777777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ul. Kościuszki 5, 76-230 Potęgowo,</w:t>
            </w:r>
          </w:p>
          <w:p w14:paraId="13E720B3" w14:textId="6D1B8362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27)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Gminy Puck, numer NIP 587-15-88-654, adres Urząd Gminy Puck, ul. 10 Lutego 29, 84-100 Puck, działającej w imieniu własnym i na rzecz jednostek organizacyjnych Gminy oraz (na podstawie udzielonego Pełnomocnictwa) w imieniu i na rzecz: </w:t>
            </w:r>
          </w:p>
          <w:p w14:paraId="24DE24A2" w14:textId="46F5650D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–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Ośrodka Kultury, Sportu i Turystyki w Gminie Puck, ul. Lipowa 17, 84-122 Żelistrzewo,</w:t>
            </w:r>
          </w:p>
          <w:p w14:paraId="450CADE4" w14:textId="7D6C0D8B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28)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Gminy Miasta Puck, numer NIP 587-15-66-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983, adres Urząd Miasta Puck,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ul. 1 Maja 13, 84-100 Puck, działającej w imieniu własnym i na rzecz jednostek organizacyjnych Gminy oraz (na podstawie udzielonego Pełnomocnictwa) w imieniu i na rzecz: </w:t>
            </w:r>
          </w:p>
          <w:p w14:paraId="1277EF0E" w14:textId="6D89E715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–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Biblioteka Publiczna im .Zaślubin Polski z Morzem Puck, ul. Sambora 16, 84-100 Puck,</w:t>
            </w:r>
          </w:p>
          <w:p w14:paraId="7DFDCDC4" w14:textId="6240AA4C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29)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Gminy Miasto Reda, numer NIP 588-23-51-074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, adres Urząd Miasta w Redzie,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ul. Gdańska 33, 84-240 Reda, działającej w imieniu własnym i na rzecz jednostek organizacyjnych Gminy oraz (na podstawie udzielonego Pełnomocnictwa) w imieniu i na rzecz:</w:t>
            </w:r>
          </w:p>
          <w:p w14:paraId="0CCBD6FC" w14:textId="2A1371C2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–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Miejskiej Biblioteki Publicznej, ul. Derdowskiego 3, 84-240 Reda,</w:t>
            </w:r>
          </w:p>
          <w:p w14:paraId="030341EA" w14:textId="65D21BB2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–Miejskiego Domu Kultury w Redzie, ul. Łąkowa 59/A, 84-240 Reda,</w:t>
            </w:r>
          </w:p>
          <w:p w14:paraId="2F04629C" w14:textId="0CCCF5F3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30)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Gminy Miejskiej Rumia, numer NIP 588-23-67-750, adres Urząd Miasta Rumii, </w:t>
            </w:r>
          </w:p>
          <w:p w14:paraId="5647C1C8" w14:textId="77777777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ul. Sobieskiego 7, 84-230 Rumia, działającej w imieniu własnym i na rzecz jednostek organizacyjnych Gminy oraz (na podstawie udzielonego Pełnomocnictwa) w imieniu i na rzecz:</w:t>
            </w:r>
          </w:p>
          <w:p w14:paraId="19E1EE99" w14:textId="714A4AB1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–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Miejskiej Biblioteki Publicznej, ul. Starowiejska 2, 84-230 Rumia, </w:t>
            </w:r>
          </w:p>
          <w:p w14:paraId="0B8B2E5D" w14:textId="593064C8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–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Miejskiego Domu Kultury, ul. Mickiewicza 19, 84-230 Rumia,</w:t>
            </w:r>
          </w:p>
          <w:p w14:paraId="757E63E6" w14:textId="31B5476C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–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Przedsiębiorstwa Usług Komunalnych Sp. z o.o., ul. Dębogórska 148, 84-230 Rumia,</w:t>
            </w:r>
          </w:p>
          <w:p w14:paraId="0CCB5EA7" w14:textId="5F163B1C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31)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Gminy Sławno, numer NIP 499-05-23-666, adres Urząd Gminy Sławno, ul. Curie-Skłodowskiej 9, 76-100 Sławno,</w:t>
            </w:r>
          </w:p>
          <w:p w14:paraId="61EECEB3" w14:textId="5E346CAF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32)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Gminy Słupsk, numer NIP 839-10-06-582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, adres Urząd Gminy w Słupsku, 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ul. Sportowa 34, 76-200 Słupsk, działającej w imieniu własnym i na rzecz jednostek organizacyjnych Gminy oraz (na podstawie udzielonego Pełnomocnictwa) w imieniu i na rzecz:</w:t>
            </w:r>
          </w:p>
          <w:p w14:paraId="217C99F2" w14:textId="3E325095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Centrum Kultury i Biblioteki Publicznej Gminy Słupsk, ul. Główna 65, Głobino, 76-200 Słupsk,</w:t>
            </w:r>
          </w:p>
          <w:p w14:paraId="442AA87D" w14:textId="2B209CE4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33)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Powiatu Słupskiego, numer NIP 839-25-87-150, adres Starostwo Powiatowe </w:t>
            </w:r>
          </w:p>
          <w:p w14:paraId="338E9981" w14:textId="77777777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w Słupsku, ul. Szarych Szeregów 14, 76-200 Słupsk, działającego w imieniu własnym i na rzecz jednostek organizacyjnych Powiatu oraz Powiatowego Urzędu Pracy, ul. Leszczyńskiego 8, 76-200 Słupsk,</w:t>
            </w:r>
          </w:p>
          <w:p w14:paraId="00A3B864" w14:textId="1CC5F691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34)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Zakładu Usług Wodnych Sp. z o.o. w Słupsku, numer NIP 839-28-82-038, siedziba ul. Szczecińska 86, 76-200 Słupsk, wpisanego do rejestru przedsiębiorców prowadzonego przez Sąd Rejonowy Gdańsk-Północ w Gdańsku, VIII Wydział Gospodarczy Krajowego Rejestru Sądowego pod numerem KRS 0000210686,</w:t>
            </w:r>
          </w:p>
          <w:p w14:paraId="23E59598" w14:textId="5F9E23B6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35)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Powiatu Tczewskiego, numer NIP 593-21-40-707, adres Starostwo Powiatowe w Tczewie, ul. Piaskowa 2, 83-110 Tczew, działającego w imieniu własnym i </w:t>
            </w:r>
          </w:p>
          <w:p w14:paraId="39A8A3B7" w14:textId="77777777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na rzecz jednostek organizacyjnych Powiatu: </w:t>
            </w:r>
          </w:p>
          <w:p w14:paraId="159D6B01" w14:textId="61393A51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lastRenderedPageBreak/>
              <w:t>–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Powiatowego Urzędu Pracy  w Tczewie, Al. Solidarności 14a, 83-110 Tczew,</w:t>
            </w:r>
          </w:p>
          <w:p w14:paraId="531EB41E" w14:textId="054B4BF0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36)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Gminy Wejherowo, numer NIP 588-23-75-850, adres Urząd Gminy Wejherowo, ul. Transportowa 1, 84-200 Wejherowo, działającej w imieniu własnym i na rzecz jednostek organizacyjnych Gminy oraz (na podstawie udzielonego Pełnomocnictwa) w imieniu i na rzecz:</w:t>
            </w:r>
          </w:p>
          <w:p w14:paraId="5BF0C9EC" w14:textId="69676699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–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Biblioteki i Centrum Kultury Gminy Wejherowo, ul. Drzewiarza 2, 84-241 Gościcino,</w:t>
            </w:r>
          </w:p>
          <w:p w14:paraId="139C1307" w14:textId="4E288E66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37)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Gminy Miasta Wejherowa, numer NIP 588-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10-00-993, adres Urząd Miejski 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w Wejherowie, Plac Wejhera 8, 84-200 Wejherowo, działającej w imieniu własnym i na rzecz jednostek organizacyjnych Gminy oraz (na podstawie udzielonego Pełnomocnictwa) w imieniu i na rzecz:</w:t>
            </w:r>
          </w:p>
          <w:p w14:paraId="6592B6FA" w14:textId="47F02EF0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Miejskiej Biblioteki Publicznej im. Aleksandra Majkowskiego, ul. Kaszubska 14, 84-200 Wejherowo,</w:t>
            </w:r>
          </w:p>
          <w:p w14:paraId="488280F1" w14:textId="36DF61A5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Wejherowskiego Centrum Kultury, ul. Sobieskiego 255, 84-200 Wejherowo,</w:t>
            </w:r>
          </w:p>
          <w:p w14:paraId="51997B83" w14:textId="1F87CF45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Miejskiego Zakładu Komunikacji Wejherowo Sp. z o.o., ul. Tartaczna 2, 84-200 Wejherowo,</w:t>
            </w:r>
          </w:p>
          <w:p w14:paraId="6D34DE60" w14:textId="77CA62BC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Wejherowskiego Towarzystwa Budow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nictwa Społecznego Sp. z o.o.,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ul. Parkowa 2A/20, 84-200 Wejherowo,</w:t>
            </w:r>
          </w:p>
          <w:p w14:paraId="68B648B5" w14:textId="1AD9059A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38)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Gminy Wicko, numer NIP 841-16-09-818, adres Urząd G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miny Wicko, 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ul. Słupska  9, 84-352 Wicko, działającej w imieniu własnym i na rzecz jednostek organizacyjnych Gminy oraz (na podstawie udzielonego Pełnomocnictwa) w imieniu i na rzecz</w:t>
            </w:r>
          </w:p>
          <w:p w14:paraId="34102C4F" w14:textId="70B33357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–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Gminnego Ośrodka Kultury i Sportu w Wicku, ul. Parkowa 2, 84-352 Wicko</w:t>
            </w:r>
          </w:p>
          <w:p w14:paraId="6B80A365" w14:textId="20CE0995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39)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Gminy Władysławowo, numer NIP 587-15-84-426, adres Urząd Miejski we Władysławowie, ul. Gen. Hallera 19, 84-120 Władysławowo,</w:t>
            </w:r>
          </w:p>
          <w:p w14:paraId="41094B95" w14:textId="5601491C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40)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Krokowskiego Przedsiębiorstwa Komunalnego Sp. z o.o., numer NIP 587-15-41-368, siedziba Żarnowiec 76, 84-110 Krokowa, wpisanego do rejestru przedsiębiorców prowadzonego przez Sąd Rejonowy Gdańsk-Północ w Gdańsku, VIII Wydział Gospodarczy Krajowego Rejestru Sądowego pod numerem KRS 0000116392,</w:t>
            </w:r>
          </w:p>
          <w:p w14:paraId="11DC3190" w14:textId="4DB10EDB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41)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Spółki GTKOM Sp. z o.o. w Tczewie,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numer NIP 593-26-29-561, adres 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ul. Rokicka 14, 83 -110 Tczew, wpisanej do rejestru przedsiębiorców pod numerem KRS 0000924070,</w:t>
            </w:r>
          </w:p>
          <w:p w14:paraId="3141262E" w14:textId="456BA436" w:rsidR="00682D36" w:rsidRPr="00682D36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42)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Spółki Kosakowo Sport </w:t>
            </w:r>
            <w:proofErr w:type="spellStart"/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Sp</w:t>
            </w:r>
            <w:proofErr w:type="spellEnd"/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z o.o., numer NIP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587-17-32-602, adres ul. gen.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W. Andersa nr 2A, Pogórze 81-198 Kosakowo, wpisanej do rejestru przedsiębiorców pod numerem KRS 0000929172,</w:t>
            </w:r>
          </w:p>
          <w:p w14:paraId="5F876014" w14:textId="6291B6AE" w:rsidR="00E5206D" w:rsidRPr="00987A95" w:rsidRDefault="00682D36" w:rsidP="00682D36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43) </w:t>
            </w:r>
            <w:r w:rsidRPr="00682D36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Spółki Przedsiębiorstwo Usług Komunalnych "PEKO" Sp. z o.o., numer NIP 958-11-54-984, adres ul. Chrzanowskiego 44, 81-198 Kosakowo, wpisanej do rejestru przedsiębiorców pod numerem KRS 0000038875.</w:t>
            </w:r>
          </w:p>
        </w:tc>
      </w:tr>
      <w:tr w:rsidR="00E5206D" w:rsidRPr="00682DD7" w14:paraId="3EE9A513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61D91CF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13810C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815CBD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46E95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6A5A44" w14:textId="775A4143" w:rsidR="00E5206D" w:rsidRPr="005F1462" w:rsidRDefault="00682D36" w:rsidP="00682D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682D36">
              <w:rPr>
                <w:rFonts w:ascii="Arial" w:hAnsi="Arial" w:cs="Arial"/>
                <w:b/>
                <w:bCs/>
                <w:sz w:val="20"/>
                <w:szCs w:val="20"/>
              </w:rPr>
              <w:t>ostaw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682D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energii elektrycznej dla grupy zakupowej NORDA na rok 2024</w:t>
            </w:r>
          </w:p>
        </w:tc>
      </w:tr>
      <w:tr w:rsidR="00E5206D" w:rsidRPr="00682DD7" w14:paraId="25476BAE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73957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DE996B5" w14:textId="321C42A7" w:rsidR="00E5206D" w:rsidRPr="005F1462" w:rsidRDefault="005F1462" w:rsidP="0068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1462">
              <w:rPr>
                <w:rFonts w:ascii="Arial" w:hAnsi="Arial" w:cs="Arial"/>
                <w:b/>
                <w:sz w:val="20"/>
                <w:szCs w:val="20"/>
              </w:rPr>
              <w:t>EZP.271.4</w:t>
            </w:r>
            <w:r w:rsidR="00682D3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F1462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682D3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3FFAC87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E8E69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0BE3815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10DDD88" w14:textId="77777777" w:rsidTr="007C7179">
        <w:tc>
          <w:tcPr>
            <w:tcW w:w="4644" w:type="dxa"/>
            <w:shd w:val="clear" w:color="auto" w:fill="auto"/>
          </w:tcPr>
          <w:p w14:paraId="31E5561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625BE9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09FA4E" w14:textId="77777777" w:rsidTr="007C7179">
        <w:tc>
          <w:tcPr>
            <w:tcW w:w="4644" w:type="dxa"/>
            <w:shd w:val="clear" w:color="auto" w:fill="auto"/>
          </w:tcPr>
          <w:p w14:paraId="7BF87E19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70A81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19D13E1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ED458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348A2E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49D39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EA095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B0ED32D" w14:textId="77777777" w:rsidTr="007C7179">
        <w:tc>
          <w:tcPr>
            <w:tcW w:w="4644" w:type="dxa"/>
            <w:shd w:val="clear" w:color="auto" w:fill="auto"/>
          </w:tcPr>
          <w:p w14:paraId="62107C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D89D07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2EAA3F3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2C8217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B7B97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D5262F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CAB97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DCE376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B2FF2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97A36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8E01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E3B7A88" w14:textId="77777777" w:rsidTr="007C7179">
        <w:tc>
          <w:tcPr>
            <w:tcW w:w="4644" w:type="dxa"/>
            <w:shd w:val="clear" w:color="auto" w:fill="auto"/>
          </w:tcPr>
          <w:p w14:paraId="3EA076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CE527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C7DACF" w14:textId="77777777" w:rsidTr="00BC754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AD8B6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6CB35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29E5102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21EDE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2B05AF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EDC9725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9671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C94AD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39412330" w14:textId="77777777" w:rsidTr="00BC75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F9F42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B6D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0A51AC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0141F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4BD23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CC074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5D36365" w14:textId="77777777" w:rsidTr="007C7179">
        <w:tc>
          <w:tcPr>
            <w:tcW w:w="4644" w:type="dxa"/>
            <w:shd w:val="clear" w:color="auto" w:fill="auto"/>
          </w:tcPr>
          <w:p w14:paraId="12EFB8D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192BFC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8EC0685" w14:textId="77777777" w:rsidTr="007C7179">
        <w:tc>
          <w:tcPr>
            <w:tcW w:w="4644" w:type="dxa"/>
            <w:shd w:val="clear" w:color="auto" w:fill="auto"/>
          </w:tcPr>
          <w:p w14:paraId="599905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727B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557E9EB" w14:textId="77777777" w:rsidTr="007C7179">
        <w:tc>
          <w:tcPr>
            <w:tcW w:w="9289" w:type="dxa"/>
            <w:gridSpan w:val="2"/>
            <w:shd w:val="clear" w:color="auto" w:fill="BFBFBF"/>
          </w:tcPr>
          <w:p w14:paraId="41C31DB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648700F" w14:textId="77777777" w:rsidTr="007C7179">
        <w:tc>
          <w:tcPr>
            <w:tcW w:w="4644" w:type="dxa"/>
            <w:shd w:val="clear" w:color="auto" w:fill="auto"/>
          </w:tcPr>
          <w:p w14:paraId="48B5C08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FA8B58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BDA3575" w14:textId="77777777" w:rsidTr="00C30D4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3FFA08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0BE33E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F97969" w14:textId="77777777" w:rsidTr="00C30D47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3D418BB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169AC16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2B37C7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BA104F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CE36D26" w14:textId="77777777" w:rsidTr="007C7179">
        <w:tc>
          <w:tcPr>
            <w:tcW w:w="4644" w:type="dxa"/>
            <w:shd w:val="clear" w:color="auto" w:fill="auto"/>
          </w:tcPr>
          <w:p w14:paraId="0F1079F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62322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8F9346" w14:textId="77777777" w:rsidTr="007C7179">
        <w:tc>
          <w:tcPr>
            <w:tcW w:w="4644" w:type="dxa"/>
            <w:shd w:val="clear" w:color="auto" w:fill="auto"/>
          </w:tcPr>
          <w:p w14:paraId="0BDEF8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3FEEB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DB76C65" w14:textId="77777777" w:rsidTr="007C7179">
        <w:tc>
          <w:tcPr>
            <w:tcW w:w="4644" w:type="dxa"/>
            <w:shd w:val="clear" w:color="auto" w:fill="auto"/>
          </w:tcPr>
          <w:p w14:paraId="5011E46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9744C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BCCE43" w14:textId="77777777" w:rsidTr="007C7179">
        <w:tc>
          <w:tcPr>
            <w:tcW w:w="4644" w:type="dxa"/>
            <w:shd w:val="clear" w:color="auto" w:fill="auto"/>
          </w:tcPr>
          <w:p w14:paraId="60C652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34A9E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36F8CFD" w14:textId="77777777" w:rsidTr="007C7179">
        <w:tc>
          <w:tcPr>
            <w:tcW w:w="4644" w:type="dxa"/>
            <w:shd w:val="clear" w:color="auto" w:fill="auto"/>
          </w:tcPr>
          <w:p w14:paraId="7641BB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2C6E5E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166104" w14:textId="77777777" w:rsidTr="007C7179">
        <w:tc>
          <w:tcPr>
            <w:tcW w:w="4644" w:type="dxa"/>
            <w:shd w:val="clear" w:color="auto" w:fill="auto"/>
          </w:tcPr>
          <w:p w14:paraId="5980A2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6DC36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86F79AA" w14:textId="77777777" w:rsidTr="007C7179">
        <w:tc>
          <w:tcPr>
            <w:tcW w:w="4644" w:type="dxa"/>
            <w:shd w:val="clear" w:color="auto" w:fill="auto"/>
          </w:tcPr>
          <w:p w14:paraId="2A94B1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58BD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79B671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D5BB11D" w14:textId="77777777" w:rsidTr="007C7179">
        <w:tc>
          <w:tcPr>
            <w:tcW w:w="4644" w:type="dxa"/>
            <w:shd w:val="clear" w:color="auto" w:fill="auto"/>
          </w:tcPr>
          <w:p w14:paraId="2FCED29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C72DB8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73EE0E" w14:textId="77777777" w:rsidTr="007C7179">
        <w:tc>
          <w:tcPr>
            <w:tcW w:w="4644" w:type="dxa"/>
            <w:shd w:val="clear" w:color="auto" w:fill="auto"/>
          </w:tcPr>
          <w:p w14:paraId="51A68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D00E5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88044A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BD6DC5C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CD0B4D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453EF88" w14:textId="77777777" w:rsidTr="007C7179">
        <w:tc>
          <w:tcPr>
            <w:tcW w:w="4644" w:type="dxa"/>
            <w:shd w:val="clear" w:color="auto" w:fill="auto"/>
          </w:tcPr>
          <w:p w14:paraId="6DB7CE2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F6D04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9A8CBB" w14:textId="77777777" w:rsidTr="007C7179">
        <w:tc>
          <w:tcPr>
            <w:tcW w:w="4644" w:type="dxa"/>
            <w:shd w:val="clear" w:color="auto" w:fill="auto"/>
          </w:tcPr>
          <w:p w14:paraId="331926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6EA8E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6AAD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615B40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9A959EC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0EB8E9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7CA519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7A89E5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ACF47F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D07EEA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45C1B9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C9A76C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CCB4F6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B1716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FC03129" w14:textId="77777777" w:rsidTr="007C7179">
        <w:tc>
          <w:tcPr>
            <w:tcW w:w="4644" w:type="dxa"/>
            <w:shd w:val="clear" w:color="auto" w:fill="auto"/>
          </w:tcPr>
          <w:p w14:paraId="5858D14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261DF4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DEE722D" w14:textId="77777777" w:rsidTr="007C7179">
        <w:tc>
          <w:tcPr>
            <w:tcW w:w="4644" w:type="dxa"/>
            <w:shd w:val="clear" w:color="auto" w:fill="auto"/>
          </w:tcPr>
          <w:p w14:paraId="6B2AE7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80CAC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9416C8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DF7C2A8" w14:textId="77777777" w:rsidTr="007C7179">
        <w:tc>
          <w:tcPr>
            <w:tcW w:w="4644" w:type="dxa"/>
            <w:shd w:val="clear" w:color="auto" w:fill="auto"/>
          </w:tcPr>
          <w:p w14:paraId="6F9F2C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878F4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33EDE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FD29032" w14:textId="77777777" w:rsidTr="007C7179">
        <w:tc>
          <w:tcPr>
            <w:tcW w:w="4644" w:type="dxa"/>
            <w:shd w:val="clear" w:color="auto" w:fill="auto"/>
          </w:tcPr>
          <w:p w14:paraId="24F39E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104CA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E6ACC7B" w14:textId="77777777" w:rsidTr="007C7179">
        <w:tc>
          <w:tcPr>
            <w:tcW w:w="4644" w:type="dxa"/>
            <w:shd w:val="clear" w:color="auto" w:fill="auto"/>
          </w:tcPr>
          <w:p w14:paraId="6BF290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3AEA7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2338CE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4862934A" w14:textId="77777777" w:rsidTr="007C7179">
        <w:tc>
          <w:tcPr>
            <w:tcW w:w="4644" w:type="dxa"/>
            <w:shd w:val="clear" w:color="auto" w:fill="auto"/>
          </w:tcPr>
          <w:p w14:paraId="5EB194C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A61AE4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B9FD265" w14:textId="77777777" w:rsidTr="007C7179">
        <w:tc>
          <w:tcPr>
            <w:tcW w:w="4644" w:type="dxa"/>
            <w:shd w:val="clear" w:color="auto" w:fill="auto"/>
          </w:tcPr>
          <w:p w14:paraId="08B95E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A66FA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2199E6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D575C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B7B3BA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1AC29E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4D000D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ABC4ED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52913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3D83299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819D5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68C34B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BDEB9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A85D6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B89608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047C41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39E1D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9B011A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C861B2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FCCD0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F5972D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5971DF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6626D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ECB4DD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1E342F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5EB98C9" w14:textId="77777777" w:rsidTr="007C7179">
        <w:tc>
          <w:tcPr>
            <w:tcW w:w="4644" w:type="dxa"/>
            <w:shd w:val="clear" w:color="auto" w:fill="auto"/>
          </w:tcPr>
          <w:p w14:paraId="7BD086BC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9CDC42D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A5137D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8D78D92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33F39F" w14:textId="77777777" w:rsidTr="007C7179">
        <w:tc>
          <w:tcPr>
            <w:tcW w:w="4644" w:type="dxa"/>
            <w:shd w:val="clear" w:color="auto" w:fill="auto"/>
          </w:tcPr>
          <w:p w14:paraId="505ECD7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FFC32C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5EE54D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9160E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495C1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D987EA4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68F99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E1318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955D273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3F41A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BC688F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A81821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695B37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5DD2E2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40CB4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C39B0B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41FC19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51F04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7CBA53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F04E1C3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D8BD180" w14:textId="77777777" w:rsidTr="00244557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C77731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D8760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55775F5" w14:textId="77777777" w:rsidTr="00682D36">
        <w:trPr>
          <w:trHeight w:val="303"/>
        </w:trPr>
        <w:tc>
          <w:tcPr>
            <w:tcW w:w="464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F0FE6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5CAC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129A3A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754E6D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2867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3BE15AD" w14:textId="77777777" w:rsidTr="00682D36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B3806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152E2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D65FD78" w14:textId="77777777" w:rsidTr="00682D36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E526DA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B4692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23F25C1" w14:textId="77777777" w:rsidTr="00682D36">
        <w:trPr>
          <w:trHeight w:val="154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9921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5C6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F220D28" w14:textId="77777777" w:rsidTr="00244557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9833B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0565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64CC7EC" w14:textId="77777777" w:rsidTr="00B069B8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85F75A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312B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4A30477" w14:textId="77777777" w:rsidTr="00B069B8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4A9E5F8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38C2CF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CEF019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D4F051" w14:textId="77777777" w:rsidTr="007C7179">
        <w:tc>
          <w:tcPr>
            <w:tcW w:w="4644" w:type="dxa"/>
            <w:shd w:val="clear" w:color="auto" w:fill="auto"/>
          </w:tcPr>
          <w:p w14:paraId="181C5506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1F67AE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CA9009" w14:textId="77777777" w:rsidTr="007C7179">
        <w:tc>
          <w:tcPr>
            <w:tcW w:w="4644" w:type="dxa"/>
            <w:shd w:val="clear" w:color="auto" w:fill="auto"/>
          </w:tcPr>
          <w:p w14:paraId="7F1420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2DD1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03832BE8" w14:textId="77777777" w:rsidTr="007C7179">
        <w:tc>
          <w:tcPr>
            <w:tcW w:w="4644" w:type="dxa"/>
            <w:shd w:val="clear" w:color="auto" w:fill="auto"/>
          </w:tcPr>
          <w:p w14:paraId="60048B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95A2D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A3804A0" w14:textId="77777777" w:rsidR="00EC3B3D" w:rsidRDefault="00EC3B3D" w:rsidP="00EC3B3D"/>
    <w:p w14:paraId="32164172" w14:textId="77777777" w:rsidR="0024499D" w:rsidRDefault="0024499D" w:rsidP="00EC3B3D"/>
    <w:p w14:paraId="1AD98BA8" w14:textId="77777777" w:rsidR="0024499D" w:rsidRDefault="0024499D" w:rsidP="00EC3B3D"/>
    <w:p w14:paraId="26CF6C52" w14:textId="77777777" w:rsidR="0024499D" w:rsidRDefault="0024499D" w:rsidP="00EC3B3D"/>
    <w:p w14:paraId="7E7B59C8" w14:textId="77777777" w:rsidR="005B3AC7" w:rsidRDefault="005B3AC7" w:rsidP="00EC3B3D"/>
    <w:p w14:paraId="5D303F3F" w14:textId="77777777" w:rsidR="005B3AC7" w:rsidRDefault="005B3AC7" w:rsidP="00EC3B3D"/>
    <w:p w14:paraId="1EF73BD1" w14:textId="77777777" w:rsidR="005B3AC7" w:rsidRDefault="005B3AC7" w:rsidP="00EC3B3D"/>
    <w:p w14:paraId="0DBE71EF" w14:textId="77777777" w:rsidR="005B3AC7" w:rsidRDefault="005B3AC7" w:rsidP="00EC3B3D"/>
    <w:p w14:paraId="5E25895B" w14:textId="77777777" w:rsidR="005B3AC7" w:rsidRDefault="005B3AC7" w:rsidP="00EC3B3D"/>
    <w:p w14:paraId="6113565A" w14:textId="77777777" w:rsidR="005B3AC7" w:rsidRDefault="005B3AC7" w:rsidP="00EC3B3D"/>
    <w:p w14:paraId="3DE4A2EC" w14:textId="77777777" w:rsidR="005B3AC7" w:rsidRDefault="005B3AC7" w:rsidP="00EC3B3D"/>
    <w:p w14:paraId="074B049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3FCBC72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1D6513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5F6386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670EBEC5" w14:textId="77777777" w:rsidTr="007C7179">
        <w:tc>
          <w:tcPr>
            <w:tcW w:w="4606" w:type="dxa"/>
            <w:shd w:val="clear" w:color="auto" w:fill="auto"/>
          </w:tcPr>
          <w:p w14:paraId="11DE41F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694D72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7A3461E" w14:textId="77777777" w:rsidTr="007C7179">
        <w:tc>
          <w:tcPr>
            <w:tcW w:w="4606" w:type="dxa"/>
            <w:shd w:val="clear" w:color="auto" w:fill="auto"/>
          </w:tcPr>
          <w:p w14:paraId="3BB96FF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40966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DC5A33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2138FA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A12D519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37A101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CC8452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3E0A3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85DC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D6517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CF2AB5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1C0D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37D4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4A4737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3ED5E1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9EAD437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3E658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C8C99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687574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DC0F8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4CAE2C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9C298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ABB466C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6E8A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C91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2D39C4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897C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E703C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180213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1E05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B6F6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00C5A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1443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B7DED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C8FB8E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AB0C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1707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4F2A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8CC97E6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1BBC26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BEC401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163EE5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4FF6E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1E66E7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5E72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C99B62A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8BFD6B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29DA3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2A144A47" w14:textId="77777777" w:rsidTr="007C7179">
              <w:tc>
                <w:tcPr>
                  <w:tcW w:w="1336" w:type="dxa"/>
                  <w:shd w:val="clear" w:color="auto" w:fill="auto"/>
                </w:tcPr>
                <w:p w14:paraId="1494FCC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2B20B0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35DCFE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0FCB7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55E179CA" w14:textId="77777777" w:rsidTr="007C7179">
              <w:tc>
                <w:tcPr>
                  <w:tcW w:w="1336" w:type="dxa"/>
                  <w:shd w:val="clear" w:color="auto" w:fill="auto"/>
                </w:tcPr>
                <w:p w14:paraId="67723C4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47ED89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14700A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BF1CA1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60A1A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3F4367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FEE2F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B3E8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DEA841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DA0F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A8AE7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232BD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DAA5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1A40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2D7D95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558F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A75BF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1A17D0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766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554E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8671201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4669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75CA6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2A328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2A90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CF633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8220B49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9E0DF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2F0BA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F6F62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17D4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84D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6181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54DC8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016A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8CA26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AE59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9B6C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405E4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26CCCF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A068D7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FFE20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D8F905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3B1927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E2CBDC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B382E6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3D04FA2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E4BA7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5A71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98BD3FD" w14:textId="77777777" w:rsidR="003B6373" w:rsidRDefault="003B6373" w:rsidP="003B6373">
      <w:r>
        <w:br w:type="page"/>
      </w:r>
    </w:p>
    <w:p w14:paraId="14507E7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F101768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75EE6DE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C2854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CBB6A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82BF77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9789C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809D5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21A9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315343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F804A1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7A72BB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452A4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F72D58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95AE880" w14:textId="01B7E2FC" w:rsidR="00B930F5" w:rsidRDefault="00E5206D" w:rsidP="00000463">
      <w:r w:rsidRPr="00682DD7">
        <w:rPr>
          <w:rFonts w:ascii="Arial" w:hAnsi="Arial" w:cs="Arial"/>
          <w:i/>
          <w:sz w:val="20"/>
          <w:szCs w:val="20"/>
        </w:rPr>
        <w:t>Niżej podpisany(-a)(-i) oficjalnie wyraża(-ją) zgodę na to, aby [</w:t>
      </w:r>
      <w:r w:rsidR="00442D2B">
        <w:rPr>
          <w:rFonts w:ascii="Arial" w:hAnsi="Arial" w:cs="Arial"/>
          <w:b/>
          <w:bCs/>
          <w:i/>
          <w:sz w:val="20"/>
          <w:szCs w:val="20"/>
        </w:rPr>
        <w:t>Zarząd Dróg i Zieleni w Gdyni</w:t>
      </w:r>
      <w:r w:rsidR="00831919">
        <w:rPr>
          <w:rFonts w:ascii="Arial" w:hAnsi="Arial" w:cs="Arial"/>
          <w:b/>
          <w:bCs/>
          <w:i/>
          <w:sz w:val="20"/>
          <w:szCs w:val="20"/>
        </w:rPr>
        <w:t>]</w:t>
      </w:r>
      <w:r w:rsidR="00C7149E" w:rsidRPr="00C7149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82DD7">
        <w:rPr>
          <w:rFonts w:ascii="Arial" w:hAnsi="Arial" w:cs="Arial"/>
          <w:i/>
          <w:sz w:val="20"/>
          <w:szCs w:val="20"/>
        </w:rPr>
        <w:t xml:space="preserve">uzyskał(-a)(-o) dostęp do dokumentów potwierdzających informacje, które zostały przedstawione w [wskazać część/sekcję/punkt(-y), których to dotyczy] niniejszego jednolitego europejskiego dokumentu zamówienia, na potrzeby </w:t>
      </w:r>
      <w:r w:rsidR="00D1686A">
        <w:rPr>
          <w:rFonts w:ascii="Arial" w:hAnsi="Arial" w:cs="Arial"/>
          <w:i/>
          <w:sz w:val="20"/>
          <w:szCs w:val="20"/>
        </w:rPr>
        <w:t xml:space="preserve">[postępowania pn.: </w:t>
      </w:r>
      <w:bookmarkStart w:id="12" w:name="_Hlk75517671"/>
      <w:r w:rsidR="00B930F5">
        <w:rPr>
          <w:rFonts w:ascii="Arial" w:hAnsi="Arial" w:cs="Arial"/>
          <w:b/>
          <w:bCs/>
          <w:sz w:val="20"/>
          <w:szCs w:val="20"/>
        </w:rPr>
        <w:t>D</w:t>
      </w:r>
      <w:r w:rsidR="00B930F5" w:rsidRPr="00B930F5">
        <w:rPr>
          <w:rFonts w:ascii="Arial" w:hAnsi="Arial" w:cs="Arial"/>
          <w:b/>
          <w:bCs/>
          <w:sz w:val="20"/>
          <w:szCs w:val="20"/>
        </w:rPr>
        <w:t>ostaw</w:t>
      </w:r>
      <w:r w:rsidR="00B930F5">
        <w:rPr>
          <w:rFonts w:ascii="Arial" w:hAnsi="Arial" w:cs="Arial"/>
          <w:b/>
          <w:bCs/>
          <w:sz w:val="20"/>
          <w:szCs w:val="20"/>
        </w:rPr>
        <w:t>a</w:t>
      </w:r>
      <w:r w:rsidR="00B930F5" w:rsidRPr="00B930F5">
        <w:rPr>
          <w:rFonts w:ascii="Arial" w:hAnsi="Arial" w:cs="Arial"/>
          <w:b/>
          <w:bCs/>
          <w:sz w:val="20"/>
          <w:szCs w:val="20"/>
        </w:rPr>
        <w:t xml:space="preserve"> energii elektrycznej dla grupy zakupowej NORDA na rok 2024</w:t>
      </w:r>
      <w:bookmarkEnd w:id="12"/>
      <w:r w:rsidR="00A85C9E">
        <w:rPr>
          <w:rFonts w:ascii="Arial" w:hAnsi="Arial" w:cs="Arial"/>
          <w:sz w:val="20"/>
          <w:szCs w:val="20"/>
        </w:rPr>
        <w:t xml:space="preserve">, </w:t>
      </w:r>
      <w:r w:rsidRPr="00682DD7">
        <w:rPr>
          <w:rFonts w:ascii="Arial" w:hAnsi="Arial" w:cs="Arial"/>
          <w:sz w:val="20"/>
          <w:szCs w:val="20"/>
        </w:rPr>
        <w:t xml:space="preserve">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="00A427A9">
        <w:rPr>
          <w:rFonts w:ascii="Arial" w:hAnsi="Arial" w:cs="Arial"/>
          <w:i/>
          <w:sz w:val="20"/>
          <w:szCs w:val="20"/>
        </w:rPr>
        <w:t xml:space="preserve">: </w:t>
      </w:r>
      <w:r w:rsidR="00A427A9">
        <w:rPr>
          <w:rFonts w:ascii="Arial" w:hAnsi="Arial" w:cs="Arial"/>
          <w:i/>
          <w:sz w:val="20"/>
          <w:szCs w:val="20"/>
        </w:rPr>
        <w:br/>
      </w:r>
      <w:r w:rsidR="00A427A9" w:rsidRPr="00A427A9">
        <w:rPr>
          <w:rFonts w:ascii="Arial" w:hAnsi="Arial" w:cs="Arial"/>
          <w:i/>
          <w:sz w:val="20"/>
          <w:szCs w:val="20"/>
        </w:rPr>
        <w:t xml:space="preserve">TED: </w:t>
      </w:r>
      <w:hyperlink r:id="rId9" w:history="1">
        <w:r w:rsidR="00B930F5" w:rsidRPr="00B930F5">
          <w:rPr>
            <w:rStyle w:val="Hipercze"/>
            <w:rFonts w:ascii="Arial" w:hAnsi="Arial" w:cs="Arial"/>
            <w:i/>
            <w:sz w:val="20"/>
            <w:szCs w:val="20"/>
          </w:rPr>
          <w:t xml:space="preserve">Dostawy - 559435-2023 - TED </w:t>
        </w:r>
        <w:proofErr w:type="spellStart"/>
        <w:r w:rsidR="00B930F5" w:rsidRPr="00B930F5">
          <w:rPr>
            <w:rStyle w:val="Hipercze"/>
            <w:rFonts w:ascii="Arial" w:hAnsi="Arial" w:cs="Arial"/>
            <w:i/>
            <w:sz w:val="20"/>
            <w:szCs w:val="20"/>
          </w:rPr>
          <w:t>Tender</w:t>
        </w:r>
        <w:r w:rsidR="00B930F5" w:rsidRPr="00B930F5">
          <w:rPr>
            <w:rStyle w:val="Hipercze"/>
            <w:rFonts w:ascii="Arial" w:hAnsi="Arial" w:cs="Arial"/>
            <w:i/>
            <w:sz w:val="20"/>
            <w:szCs w:val="20"/>
          </w:rPr>
          <w:t>s</w:t>
        </w:r>
        <w:proofErr w:type="spellEnd"/>
        <w:r w:rsidR="00B930F5" w:rsidRPr="00B930F5">
          <w:rPr>
            <w:rStyle w:val="Hipercze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B930F5" w:rsidRPr="00B930F5">
          <w:rPr>
            <w:rStyle w:val="Hipercze"/>
            <w:rFonts w:ascii="Arial" w:hAnsi="Arial" w:cs="Arial"/>
            <w:i/>
            <w:sz w:val="20"/>
            <w:szCs w:val="20"/>
          </w:rPr>
          <w:t>Electronic</w:t>
        </w:r>
        <w:proofErr w:type="spellEnd"/>
        <w:r w:rsidR="00B930F5" w:rsidRPr="00B930F5">
          <w:rPr>
            <w:rStyle w:val="Hipercze"/>
            <w:rFonts w:ascii="Arial" w:hAnsi="Arial" w:cs="Arial"/>
            <w:i/>
            <w:sz w:val="20"/>
            <w:szCs w:val="20"/>
          </w:rPr>
          <w:t xml:space="preserve"> </w:t>
        </w:r>
        <w:proofErr w:type="spellStart"/>
        <w:r w:rsidR="00B930F5" w:rsidRPr="00B930F5">
          <w:rPr>
            <w:rStyle w:val="Hipercze"/>
            <w:rFonts w:ascii="Arial" w:hAnsi="Arial" w:cs="Arial"/>
            <w:i/>
            <w:sz w:val="20"/>
            <w:szCs w:val="20"/>
          </w:rPr>
          <w:t>Daily</w:t>
        </w:r>
        <w:proofErr w:type="spellEnd"/>
        <w:r w:rsidR="00B930F5" w:rsidRPr="00B930F5">
          <w:rPr>
            <w:rStyle w:val="Hipercze"/>
            <w:rFonts w:ascii="Arial" w:hAnsi="Arial" w:cs="Arial"/>
            <w:i/>
            <w:sz w:val="20"/>
            <w:szCs w:val="20"/>
          </w:rPr>
          <w:t xml:space="preserve"> (europa.eu)</w:t>
        </w:r>
      </w:hyperlink>
    </w:p>
    <w:p w14:paraId="23778F8A" w14:textId="75E4643C" w:rsidR="00E5206D" w:rsidRPr="00D1686A" w:rsidRDefault="00A427A9" w:rsidP="00A427A9">
      <w:pP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5206D" w:rsidRPr="00682DD7">
        <w:rPr>
          <w:rFonts w:ascii="Arial" w:hAnsi="Arial" w:cs="Arial"/>
          <w:sz w:val="20"/>
          <w:szCs w:val="20"/>
        </w:rPr>
        <w:t>numer referencyjny</w:t>
      </w:r>
      <w:r w:rsidR="00244557">
        <w:rPr>
          <w:rFonts w:ascii="Arial" w:hAnsi="Arial" w:cs="Arial"/>
          <w:sz w:val="20"/>
          <w:szCs w:val="20"/>
        </w:rPr>
        <w:t xml:space="preserve"> </w:t>
      </w:r>
      <w:r w:rsidRPr="00A427A9">
        <w:rPr>
          <w:rFonts w:ascii="Arial" w:hAnsi="Arial" w:cs="Arial"/>
          <w:sz w:val="20"/>
          <w:szCs w:val="20"/>
        </w:rPr>
        <w:t>EZP.271.4</w:t>
      </w:r>
      <w:r w:rsidR="00B930F5">
        <w:rPr>
          <w:rFonts w:ascii="Arial" w:hAnsi="Arial" w:cs="Arial"/>
          <w:sz w:val="20"/>
          <w:szCs w:val="20"/>
        </w:rPr>
        <w:t>3</w:t>
      </w:r>
      <w:r w:rsidRPr="00A427A9">
        <w:rPr>
          <w:rFonts w:ascii="Arial" w:hAnsi="Arial" w:cs="Arial"/>
          <w:sz w:val="20"/>
          <w:szCs w:val="20"/>
        </w:rPr>
        <w:t>.202</w:t>
      </w:r>
      <w:r w:rsidR="00B930F5">
        <w:rPr>
          <w:rFonts w:ascii="Arial" w:hAnsi="Arial" w:cs="Arial"/>
          <w:sz w:val="20"/>
          <w:szCs w:val="20"/>
        </w:rPr>
        <w:t>3</w:t>
      </w:r>
      <w:bookmarkStart w:id="13" w:name="_GoBack"/>
      <w:bookmarkEnd w:id="13"/>
    </w:p>
    <w:p w14:paraId="3CCA6ACA" w14:textId="77777777" w:rsidR="00E5206D" w:rsidRPr="00682DD7" w:rsidRDefault="00E5206D" w:rsidP="00C7149E">
      <w:pPr>
        <w:tabs>
          <w:tab w:val="left" w:pos="8010"/>
        </w:tabs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lastRenderedPageBreak/>
        <w:t xml:space="preserve"> </w:t>
      </w:r>
      <w:r w:rsidR="00C7149E">
        <w:rPr>
          <w:rFonts w:ascii="Arial" w:hAnsi="Arial" w:cs="Arial"/>
          <w:i/>
          <w:sz w:val="20"/>
          <w:szCs w:val="20"/>
        </w:rPr>
        <w:tab/>
      </w:r>
    </w:p>
    <w:p w14:paraId="3C6F9010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1EF696FF" w14:textId="77777777" w:rsidR="00CC3CF3" w:rsidRDefault="00CC3CF3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750B7EAA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Wykonawca/ właściwie umocowany przedstawiciel</w:t>
      </w:r>
    </w:p>
    <w:p w14:paraId="55072B47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sz w:val="20"/>
          <w:szCs w:val="20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podpisuje dokument  kwalifikowanym podpisem elektronicznym</w:t>
      </w:r>
    </w:p>
    <w:p w14:paraId="0F1435D0" w14:textId="77777777" w:rsidR="00CC3CF3" w:rsidRPr="00CA6895" w:rsidRDefault="00CC3CF3" w:rsidP="00CA6895">
      <w:pPr>
        <w:spacing w:before="240" w:after="0"/>
        <w:ind w:firstLine="3828"/>
        <w:jc w:val="center"/>
        <w:rPr>
          <w:rFonts w:ascii="Arial" w:hAnsi="Arial" w:cs="Arial"/>
          <w:sz w:val="20"/>
          <w:szCs w:val="20"/>
        </w:rPr>
      </w:pPr>
    </w:p>
    <w:sectPr w:rsidR="00CC3CF3" w:rsidRPr="00CA6895" w:rsidSect="00192942">
      <w:footerReference w:type="default" r:id="rId10"/>
      <w:headerReference w:type="first" r:id="rId11"/>
      <w:pgSz w:w="11907" w:h="16839"/>
      <w:pgMar w:top="1134" w:right="1417" w:bottom="1134" w:left="1417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8F60E" w14:textId="77777777" w:rsidR="00682D36" w:rsidRDefault="00682D36" w:rsidP="00E5206D">
      <w:pPr>
        <w:spacing w:before="0" w:after="0"/>
      </w:pPr>
      <w:r>
        <w:separator/>
      </w:r>
    </w:p>
  </w:endnote>
  <w:endnote w:type="continuationSeparator" w:id="0">
    <w:p w14:paraId="0BA9954F" w14:textId="77777777" w:rsidR="00682D36" w:rsidRDefault="00682D3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2DF84" w14:textId="77777777" w:rsidR="00682D36" w:rsidRPr="00933B0C" w:rsidRDefault="00682D36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95FB2">
      <w:rPr>
        <w:rFonts w:ascii="Arial" w:hAnsi="Arial" w:cs="Arial"/>
        <w:noProof/>
        <w:sz w:val="20"/>
        <w:szCs w:val="20"/>
      </w:rPr>
      <w:t>21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B285C" w14:textId="77777777" w:rsidR="00682D36" w:rsidRDefault="00682D36" w:rsidP="00E5206D">
      <w:pPr>
        <w:spacing w:before="0" w:after="0"/>
      </w:pPr>
      <w:r>
        <w:separator/>
      </w:r>
    </w:p>
  </w:footnote>
  <w:footnote w:type="continuationSeparator" w:id="0">
    <w:p w14:paraId="4FE5EE49" w14:textId="77777777" w:rsidR="00682D36" w:rsidRDefault="00682D36" w:rsidP="00E5206D">
      <w:pPr>
        <w:spacing w:before="0" w:after="0"/>
      </w:pPr>
      <w:r>
        <w:continuationSeparator/>
      </w:r>
    </w:p>
  </w:footnote>
  <w:footnote w:id="1">
    <w:p w14:paraId="4B211921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FCDE925" w14:textId="77777777" w:rsidR="00682D36" w:rsidRPr="003B6373" w:rsidRDefault="00682D36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9760856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02A8131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B063F" w14:textId="77777777" w:rsidR="00682D36" w:rsidRPr="003B6373" w:rsidRDefault="00682D36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11B89BC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87FCBE2" w14:textId="77777777" w:rsidR="00682D36" w:rsidRPr="003B6373" w:rsidRDefault="00682D36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9BD8E18" w14:textId="77777777" w:rsidR="00682D36" w:rsidRPr="003B6373" w:rsidRDefault="00682D36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8010543" w14:textId="77777777" w:rsidR="00682D36" w:rsidRPr="003B6373" w:rsidRDefault="00682D36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A33AD50" w14:textId="77777777" w:rsidR="00682D36" w:rsidRPr="003B6373" w:rsidRDefault="00682D36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B8CA4F6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A1557A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158D036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386582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99B076A" w14:textId="77777777" w:rsidR="00682D36" w:rsidRPr="003B6373" w:rsidRDefault="00682D36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B7854FC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2611B77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2678EDB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9E02D3D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8347A84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04CEF73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28ACBEC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1BDD89B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B2B7931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DD52032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440FE5F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6B650B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F102B5D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A5C7CDB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92EB0F4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F4760D9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05B475E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CD8F27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0F9B93E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7443ADE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F932B17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BE90664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5A7200B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7850742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57450D4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A4DDDC3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8414858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B815540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B046B4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49521AF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A1C8C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662F3A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32EB464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1CB1E85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5EA505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1ED55FB" w14:textId="77777777" w:rsidR="00682D36" w:rsidRPr="003B6373" w:rsidRDefault="00682D3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2E455" w14:textId="10A1EDB3" w:rsidR="00682D36" w:rsidRPr="00434897" w:rsidRDefault="00000463" w:rsidP="00434897">
    <w:pPr>
      <w:tabs>
        <w:tab w:val="center" w:pos="4536"/>
        <w:tab w:val="right" w:pos="9072"/>
      </w:tabs>
      <w:spacing w:before="0" w:after="0"/>
      <w:jc w:val="center"/>
      <w:rPr>
        <w:rFonts w:ascii="Calibri" w:hAnsi="Calibri" w:cs="Calibri"/>
        <w:color w:val="1F497D"/>
        <w:sz w:val="18"/>
        <w:szCs w:val="18"/>
        <w:lang w:eastAsia="en-US"/>
      </w:rPr>
    </w:pPr>
    <w:r w:rsidRPr="00000463">
      <w:rPr>
        <w:rFonts w:ascii="Calibri" w:hAnsi="Calibri" w:cs="Calibri"/>
        <w:b/>
        <w:bCs/>
        <w:color w:val="1F497D"/>
        <w:sz w:val="18"/>
        <w:szCs w:val="18"/>
        <w:lang w:eastAsia="en-US"/>
      </w:rPr>
      <w:t>Dostawa energii elektrycznej dla grupy zakupowej NORDA na rok 2024</w:t>
    </w:r>
  </w:p>
  <w:p w14:paraId="645409FD" w14:textId="4A1D1A9D" w:rsidR="00682D36" w:rsidRPr="002553AC" w:rsidRDefault="00682D36" w:rsidP="002553AC">
    <w:pPr>
      <w:tabs>
        <w:tab w:val="center" w:pos="4536"/>
        <w:tab w:val="right" w:pos="9072"/>
      </w:tabs>
      <w:spacing w:before="0" w:after="0"/>
      <w:jc w:val="center"/>
      <w:rPr>
        <w:rFonts w:ascii="Calibri" w:hAnsi="Calibri" w:cs="Calibri"/>
        <w:color w:val="1F497D"/>
        <w:sz w:val="18"/>
        <w:szCs w:val="18"/>
        <w:lang w:eastAsia="en-US"/>
      </w:rPr>
    </w:pPr>
  </w:p>
  <w:p w14:paraId="1CE79C13" w14:textId="14173F9E" w:rsidR="00682D36" w:rsidRDefault="00682D36" w:rsidP="00192942">
    <w:pPr>
      <w:pStyle w:val="Nagwek"/>
      <w:jc w:val="right"/>
      <w:rPr>
        <w:rFonts w:ascii="Calibri" w:hAnsi="Calibri" w:cs="Calibri"/>
        <w:b/>
        <w:bCs/>
        <w:sz w:val="20"/>
        <w:szCs w:val="20"/>
      </w:rPr>
    </w:pPr>
    <w:r w:rsidRPr="00FC7C4F">
      <w:rPr>
        <w:rFonts w:ascii="Calibri" w:hAnsi="Calibri" w:cs="Calibri"/>
        <w:b/>
        <w:bCs/>
        <w:sz w:val="20"/>
        <w:szCs w:val="20"/>
      </w:rPr>
      <w:t>ZAŁĄ</w:t>
    </w:r>
    <w:r>
      <w:rPr>
        <w:rFonts w:ascii="Calibri" w:hAnsi="Calibri" w:cs="Calibri"/>
        <w:b/>
        <w:bCs/>
        <w:sz w:val="20"/>
        <w:szCs w:val="20"/>
      </w:rPr>
      <w:t xml:space="preserve">CZNIK </w:t>
    </w:r>
    <w:r w:rsidRPr="00FC7C4F">
      <w:rPr>
        <w:rFonts w:ascii="Calibri" w:hAnsi="Calibri" w:cs="Calibri"/>
        <w:b/>
        <w:bCs/>
        <w:sz w:val="20"/>
        <w:szCs w:val="20"/>
      </w:rPr>
      <w:t xml:space="preserve">NR </w:t>
    </w:r>
    <w:r>
      <w:rPr>
        <w:rFonts w:ascii="Calibri" w:hAnsi="Calibri" w:cs="Calibri"/>
        <w:b/>
        <w:bCs/>
        <w:sz w:val="20"/>
        <w:szCs w:val="20"/>
      </w:rPr>
      <w:t>7</w:t>
    </w:r>
    <w:r w:rsidRPr="00FC7C4F">
      <w:rPr>
        <w:rFonts w:ascii="Calibri" w:hAnsi="Calibri" w:cs="Calibri"/>
        <w:b/>
        <w:bCs/>
        <w:sz w:val="20"/>
        <w:szCs w:val="20"/>
      </w:rPr>
      <w:t xml:space="preserve"> do SWZ</w:t>
    </w:r>
  </w:p>
  <w:p w14:paraId="7E040D91" w14:textId="57E11703" w:rsidR="00682D36" w:rsidRPr="002553AC" w:rsidRDefault="00682D36" w:rsidP="002553AC">
    <w:pPr>
      <w:pStyle w:val="Nagwek"/>
      <w:tabs>
        <w:tab w:val="left" w:pos="7230"/>
      </w:tabs>
      <w:jc w:val="center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ab/>
    </w:r>
    <w:r>
      <w:rPr>
        <w:rFonts w:ascii="Calibri" w:hAnsi="Calibri" w:cs="Calibri"/>
        <w:bCs/>
        <w:sz w:val="20"/>
        <w:szCs w:val="20"/>
      </w:rPr>
      <w:tab/>
    </w:r>
    <w:r w:rsidRPr="002553AC">
      <w:rPr>
        <w:rFonts w:ascii="Calibri" w:hAnsi="Calibri" w:cs="Calibri"/>
        <w:bCs/>
        <w:sz w:val="20"/>
        <w:szCs w:val="20"/>
      </w:rPr>
      <w:t>(składany z ofertą)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9CDD1E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10B8CC3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3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4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5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</w:abstractNum>
  <w:abstractNum w:abstractNumId="18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9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6E1F9B"/>
    <w:multiLevelType w:val="multilevel"/>
    <w:tmpl w:val="889A20F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23">
    <w:nsid w:val="0C95719C"/>
    <w:multiLevelType w:val="multilevel"/>
    <w:tmpl w:val="8B3CE53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24">
    <w:nsid w:val="0C9B40F4"/>
    <w:multiLevelType w:val="multilevel"/>
    <w:tmpl w:val="FFC01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440"/>
      </w:pPr>
      <w:rPr>
        <w:rFonts w:hint="default"/>
      </w:rPr>
    </w:lvl>
  </w:abstractNum>
  <w:abstractNum w:abstractNumId="25">
    <w:nsid w:val="18011322"/>
    <w:multiLevelType w:val="hybridMultilevel"/>
    <w:tmpl w:val="FE965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3826F1"/>
    <w:multiLevelType w:val="multilevel"/>
    <w:tmpl w:val="57ACB72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7">
    <w:nsid w:val="1A432BAC"/>
    <w:multiLevelType w:val="hybridMultilevel"/>
    <w:tmpl w:val="A9E2D710"/>
    <w:lvl w:ilvl="0" w:tplc="C71615A4">
      <w:start w:val="2"/>
      <w:numFmt w:val="decimal"/>
      <w:lvlText w:val="%1)"/>
      <w:lvlJc w:val="left"/>
      <w:pPr>
        <w:ind w:left="502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6762EF"/>
    <w:multiLevelType w:val="multilevel"/>
    <w:tmpl w:val="5CC8BB64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216265FF"/>
    <w:multiLevelType w:val="hybridMultilevel"/>
    <w:tmpl w:val="31CCC292"/>
    <w:lvl w:ilvl="0" w:tplc="230E40E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1630824"/>
    <w:multiLevelType w:val="hybridMultilevel"/>
    <w:tmpl w:val="E3C6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291F3BEE"/>
    <w:multiLevelType w:val="multilevel"/>
    <w:tmpl w:val="90160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2A3911A2"/>
    <w:multiLevelType w:val="multilevel"/>
    <w:tmpl w:val="8F566A9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34F143C9"/>
    <w:multiLevelType w:val="hybridMultilevel"/>
    <w:tmpl w:val="C5F83EEC"/>
    <w:lvl w:ilvl="0" w:tplc="1B529806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E57EAC"/>
    <w:multiLevelType w:val="hybridMultilevel"/>
    <w:tmpl w:val="81ECDBEE"/>
    <w:lvl w:ilvl="0" w:tplc="1628575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>
    <w:nsid w:val="428F29D5"/>
    <w:multiLevelType w:val="hybridMultilevel"/>
    <w:tmpl w:val="5F56F304"/>
    <w:lvl w:ilvl="0" w:tplc="839C64D2">
      <w:start w:val="2"/>
      <w:numFmt w:val="decimal"/>
      <w:lvlText w:val="%1)"/>
      <w:lvlJc w:val="left"/>
      <w:pPr>
        <w:ind w:left="1779" w:hanging="360"/>
      </w:pPr>
      <w:rPr>
        <w:rFonts w:hint="default"/>
        <w:b/>
        <w:sz w:val="20"/>
        <w:szCs w:val="20"/>
      </w:rPr>
    </w:lvl>
    <w:lvl w:ilvl="1" w:tplc="04E643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4F1F58"/>
    <w:multiLevelType w:val="multilevel"/>
    <w:tmpl w:val="3F5AB3E8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7201F70"/>
    <w:multiLevelType w:val="hybridMultilevel"/>
    <w:tmpl w:val="16925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036E35"/>
    <w:multiLevelType w:val="hybridMultilevel"/>
    <w:tmpl w:val="4364A2C8"/>
    <w:lvl w:ilvl="0" w:tplc="AAD0913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BE10A4D"/>
    <w:multiLevelType w:val="hybridMultilevel"/>
    <w:tmpl w:val="38EE7A60"/>
    <w:lvl w:ilvl="0" w:tplc="78CEE6FC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570EE22">
      <w:start w:val="1"/>
      <w:numFmt w:val="lowerLetter"/>
      <w:lvlText w:val="%3)"/>
      <w:lvlJc w:val="left"/>
      <w:pPr>
        <w:ind w:left="3060" w:hanging="360"/>
      </w:pPr>
    </w:lvl>
    <w:lvl w:ilvl="3" w:tplc="9134127E">
      <w:start w:val="2"/>
      <w:numFmt w:val="decimal"/>
      <w:lvlText w:val="%4)"/>
      <w:lvlJc w:val="left"/>
      <w:pPr>
        <w:ind w:left="3600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5D097CC5"/>
    <w:multiLevelType w:val="hybridMultilevel"/>
    <w:tmpl w:val="60A87764"/>
    <w:lvl w:ilvl="0" w:tplc="3482CFC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EC60AC1"/>
    <w:multiLevelType w:val="hybridMultilevel"/>
    <w:tmpl w:val="E1E6E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187744"/>
    <w:multiLevelType w:val="multilevel"/>
    <w:tmpl w:val="72966B8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6096244C"/>
    <w:multiLevelType w:val="hybridMultilevel"/>
    <w:tmpl w:val="1DBCFAB2"/>
    <w:lvl w:ilvl="0" w:tplc="6302DD8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0170C0"/>
    <w:multiLevelType w:val="multilevel"/>
    <w:tmpl w:val="A754D4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8">
    <w:nsid w:val="6AD95AC4"/>
    <w:multiLevelType w:val="multilevel"/>
    <w:tmpl w:val="FDECF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97010E6"/>
    <w:multiLevelType w:val="hybridMultilevel"/>
    <w:tmpl w:val="8DDE154A"/>
    <w:lvl w:ilvl="0" w:tplc="2564D8E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AD109FF"/>
    <w:multiLevelType w:val="hybridMultilevel"/>
    <w:tmpl w:val="81ECDBEE"/>
    <w:lvl w:ilvl="0" w:tplc="1628575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D212587"/>
    <w:multiLevelType w:val="hybridMultilevel"/>
    <w:tmpl w:val="E88CF536"/>
    <w:lvl w:ilvl="0" w:tplc="C23850F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</w:num>
  <w:num w:numId="2">
    <w:abstractNumId w:val="36"/>
    <w:lvlOverride w:ilvl="0">
      <w:startOverride w:val="1"/>
    </w:lvlOverride>
  </w:num>
  <w:num w:numId="3">
    <w:abstractNumId w:val="42"/>
  </w:num>
  <w:num w:numId="4">
    <w:abstractNumId w:val="36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6"/>
  </w:num>
  <w:num w:numId="20">
    <w:abstractNumId w:val="0"/>
  </w:num>
  <w:num w:numId="21">
    <w:abstractNumId w:val="28"/>
  </w:num>
  <w:num w:numId="22">
    <w:abstractNumId w:val="25"/>
  </w:num>
  <w:num w:numId="23">
    <w:abstractNumId w:val="30"/>
  </w:num>
  <w:num w:numId="24">
    <w:abstractNumId w:val="44"/>
  </w:num>
  <w:num w:numId="25">
    <w:abstractNumId w:val="46"/>
  </w:num>
  <w:num w:numId="26">
    <w:abstractNumId w:val="5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3"/>
  </w:num>
  <w:num w:numId="32">
    <w:abstractNumId w:val="14"/>
  </w:num>
  <w:num w:numId="33">
    <w:abstractNumId w:val="15"/>
  </w:num>
  <w:num w:numId="34">
    <w:abstractNumId w:val="34"/>
  </w:num>
  <w:num w:numId="35">
    <w:abstractNumId w:val="37"/>
  </w:num>
  <w:num w:numId="36">
    <w:abstractNumId w:val="48"/>
  </w:num>
  <w:num w:numId="37">
    <w:abstractNumId w:val="24"/>
  </w:num>
  <w:num w:numId="38">
    <w:abstractNumId w:val="32"/>
  </w:num>
  <w:num w:numId="39">
    <w:abstractNumId w:val="22"/>
  </w:num>
  <w:num w:numId="40">
    <w:abstractNumId w:val="33"/>
  </w:num>
  <w:num w:numId="41">
    <w:abstractNumId w:val="23"/>
  </w:num>
  <w:num w:numId="42">
    <w:abstractNumId w:val="38"/>
  </w:num>
  <w:num w:numId="43">
    <w:abstractNumId w:val="45"/>
  </w:num>
  <w:num w:numId="44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00463"/>
    <w:rsid w:val="0001211A"/>
    <w:rsid w:val="00023FD5"/>
    <w:rsid w:val="0002460F"/>
    <w:rsid w:val="00032275"/>
    <w:rsid w:val="000342FD"/>
    <w:rsid w:val="00036165"/>
    <w:rsid w:val="00047987"/>
    <w:rsid w:val="00066E5F"/>
    <w:rsid w:val="00077F2D"/>
    <w:rsid w:val="00080AB0"/>
    <w:rsid w:val="00083E89"/>
    <w:rsid w:val="00085838"/>
    <w:rsid w:val="00094DA6"/>
    <w:rsid w:val="000C6A38"/>
    <w:rsid w:val="000D79C9"/>
    <w:rsid w:val="000E6D3C"/>
    <w:rsid w:val="000F0BE0"/>
    <w:rsid w:val="000F60CF"/>
    <w:rsid w:val="00103127"/>
    <w:rsid w:val="001122F5"/>
    <w:rsid w:val="00112466"/>
    <w:rsid w:val="00112527"/>
    <w:rsid w:val="00112B44"/>
    <w:rsid w:val="00115001"/>
    <w:rsid w:val="00115C9A"/>
    <w:rsid w:val="00117204"/>
    <w:rsid w:val="00117C0B"/>
    <w:rsid w:val="001219D0"/>
    <w:rsid w:val="00165E47"/>
    <w:rsid w:val="0016754A"/>
    <w:rsid w:val="00173B27"/>
    <w:rsid w:val="001746AE"/>
    <w:rsid w:val="00176048"/>
    <w:rsid w:val="00190BE6"/>
    <w:rsid w:val="00192942"/>
    <w:rsid w:val="0019732B"/>
    <w:rsid w:val="001A07A7"/>
    <w:rsid w:val="001A09B3"/>
    <w:rsid w:val="001C06ED"/>
    <w:rsid w:val="001C19DE"/>
    <w:rsid w:val="001D5F0F"/>
    <w:rsid w:val="001E5960"/>
    <w:rsid w:val="001E5B56"/>
    <w:rsid w:val="001F2995"/>
    <w:rsid w:val="001F5D67"/>
    <w:rsid w:val="001F79E3"/>
    <w:rsid w:val="00206438"/>
    <w:rsid w:val="00215BD8"/>
    <w:rsid w:val="00217D80"/>
    <w:rsid w:val="002368E4"/>
    <w:rsid w:val="00244557"/>
    <w:rsid w:val="0024499D"/>
    <w:rsid w:val="002475C5"/>
    <w:rsid w:val="00252C39"/>
    <w:rsid w:val="00253A56"/>
    <w:rsid w:val="002553AC"/>
    <w:rsid w:val="00275DB7"/>
    <w:rsid w:val="00276319"/>
    <w:rsid w:val="002810A9"/>
    <w:rsid w:val="002A2E30"/>
    <w:rsid w:val="002B110B"/>
    <w:rsid w:val="002E5708"/>
    <w:rsid w:val="002F281E"/>
    <w:rsid w:val="003012C7"/>
    <w:rsid w:val="00330C13"/>
    <w:rsid w:val="003339C2"/>
    <w:rsid w:val="00336B05"/>
    <w:rsid w:val="00342BED"/>
    <w:rsid w:val="003479FF"/>
    <w:rsid w:val="00354084"/>
    <w:rsid w:val="00354782"/>
    <w:rsid w:val="00356BE3"/>
    <w:rsid w:val="003612D0"/>
    <w:rsid w:val="00361564"/>
    <w:rsid w:val="00362640"/>
    <w:rsid w:val="00371276"/>
    <w:rsid w:val="003754AF"/>
    <w:rsid w:val="0039199F"/>
    <w:rsid w:val="00394F71"/>
    <w:rsid w:val="003A26D3"/>
    <w:rsid w:val="003A4956"/>
    <w:rsid w:val="003B6373"/>
    <w:rsid w:val="003C33CD"/>
    <w:rsid w:val="003E28B2"/>
    <w:rsid w:val="003E357A"/>
    <w:rsid w:val="003E3F40"/>
    <w:rsid w:val="003F009E"/>
    <w:rsid w:val="003F1D8B"/>
    <w:rsid w:val="003F48B0"/>
    <w:rsid w:val="00411C8C"/>
    <w:rsid w:val="0042134B"/>
    <w:rsid w:val="00434897"/>
    <w:rsid w:val="0043600B"/>
    <w:rsid w:val="00442D2B"/>
    <w:rsid w:val="00445619"/>
    <w:rsid w:val="00454E8F"/>
    <w:rsid w:val="00456C31"/>
    <w:rsid w:val="00492DFC"/>
    <w:rsid w:val="00497CD0"/>
    <w:rsid w:val="004A66DA"/>
    <w:rsid w:val="004C14D7"/>
    <w:rsid w:val="004C181F"/>
    <w:rsid w:val="004D37D8"/>
    <w:rsid w:val="004E6AC7"/>
    <w:rsid w:val="00531BAF"/>
    <w:rsid w:val="00541484"/>
    <w:rsid w:val="00543586"/>
    <w:rsid w:val="00543874"/>
    <w:rsid w:val="005633A3"/>
    <w:rsid w:val="0056648E"/>
    <w:rsid w:val="00566DC5"/>
    <w:rsid w:val="00581FDD"/>
    <w:rsid w:val="005B24B0"/>
    <w:rsid w:val="005B3AC7"/>
    <w:rsid w:val="005C17E9"/>
    <w:rsid w:val="005C2CA5"/>
    <w:rsid w:val="005E1FB7"/>
    <w:rsid w:val="005E5220"/>
    <w:rsid w:val="005F1462"/>
    <w:rsid w:val="006177D1"/>
    <w:rsid w:val="00617819"/>
    <w:rsid w:val="00682981"/>
    <w:rsid w:val="00682D36"/>
    <w:rsid w:val="00682DD7"/>
    <w:rsid w:val="00693DC7"/>
    <w:rsid w:val="006A3AFB"/>
    <w:rsid w:val="006D0FDA"/>
    <w:rsid w:val="006D2BFB"/>
    <w:rsid w:val="006F3A34"/>
    <w:rsid w:val="006F3B4F"/>
    <w:rsid w:val="0072070B"/>
    <w:rsid w:val="00727D3C"/>
    <w:rsid w:val="00730794"/>
    <w:rsid w:val="0073161C"/>
    <w:rsid w:val="0073508A"/>
    <w:rsid w:val="00744D19"/>
    <w:rsid w:val="007545B1"/>
    <w:rsid w:val="007955B3"/>
    <w:rsid w:val="0079742B"/>
    <w:rsid w:val="007A3C7E"/>
    <w:rsid w:val="007C050C"/>
    <w:rsid w:val="007C1E4B"/>
    <w:rsid w:val="007C7179"/>
    <w:rsid w:val="007D7A97"/>
    <w:rsid w:val="007F08A3"/>
    <w:rsid w:val="00805D41"/>
    <w:rsid w:val="00810D3A"/>
    <w:rsid w:val="00817F61"/>
    <w:rsid w:val="00824B04"/>
    <w:rsid w:val="00831919"/>
    <w:rsid w:val="008406D1"/>
    <w:rsid w:val="00856034"/>
    <w:rsid w:val="0086125E"/>
    <w:rsid w:val="00872ED1"/>
    <w:rsid w:val="008739C8"/>
    <w:rsid w:val="0088434F"/>
    <w:rsid w:val="008873F0"/>
    <w:rsid w:val="00892F25"/>
    <w:rsid w:val="00893149"/>
    <w:rsid w:val="008A1D83"/>
    <w:rsid w:val="008A293B"/>
    <w:rsid w:val="008C515D"/>
    <w:rsid w:val="008C6773"/>
    <w:rsid w:val="008F79CF"/>
    <w:rsid w:val="0092729C"/>
    <w:rsid w:val="00933B0C"/>
    <w:rsid w:val="009522CA"/>
    <w:rsid w:val="00955E51"/>
    <w:rsid w:val="0095714E"/>
    <w:rsid w:val="00962F0C"/>
    <w:rsid w:val="0096744D"/>
    <w:rsid w:val="00972FDC"/>
    <w:rsid w:val="00977A27"/>
    <w:rsid w:val="00987A95"/>
    <w:rsid w:val="009977A9"/>
    <w:rsid w:val="009A061D"/>
    <w:rsid w:val="009A0627"/>
    <w:rsid w:val="009B359E"/>
    <w:rsid w:val="009B7CD4"/>
    <w:rsid w:val="009C0C15"/>
    <w:rsid w:val="009D29FB"/>
    <w:rsid w:val="009E32EF"/>
    <w:rsid w:val="009F0462"/>
    <w:rsid w:val="00A10B22"/>
    <w:rsid w:val="00A16B7C"/>
    <w:rsid w:val="00A23C02"/>
    <w:rsid w:val="00A25C75"/>
    <w:rsid w:val="00A427A9"/>
    <w:rsid w:val="00A85000"/>
    <w:rsid w:val="00A85C9E"/>
    <w:rsid w:val="00A92CF8"/>
    <w:rsid w:val="00AA052A"/>
    <w:rsid w:val="00AD4EFC"/>
    <w:rsid w:val="00AE4108"/>
    <w:rsid w:val="00AF4166"/>
    <w:rsid w:val="00B069B8"/>
    <w:rsid w:val="00B26045"/>
    <w:rsid w:val="00B3078B"/>
    <w:rsid w:val="00B44123"/>
    <w:rsid w:val="00B46A6E"/>
    <w:rsid w:val="00B71CB8"/>
    <w:rsid w:val="00B92FF2"/>
    <w:rsid w:val="00B930F5"/>
    <w:rsid w:val="00B9391B"/>
    <w:rsid w:val="00BB762E"/>
    <w:rsid w:val="00BC0474"/>
    <w:rsid w:val="00BC7541"/>
    <w:rsid w:val="00BE19D4"/>
    <w:rsid w:val="00BE4DBB"/>
    <w:rsid w:val="00BE579C"/>
    <w:rsid w:val="00BE5F1F"/>
    <w:rsid w:val="00C30D0A"/>
    <w:rsid w:val="00C30D47"/>
    <w:rsid w:val="00C3232F"/>
    <w:rsid w:val="00C32B1F"/>
    <w:rsid w:val="00C4535E"/>
    <w:rsid w:val="00C46662"/>
    <w:rsid w:val="00C52B99"/>
    <w:rsid w:val="00C64934"/>
    <w:rsid w:val="00C7149E"/>
    <w:rsid w:val="00CA6895"/>
    <w:rsid w:val="00CB016A"/>
    <w:rsid w:val="00CC2C04"/>
    <w:rsid w:val="00CC3CF3"/>
    <w:rsid w:val="00CC5E6C"/>
    <w:rsid w:val="00CC7318"/>
    <w:rsid w:val="00CE47E3"/>
    <w:rsid w:val="00D00A4C"/>
    <w:rsid w:val="00D1354E"/>
    <w:rsid w:val="00D15F26"/>
    <w:rsid w:val="00D1686A"/>
    <w:rsid w:val="00D32AC0"/>
    <w:rsid w:val="00D60CD2"/>
    <w:rsid w:val="00D75CDA"/>
    <w:rsid w:val="00D9055D"/>
    <w:rsid w:val="00D95FB2"/>
    <w:rsid w:val="00DA196B"/>
    <w:rsid w:val="00DB646B"/>
    <w:rsid w:val="00DC1F2C"/>
    <w:rsid w:val="00DC5266"/>
    <w:rsid w:val="00DD0214"/>
    <w:rsid w:val="00DD38D7"/>
    <w:rsid w:val="00DD38FC"/>
    <w:rsid w:val="00DE4E8F"/>
    <w:rsid w:val="00DE58C3"/>
    <w:rsid w:val="00DF1EAD"/>
    <w:rsid w:val="00DF5B15"/>
    <w:rsid w:val="00DF6BC3"/>
    <w:rsid w:val="00E049CF"/>
    <w:rsid w:val="00E20244"/>
    <w:rsid w:val="00E41DF5"/>
    <w:rsid w:val="00E5206D"/>
    <w:rsid w:val="00E650C1"/>
    <w:rsid w:val="00E80B53"/>
    <w:rsid w:val="00E81F4A"/>
    <w:rsid w:val="00EC3625"/>
    <w:rsid w:val="00EC3B3D"/>
    <w:rsid w:val="00ED160B"/>
    <w:rsid w:val="00EE0B21"/>
    <w:rsid w:val="00EE7A92"/>
    <w:rsid w:val="00F04DE8"/>
    <w:rsid w:val="00F165AC"/>
    <w:rsid w:val="00F17001"/>
    <w:rsid w:val="00F23DCE"/>
    <w:rsid w:val="00F45DFA"/>
    <w:rsid w:val="00F6446C"/>
    <w:rsid w:val="00F77A5D"/>
    <w:rsid w:val="00FC7C4F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BF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WW8Num5z0">
    <w:name w:val="WW8Num5z0"/>
    <w:rsid w:val="00EE0B21"/>
    <w:rPr>
      <w:rFonts w:ascii="Symbol" w:hAnsi="Symbol" w:cs="OpenSymbol"/>
      <w:sz w:val="21"/>
      <w:szCs w:val="21"/>
    </w:rPr>
  </w:style>
  <w:style w:type="paragraph" w:styleId="Akapitzlist">
    <w:name w:val="List Paragraph"/>
    <w:basedOn w:val="Normalny"/>
    <w:uiPriority w:val="34"/>
    <w:qFormat/>
    <w:rsid w:val="002F28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27A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27A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004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WW8Num5z0">
    <w:name w:val="WW8Num5z0"/>
    <w:rsid w:val="00EE0B21"/>
    <w:rPr>
      <w:rFonts w:ascii="Symbol" w:hAnsi="Symbol" w:cs="OpenSymbol"/>
      <w:sz w:val="21"/>
      <w:szCs w:val="21"/>
    </w:rPr>
  </w:style>
  <w:style w:type="paragraph" w:styleId="Akapitzlist">
    <w:name w:val="List Paragraph"/>
    <w:basedOn w:val="Normalny"/>
    <w:uiPriority w:val="34"/>
    <w:qFormat/>
    <w:rsid w:val="002F28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27A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27A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004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ted.europa.eu/udl?uri=TED:NOTICE:559435-2023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DFD2-5F5F-4169-9AE1-7C93EBF9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6572</Words>
  <Characters>39438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Kot</dc:creator>
  <cp:lastModifiedBy>Anna Kot</cp:lastModifiedBy>
  <cp:revision>3</cp:revision>
  <cp:lastPrinted>2023-09-18T12:42:00Z</cp:lastPrinted>
  <dcterms:created xsi:type="dcterms:W3CDTF">2023-09-18T12:42:00Z</dcterms:created>
  <dcterms:modified xsi:type="dcterms:W3CDTF">2023-09-18T13:02:00Z</dcterms:modified>
</cp:coreProperties>
</file>