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F83E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58F163A0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3F87C9C4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57543978" w14:textId="085EC924" w:rsidR="00C55B30" w:rsidRPr="005072A5" w:rsidRDefault="004E3B48" w:rsidP="00AC4547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3C4410">
        <w:rPr>
          <w:rFonts w:ascii="Arial" w:hAnsi="Arial" w:cs="Arial"/>
          <w:sz w:val="22"/>
          <w:szCs w:val="22"/>
        </w:rPr>
        <w:t>podstawowym (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="003C4410">
        <w:rPr>
          <w:rFonts w:ascii="Arial" w:hAnsi="Arial" w:cs="Arial"/>
          <w:sz w:val="22"/>
          <w:szCs w:val="22"/>
        </w:rPr>
        <w:t>)</w:t>
      </w:r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5072A5" w:rsidRPr="005072A5">
        <w:rPr>
          <w:rFonts w:ascii="Arial" w:hAnsi="Arial" w:cs="Arial"/>
          <w:b/>
          <w:sz w:val="22"/>
          <w:szCs w:val="22"/>
        </w:rPr>
        <w:t>„Budowa drogi gminnej ulicy Polnej w Kobylnicy z budową sieci kanalizacji deszczowej wraz z wykonaniem inwentaryzacji geodezyjnej powykonawczej oraz dokumentacji odbiorowej”.</w:t>
      </w:r>
    </w:p>
    <w:p w14:paraId="552DA58E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5335272E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392CED72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0B9E112C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4A0587E5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513B3DE6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68C274FF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070F4FAE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71706F0B" w14:textId="77777777" w:rsidR="00B647AB" w:rsidRPr="003C4410" w:rsidRDefault="00813BF6" w:rsidP="00813BF6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3C4410">
        <w:rPr>
          <w:rFonts w:ascii="Arial" w:hAnsi="Arial" w:cs="Arial"/>
          <w:b/>
          <w:bCs/>
          <w:color w:val="00B050"/>
          <w:sz w:val="22"/>
          <w:szCs w:val="22"/>
        </w:rPr>
        <w:t xml:space="preserve">Załącznik </w:t>
      </w:r>
      <w:r w:rsidR="00170D45" w:rsidRPr="003C4410">
        <w:rPr>
          <w:rFonts w:ascii="Arial" w:hAnsi="Arial" w:cs="Arial"/>
          <w:b/>
          <w:bCs/>
          <w:color w:val="00B050"/>
          <w:sz w:val="22"/>
          <w:szCs w:val="22"/>
        </w:rPr>
        <w:t>w</w:t>
      </w:r>
      <w:r w:rsidRPr="003C4410">
        <w:rPr>
          <w:rFonts w:ascii="Arial" w:hAnsi="Arial" w:cs="Arial"/>
          <w:b/>
          <w:bCs/>
          <w:color w:val="00B050"/>
          <w:sz w:val="22"/>
          <w:szCs w:val="22"/>
        </w:rPr>
        <w:t>ypełnia i podpisuje podmiot udostępniający Wykonawcy swoje zasoby.</w:t>
      </w:r>
    </w:p>
    <w:p w14:paraId="0160F8FA" w14:textId="77777777" w:rsidR="00B647AB" w:rsidRPr="003C4410" w:rsidRDefault="00B647AB" w:rsidP="00B647AB">
      <w:pPr>
        <w:tabs>
          <w:tab w:val="left" w:pos="0"/>
        </w:tabs>
        <w:spacing w:before="240"/>
        <w:ind w:right="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 w:rsidRPr="003C4410">
        <w:rPr>
          <w:rFonts w:ascii="Arial" w:hAnsi="Arial" w:cs="Arial"/>
          <w:b/>
          <w:bCs/>
          <w:color w:val="000000" w:themeColor="text1"/>
          <w:sz w:val="22"/>
          <w:szCs w:val="22"/>
        </w:rPr>
        <w:t>Dokument należy podpisać kwalifikowanym podpisem elektronicznym, podpisem zaufanym lub podpisem osobistym.</w:t>
      </w:r>
    </w:p>
    <w:p w14:paraId="003C4B97" w14:textId="3BA7301C" w:rsidR="00B647AB" w:rsidRPr="003C4410" w:rsidRDefault="00B647AB" w:rsidP="003C441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3C4410">
        <w:rPr>
          <w:rFonts w:ascii="Arial" w:hAnsi="Arial" w:cs="Arial"/>
          <w:b/>
          <w:bCs/>
          <w:color w:val="000000" w:themeColor="text1"/>
          <w:sz w:val="22"/>
          <w:szCs w:val="22"/>
        </w:rPr>
        <w:t>Nanoszenie jakichkolwiek zmian w treści dokumentu po opatrzeniu ww. podpisem może skutkować naruszeniem integralności podpisu.</w:t>
      </w:r>
    </w:p>
    <w:sectPr w:rsidR="00B647AB" w:rsidRPr="003C4410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953E" w14:textId="77777777" w:rsidR="00D359D1" w:rsidRDefault="00D359D1">
      <w:r>
        <w:separator/>
      </w:r>
    </w:p>
  </w:endnote>
  <w:endnote w:type="continuationSeparator" w:id="0">
    <w:p w14:paraId="1A90EF8B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F3F" w14:textId="77777777" w:rsidR="00D359D1" w:rsidRDefault="00D359D1">
      <w:r>
        <w:separator/>
      </w:r>
    </w:p>
  </w:footnote>
  <w:footnote w:type="continuationSeparator" w:id="0">
    <w:p w14:paraId="3A79E842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D52A" w14:textId="77777777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5072A5">
      <w:rPr>
        <w:rFonts w:ascii="Arial" w:hAnsi="Arial" w:cs="Arial"/>
        <w:bCs/>
        <w:sz w:val="22"/>
        <w:szCs w:val="22"/>
      </w:rPr>
      <w:t>17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0C1A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4410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2A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A4F247"/>
  <w15:docId w15:val="{99C390C1-1380-4294-BB39-B39A735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34D1-1405-4421-8F84-8D21853D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Agnieszka Skwira</cp:lastModifiedBy>
  <cp:revision>7</cp:revision>
  <cp:lastPrinted>2021-08-19T07:02:00Z</cp:lastPrinted>
  <dcterms:created xsi:type="dcterms:W3CDTF">2021-04-14T11:36:00Z</dcterms:created>
  <dcterms:modified xsi:type="dcterms:W3CDTF">2021-08-19T07:02:00Z</dcterms:modified>
</cp:coreProperties>
</file>