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D2CF" w14:textId="08CB3DDD" w:rsidR="00385A56" w:rsidRPr="003C1212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6D0DB5">
        <w:rPr>
          <w:rFonts w:ascii="Arial" w:hAnsi="Arial" w:cs="Arial"/>
          <w:sz w:val="22"/>
          <w:szCs w:val="22"/>
        </w:rPr>
        <w:t>5</w:t>
      </w:r>
      <w:r w:rsidRPr="003C1212">
        <w:rPr>
          <w:rFonts w:ascii="Arial" w:hAnsi="Arial" w:cs="Arial"/>
          <w:sz w:val="22"/>
          <w:szCs w:val="22"/>
        </w:rPr>
        <w:t xml:space="preserve"> do SWZ</w:t>
      </w:r>
    </w:p>
    <w:p w14:paraId="564F1BB3" w14:textId="77777777"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14:paraId="33E68D53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2EC88730" w14:textId="296D9FA5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B7077D">
        <w:rPr>
          <w:rFonts w:ascii="Arial" w:hAnsi="Arial" w:cs="Arial"/>
          <w:b/>
          <w:bCs/>
        </w:rPr>
        <w:t>VI</w:t>
      </w:r>
      <w:r w:rsidR="0084668A">
        <w:rPr>
          <w:rFonts w:ascii="Arial" w:hAnsi="Arial" w:cs="Arial"/>
          <w:b/>
          <w:bCs/>
        </w:rPr>
        <w:t xml:space="preserve">, </w:t>
      </w:r>
      <w:r w:rsidR="00B7077D">
        <w:rPr>
          <w:rFonts w:ascii="Arial" w:hAnsi="Arial" w:cs="Arial"/>
          <w:b/>
          <w:bCs/>
        </w:rPr>
        <w:t>ust. 2</w:t>
      </w:r>
      <w:r w:rsidR="0084668A">
        <w:rPr>
          <w:rFonts w:ascii="Arial" w:hAnsi="Arial" w:cs="Arial"/>
          <w:b/>
          <w:bCs/>
        </w:rPr>
        <w:t xml:space="preserve"> pkt </w:t>
      </w:r>
      <w:r w:rsidR="00B7077D">
        <w:rPr>
          <w:rFonts w:ascii="Arial" w:hAnsi="Arial" w:cs="Arial"/>
          <w:b/>
          <w:bCs/>
        </w:rPr>
        <w:t>4</w:t>
      </w:r>
      <w:r w:rsidR="0084668A">
        <w:rPr>
          <w:rFonts w:ascii="Arial" w:hAnsi="Arial" w:cs="Arial"/>
          <w:b/>
          <w:bCs/>
        </w:rPr>
        <w:t xml:space="preserve"> lit</w:t>
      </w:r>
      <w:r w:rsidR="006D0890">
        <w:rPr>
          <w:rFonts w:ascii="Arial" w:hAnsi="Arial" w:cs="Arial"/>
          <w:b/>
          <w:bCs/>
        </w:rPr>
        <w:t>.</w:t>
      </w:r>
      <w:r w:rsidR="0084668A">
        <w:rPr>
          <w:rFonts w:ascii="Arial" w:hAnsi="Arial" w:cs="Arial"/>
          <w:b/>
          <w:bCs/>
        </w:rPr>
        <w:t xml:space="preserve"> </w:t>
      </w:r>
      <w:r w:rsidR="00C45CED">
        <w:rPr>
          <w:rFonts w:ascii="Arial" w:hAnsi="Arial" w:cs="Arial"/>
          <w:b/>
          <w:bCs/>
        </w:rPr>
        <w:t>b</w:t>
      </w:r>
      <w:r w:rsidR="00747FFC">
        <w:rPr>
          <w:rFonts w:ascii="Arial" w:hAnsi="Arial" w:cs="Arial"/>
          <w:b/>
          <w:bCs/>
        </w:rPr>
        <w:t xml:space="preserve"> oraz</w:t>
      </w:r>
      <w:r w:rsidR="00A832E8">
        <w:rPr>
          <w:rFonts w:ascii="Arial" w:hAnsi="Arial" w:cs="Arial"/>
          <w:b/>
          <w:bCs/>
        </w:rPr>
        <w:t xml:space="preserve"> lit. c</w:t>
      </w:r>
      <w:r w:rsidR="006D0DB5">
        <w:rPr>
          <w:rFonts w:ascii="Arial" w:hAnsi="Arial" w:cs="Arial"/>
          <w:b/>
          <w:bCs/>
        </w:rPr>
        <w:t xml:space="preserve"> i d</w:t>
      </w:r>
      <w:r w:rsidR="00A832E8">
        <w:rPr>
          <w:rFonts w:ascii="Arial" w:hAnsi="Arial" w:cs="Arial"/>
          <w:b/>
          <w:bCs/>
        </w:rPr>
        <w:t xml:space="preserve"> </w:t>
      </w:r>
    </w:p>
    <w:p w14:paraId="5DF714B4" w14:textId="61CA156A" w:rsidR="00447D84" w:rsidRPr="00211569" w:rsidRDefault="00EE4C90" w:rsidP="006D0DB5">
      <w:pPr>
        <w:spacing w:after="120"/>
        <w:rPr>
          <w:rFonts w:ascii="Arial" w:hAnsi="Arial" w:cs="Arial"/>
          <w:bCs/>
          <w:color w:val="0070C0"/>
        </w:rPr>
      </w:pPr>
      <w:r w:rsidRPr="000B128B">
        <w:rPr>
          <w:rFonts w:ascii="Arial" w:hAnsi="Arial" w:cs="Arial"/>
          <w:sz w:val="22"/>
          <w:szCs w:val="22"/>
        </w:rPr>
        <w:t xml:space="preserve">w postępowaniu </w:t>
      </w:r>
      <w:r w:rsidR="003C1212" w:rsidRPr="000B128B">
        <w:rPr>
          <w:rFonts w:ascii="Arial" w:hAnsi="Arial" w:cs="Arial"/>
          <w:sz w:val="22"/>
          <w:szCs w:val="22"/>
        </w:rPr>
        <w:t xml:space="preserve">o udzielenie zamówienia publicznego </w:t>
      </w:r>
      <w:r w:rsidRPr="000B128B">
        <w:rPr>
          <w:rFonts w:ascii="Arial" w:hAnsi="Arial" w:cs="Arial"/>
          <w:sz w:val="22"/>
          <w:szCs w:val="22"/>
        </w:rPr>
        <w:t xml:space="preserve">na </w:t>
      </w:r>
      <w:r w:rsidR="00D60389" w:rsidRPr="000B128B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B128B">
        <w:rPr>
          <w:rFonts w:ascii="Arial" w:hAnsi="Arial" w:cs="Arial"/>
          <w:bCs/>
          <w:sz w:val="22"/>
          <w:szCs w:val="22"/>
        </w:rPr>
        <w:t>pn.</w:t>
      </w:r>
      <w:r w:rsidR="003A39F2" w:rsidRPr="000B128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747FFC" w:rsidRPr="006D0DB5">
        <w:rPr>
          <w:rFonts w:ascii="Arial" w:eastAsia="Calibri" w:hAnsi="Arial" w:cs="Arial"/>
          <w:b/>
          <w:bCs/>
          <w:sz w:val="22"/>
          <w:szCs w:val="22"/>
        </w:rPr>
        <w:t>„</w:t>
      </w:r>
      <w:r w:rsidR="006D0DB5" w:rsidRPr="006D0DB5">
        <w:rPr>
          <w:rFonts w:ascii="Arial" w:hAnsi="Arial" w:cs="Arial"/>
          <w:b/>
          <w:bCs/>
          <w:sz w:val="22"/>
          <w:szCs w:val="22"/>
        </w:rPr>
        <w:t>Dostawa i montaż urządzeń zintegrowanego systemu monitoringu wizyjnego</w:t>
      </w:r>
      <w:r w:rsidR="006D0DB5">
        <w:rPr>
          <w:rFonts w:ascii="Arial" w:hAnsi="Arial" w:cs="Arial"/>
          <w:b/>
          <w:sz w:val="22"/>
          <w:szCs w:val="22"/>
        </w:rPr>
        <w:t>”</w:t>
      </w:r>
      <w:r w:rsidR="00211569">
        <w:rPr>
          <w:rFonts w:ascii="Arial" w:hAnsi="Arial" w:cs="Arial"/>
          <w:b/>
          <w:sz w:val="22"/>
          <w:szCs w:val="22"/>
        </w:rPr>
        <w:t xml:space="preserve"> </w:t>
      </w:r>
      <w:r w:rsidR="00211569" w:rsidRPr="00211569">
        <w:rPr>
          <w:rFonts w:ascii="Arial" w:hAnsi="Arial" w:cs="Arial"/>
          <w:bCs/>
          <w:color w:val="0070C0"/>
          <w:sz w:val="22"/>
          <w:szCs w:val="22"/>
        </w:rPr>
        <w:t>(uzupełnić tabelę)</w:t>
      </w:r>
    </w:p>
    <w:tbl>
      <w:tblPr>
        <w:tblStyle w:val="Tabela-Siatka"/>
        <w:tblW w:w="144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977"/>
        <w:gridCol w:w="4677"/>
        <w:gridCol w:w="3828"/>
      </w:tblGrid>
      <w:tr w:rsidR="00C44009" w:rsidRPr="00FD1AFF" w14:paraId="5FECACB1" w14:textId="77777777" w:rsidTr="00C44009">
        <w:trPr>
          <w:trHeight w:val="624"/>
        </w:trPr>
        <w:tc>
          <w:tcPr>
            <w:tcW w:w="567" w:type="dxa"/>
            <w:vAlign w:val="center"/>
          </w:tcPr>
          <w:p w14:paraId="6AE2162E" w14:textId="77777777" w:rsidR="00C44009" w:rsidRPr="00155AEC" w:rsidRDefault="00C44009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7E79C5EA" w14:textId="77777777" w:rsidR="00C44009" w:rsidRPr="00336714" w:rsidRDefault="00C44009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20AA8EBB" w14:textId="77777777" w:rsidR="00C44009" w:rsidRPr="00336714" w:rsidRDefault="00C44009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4677" w:type="dxa"/>
            <w:vAlign w:val="center"/>
          </w:tcPr>
          <w:p w14:paraId="4A3264FD" w14:textId="1ED692F3" w:rsidR="00C44009" w:rsidRPr="00C44009" w:rsidRDefault="00C44009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44009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Uprawnienia zawodowe: Grupa 1 E,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Grupa 1 </w:t>
            </w:r>
            <w:r w:rsidRPr="00C44009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D, wpis na listę kwalifikowanych pracowników zabezpieczenia technicznego </w:t>
            </w:r>
            <w:r w:rsidRPr="00C44009">
              <w:rPr>
                <w:rFonts w:ascii="Arial" w:hAnsi="Arial" w:cs="Arial"/>
                <w:i w:val="0"/>
                <w:iCs w:val="0"/>
                <w:color w:val="0070C0"/>
                <w:sz w:val="20"/>
                <w:szCs w:val="20"/>
              </w:rPr>
              <w:t>(wybrać właściwe)</w:t>
            </w:r>
          </w:p>
        </w:tc>
        <w:tc>
          <w:tcPr>
            <w:tcW w:w="3828" w:type="dxa"/>
            <w:vAlign w:val="center"/>
          </w:tcPr>
          <w:p w14:paraId="17838BD4" w14:textId="00130357" w:rsidR="00C44009" w:rsidRPr="00336714" w:rsidRDefault="00C44009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53436E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otencjał własny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</w:t>
            </w:r>
          </w:p>
          <w:p w14:paraId="2C980B0D" w14:textId="77777777" w:rsidR="00C44009" w:rsidRPr="00336714" w:rsidRDefault="00C44009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C44009" w:rsidRPr="00FD1AFF" w14:paraId="463BD145" w14:textId="77777777" w:rsidTr="00C44009">
        <w:trPr>
          <w:trHeight w:val="1311"/>
        </w:trPr>
        <w:tc>
          <w:tcPr>
            <w:tcW w:w="567" w:type="dxa"/>
            <w:vAlign w:val="center"/>
          </w:tcPr>
          <w:p w14:paraId="15A9DA45" w14:textId="77777777" w:rsidR="00C44009" w:rsidRPr="00FD1AFF" w:rsidRDefault="00C44009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14:paraId="302745FC" w14:textId="77777777" w:rsidR="00C44009" w:rsidRPr="00FD1AFF" w:rsidRDefault="00C44009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DB4A1DF" w14:textId="7027088D" w:rsidR="00C44009" w:rsidRPr="00211569" w:rsidRDefault="00C4400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5B2D33C" w14:textId="77777777" w:rsidR="00C44009" w:rsidRPr="0086214A" w:rsidRDefault="00C44009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785E7BEF" w14:textId="77777777" w:rsidR="00C44009" w:rsidRDefault="00C44009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C5898B" w14:textId="77777777" w:rsidR="00C44009" w:rsidRPr="0086214A" w:rsidRDefault="00C44009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828" w:type="dxa"/>
            <w:vAlign w:val="center"/>
          </w:tcPr>
          <w:p w14:paraId="1098853B" w14:textId="77777777" w:rsidR="00C44009" w:rsidRPr="00211569" w:rsidRDefault="00C44009" w:rsidP="005118D3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44009" w:rsidRPr="00FD1AFF" w14:paraId="359375F4" w14:textId="77777777" w:rsidTr="00C44009">
        <w:trPr>
          <w:trHeight w:val="1311"/>
        </w:trPr>
        <w:tc>
          <w:tcPr>
            <w:tcW w:w="567" w:type="dxa"/>
            <w:vAlign w:val="center"/>
          </w:tcPr>
          <w:p w14:paraId="5F0090D0" w14:textId="2092A96A" w:rsidR="00C44009" w:rsidRDefault="00C44009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2. </w:t>
            </w:r>
          </w:p>
        </w:tc>
        <w:tc>
          <w:tcPr>
            <w:tcW w:w="2411" w:type="dxa"/>
            <w:vAlign w:val="center"/>
          </w:tcPr>
          <w:p w14:paraId="33C05B3F" w14:textId="77777777" w:rsidR="00C44009" w:rsidRPr="00FD1AFF" w:rsidRDefault="00C44009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5795800" w14:textId="24800AA0" w:rsidR="00C44009" w:rsidRPr="00211569" w:rsidRDefault="00C4400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FE82861" w14:textId="77777777" w:rsidR="00C44009" w:rsidRPr="0086214A" w:rsidRDefault="00C44009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18620096" w14:textId="77777777" w:rsidR="00C44009" w:rsidRDefault="00C44009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4B31E937" w14:textId="02BD2AD3" w:rsidR="00C44009" w:rsidRPr="0086214A" w:rsidRDefault="00C44009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828" w:type="dxa"/>
            <w:vAlign w:val="center"/>
          </w:tcPr>
          <w:p w14:paraId="501AF770" w14:textId="77777777" w:rsidR="00C44009" w:rsidRPr="00211569" w:rsidRDefault="00C44009" w:rsidP="005118D3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44009" w:rsidRPr="00FD1AFF" w14:paraId="04288963" w14:textId="77777777" w:rsidTr="00C44009">
        <w:trPr>
          <w:trHeight w:val="1311"/>
        </w:trPr>
        <w:tc>
          <w:tcPr>
            <w:tcW w:w="567" w:type="dxa"/>
            <w:vAlign w:val="center"/>
          </w:tcPr>
          <w:p w14:paraId="681BB330" w14:textId="7114263D" w:rsidR="00C44009" w:rsidRDefault="00C44009" w:rsidP="00C44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411" w:type="dxa"/>
            <w:vAlign w:val="center"/>
          </w:tcPr>
          <w:p w14:paraId="09B63366" w14:textId="77777777" w:rsidR="00C44009" w:rsidRPr="00FD1AFF" w:rsidRDefault="00C44009" w:rsidP="00C44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DDE864E" w14:textId="5F246A46" w:rsidR="00C44009" w:rsidRPr="00211569" w:rsidRDefault="00C44009" w:rsidP="00C440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2421F82" w14:textId="77777777" w:rsidR="00C44009" w:rsidRPr="0086214A" w:rsidRDefault="00C44009" w:rsidP="00C44009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6DBFC29F" w14:textId="77777777" w:rsidR="00C44009" w:rsidRDefault="00C44009" w:rsidP="00C44009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4CD3254B" w14:textId="709A4C76" w:rsidR="00C44009" w:rsidRPr="0086214A" w:rsidRDefault="00C44009" w:rsidP="00C44009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828" w:type="dxa"/>
            <w:vAlign w:val="center"/>
          </w:tcPr>
          <w:p w14:paraId="5567A4C2" w14:textId="77777777" w:rsidR="00C44009" w:rsidRPr="00211569" w:rsidRDefault="00C44009" w:rsidP="00C44009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7FD81DAD" w14:textId="4451F36A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>wymagane przepisami</w:t>
      </w:r>
      <w:r w:rsidR="00D35786">
        <w:rPr>
          <w:rFonts w:ascii="Arial" w:hAnsi="Arial" w:cs="Arial"/>
          <w:b/>
          <w:sz w:val="22"/>
          <w:szCs w:val="22"/>
        </w:rPr>
        <w:t xml:space="preserve">, które są </w:t>
      </w:r>
      <w:r w:rsidRPr="00FD1AFF">
        <w:rPr>
          <w:rFonts w:ascii="Arial" w:hAnsi="Arial" w:cs="Arial"/>
          <w:b/>
          <w:sz w:val="22"/>
          <w:szCs w:val="22"/>
        </w:rPr>
        <w:t>niezbędne do 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4CCF739B" w14:textId="5FE4CB3F" w:rsidR="00480F0A" w:rsidRDefault="007C5C52" w:rsidP="00480F0A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</w:t>
      </w:r>
      <w:r w:rsidR="00EE4C90" w:rsidRPr="00B7077D">
        <w:rPr>
          <w:rFonts w:ascii="Arial" w:hAnsi="Arial" w:cs="Arial"/>
          <w:b/>
          <w:bCs/>
          <w:sz w:val="20"/>
        </w:rPr>
        <w:t>kolumnie ostatniej</w:t>
      </w:r>
      <w:r w:rsidR="00F0162A">
        <w:rPr>
          <w:rFonts w:ascii="Arial" w:hAnsi="Arial" w:cs="Arial"/>
          <w:b/>
          <w:bCs/>
          <w:sz w:val="20"/>
        </w:rPr>
        <w:t xml:space="preserve"> Podstawa dysponowania</w:t>
      </w:r>
      <w:r w:rsidR="00EE4C90" w:rsidRPr="007C5C52">
        <w:rPr>
          <w:rFonts w:ascii="Arial" w:hAnsi="Arial" w:cs="Arial"/>
          <w:sz w:val="20"/>
        </w:rPr>
        <w:t xml:space="preserve">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1B413191" w14:textId="77777777" w:rsidR="00480F0A" w:rsidRPr="00DF363C" w:rsidRDefault="001B4262" w:rsidP="00480F0A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0"/>
        </w:rPr>
      </w:pPr>
      <w:r w:rsidRPr="00DF363C">
        <w:rPr>
          <w:rFonts w:ascii="Arial" w:hAnsi="Arial" w:cs="Arial"/>
          <w:b/>
          <w:bCs/>
          <w:color w:val="0070C0"/>
          <w:sz w:val="20"/>
        </w:rPr>
        <w:t xml:space="preserve">Uwaga: </w:t>
      </w:r>
      <w:r w:rsidRPr="00DF363C">
        <w:rPr>
          <w:rFonts w:ascii="Arial" w:hAnsi="Arial" w:cs="Arial"/>
          <w:b/>
          <w:bCs/>
          <w:color w:val="0070C0"/>
          <w:sz w:val="20"/>
        </w:rPr>
        <w:br/>
      </w:r>
      <w:r w:rsidRPr="00DF363C">
        <w:rPr>
          <w:rFonts w:ascii="Arial" w:hAnsi="Arial" w:cs="Arial"/>
          <w:color w:val="0070C0"/>
          <w:sz w:val="20"/>
        </w:rPr>
        <w:t xml:space="preserve">Dokument należy podpisać kwalifikowanym podpisem elektronicznym, podpisem zaufanym </w:t>
      </w:r>
      <w:r w:rsidR="00480F0A" w:rsidRPr="00DF363C">
        <w:rPr>
          <w:rFonts w:ascii="Arial" w:hAnsi="Arial" w:cs="Arial"/>
          <w:color w:val="0070C0"/>
          <w:sz w:val="20"/>
        </w:rPr>
        <w:t>albo</w:t>
      </w:r>
      <w:r w:rsidRPr="00DF363C">
        <w:rPr>
          <w:rFonts w:ascii="Arial" w:hAnsi="Arial" w:cs="Arial"/>
          <w:color w:val="0070C0"/>
          <w:sz w:val="20"/>
        </w:rPr>
        <w:t xml:space="preserve"> podpisem osobistym.</w:t>
      </w:r>
    </w:p>
    <w:p w14:paraId="29190065" w14:textId="463C882E" w:rsidR="00EE4C90" w:rsidRPr="00DF363C" w:rsidRDefault="001B4262" w:rsidP="00480F0A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0"/>
        </w:rPr>
      </w:pPr>
      <w:r w:rsidRPr="00DF363C">
        <w:rPr>
          <w:rFonts w:ascii="Arial" w:hAnsi="Arial" w:cs="Arial"/>
          <w:color w:val="0070C0"/>
          <w:sz w:val="20"/>
        </w:rPr>
        <w:t>Nanoszenie jakichkolwiek zmian w treści dokumentu po opatrzeniu ww. podpisem może skutkować nar</w:t>
      </w:r>
      <w:r w:rsidR="00FB4793" w:rsidRPr="00DF363C">
        <w:rPr>
          <w:rFonts w:ascii="Arial" w:hAnsi="Arial" w:cs="Arial"/>
          <w:color w:val="0070C0"/>
          <w:sz w:val="20"/>
        </w:rPr>
        <w:t>uszeniem integralności podpisu.</w:t>
      </w:r>
    </w:p>
    <w:sectPr w:rsidR="00EE4C90" w:rsidRPr="00DF363C" w:rsidSect="00B7077D">
      <w:headerReference w:type="first" r:id="rId8"/>
      <w:pgSz w:w="16838" w:h="11906" w:orient="landscape" w:code="9"/>
      <w:pgMar w:top="851" w:right="1418" w:bottom="426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26CD" w14:textId="77777777" w:rsidR="006B1BF2" w:rsidRDefault="006B1BF2">
      <w:r>
        <w:separator/>
      </w:r>
    </w:p>
  </w:endnote>
  <w:endnote w:type="continuationSeparator" w:id="0">
    <w:p w14:paraId="229BF219" w14:textId="77777777" w:rsidR="006B1BF2" w:rsidRDefault="006B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1EB0" w14:textId="77777777" w:rsidR="006B1BF2" w:rsidRDefault="006B1BF2">
      <w:r>
        <w:separator/>
      </w:r>
    </w:p>
  </w:footnote>
  <w:footnote w:type="continuationSeparator" w:id="0">
    <w:p w14:paraId="5B408599" w14:textId="77777777" w:rsidR="006B1BF2" w:rsidRDefault="006B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C695" w14:textId="1823C3EE" w:rsidR="0046599B" w:rsidRPr="006D0DB5" w:rsidRDefault="00592DE2" w:rsidP="006D0DB5">
    <w:pPr>
      <w:tabs>
        <w:tab w:val="center" w:pos="4536"/>
        <w:tab w:val="right" w:pos="9072"/>
      </w:tabs>
      <w:spacing w:before="120" w:after="360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92754" wp14:editId="227E6029">
          <wp:simplePos x="0" y="0"/>
          <wp:positionH relativeFrom="margin">
            <wp:posOffset>1962150</wp:posOffset>
          </wp:positionH>
          <wp:positionV relativeFrom="paragraph">
            <wp:posOffset>-29210</wp:posOffset>
          </wp:positionV>
          <wp:extent cx="6887845" cy="504825"/>
          <wp:effectExtent l="0" t="0" r="8255" b="9525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2E8" w:rsidRPr="00A832E8">
      <w:rPr>
        <w:rFonts w:ascii="Arial" w:eastAsia="Arial" w:hAnsi="Arial" w:cs="Arial"/>
        <w:sz w:val="22"/>
        <w:szCs w:val="22"/>
      </w:rPr>
      <w:t xml:space="preserve">Znak sprawy: </w:t>
    </w:r>
    <w:bookmarkStart w:id="0" w:name="_Hlk34378418"/>
    <w:bookmarkStart w:id="1" w:name="_Hlk34378417"/>
    <w:r w:rsidR="006D0DB5">
      <w:rPr>
        <w:rFonts w:ascii="Arial" w:eastAsia="Arial" w:hAnsi="Arial" w:cs="Arial"/>
        <w:sz w:val="22"/>
        <w:szCs w:val="22"/>
      </w:rPr>
      <w:t>GIRM.26.7.2022.ZP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95441">
    <w:abstractNumId w:val="3"/>
  </w:num>
  <w:num w:numId="2" w16cid:durableId="2128811060">
    <w:abstractNumId w:val="5"/>
  </w:num>
  <w:num w:numId="3" w16cid:durableId="1919554871">
    <w:abstractNumId w:val="7"/>
  </w:num>
  <w:num w:numId="4" w16cid:durableId="1231505837">
    <w:abstractNumId w:val="1"/>
  </w:num>
  <w:num w:numId="5" w16cid:durableId="895511861">
    <w:abstractNumId w:val="2"/>
  </w:num>
  <w:num w:numId="6" w16cid:durableId="1718775006">
    <w:abstractNumId w:val="9"/>
  </w:num>
  <w:num w:numId="7" w16cid:durableId="531386467">
    <w:abstractNumId w:val="15"/>
  </w:num>
  <w:num w:numId="8" w16cid:durableId="1253467138">
    <w:abstractNumId w:val="12"/>
  </w:num>
  <w:num w:numId="9" w16cid:durableId="1062100575">
    <w:abstractNumId w:val="8"/>
  </w:num>
  <w:num w:numId="10" w16cid:durableId="8532536">
    <w:abstractNumId w:val="11"/>
  </w:num>
  <w:num w:numId="11" w16cid:durableId="1605652668">
    <w:abstractNumId w:val="4"/>
  </w:num>
  <w:num w:numId="12" w16cid:durableId="2024548633">
    <w:abstractNumId w:val="14"/>
  </w:num>
  <w:num w:numId="13" w16cid:durableId="1890917696">
    <w:abstractNumId w:val="6"/>
  </w:num>
  <w:num w:numId="14" w16cid:durableId="17202780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B128B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4262"/>
    <w:rsid w:val="001B6020"/>
    <w:rsid w:val="001C2A83"/>
    <w:rsid w:val="001D0E3C"/>
    <w:rsid w:val="001D29DC"/>
    <w:rsid w:val="001D3D2B"/>
    <w:rsid w:val="001D47AF"/>
    <w:rsid w:val="001E3EA2"/>
    <w:rsid w:val="001F7B0B"/>
    <w:rsid w:val="00207537"/>
    <w:rsid w:val="00211569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A1BED"/>
    <w:rsid w:val="002B13BD"/>
    <w:rsid w:val="002B7D97"/>
    <w:rsid w:val="002C2206"/>
    <w:rsid w:val="002C44AC"/>
    <w:rsid w:val="002C6347"/>
    <w:rsid w:val="002D6275"/>
    <w:rsid w:val="002D661D"/>
    <w:rsid w:val="002D7F26"/>
    <w:rsid w:val="002E6107"/>
    <w:rsid w:val="002F2851"/>
    <w:rsid w:val="00303AB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B4CE1"/>
    <w:rsid w:val="003C0675"/>
    <w:rsid w:val="003C1212"/>
    <w:rsid w:val="003C3335"/>
    <w:rsid w:val="003C38A3"/>
    <w:rsid w:val="003C554F"/>
    <w:rsid w:val="003D7412"/>
    <w:rsid w:val="003F021E"/>
    <w:rsid w:val="0040149C"/>
    <w:rsid w:val="00414478"/>
    <w:rsid w:val="00420D45"/>
    <w:rsid w:val="004253C0"/>
    <w:rsid w:val="0043240D"/>
    <w:rsid w:val="00447D84"/>
    <w:rsid w:val="00456138"/>
    <w:rsid w:val="004576A6"/>
    <w:rsid w:val="00464F92"/>
    <w:rsid w:val="0046599B"/>
    <w:rsid w:val="004663A4"/>
    <w:rsid w:val="00470E66"/>
    <w:rsid w:val="00480F0A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3AA"/>
    <w:rsid w:val="00507F8F"/>
    <w:rsid w:val="00510C60"/>
    <w:rsid w:val="005208A3"/>
    <w:rsid w:val="0052111D"/>
    <w:rsid w:val="005214C5"/>
    <w:rsid w:val="0052412F"/>
    <w:rsid w:val="0052553C"/>
    <w:rsid w:val="0053436E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2DE2"/>
    <w:rsid w:val="00594464"/>
    <w:rsid w:val="0059450A"/>
    <w:rsid w:val="005A0BC7"/>
    <w:rsid w:val="005A5A88"/>
    <w:rsid w:val="005B4631"/>
    <w:rsid w:val="005C000E"/>
    <w:rsid w:val="005C5B45"/>
    <w:rsid w:val="005E4230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427B"/>
    <w:rsid w:val="00635F7F"/>
    <w:rsid w:val="00640BFF"/>
    <w:rsid w:val="00661511"/>
    <w:rsid w:val="00663057"/>
    <w:rsid w:val="00675684"/>
    <w:rsid w:val="00675C65"/>
    <w:rsid w:val="0069188F"/>
    <w:rsid w:val="0069621B"/>
    <w:rsid w:val="006B1BF2"/>
    <w:rsid w:val="006C22FC"/>
    <w:rsid w:val="006D0890"/>
    <w:rsid w:val="006D0DB5"/>
    <w:rsid w:val="006F209E"/>
    <w:rsid w:val="007030FB"/>
    <w:rsid w:val="0070745F"/>
    <w:rsid w:val="0070784E"/>
    <w:rsid w:val="00711483"/>
    <w:rsid w:val="00713828"/>
    <w:rsid w:val="007203F5"/>
    <w:rsid w:val="00727F94"/>
    <w:rsid w:val="007309EB"/>
    <w:rsid w:val="007337EB"/>
    <w:rsid w:val="00735517"/>
    <w:rsid w:val="00735620"/>
    <w:rsid w:val="00745D18"/>
    <w:rsid w:val="00747FFC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B7164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0910"/>
    <w:rsid w:val="00987EDF"/>
    <w:rsid w:val="009971E0"/>
    <w:rsid w:val="009B18AB"/>
    <w:rsid w:val="009B6275"/>
    <w:rsid w:val="009C022C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C07"/>
    <w:rsid w:val="00A40DD3"/>
    <w:rsid w:val="00A61EDC"/>
    <w:rsid w:val="00A70C11"/>
    <w:rsid w:val="00A7178F"/>
    <w:rsid w:val="00A7420D"/>
    <w:rsid w:val="00A76718"/>
    <w:rsid w:val="00A8311B"/>
    <w:rsid w:val="00A832E8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077D"/>
    <w:rsid w:val="00B7107A"/>
    <w:rsid w:val="00B73BDC"/>
    <w:rsid w:val="00B76FA2"/>
    <w:rsid w:val="00BA50EA"/>
    <w:rsid w:val="00BA7233"/>
    <w:rsid w:val="00BA77B4"/>
    <w:rsid w:val="00BB1DFA"/>
    <w:rsid w:val="00BB67FB"/>
    <w:rsid w:val="00BB76D0"/>
    <w:rsid w:val="00BC0753"/>
    <w:rsid w:val="00BC363C"/>
    <w:rsid w:val="00BC44D9"/>
    <w:rsid w:val="00BC49A1"/>
    <w:rsid w:val="00BC5A99"/>
    <w:rsid w:val="00BD2687"/>
    <w:rsid w:val="00BD5803"/>
    <w:rsid w:val="00BD5D1C"/>
    <w:rsid w:val="00BF269E"/>
    <w:rsid w:val="00C2504C"/>
    <w:rsid w:val="00C27159"/>
    <w:rsid w:val="00C273F9"/>
    <w:rsid w:val="00C279A7"/>
    <w:rsid w:val="00C43610"/>
    <w:rsid w:val="00C44009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962FD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36ECC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363C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162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60124"/>
    <w:rsid w:val="00F717C1"/>
    <w:rsid w:val="00F73791"/>
    <w:rsid w:val="00F82E8B"/>
    <w:rsid w:val="00F91EA5"/>
    <w:rsid w:val="00FB4793"/>
    <w:rsid w:val="00FB5706"/>
    <w:rsid w:val="00FC0449"/>
    <w:rsid w:val="00FD1AFF"/>
    <w:rsid w:val="00FD711A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3811D3"/>
  <w15:docId w15:val="{BC58842F-BF62-4B38-9FB7-B35F0A4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12DA-0CA4-4FCD-8A25-0C2BB349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Agnieszka Skwira</dc:creator>
  <cp:keywords>wykaz osób; swz</cp:keywords>
  <cp:lastModifiedBy>Agnieszka Skwira</cp:lastModifiedBy>
  <cp:revision>16</cp:revision>
  <cp:lastPrinted>2022-11-14T11:11:00Z</cp:lastPrinted>
  <dcterms:created xsi:type="dcterms:W3CDTF">2022-10-20T07:39:00Z</dcterms:created>
  <dcterms:modified xsi:type="dcterms:W3CDTF">2022-11-14T11:12:00Z</dcterms:modified>
</cp:coreProperties>
</file>