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E0" w:rsidRPr="00EB3371" w:rsidRDefault="004526E0" w:rsidP="004526E0">
      <w:pPr>
        <w:jc w:val="both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526E0" w:rsidRPr="00EB3371" w:rsidRDefault="004526E0" w:rsidP="004526E0">
      <w:pPr>
        <w:jc w:val="both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B3371">
        <w:rPr>
          <w:rFonts w:ascii="Times New Roman" w:hAnsi="Times New Roman" w:cs="Times New Roman"/>
          <w:sz w:val="24"/>
          <w:szCs w:val="24"/>
          <w:vertAlign w:val="superscript"/>
        </w:rPr>
        <w:t>(nazwa banku)</w:t>
      </w:r>
    </w:p>
    <w:p w:rsidR="004526E0" w:rsidRDefault="004526E0" w:rsidP="004526E0">
      <w:pPr>
        <w:widowControl w:val="0"/>
        <w:autoSpaceDE w:val="0"/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C7">
        <w:rPr>
          <w:rFonts w:ascii="Times New Roman" w:hAnsi="Times New Roman" w:cs="Times New Roman"/>
          <w:b/>
          <w:sz w:val="24"/>
          <w:szCs w:val="24"/>
        </w:rPr>
        <w:t xml:space="preserve">Gmina Nasielsk </w:t>
      </w:r>
      <w:r w:rsidRPr="00F14BC7">
        <w:rPr>
          <w:rFonts w:ascii="Times New Roman" w:hAnsi="Times New Roman" w:cs="Times New Roman"/>
          <w:b/>
          <w:sz w:val="24"/>
          <w:szCs w:val="24"/>
        </w:rPr>
        <w:br/>
        <w:t>ul. Elektronowa 3</w:t>
      </w:r>
    </w:p>
    <w:p w:rsidR="004526E0" w:rsidRPr="00F14BC7" w:rsidRDefault="004526E0" w:rsidP="004526E0">
      <w:pPr>
        <w:widowControl w:val="0"/>
        <w:autoSpaceDE w:val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C7">
        <w:rPr>
          <w:rFonts w:ascii="Times New Roman" w:hAnsi="Times New Roman" w:cs="Times New Roman"/>
          <w:b/>
          <w:sz w:val="24"/>
          <w:szCs w:val="24"/>
        </w:rPr>
        <w:t>05- 190 Nasielsk</w:t>
      </w:r>
    </w:p>
    <w:p w:rsidR="004526E0" w:rsidRPr="00EB3371" w:rsidRDefault="004526E0" w:rsidP="004526E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4526E0" w:rsidRPr="005F6AF2" w:rsidRDefault="004526E0" w:rsidP="005F6AF2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F2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4526E0" w:rsidRPr="00EB3371" w:rsidRDefault="004526E0" w:rsidP="005F6AF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 xml:space="preserve">Odpowiadając na ogłoszenie o przetargu nieograniczonym </w:t>
      </w:r>
      <w:r w:rsidR="005F6AF2">
        <w:rPr>
          <w:rFonts w:ascii="Times New Roman" w:hAnsi="Times New Roman" w:cs="Times New Roman"/>
          <w:sz w:val="24"/>
          <w:szCs w:val="24"/>
        </w:rPr>
        <w:t xml:space="preserve">na zadanie pn.: </w:t>
      </w:r>
      <w:r w:rsidR="005F6AF2" w:rsidRPr="005F6AF2">
        <w:rPr>
          <w:rFonts w:ascii="Times New Roman" w:hAnsi="Times New Roman" w:cs="Times New Roman"/>
          <w:b/>
          <w:sz w:val="24"/>
          <w:szCs w:val="24"/>
        </w:rPr>
        <w:t xml:space="preserve">,, Obsługa bankowa budżetu  Gminy Nasielsk i jednostek organizacyjnych </w:t>
      </w:r>
      <w:r w:rsidR="005F6AF2">
        <w:rPr>
          <w:rFonts w:ascii="Times New Roman" w:hAnsi="Times New Roman" w:cs="Times New Roman"/>
          <w:b/>
          <w:sz w:val="24"/>
          <w:szCs w:val="24"/>
        </w:rPr>
        <w:t>Gminy Nasielsk w </w:t>
      </w:r>
      <w:r w:rsidR="005F6AF2" w:rsidRPr="005F6AF2">
        <w:rPr>
          <w:rFonts w:ascii="Times New Roman" w:hAnsi="Times New Roman" w:cs="Times New Roman"/>
          <w:b/>
          <w:sz w:val="24"/>
          <w:szCs w:val="24"/>
        </w:rPr>
        <w:t>okresie 01.I. 2021 r. – 31.XII.2024 r.’’</w:t>
      </w:r>
      <w:r w:rsidR="005F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AF2" w:rsidRPr="005F6AF2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wymogami zawartymi w Specyfikacji Istotnych Warunków Zamówienia </w:t>
      </w:r>
      <w:r w:rsidR="000E08A3">
        <w:rPr>
          <w:rFonts w:ascii="Times New Roman" w:hAnsi="Times New Roman" w:cs="Times New Roman"/>
          <w:sz w:val="24"/>
          <w:szCs w:val="24"/>
        </w:rPr>
        <w:t>na </w:t>
      </w:r>
      <w:r w:rsidR="005F6AF2">
        <w:rPr>
          <w:rFonts w:ascii="Times New Roman" w:hAnsi="Times New Roman" w:cs="Times New Roman"/>
          <w:sz w:val="24"/>
          <w:szCs w:val="24"/>
        </w:rPr>
        <w:t>następujących warunkach:</w:t>
      </w:r>
    </w:p>
    <w:p w:rsidR="004526E0" w:rsidRPr="00EB3371" w:rsidRDefault="004526E0" w:rsidP="004526E0">
      <w:pPr>
        <w:jc w:val="both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Na koszt usługi składać się będą:</w:t>
      </w:r>
    </w:p>
    <w:p w:rsidR="004526E0" w:rsidRPr="00EB3371" w:rsidRDefault="004526E0" w:rsidP="004526E0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26E0" w:rsidRPr="00EB3371" w:rsidRDefault="004526E0" w:rsidP="004526E0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26E0" w:rsidRPr="00EB3371" w:rsidRDefault="004526E0" w:rsidP="004526E0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26E0" w:rsidRPr="00EB3371" w:rsidRDefault="004526E0" w:rsidP="004526E0">
      <w:pPr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26E0" w:rsidRPr="00EB3371" w:rsidRDefault="004526E0" w:rsidP="004526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26E0" w:rsidRPr="00EB3371" w:rsidRDefault="004526E0" w:rsidP="00452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AF2" w:rsidRPr="005F6AF2" w:rsidRDefault="005F6AF2" w:rsidP="005F6AF2">
      <w:pPr>
        <w:numPr>
          <w:ilvl w:val="0"/>
          <w:numId w:val="4"/>
        </w:numPr>
        <w:spacing w:after="0" w:line="36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Oświadczamy, że:</w:t>
      </w:r>
    </w:p>
    <w:p w:rsidR="005F6AF2" w:rsidRPr="005F6AF2" w:rsidRDefault="00A57E4F" w:rsidP="005F6AF2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57E4F">
        <w:rPr>
          <w:rFonts w:ascii="Times New Roman" w:hAnsi="Times New Roman" w:cs="Times New Roman"/>
          <w:sz w:val="24"/>
          <w:szCs w:val="24"/>
        </w:rPr>
        <w:t xml:space="preserve">w załączniku nr 1 </w:t>
      </w:r>
      <w:r w:rsidR="005F6AF2" w:rsidRPr="005F6AF2">
        <w:rPr>
          <w:rFonts w:ascii="Times New Roman" w:hAnsi="Times New Roman" w:cs="Times New Roman"/>
          <w:sz w:val="24"/>
          <w:szCs w:val="24"/>
        </w:rPr>
        <w:t>zadeklarowan</w:t>
      </w:r>
      <w:r>
        <w:rPr>
          <w:rFonts w:ascii="Times New Roman" w:hAnsi="Times New Roman" w:cs="Times New Roman"/>
          <w:sz w:val="24"/>
          <w:szCs w:val="24"/>
        </w:rPr>
        <w:t xml:space="preserve">e są wszelkie niezbędne </w:t>
      </w:r>
      <w:r w:rsidR="005F6AF2" w:rsidRPr="005F6AF2">
        <w:rPr>
          <w:rFonts w:ascii="Times New Roman" w:hAnsi="Times New Roman" w:cs="Times New Roman"/>
          <w:sz w:val="24"/>
          <w:szCs w:val="24"/>
        </w:rPr>
        <w:t xml:space="preserve"> koszty do wykonania niniejszego zamówienia zgodnie z warunkami SIWZ.</w:t>
      </w:r>
    </w:p>
    <w:p w:rsidR="005F6AF2" w:rsidRPr="005F6AF2" w:rsidRDefault="005F6AF2" w:rsidP="005F6AF2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zapoznaliśmy się z wymaganiami Zamawiającego dotyczącymi wykonania usługi będącej przedmiotem zamówienia oraz posiadamy wszystkie informacje potrzebne  do złożenia oferty i należytego wykonania zamówienia,</w:t>
      </w:r>
    </w:p>
    <w:p w:rsidR="005F6AF2" w:rsidRPr="005F6AF2" w:rsidRDefault="005F6AF2" w:rsidP="005F6AF2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 xml:space="preserve">zobowiązujemy się wykonać zamówienie w terminie do dnia </w:t>
      </w:r>
      <w:r w:rsidR="00A57E4F">
        <w:rPr>
          <w:rFonts w:ascii="Times New Roman" w:hAnsi="Times New Roman" w:cs="Times New Roman"/>
          <w:b/>
          <w:color w:val="000000"/>
          <w:sz w:val="20"/>
          <w:szCs w:val="20"/>
        </w:rPr>
        <w:t>01.</w:t>
      </w:r>
      <w:r w:rsidR="000E08A3">
        <w:rPr>
          <w:rFonts w:ascii="Times New Roman" w:hAnsi="Times New Roman" w:cs="Times New Roman"/>
          <w:b/>
          <w:color w:val="000000"/>
          <w:sz w:val="20"/>
          <w:szCs w:val="20"/>
        </w:rPr>
        <w:t>01.</w:t>
      </w:r>
      <w:bookmarkStart w:id="0" w:name="_GoBack"/>
      <w:bookmarkEnd w:id="0"/>
      <w:r w:rsidR="00A57E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2021 r. – 31.XII.2024r. </w:t>
      </w:r>
    </w:p>
    <w:p w:rsidR="005F6AF2" w:rsidRPr="005F6AF2" w:rsidRDefault="005F6AF2" w:rsidP="005F6AF2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5F6AF2" w:rsidRPr="005F6AF2" w:rsidRDefault="005F6AF2" w:rsidP="005F6AF2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5F6AF2" w:rsidRPr="005F6AF2" w:rsidRDefault="005F6AF2" w:rsidP="005F6AF2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5F6AF2" w:rsidRPr="005F6AF2" w:rsidRDefault="005F6AF2" w:rsidP="005F6AF2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podwykonawcom zamierzamy powierzyć wykonanie następujących części zamówienia:</w:t>
      </w:r>
    </w:p>
    <w:p w:rsidR="005F6AF2" w:rsidRPr="005F6AF2" w:rsidRDefault="005F6AF2" w:rsidP="005F6AF2">
      <w:pPr>
        <w:numPr>
          <w:ilvl w:val="0"/>
          <w:numId w:val="5"/>
        </w:numPr>
        <w:spacing w:after="0" w:line="360" w:lineRule="auto"/>
        <w:ind w:hanging="594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lastRenderedPageBreak/>
        <w:t>…..</w:t>
      </w:r>
    </w:p>
    <w:p w:rsidR="005F6AF2" w:rsidRPr="005F6AF2" w:rsidRDefault="005F6AF2" w:rsidP="005F6AF2">
      <w:pPr>
        <w:numPr>
          <w:ilvl w:val="0"/>
          <w:numId w:val="5"/>
        </w:numPr>
        <w:spacing w:after="0" w:line="360" w:lineRule="auto"/>
        <w:ind w:hanging="594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…..</w:t>
      </w:r>
    </w:p>
    <w:p w:rsidR="005F6AF2" w:rsidRPr="005F6AF2" w:rsidRDefault="005F6AF2" w:rsidP="005F6AF2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W przypadku udzielenia nam zamówienia zobowiązujemy się do zawarcia umowy w miejscu i terminie wskazanym przez Zamawiającego.</w:t>
      </w:r>
    </w:p>
    <w:p w:rsidR="005F6AF2" w:rsidRPr="005F6AF2" w:rsidRDefault="005F6AF2" w:rsidP="005F6AF2">
      <w:pPr>
        <w:numPr>
          <w:ilvl w:val="0"/>
          <w:numId w:val="6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OŚWIADCZAMY, iż za wyjątkiem informacji i dokumentów zawartych w ofercie na stronach nr od……..do…….- niniejsza oferta oraz wszelkie załączniki do niej są jawne i nie zawierają informacji stanowiących tajemnicę przedsiębiorstwa w rozumieniu przepisów o zwalczaniu nieuczciwej konkurencji.</w:t>
      </w:r>
    </w:p>
    <w:p w:rsidR="005F6AF2" w:rsidRPr="005F6AF2" w:rsidRDefault="005F6AF2" w:rsidP="005F6AF2">
      <w:pPr>
        <w:numPr>
          <w:ilvl w:val="0"/>
          <w:numId w:val="6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eastAsia="Calibri" w:hAnsi="Times New Roman" w:cs="Times New Roman"/>
          <w:sz w:val="24"/>
          <w:szCs w:val="24"/>
          <w:lang w:val="x-none"/>
        </w:rPr>
        <w:t>Wykonawca oświadcza, że jest (zaznaczyć właściwe):</w:t>
      </w:r>
    </w:p>
    <w:p w:rsidR="005F6AF2" w:rsidRPr="005F6AF2" w:rsidRDefault="005F6AF2" w:rsidP="005F6AF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F6AF2">
        <w:rPr>
          <w:rFonts w:ascii="Times New Roman" w:eastAsia="Calibri" w:hAnsi="Times New Roman" w:cs="Times New Roman"/>
          <w:sz w:val="24"/>
          <w:szCs w:val="24"/>
          <w:lang w:eastAsia="en-GB"/>
        </w:rPr>
        <w:t>Mikroprzedsiębiorstwem,</w:t>
      </w:r>
    </w:p>
    <w:p w:rsidR="005F6AF2" w:rsidRPr="005F6AF2" w:rsidRDefault="005F6AF2" w:rsidP="005F6AF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F6AF2">
        <w:rPr>
          <w:rFonts w:ascii="Times New Roman" w:eastAsia="Calibri" w:hAnsi="Times New Roman" w:cs="Times New Roman"/>
          <w:sz w:val="24"/>
          <w:szCs w:val="24"/>
          <w:lang w:eastAsia="en-GB"/>
        </w:rPr>
        <w:t>Małym przedsiębiorstwem,</w:t>
      </w:r>
    </w:p>
    <w:p w:rsidR="005F6AF2" w:rsidRPr="005F6AF2" w:rsidRDefault="005F6AF2" w:rsidP="005F6AF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F6AF2">
        <w:rPr>
          <w:rFonts w:ascii="Times New Roman" w:eastAsia="Calibri" w:hAnsi="Times New Roman" w:cs="Times New Roman"/>
          <w:sz w:val="24"/>
          <w:szCs w:val="24"/>
          <w:lang w:eastAsia="en-GB"/>
        </w:rPr>
        <w:t>Średnim przedsiębiorstwem.</w:t>
      </w:r>
    </w:p>
    <w:p w:rsidR="005F6AF2" w:rsidRPr="005F6AF2" w:rsidRDefault="005F6AF2" w:rsidP="005F6AF2">
      <w:pPr>
        <w:spacing w:before="120"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F6AF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UWAGA:</w:t>
      </w:r>
    </w:p>
    <w:p w:rsidR="005F6AF2" w:rsidRPr="005F6AF2" w:rsidRDefault="005F6AF2" w:rsidP="005F6AF2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F6AF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Mikroprzedsiębiorstwo: przedsiębiorstwo, które zatrudnia mniej niż 10 osób i którego roczny obrót lub roczna suma bilansowa nie przekracza 2 milionów EUR.  </w:t>
      </w:r>
    </w:p>
    <w:p w:rsidR="005F6AF2" w:rsidRPr="005F6AF2" w:rsidRDefault="005F6AF2" w:rsidP="005F6AF2">
      <w:pPr>
        <w:spacing w:before="60"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F6AF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5F6AF2" w:rsidRPr="005F6AF2" w:rsidRDefault="005F6AF2" w:rsidP="005F6AF2">
      <w:pPr>
        <w:spacing w:before="60"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F6AF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F6AF2" w:rsidRPr="005F6AF2" w:rsidRDefault="005F6AF2" w:rsidP="005F6AF2">
      <w:pPr>
        <w:numPr>
          <w:ilvl w:val="0"/>
          <w:numId w:val="6"/>
        </w:numPr>
        <w:tabs>
          <w:tab w:val="num" w:pos="426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 xml:space="preserve">Oferta została złożona na …… stronach </w:t>
      </w:r>
    </w:p>
    <w:p w:rsidR="005F6AF2" w:rsidRPr="005F6AF2" w:rsidRDefault="005F6AF2" w:rsidP="005F6AF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Do oferty dołączono następujące dokumenty:</w:t>
      </w:r>
    </w:p>
    <w:p w:rsidR="00A57E4F" w:rsidRPr="00A57E4F" w:rsidRDefault="00A57E4F" w:rsidP="00A57E4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E4F">
        <w:rPr>
          <w:rFonts w:ascii="Times New Roman" w:hAnsi="Times New Roman" w:cs="Times New Roman"/>
          <w:sz w:val="24"/>
          <w:szCs w:val="24"/>
        </w:rPr>
        <w:t>Wypełniony formularz kosztów usług bankowych – zał. 1</w:t>
      </w:r>
    </w:p>
    <w:p w:rsidR="005F6AF2" w:rsidRPr="005F6AF2" w:rsidRDefault="005F6AF2" w:rsidP="005F6AF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6AF2" w:rsidRPr="005F6AF2" w:rsidRDefault="005F6AF2" w:rsidP="005F6AF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6AF2" w:rsidRPr="005F6AF2" w:rsidRDefault="005F6AF2" w:rsidP="005F6AF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AF2" w:rsidRPr="005F6AF2" w:rsidRDefault="005F6AF2" w:rsidP="005F6AF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6AF2" w:rsidRPr="005F6AF2" w:rsidRDefault="005F6AF2" w:rsidP="005F6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 dot. przedmiotowego postępowania ……………………………………………………………..</w:t>
      </w:r>
    </w:p>
    <w:p w:rsidR="005F6AF2" w:rsidRPr="005F6AF2" w:rsidRDefault="005F6AF2" w:rsidP="005F6AF2">
      <w:pPr>
        <w:spacing w:after="0" w:line="36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F6AF2" w:rsidRPr="005F6AF2" w:rsidRDefault="005F6AF2" w:rsidP="005F6AF2">
      <w:pPr>
        <w:spacing w:after="0" w:line="36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F6AF2">
        <w:rPr>
          <w:rFonts w:ascii="Times New Roman" w:hAnsi="Times New Roman" w:cs="Times New Roman"/>
          <w:sz w:val="24"/>
          <w:szCs w:val="24"/>
        </w:rPr>
        <w:t>N</w:t>
      </w:r>
      <w:r w:rsidRPr="005F6AF2">
        <w:rPr>
          <w:rFonts w:ascii="Times New Roman" w:hAnsi="Times New Roman" w:cs="Times New Roman"/>
          <w:bCs/>
          <w:sz w:val="24"/>
          <w:szCs w:val="24"/>
        </w:rPr>
        <w:t>umer</w:t>
      </w:r>
      <w:r w:rsidRPr="005F6AF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5F6AF2">
        <w:rPr>
          <w:rFonts w:ascii="Times New Roman" w:hAnsi="Times New Roman" w:cs="Times New Roman"/>
          <w:bCs/>
          <w:sz w:val="24"/>
          <w:szCs w:val="24"/>
        </w:rPr>
        <w:t>telefonu</w:t>
      </w:r>
      <w:r w:rsidRPr="005F6AF2">
        <w:rPr>
          <w:rFonts w:ascii="Times New Roman" w:hAnsi="Times New Roman" w:cs="Times New Roman"/>
          <w:bCs/>
          <w:sz w:val="24"/>
          <w:szCs w:val="24"/>
          <w:lang w:val="de-DE"/>
        </w:rPr>
        <w:t>: ……………………………...</w:t>
      </w:r>
    </w:p>
    <w:p w:rsidR="005F6AF2" w:rsidRPr="005F6AF2" w:rsidRDefault="005F6AF2" w:rsidP="005F6AF2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6AF2">
        <w:rPr>
          <w:rFonts w:ascii="Times New Roman" w:hAnsi="Times New Roman" w:cs="Times New Roman"/>
          <w:sz w:val="24"/>
          <w:szCs w:val="24"/>
        </w:rPr>
        <w:t>Numer</w:t>
      </w:r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F6AF2">
        <w:rPr>
          <w:rFonts w:ascii="Times New Roman" w:hAnsi="Times New Roman" w:cs="Times New Roman"/>
          <w:sz w:val="24"/>
          <w:szCs w:val="24"/>
        </w:rPr>
        <w:t>faksu</w:t>
      </w:r>
      <w:r w:rsidRPr="005F6AF2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</w:t>
      </w:r>
    </w:p>
    <w:p w:rsidR="005F6AF2" w:rsidRPr="005F6AF2" w:rsidRDefault="005F6AF2" w:rsidP="005F6AF2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email: …………………………………..</w:t>
      </w:r>
    </w:p>
    <w:p w:rsidR="005F6AF2" w:rsidRPr="005F6AF2" w:rsidRDefault="005F6AF2" w:rsidP="005F6AF2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6AF2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5F6AF2">
        <w:rPr>
          <w:rFonts w:ascii="Univers-PL" w:hAnsi="Univers-PL" w:cs="Times New Roman"/>
          <w:sz w:val="19"/>
          <w:szCs w:val="19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Oświadczam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że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wypełniłem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obowiązki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informacyjne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przewidziane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w art. 13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lub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art. 14 RODO1)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wobec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osób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fizycznych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których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dane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osobowe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bezpośrednio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lub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pośrednio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lastRenderedPageBreak/>
        <w:t>pozyskałem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celu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ubiegania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się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udzielenie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zamówienia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publicznego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niniejszym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F6AF2">
        <w:rPr>
          <w:rFonts w:ascii="Times New Roman" w:hAnsi="Times New Roman" w:cs="Times New Roman"/>
          <w:sz w:val="24"/>
          <w:szCs w:val="24"/>
          <w:lang w:val="de-DE"/>
        </w:rPr>
        <w:t>postępowaniu</w:t>
      </w:r>
      <w:proofErr w:type="spellEnd"/>
      <w:r w:rsidRPr="005F6AF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F6AF2" w:rsidRPr="005F6AF2" w:rsidRDefault="005F6AF2" w:rsidP="005F6AF2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F6AF2" w:rsidRPr="005F6AF2" w:rsidRDefault="005F6AF2" w:rsidP="005F6AF2">
      <w:pPr>
        <w:spacing w:after="0" w:line="360" w:lineRule="auto"/>
        <w:ind w:right="-99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F6AF2" w:rsidRPr="005F6AF2" w:rsidRDefault="005F6AF2" w:rsidP="005F6AF2">
      <w:pPr>
        <w:spacing w:after="0" w:line="360" w:lineRule="auto"/>
        <w:ind w:right="-99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F6AF2" w:rsidRPr="005F6AF2" w:rsidRDefault="005F6AF2" w:rsidP="005F6AF2">
      <w:pPr>
        <w:spacing w:after="0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sz w:val="24"/>
          <w:szCs w:val="24"/>
        </w:rPr>
        <w:t>…............................., dn. _ _ . _ _ . _ _ _ _r.                        ...........................................................</w:t>
      </w:r>
    </w:p>
    <w:p w:rsidR="005F6AF2" w:rsidRPr="005F6AF2" w:rsidRDefault="005F6AF2" w:rsidP="005F6AF2">
      <w:pPr>
        <w:spacing w:after="0"/>
        <w:ind w:right="-993" w:firstLine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A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Podpis osób uprawnionych do składania świadczeń woli</w:t>
      </w:r>
    </w:p>
    <w:p w:rsidR="005F6AF2" w:rsidRPr="005F6AF2" w:rsidRDefault="005F6AF2" w:rsidP="005F6AF2">
      <w:pPr>
        <w:spacing w:after="0"/>
        <w:ind w:right="-993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F6A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w imieniu Wykonawcy oraz pieczątka / pieczątki</w:t>
      </w:r>
    </w:p>
    <w:p w:rsidR="004526E0" w:rsidRPr="00EB3371" w:rsidRDefault="004526E0" w:rsidP="00452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6E0" w:rsidRPr="00EB3371" w:rsidRDefault="004526E0" w:rsidP="00452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6E0" w:rsidRPr="00EB3371" w:rsidRDefault="004526E0" w:rsidP="004526E0">
      <w:pPr>
        <w:pageBreakBefore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lastRenderedPageBreak/>
        <w:t>Załącznik nr 1 do Oferty</w:t>
      </w:r>
    </w:p>
    <w:p w:rsidR="004526E0" w:rsidRPr="00EB3371" w:rsidRDefault="004526E0" w:rsidP="004526E0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296"/>
        <w:gridCol w:w="2305"/>
        <w:gridCol w:w="1983"/>
      </w:tblGrid>
      <w:tr w:rsidR="004526E0" w:rsidRPr="00EB3371" w:rsidTr="00FA6A78">
        <w:trPr>
          <w:cantSplit/>
          <w:tblHeader/>
          <w:jc w:val="center"/>
        </w:trPr>
        <w:tc>
          <w:tcPr>
            <w:tcW w:w="490" w:type="dxa"/>
            <w:tcBorders>
              <w:top w:val="single" w:sz="2" w:space="0" w:color="000000"/>
            </w:tcBorders>
          </w:tcPr>
          <w:p w:rsidR="004526E0" w:rsidRPr="00EB3371" w:rsidRDefault="004526E0" w:rsidP="00FA6A78">
            <w:pPr>
              <w:pStyle w:val="Nagwek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L.p</w:t>
            </w:r>
            <w:r w:rsidRPr="00EB3371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  <w:tcBorders>
              <w:top w:val="single" w:sz="2" w:space="0" w:color="000000"/>
            </w:tcBorders>
          </w:tcPr>
          <w:p w:rsidR="004526E0" w:rsidRPr="00EB3371" w:rsidRDefault="004526E0" w:rsidP="00FA6A78">
            <w:pPr>
              <w:pStyle w:val="Nagwektabeli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B337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Opis przedmiotu zamówienia</w:t>
            </w:r>
          </w:p>
        </w:tc>
        <w:tc>
          <w:tcPr>
            <w:tcW w:w="2305" w:type="dxa"/>
            <w:tcBorders>
              <w:top w:val="single" w:sz="2" w:space="0" w:color="000000"/>
            </w:tcBorders>
          </w:tcPr>
          <w:p w:rsidR="004526E0" w:rsidRPr="00EB3371" w:rsidRDefault="004526E0" w:rsidP="00FA6A78">
            <w:pPr>
              <w:pStyle w:val="Nagwektabeli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B337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Cena jednostkowa </w:t>
            </w:r>
          </w:p>
          <w:p w:rsidR="004526E0" w:rsidRPr="00EB3371" w:rsidRDefault="004526E0" w:rsidP="00FA6A78">
            <w:pPr>
              <w:pStyle w:val="Nagwektabeli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B337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(w zł lub w %)</w:t>
            </w:r>
          </w:p>
        </w:tc>
        <w:tc>
          <w:tcPr>
            <w:tcW w:w="1983" w:type="dxa"/>
            <w:tcBorders>
              <w:top w:val="single" w:sz="2" w:space="0" w:color="000000"/>
            </w:tcBorders>
          </w:tcPr>
          <w:p w:rsidR="004526E0" w:rsidRPr="00EB3371" w:rsidRDefault="004526E0" w:rsidP="00FA6A78">
            <w:pPr>
              <w:pStyle w:val="Nagwektabeli"/>
              <w:spacing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B337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Wartość ogółem</w:t>
            </w:r>
          </w:p>
        </w:tc>
      </w:tr>
      <w:tr w:rsidR="004526E0" w:rsidRPr="00EB3371" w:rsidTr="00FA6A78">
        <w:trPr>
          <w:cantSplit/>
          <w:trHeight w:val="450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1.</w:t>
            </w:r>
          </w:p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Opłata za otwarcie rachunku bankowego</w:t>
            </w: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ind w:left="-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ind w:left="-19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414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2.</w:t>
            </w:r>
          </w:p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Opłata za prowadzenie rachunku bankowego</w:t>
            </w: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974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3.</w:t>
            </w: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Opłata za przekazywanie drogą elektroniczną środków na rachunki jednostek organizacyjnych  Gminy Nasielsk</w:t>
            </w: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1049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4.</w:t>
            </w:r>
          </w:p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Opłata za przekazywanie drogą elektroniczną środków na rachunki kontrahentów obsługiwane przez wykonawcę</w:t>
            </w: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1045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5.</w:t>
            </w: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Opłata za przekazywanie drogą elektroniczną środków na rachunki kontrahentów prowadzone w innych bankach niż bank wykonawcy</w:t>
            </w: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440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6.</w:t>
            </w: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 xml:space="preserve"> Prowizje od wpłat gotówkowych</w:t>
            </w: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440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7.</w:t>
            </w: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Prowizje od wypłat gotówkowych</w:t>
            </w: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8.</w:t>
            </w: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Oprocentowanie kredytu w rachunku bieżącym</w:t>
            </w: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426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9.</w:t>
            </w: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Oprocentowanie środków na rachunku bieżącym</w:t>
            </w: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546"/>
          <w:jc w:val="center"/>
        </w:trPr>
        <w:tc>
          <w:tcPr>
            <w:tcW w:w="490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10.</w:t>
            </w:r>
          </w:p>
        </w:tc>
        <w:tc>
          <w:tcPr>
            <w:tcW w:w="4296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Oprocentowanie krótkoterminowych lokat</w:t>
            </w:r>
          </w:p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5" w:type="dxa"/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26E0" w:rsidRPr="00EB3371" w:rsidTr="00FA6A78">
        <w:trPr>
          <w:cantSplit/>
          <w:trHeight w:val="546"/>
          <w:jc w:val="center"/>
        </w:trPr>
        <w:tc>
          <w:tcPr>
            <w:tcW w:w="490" w:type="dxa"/>
            <w:tcBorders>
              <w:bottom w:val="single" w:sz="2" w:space="0" w:color="000000"/>
            </w:tcBorders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11.</w:t>
            </w:r>
          </w:p>
        </w:tc>
        <w:tc>
          <w:tcPr>
            <w:tcW w:w="4296" w:type="dxa"/>
            <w:tcBorders>
              <w:bottom w:val="single" w:sz="2" w:space="0" w:color="000000"/>
            </w:tcBorders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EB3371">
              <w:rPr>
                <w:rFonts w:ascii="Times New Roman" w:hAnsi="Times New Roman"/>
              </w:rPr>
              <w:t>Elektroniczny dostęp do historii rachunków bankowych</w:t>
            </w:r>
          </w:p>
        </w:tc>
        <w:tc>
          <w:tcPr>
            <w:tcW w:w="2305" w:type="dxa"/>
            <w:tcBorders>
              <w:bottom w:val="single" w:sz="2" w:space="0" w:color="000000"/>
            </w:tcBorders>
            <w:vAlign w:val="center"/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2" w:space="0" w:color="000000"/>
            </w:tcBorders>
          </w:tcPr>
          <w:p w:rsidR="004526E0" w:rsidRPr="00EB3371" w:rsidRDefault="004526E0" w:rsidP="00FA6A78">
            <w:pPr>
              <w:pStyle w:val="Zawartotabeli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526E0" w:rsidRPr="00EB3371" w:rsidRDefault="004526E0" w:rsidP="004526E0">
      <w:pPr>
        <w:ind w:right="5669"/>
        <w:rPr>
          <w:rFonts w:ascii="Times New Roman" w:hAnsi="Times New Roman" w:cs="Times New Roman"/>
          <w:sz w:val="24"/>
          <w:szCs w:val="24"/>
        </w:rPr>
      </w:pPr>
    </w:p>
    <w:p w:rsidR="004526E0" w:rsidRDefault="004526E0" w:rsidP="004526E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526E0" w:rsidRPr="00EB3371" w:rsidRDefault="004526E0" w:rsidP="004526E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B337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64D6" w:rsidRPr="004526E0" w:rsidRDefault="004526E0" w:rsidP="004526E0">
      <w:pPr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3371">
        <w:rPr>
          <w:rFonts w:ascii="Times New Roman" w:hAnsi="Times New Roman" w:cs="Times New Roman"/>
          <w:sz w:val="24"/>
          <w:szCs w:val="24"/>
          <w:vertAlign w:val="superscript"/>
        </w:rPr>
        <w:t>(podpis osoby upoważnionej do występowania 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526E0">
        <w:rPr>
          <w:rFonts w:ascii="Times New Roman" w:hAnsi="Times New Roman" w:cs="Times New Roman"/>
          <w:sz w:val="24"/>
          <w:szCs w:val="24"/>
          <w:vertAlign w:val="superscript"/>
        </w:rPr>
        <w:t>imieniu wykonawcy)</w:t>
      </w:r>
    </w:p>
    <w:sectPr w:rsidR="002A64D6" w:rsidRPr="0045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E1513B2"/>
    <w:multiLevelType w:val="hybridMultilevel"/>
    <w:tmpl w:val="018213DA"/>
    <w:lvl w:ilvl="0" w:tplc="0BCE2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22A"/>
    <w:multiLevelType w:val="hybridMultilevel"/>
    <w:tmpl w:val="811CB5DA"/>
    <w:lvl w:ilvl="0" w:tplc="5728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CB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D1AC9"/>
    <w:multiLevelType w:val="hybridMultilevel"/>
    <w:tmpl w:val="6A48B202"/>
    <w:lvl w:ilvl="0" w:tplc="37620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E0"/>
    <w:rsid w:val="000E08A3"/>
    <w:rsid w:val="002A64D6"/>
    <w:rsid w:val="004526E0"/>
    <w:rsid w:val="005F6AF2"/>
    <w:rsid w:val="00804F4B"/>
    <w:rsid w:val="00A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E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4526E0"/>
    <w:pPr>
      <w:suppressLineNumbers/>
      <w:suppressAutoHyphens/>
      <w:spacing w:line="240" w:lineRule="auto"/>
    </w:pPr>
    <w:rPr>
      <w:rFonts w:cs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4526E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26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26E0"/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5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E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4526E0"/>
    <w:pPr>
      <w:suppressLineNumbers/>
      <w:suppressAutoHyphens/>
      <w:spacing w:line="240" w:lineRule="auto"/>
    </w:pPr>
    <w:rPr>
      <w:rFonts w:cs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4526E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26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26E0"/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5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dcterms:created xsi:type="dcterms:W3CDTF">2020-12-01T12:04:00Z</dcterms:created>
  <dcterms:modified xsi:type="dcterms:W3CDTF">2020-12-02T09:45:00Z</dcterms:modified>
</cp:coreProperties>
</file>