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355361C6" w:rsidR="00E47C39" w:rsidRPr="00497BE1" w:rsidRDefault="004848E3" w:rsidP="008678BC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9E5CDB">
        <w:rPr>
          <w:rFonts w:ascii="Cambria" w:hAnsi="Cambria" w:cs="Cambria"/>
          <w:iCs/>
          <w:sz w:val="20"/>
          <w:szCs w:val="20"/>
        </w:rPr>
        <w:t>13.01.2022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7FC2115E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F131A94" w14:textId="77777777" w:rsidR="00141F07" w:rsidRDefault="00141F07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9CC8251" w14:textId="77777777" w:rsidR="00A9149D" w:rsidRDefault="00A9149D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6BBCCE1A" w:rsidR="00E47C39" w:rsidRPr="00497BE1" w:rsidRDefault="00E47C39" w:rsidP="008678BC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A45B2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8678B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8678BC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8678BC">
      <w:pPr>
        <w:pStyle w:val="Podtytu"/>
        <w:jc w:val="both"/>
        <w:rPr>
          <w:sz w:val="20"/>
          <w:szCs w:val="20"/>
        </w:rPr>
      </w:pPr>
    </w:p>
    <w:p w14:paraId="0E458F80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9F3C21E" w14:textId="23F3F263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 xml:space="preserve"> „</w:t>
      </w:r>
      <w:bookmarkStart w:id="0" w:name="_Hlk530999959"/>
      <w:bookmarkStart w:id="1" w:name="_Hlk60466352"/>
      <w:r w:rsidR="009E5CDB" w:rsidRPr="001657E6">
        <w:rPr>
          <w:rFonts w:ascii="Cambria" w:eastAsia="Calibri" w:hAnsi="Cambria"/>
          <w:b/>
          <w:sz w:val="20"/>
          <w:szCs w:val="20"/>
        </w:rPr>
        <w:t>Opracowanie dokumentacji projektowej</w:t>
      </w:r>
      <w:r w:rsidR="009E5CDB">
        <w:rPr>
          <w:rFonts w:ascii="Cambria" w:eastAsia="Calibri" w:hAnsi="Cambria"/>
          <w:b/>
          <w:sz w:val="20"/>
          <w:szCs w:val="20"/>
        </w:rPr>
        <w:t xml:space="preserve"> </w:t>
      </w:r>
      <w:r w:rsidR="009E5CDB" w:rsidRPr="00464628">
        <w:rPr>
          <w:rFonts w:ascii="Cambria" w:eastAsia="Calibri" w:hAnsi="Cambria"/>
          <w:b/>
          <w:sz w:val="20"/>
          <w:szCs w:val="20"/>
        </w:rPr>
        <w:t xml:space="preserve">dla </w:t>
      </w:r>
      <w:r w:rsidR="009E5CDB" w:rsidRPr="00E813DB">
        <w:rPr>
          <w:rFonts w:ascii="Cambria" w:eastAsia="Calibri" w:hAnsi="Cambria"/>
          <w:b/>
          <w:sz w:val="20"/>
          <w:szCs w:val="20"/>
        </w:rPr>
        <w:t>planowanej inwestycji, obejmującej budowę 6 budynków mieszkalnych wielorodzinnych pięciokondygnacyjnych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p w14:paraId="7334B748" w14:textId="77777777" w:rsidR="00A45B21" w:rsidRDefault="00A45B21" w:rsidP="00A45B21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39CA42B" w14:textId="77777777" w:rsidR="00D26D00" w:rsidRDefault="00D26D00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4719D615" w:rsidR="00E47C39" w:rsidRPr="00497BE1" w:rsidRDefault="00E47C39" w:rsidP="008678BC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3E3202">
        <w:rPr>
          <w:rFonts w:ascii="Cambria" w:hAnsi="Cambria"/>
          <w:sz w:val="20"/>
          <w:szCs w:val="20"/>
        </w:rPr>
        <w:t xml:space="preserve">286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="0030757B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Dz. U. z </w:t>
      </w:r>
      <w:r w:rsidR="009E5CDB">
        <w:rPr>
          <w:rStyle w:val="Pogrubienie"/>
          <w:rFonts w:ascii="Cambria" w:hAnsi="Cambria" w:cs="Arial"/>
          <w:b w:val="0"/>
          <w:sz w:val="20"/>
          <w:szCs w:val="20"/>
        </w:rPr>
        <w:t>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9E5CDB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3E3202">
        <w:rPr>
          <w:rFonts w:ascii="Cambria" w:hAnsi="Cambria"/>
          <w:sz w:val="20"/>
          <w:szCs w:val="20"/>
        </w:rPr>
        <w:t>dokonuje modyfikacji SWZ</w:t>
      </w:r>
      <w:r w:rsidR="00A45B21">
        <w:rPr>
          <w:rFonts w:ascii="Cambria" w:hAnsi="Cambria"/>
          <w:sz w:val="20"/>
          <w:szCs w:val="20"/>
        </w:rPr>
        <w:t>:</w:t>
      </w:r>
    </w:p>
    <w:p w14:paraId="0B61FC20" w14:textId="7F9B5619" w:rsidR="00A038F6" w:rsidRDefault="00A038F6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5EE61F" w14:textId="087790B1" w:rsidR="00A9149D" w:rsidRPr="009E5CDB" w:rsidRDefault="00A9149D" w:rsidP="008678BC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2DF94C2" w14:textId="77129D56" w:rsidR="00EC1C38" w:rsidRPr="00EC1C38" w:rsidRDefault="00FE0C76" w:rsidP="00FE0C76">
      <w:pPr>
        <w:shd w:val="clear" w:color="auto" w:fill="FFFFFF"/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b/>
          <w:sz w:val="20"/>
          <w:szCs w:val="20"/>
          <w:lang w:eastAsia="en-US" w:bidi="pl-PL"/>
        </w:rPr>
        <w:tab/>
        <w:t xml:space="preserve">Zamawiający w dniu 13.01.2022 r. zamieszcza na stronie prowadzonego postępowania załącznik nr 1 do SWZ „Formularz oferty” po modyfikacji. Modyfikacja została zaznaczona w treści formularza kolorem czerwonym. </w:t>
      </w:r>
      <w:bookmarkStart w:id="2" w:name="_GoBack"/>
      <w:bookmarkEnd w:id="2"/>
    </w:p>
    <w:sectPr w:rsidR="00EC1C38" w:rsidRPr="00EC1C38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1F6754" w:rsidRDefault="001F6754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1F6754" w:rsidRDefault="001F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1F6754" w:rsidRDefault="001F6754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1F6754" w:rsidRDefault="001F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8FE3" w14:textId="77777777" w:rsidR="009E5CDB" w:rsidRPr="00A55D9B" w:rsidRDefault="009E5CDB" w:rsidP="009E5CD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3/2021</w:t>
    </w:r>
  </w:p>
  <w:p w14:paraId="21008F6A" w14:textId="37C86AA2" w:rsidR="001F6754" w:rsidRPr="009E5CDB" w:rsidRDefault="001F6754" w:rsidP="009E5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6A3524C"/>
    <w:multiLevelType w:val="hybridMultilevel"/>
    <w:tmpl w:val="29505A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2FA"/>
    <w:multiLevelType w:val="hybridMultilevel"/>
    <w:tmpl w:val="BBB2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2D0"/>
    <w:multiLevelType w:val="hybridMultilevel"/>
    <w:tmpl w:val="430CAF4A"/>
    <w:lvl w:ilvl="0" w:tplc="2F6A6854">
      <w:start w:val="1"/>
      <w:numFmt w:val="lowerLetter"/>
      <w:lvlText w:val="%1)"/>
      <w:lvlJc w:val="left"/>
      <w:pPr>
        <w:ind w:left="77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E2B34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2B8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7E98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64110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0E3FB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928F8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6CF69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34D7D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935FA"/>
    <w:multiLevelType w:val="multilevel"/>
    <w:tmpl w:val="D2F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8F075D8"/>
    <w:multiLevelType w:val="hybridMultilevel"/>
    <w:tmpl w:val="7A00C83C"/>
    <w:lvl w:ilvl="0" w:tplc="55368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847BA">
      <w:start w:val="1"/>
      <w:numFmt w:val="bullet"/>
      <w:lvlText w:val="o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84D0E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AA274">
      <w:start w:val="1"/>
      <w:numFmt w:val="bullet"/>
      <w:lvlRestart w:val="0"/>
      <w:lvlText w:val="-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48A3A">
      <w:start w:val="1"/>
      <w:numFmt w:val="bullet"/>
      <w:lvlText w:val="o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07856">
      <w:start w:val="1"/>
      <w:numFmt w:val="bullet"/>
      <w:lvlText w:val="▪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2D9A2">
      <w:start w:val="1"/>
      <w:numFmt w:val="bullet"/>
      <w:lvlText w:val="•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6FD08">
      <w:start w:val="1"/>
      <w:numFmt w:val="bullet"/>
      <w:lvlText w:val="o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C7D30">
      <w:start w:val="1"/>
      <w:numFmt w:val="bullet"/>
      <w:lvlText w:val="▪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D78F1"/>
    <w:multiLevelType w:val="multilevel"/>
    <w:tmpl w:val="1CFC5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3133D"/>
    <w:multiLevelType w:val="hybridMultilevel"/>
    <w:tmpl w:val="1478C380"/>
    <w:lvl w:ilvl="0" w:tplc="20D04C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 w:val="0"/>
      </w:rPr>
    </w:lvl>
    <w:lvl w:ilvl="1" w:tplc="F22414B0">
      <w:start w:val="1"/>
      <w:numFmt w:val="bullet"/>
      <w:lvlText w:val=""/>
      <w:lvlJc w:val="left"/>
      <w:pPr>
        <w:tabs>
          <w:tab w:val="num" w:pos="1440"/>
        </w:tabs>
        <w:ind w:left="1233" w:hanging="153"/>
      </w:pPr>
      <w:rPr>
        <w:rFonts w:ascii="Wingdings" w:hAnsi="Wingdings" w:hint="default"/>
        <w:b/>
      </w:rPr>
    </w:lvl>
    <w:lvl w:ilvl="2" w:tplc="3198F0A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8A5EC6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65189"/>
    <w:multiLevelType w:val="hybridMultilevel"/>
    <w:tmpl w:val="B6B24078"/>
    <w:lvl w:ilvl="0" w:tplc="CB4832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D55DE"/>
    <w:multiLevelType w:val="hybridMultilevel"/>
    <w:tmpl w:val="F77A923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B5C82"/>
    <w:multiLevelType w:val="multilevel"/>
    <w:tmpl w:val="79509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44" w:hanging="1800"/>
      </w:pPr>
      <w:rPr>
        <w:rFonts w:hint="default"/>
      </w:rPr>
    </w:lvl>
  </w:abstractNum>
  <w:abstractNum w:abstractNumId="15" w15:restartNumberingAfterBreak="0">
    <w:nsid w:val="473F73F8"/>
    <w:multiLevelType w:val="hybridMultilevel"/>
    <w:tmpl w:val="63D08BB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3A1207C"/>
    <w:multiLevelType w:val="hybridMultilevel"/>
    <w:tmpl w:val="802CBB30"/>
    <w:lvl w:ilvl="0" w:tplc="A10E21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C48540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0E990C">
      <w:start w:val="1"/>
      <w:numFmt w:val="lowerLetter"/>
      <w:lvlRestart w:val="0"/>
      <w:lvlText w:val="%3)"/>
      <w:lvlJc w:val="left"/>
      <w:pPr>
        <w:ind w:left="1589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EF138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92DC92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98AA04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AC877E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B232D0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8CD1C6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9673F"/>
    <w:multiLevelType w:val="hybridMultilevel"/>
    <w:tmpl w:val="FA44C9E8"/>
    <w:lvl w:ilvl="0" w:tplc="D8E0B9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ED3EC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0D8C4">
      <w:start w:val="1"/>
      <w:numFmt w:val="lowerLetter"/>
      <w:lvlRestart w:val="0"/>
      <w:lvlText w:val="%3)"/>
      <w:lvlJc w:val="left"/>
      <w:pPr>
        <w:ind w:left="230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929E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0CC8FE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2160E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90D9EE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23FB2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8DBFE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66719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B2693"/>
    <w:rsid w:val="000C107C"/>
    <w:rsid w:val="000C3D8A"/>
    <w:rsid w:val="000C4369"/>
    <w:rsid w:val="000F000F"/>
    <w:rsid w:val="000F13C8"/>
    <w:rsid w:val="000F1E06"/>
    <w:rsid w:val="000F3AAB"/>
    <w:rsid w:val="001145A7"/>
    <w:rsid w:val="001148A3"/>
    <w:rsid w:val="00121EC1"/>
    <w:rsid w:val="00132C92"/>
    <w:rsid w:val="00133818"/>
    <w:rsid w:val="0013542B"/>
    <w:rsid w:val="00141F07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240D"/>
    <w:rsid w:val="001F3694"/>
    <w:rsid w:val="001F675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958F4"/>
    <w:rsid w:val="002C0A89"/>
    <w:rsid w:val="002D1797"/>
    <w:rsid w:val="002D2C7A"/>
    <w:rsid w:val="002D3896"/>
    <w:rsid w:val="002E671B"/>
    <w:rsid w:val="00304AC1"/>
    <w:rsid w:val="0030757B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0E9A"/>
    <w:rsid w:val="003C1A3D"/>
    <w:rsid w:val="003D34CE"/>
    <w:rsid w:val="003D3A3E"/>
    <w:rsid w:val="003E3202"/>
    <w:rsid w:val="003E4CC5"/>
    <w:rsid w:val="003E729F"/>
    <w:rsid w:val="003F4757"/>
    <w:rsid w:val="00403630"/>
    <w:rsid w:val="004054FF"/>
    <w:rsid w:val="00417247"/>
    <w:rsid w:val="0042018A"/>
    <w:rsid w:val="004248F7"/>
    <w:rsid w:val="00425A44"/>
    <w:rsid w:val="00430929"/>
    <w:rsid w:val="004329E6"/>
    <w:rsid w:val="00451A4C"/>
    <w:rsid w:val="00457FFD"/>
    <w:rsid w:val="004722EF"/>
    <w:rsid w:val="00477FCB"/>
    <w:rsid w:val="00481643"/>
    <w:rsid w:val="004848E3"/>
    <w:rsid w:val="004903BA"/>
    <w:rsid w:val="00497BE1"/>
    <w:rsid w:val="004A0397"/>
    <w:rsid w:val="004C6C4A"/>
    <w:rsid w:val="004E1A0A"/>
    <w:rsid w:val="004E40AB"/>
    <w:rsid w:val="004E7E16"/>
    <w:rsid w:val="004F362B"/>
    <w:rsid w:val="00507898"/>
    <w:rsid w:val="005108A1"/>
    <w:rsid w:val="00514DDD"/>
    <w:rsid w:val="00525118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B4AE9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27192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097B"/>
    <w:rsid w:val="007F1804"/>
    <w:rsid w:val="007F2D1F"/>
    <w:rsid w:val="007F79C1"/>
    <w:rsid w:val="00803E8D"/>
    <w:rsid w:val="008043BC"/>
    <w:rsid w:val="00805969"/>
    <w:rsid w:val="008263A4"/>
    <w:rsid w:val="00854EAA"/>
    <w:rsid w:val="008678BC"/>
    <w:rsid w:val="008743CA"/>
    <w:rsid w:val="0087683E"/>
    <w:rsid w:val="00876E20"/>
    <w:rsid w:val="00884C2A"/>
    <w:rsid w:val="00886A17"/>
    <w:rsid w:val="00890A12"/>
    <w:rsid w:val="008971FB"/>
    <w:rsid w:val="008A22A6"/>
    <w:rsid w:val="008A2C0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E5CDB"/>
    <w:rsid w:val="009F68E2"/>
    <w:rsid w:val="00A0020B"/>
    <w:rsid w:val="00A00FDB"/>
    <w:rsid w:val="00A038F6"/>
    <w:rsid w:val="00A05AF7"/>
    <w:rsid w:val="00A07090"/>
    <w:rsid w:val="00A13BED"/>
    <w:rsid w:val="00A14E2E"/>
    <w:rsid w:val="00A24C87"/>
    <w:rsid w:val="00A271A8"/>
    <w:rsid w:val="00A31672"/>
    <w:rsid w:val="00A42922"/>
    <w:rsid w:val="00A44FD5"/>
    <w:rsid w:val="00A45B21"/>
    <w:rsid w:val="00A567ED"/>
    <w:rsid w:val="00A578D7"/>
    <w:rsid w:val="00A637EE"/>
    <w:rsid w:val="00A67016"/>
    <w:rsid w:val="00A708BF"/>
    <w:rsid w:val="00A7648E"/>
    <w:rsid w:val="00A8489B"/>
    <w:rsid w:val="00A906CB"/>
    <w:rsid w:val="00A9149D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C45E6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4F4D"/>
    <w:rsid w:val="00D868CA"/>
    <w:rsid w:val="00D874E1"/>
    <w:rsid w:val="00D87E43"/>
    <w:rsid w:val="00D90A34"/>
    <w:rsid w:val="00D9255E"/>
    <w:rsid w:val="00DA1B4F"/>
    <w:rsid w:val="00DA4D4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0764"/>
    <w:rsid w:val="00E74310"/>
    <w:rsid w:val="00E763AF"/>
    <w:rsid w:val="00E80608"/>
    <w:rsid w:val="00E85D0B"/>
    <w:rsid w:val="00EB1930"/>
    <w:rsid w:val="00EB29C2"/>
    <w:rsid w:val="00EB5570"/>
    <w:rsid w:val="00EC1C38"/>
    <w:rsid w:val="00ED3DE5"/>
    <w:rsid w:val="00EE6A24"/>
    <w:rsid w:val="00EF0F56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46F4"/>
    <w:rsid w:val="00FB6667"/>
    <w:rsid w:val="00FC4E3C"/>
    <w:rsid w:val="00FD494F"/>
    <w:rsid w:val="00FE0C76"/>
    <w:rsid w:val="00FE1C9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848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A14E2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7F097B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097B"/>
    <w:rPr>
      <w:rFonts w:ascii="Times New (W1)" w:hAnsi="Times New (W1)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7F097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A756-9B53-4320-A7C6-846BD29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</cp:revision>
  <cp:lastPrinted>2015-10-29T05:39:00Z</cp:lastPrinted>
  <dcterms:created xsi:type="dcterms:W3CDTF">2022-01-13T11:29:00Z</dcterms:created>
  <dcterms:modified xsi:type="dcterms:W3CDTF">2022-01-13T11:41:00Z</dcterms:modified>
</cp:coreProperties>
</file>