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1D346F" w14:textId="32755A03" w:rsidR="00873503" w:rsidRPr="00873503" w:rsidRDefault="00873503" w:rsidP="00E9311C">
      <w:pPr>
        <w:pStyle w:val="Nagwek2"/>
      </w:pPr>
      <w:bookmarkStart w:id="0" w:name="_Toc112338162"/>
      <w:bookmarkStart w:id="1" w:name="_Toc112395358"/>
      <w:r w:rsidRPr="0063261A">
        <w:t xml:space="preserve">Załącznik nr </w:t>
      </w:r>
      <w:r w:rsidR="00F1713A">
        <w:t>7</w:t>
      </w:r>
      <w:r w:rsidRPr="0063261A">
        <w:t xml:space="preserve"> do SWZ</w:t>
      </w:r>
      <w:bookmarkEnd w:id="0"/>
      <w:bookmarkEnd w:id="1"/>
    </w:p>
    <w:p w14:paraId="512D307A" w14:textId="1B2D9062" w:rsidR="00873503" w:rsidRDefault="006A11B5" w:rsidP="00873503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="00873503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873503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873503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 w:rsidR="00873503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</w:t>
      </w:r>
    </w:p>
    <w:p w14:paraId="05FC9890" w14:textId="7E0B790F" w:rsidR="00873503" w:rsidRDefault="00873503" w:rsidP="00873503">
      <w:pPr>
        <w:rPr>
          <w:rFonts w:eastAsia="Times New Roman" w:cs="Arial"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USŁUG</w:t>
      </w:r>
      <w:r w:rsidR="004B59B5">
        <w:rPr>
          <w:rFonts w:eastAsia="Times New Roman" w:cstheme="minorHAnsi"/>
          <w:b/>
          <w:iCs/>
          <w:szCs w:val="20"/>
          <w:lang w:eastAsia="pl-PL"/>
        </w:rPr>
        <w:t>*</w:t>
      </w:r>
    </w:p>
    <w:p w14:paraId="467589C1" w14:textId="77777777" w:rsidR="00873503" w:rsidRDefault="00873503" w:rsidP="00873503">
      <w:pPr>
        <w:jc w:val="both"/>
        <w:rPr>
          <w:rFonts w:eastAsia="Times New Roman" w:cs="Arial"/>
          <w:szCs w:val="21"/>
          <w:lang w:eastAsia="pl-PL"/>
        </w:rPr>
      </w:pPr>
    </w:p>
    <w:p w14:paraId="7BB907EE" w14:textId="373E030B" w:rsidR="00873503" w:rsidRDefault="00492A94" w:rsidP="00827C9A">
      <w:pPr>
        <w:ind w:left="-23" w:firstLine="0"/>
        <w:jc w:val="both"/>
        <w:rPr>
          <w:rFonts w:asciiTheme="minorHAnsi" w:hAnsiTheme="minorHAnsi"/>
        </w:rPr>
      </w:pPr>
      <w:r>
        <w:rPr>
          <w:rFonts w:cs="Arial"/>
          <w:szCs w:val="20"/>
        </w:rPr>
        <w:t xml:space="preserve">Wykaz usług </w:t>
      </w:r>
      <w:r w:rsidRPr="007C33A3">
        <w:rPr>
          <w:rFonts w:cs="Arial"/>
          <w:szCs w:val="20"/>
        </w:rPr>
        <w:t>wykonany</w:t>
      </w:r>
      <w:r>
        <w:rPr>
          <w:rFonts w:cs="Arial"/>
          <w:szCs w:val="20"/>
        </w:rPr>
        <w:t>c</w:t>
      </w:r>
      <w:r w:rsidR="00A63907">
        <w:rPr>
          <w:rFonts w:cs="Arial"/>
          <w:szCs w:val="20"/>
        </w:rPr>
        <w:t xml:space="preserve">h, </w:t>
      </w:r>
      <w:r w:rsidR="00A63907" w:rsidRPr="00A31267">
        <w:rPr>
          <w:rFonts w:asciiTheme="minorHAnsi" w:hAnsiTheme="minorHAnsi" w:cstheme="minorHAnsi"/>
          <w:bCs/>
        </w:rPr>
        <w:t xml:space="preserve">a w przypadku świadczeń okresowych lub ciągłych również wykonywanych (świadczonych, realizowanych), </w:t>
      </w:r>
      <w:r w:rsidRPr="00492A94">
        <w:rPr>
          <w:rFonts w:asciiTheme="minorHAnsi" w:hAnsiTheme="minorHAnsi"/>
        </w:rPr>
        <w:t>polegając</w:t>
      </w:r>
      <w:r>
        <w:rPr>
          <w:rFonts w:asciiTheme="minorHAnsi" w:hAnsiTheme="minorHAnsi"/>
        </w:rPr>
        <w:t>ych</w:t>
      </w:r>
      <w:r w:rsidRPr="00492A94">
        <w:rPr>
          <w:rFonts w:asciiTheme="minorHAnsi" w:hAnsiTheme="minorHAnsi"/>
        </w:rPr>
        <w:t xml:space="preserve"> na </w:t>
      </w:r>
      <w:r w:rsidR="00490566">
        <w:rPr>
          <w:rFonts w:asciiTheme="minorHAnsi" w:hAnsiTheme="minorHAnsi"/>
        </w:rPr>
        <w:t xml:space="preserve">usługach utrzymania porządku w obiekcie/obiektach </w:t>
      </w:r>
      <w:r w:rsidRPr="00492A94">
        <w:rPr>
          <w:rFonts w:asciiTheme="minorHAnsi" w:hAnsiTheme="minorHAnsi"/>
        </w:rPr>
        <w:t>o wartości co</w:t>
      </w:r>
      <w:r w:rsidR="00342CBA">
        <w:rPr>
          <w:rFonts w:asciiTheme="minorHAnsi" w:hAnsiTheme="minorHAnsi"/>
        </w:rPr>
        <w:t> </w:t>
      </w:r>
      <w:r w:rsidRPr="00492A94">
        <w:rPr>
          <w:rFonts w:asciiTheme="minorHAnsi" w:hAnsiTheme="minorHAnsi"/>
        </w:rPr>
        <w:t xml:space="preserve">najmniej 200 000,00 zł brutto, </w:t>
      </w:r>
      <w:r>
        <w:rPr>
          <w:rFonts w:asciiTheme="minorHAnsi" w:hAnsiTheme="minorHAnsi"/>
        </w:rPr>
        <w:t>obejmującej</w:t>
      </w:r>
      <w:r w:rsidRPr="00492A94">
        <w:rPr>
          <w:rFonts w:asciiTheme="minorHAnsi" w:hAnsiTheme="minorHAnsi"/>
        </w:rPr>
        <w:t xml:space="preserve">: </w:t>
      </w:r>
      <w:r w:rsidR="00490566">
        <w:rPr>
          <w:rFonts w:asciiTheme="minorHAnsi" w:hAnsiTheme="minorHAnsi"/>
        </w:rPr>
        <w:t>usługi sprzątania</w:t>
      </w:r>
      <w:r w:rsidR="000E3B0C">
        <w:rPr>
          <w:rFonts w:asciiTheme="minorHAnsi" w:hAnsiTheme="minorHAnsi"/>
        </w:rPr>
        <w:t xml:space="preserve"> wykonanych nie wcześniej niż w okresie ostatnich 3 lat przed upływem terminu składania ofert</w:t>
      </w:r>
      <w:r w:rsidR="004905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oraz </w:t>
      </w:r>
      <w:r w:rsidR="00827C9A" w:rsidRPr="004A308C">
        <w:rPr>
          <w:rFonts w:asciiTheme="minorHAnsi" w:hAnsiTheme="minorHAnsi"/>
        </w:rPr>
        <w:t>załączenia</w:t>
      </w:r>
      <w:r w:rsidR="00827C9A" w:rsidRPr="00F74AC5">
        <w:rPr>
          <w:rFonts w:asciiTheme="minorHAnsi" w:hAnsiTheme="minorHAnsi"/>
        </w:rPr>
        <w:t xml:space="preserve"> dowodów określających</w:t>
      </w:r>
      <w:r w:rsidR="00F1713A">
        <w:rPr>
          <w:rFonts w:asciiTheme="minorHAnsi" w:hAnsiTheme="minorHAnsi"/>
        </w:rPr>
        <w:t xml:space="preserve"> czy te usługi zostały wykonane należycie, przy czym dowodami, o których mowa są referencje bądź inne dokumenty sporządzone przez podmiot, na rzecz którego usługi zostały wykonane, a w przypadku świadczeń powtarzających się lub ciągłych są wykonywane </w:t>
      </w:r>
      <w:r>
        <w:rPr>
          <w:rFonts w:asciiTheme="minorHAnsi" w:hAnsiTheme="minorHAnsi"/>
        </w:rPr>
        <w:t>.</w:t>
      </w:r>
    </w:p>
    <w:p w14:paraId="2FB532AB" w14:textId="593134D1" w:rsidR="00492A94" w:rsidRPr="007C33A3" w:rsidRDefault="00492A94" w:rsidP="00492A94">
      <w:pPr>
        <w:ind w:left="-23" w:firstLine="0"/>
        <w:jc w:val="both"/>
        <w:rPr>
          <w:rFonts w:cs="Arial"/>
          <w:szCs w:val="20"/>
        </w:rPr>
      </w:pPr>
      <w:r w:rsidRPr="00492A94">
        <w:rPr>
          <w:rFonts w:asciiTheme="minorHAnsi" w:hAnsiTheme="minorHAnsi"/>
        </w:rPr>
        <w:t>Zamawiający</w:t>
      </w:r>
      <w:r w:rsidRPr="00BD519F">
        <w:rPr>
          <w:rFonts w:cs="Arial"/>
          <w:szCs w:val="20"/>
        </w:rPr>
        <w:t xml:space="preserve"> weźmie pod uwagę tylko te usługi, których należyte wykonanie Wykonawc</w:t>
      </w:r>
      <w:r>
        <w:rPr>
          <w:rFonts w:cs="Arial"/>
          <w:szCs w:val="20"/>
        </w:rPr>
        <w:t xml:space="preserve">a potwierdzi referencjami bądź innymi dokumentami sporządzonymi przez podmiot, na rzecz którego usługi zostały wykonane, a jeżeli </w:t>
      </w:r>
      <w:r w:rsidR="00F00B56">
        <w:rPr>
          <w:rFonts w:cs="Arial"/>
          <w:szCs w:val="20"/>
        </w:rPr>
        <w:t>W</w:t>
      </w:r>
      <w:r>
        <w:rPr>
          <w:rFonts w:cs="Arial"/>
          <w:szCs w:val="20"/>
        </w:rPr>
        <w:t xml:space="preserve">ykonawca z przyczyn niezależnych od niego nie jest stanie uzyskać tych dokumentów – oświadczenie </w:t>
      </w:r>
      <w:r w:rsidR="00F00B56">
        <w:rPr>
          <w:rFonts w:cs="Arial"/>
          <w:szCs w:val="20"/>
        </w:rPr>
        <w:t>W</w:t>
      </w:r>
      <w:r>
        <w:rPr>
          <w:rFonts w:cs="Arial"/>
          <w:szCs w:val="20"/>
        </w:rPr>
        <w:t>ykonawcy z jednoczesnym zastrzeżeniem, że usługi zostały przeprowadzone przez Wykonawcę własnymi siłami bez powoływania się na potencjał podmiotów trzecich</w:t>
      </w:r>
      <w:r w:rsidRPr="007C33A3">
        <w:rPr>
          <w:rFonts w:cs="Arial"/>
          <w:szCs w:val="20"/>
        </w:rPr>
        <w:t>;</w:t>
      </w:r>
      <w:r>
        <w:rPr>
          <w:rFonts w:cs="Arial"/>
          <w:szCs w:val="20"/>
        </w:rPr>
        <w:t xml:space="preserve"> </w:t>
      </w:r>
      <w:r w:rsidRPr="007C33A3">
        <w:rPr>
          <w:rFonts w:cs="Arial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16AE1701" w14:textId="77777777" w:rsidR="00492A94" w:rsidRDefault="00492A94" w:rsidP="00827C9A">
      <w:pPr>
        <w:ind w:left="-23" w:firstLine="0"/>
        <w:jc w:val="both"/>
        <w:rPr>
          <w:rFonts w:asciiTheme="minorHAnsi" w:hAnsiTheme="minorHAnsi"/>
        </w:rPr>
      </w:pPr>
    </w:p>
    <w:p w14:paraId="16CE3A17" w14:textId="77777777" w:rsidR="00827C9A" w:rsidRDefault="00827C9A" w:rsidP="00827C9A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827C9A" w14:paraId="50D0C61A" w14:textId="3F2DC5C2" w:rsidTr="00827C9A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F453" w14:textId="77777777" w:rsidR="00827C9A" w:rsidRDefault="00827C9A" w:rsidP="002A2639">
            <w:pPr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Nazwa </w:t>
            </w:r>
            <w:r w:rsidR="00492A94">
              <w:rPr>
                <w:rFonts w:cstheme="minorHAnsi"/>
                <w:bCs/>
                <w:sz w:val="18"/>
                <w:szCs w:val="18"/>
                <w:lang w:eastAsia="pl-PL"/>
              </w:rPr>
              <w:t>konferencji</w:t>
            </w:r>
          </w:p>
          <w:p w14:paraId="04723584" w14:textId="48092450" w:rsidR="00492A94" w:rsidRPr="001D66B4" w:rsidRDefault="00492A94" w:rsidP="002A2639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bCs/>
                <w:sz w:val="18"/>
                <w:szCs w:val="18"/>
                <w:lang w:eastAsia="pl-PL"/>
              </w:rPr>
              <w:t>(kongresu, seminarium, debaty, sympozjum)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3D71" w14:textId="7E3C9AC3" w:rsidR="00827C9A" w:rsidRPr="001D66B4" w:rsidRDefault="00827C9A" w:rsidP="002A2639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>Dat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usługi</w:t>
            </w:r>
          </w:p>
          <w:p w14:paraId="4120E168" w14:textId="77777777" w:rsidR="00827C9A" w:rsidRPr="001D66B4" w:rsidRDefault="00827C9A" w:rsidP="002A2639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25F4" w14:textId="16C978D7" w:rsidR="00827C9A" w:rsidRPr="001D66B4" w:rsidRDefault="00827C9A" w:rsidP="00492A94">
            <w:pPr>
              <w:autoSpaceDN w:val="0"/>
              <w:adjustRightInd w:val="0"/>
              <w:ind w:left="0" w:firstLine="0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D5AA" w14:textId="0A01B4D6" w:rsidR="00827C9A" w:rsidRPr="001D66B4" w:rsidRDefault="00827C9A" w:rsidP="002A2639">
            <w:pPr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usługi</w:t>
            </w:r>
          </w:p>
          <w:p w14:paraId="6232C587" w14:textId="77777777" w:rsidR="00827C9A" w:rsidRPr="001D66B4" w:rsidRDefault="00827C9A" w:rsidP="00492A94">
            <w:pPr>
              <w:ind w:left="340"/>
              <w:rPr>
                <w:rFonts w:cstheme="minorHAnsi"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7167" w14:textId="1CE4122E" w:rsidR="00827C9A" w:rsidRPr="001D66B4" w:rsidRDefault="00492A94" w:rsidP="00827C9A">
            <w:pPr>
              <w:rPr>
                <w:rFonts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Cs/>
                <w:sz w:val="18"/>
                <w:szCs w:val="18"/>
                <w:lang w:eastAsia="pl-PL"/>
              </w:rPr>
              <w:t>Zakres usługi</w:t>
            </w:r>
          </w:p>
        </w:tc>
      </w:tr>
      <w:tr w:rsidR="00827C9A" w14:paraId="1C33D340" w14:textId="10F352AA" w:rsidTr="00827C9A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A929" w14:textId="77777777" w:rsidR="00827C9A" w:rsidRDefault="00827C9A" w:rsidP="002A2639">
            <w:pPr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C047" w14:textId="77777777" w:rsidR="00827C9A" w:rsidRDefault="00827C9A" w:rsidP="002A2639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4ABF" w14:textId="77777777" w:rsidR="00827C9A" w:rsidRDefault="00827C9A" w:rsidP="002A2639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F0" w14:textId="77777777" w:rsidR="00827C9A" w:rsidRDefault="00827C9A" w:rsidP="002A2639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F9DB" w14:textId="77777777" w:rsidR="00827C9A" w:rsidRDefault="00827C9A" w:rsidP="00827C9A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827C9A" w14:paraId="2F4D306F" w14:textId="439C25F1" w:rsidTr="00827C9A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0789" w14:textId="77777777" w:rsidR="00827C9A" w:rsidRDefault="00827C9A" w:rsidP="002A2639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0819" w14:textId="77777777" w:rsidR="00827C9A" w:rsidRDefault="00827C9A" w:rsidP="002A2639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6F3E" w14:textId="77777777" w:rsidR="00827C9A" w:rsidRDefault="00827C9A" w:rsidP="002A2639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63FA" w14:textId="77777777" w:rsidR="00827C9A" w:rsidRDefault="00827C9A" w:rsidP="002A2639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7128" w14:textId="77777777" w:rsidR="00827C9A" w:rsidRDefault="00827C9A" w:rsidP="00827C9A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14:paraId="425E2888" w14:textId="77777777" w:rsidR="00873503" w:rsidRDefault="00873503" w:rsidP="00873503">
      <w:pPr>
        <w:jc w:val="both"/>
        <w:rPr>
          <w:rFonts w:cs="Arial"/>
        </w:rPr>
      </w:pPr>
    </w:p>
    <w:p w14:paraId="3145CE90" w14:textId="77777777" w:rsidR="00873503" w:rsidRDefault="00873503" w:rsidP="00873503">
      <w:pPr>
        <w:jc w:val="both"/>
        <w:rPr>
          <w:rFonts w:cs="Arial"/>
        </w:rPr>
      </w:pPr>
    </w:p>
    <w:p w14:paraId="5E122607" w14:textId="77777777" w:rsidR="00873503" w:rsidRPr="003C1C02" w:rsidRDefault="00873503" w:rsidP="00873503">
      <w:pPr>
        <w:suppressAutoHyphens/>
        <w:autoSpaceDN w:val="0"/>
        <w:ind w:left="7937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949D1D3" w14:textId="77777777" w:rsidR="00873503" w:rsidRPr="00940A46" w:rsidRDefault="00873503" w:rsidP="00873503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20039273" w14:textId="77777777" w:rsidR="00873503" w:rsidRPr="00940A46" w:rsidRDefault="00873503" w:rsidP="00873503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441616ED" w14:textId="77777777" w:rsidR="00873503" w:rsidRDefault="00873503" w:rsidP="00873503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13138321" w14:textId="1DA65574" w:rsidR="004B59B5" w:rsidRPr="00940A46" w:rsidRDefault="004B59B5" w:rsidP="004B59B5">
      <w:pPr>
        <w:suppressAutoHyphens/>
        <w:snapToGrid w:val="0"/>
        <w:spacing w:line="100" w:lineRule="atLeast"/>
        <w:ind w:left="0" w:firstLine="0"/>
        <w:jc w:val="left"/>
        <w:rPr>
          <w:rFonts w:cstheme="minorHAnsi"/>
          <w:sz w:val="18"/>
          <w:szCs w:val="18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* </w:t>
      </w:r>
      <w:r w:rsidRPr="008B53AA">
        <w:rPr>
          <w:rFonts w:eastAsia="Times New Roman" w:cs="Calibri"/>
          <w:bCs/>
          <w:sz w:val="24"/>
          <w:szCs w:val="24"/>
          <w:lang w:eastAsia="pl-PL"/>
        </w:rPr>
        <w:t>wykreślić lub usunąć gdy nie składa się oferty na daną część</w:t>
      </w:r>
    </w:p>
    <w:p w14:paraId="654DBCF3" w14:textId="77777777" w:rsidR="004B59B5" w:rsidRDefault="004B59B5" w:rsidP="004B59B5">
      <w:pPr>
        <w:spacing w:line="276" w:lineRule="auto"/>
        <w:ind w:left="0" w:firstLine="0"/>
        <w:jc w:val="lef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</w:p>
    <w:p w14:paraId="54742001" w14:textId="72569AD4" w:rsidR="00873503" w:rsidRDefault="00873503" w:rsidP="004B59B5">
      <w:pPr>
        <w:spacing w:line="276" w:lineRule="auto"/>
        <w:ind w:left="0" w:firstLine="0"/>
        <w:jc w:val="lef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</w:p>
    <w:p w14:paraId="16F0582D" w14:textId="77777777" w:rsidR="005838AC" w:rsidRDefault="00E97240">
      <w:pPr>
        <w:ind w:left="0" w:firstLine="0"/>
        <w:jc w:val="left"/>
        <w:rPr>
          <w:rFonts w:cstheme="minorHAnsi"/>
          <w:sz w:val="18"/>
          <w:szCs w:val="18"/>
        </w:rPr>
        <w:sectPr w:rsidR="005838AC" w:rsidSect="006F5FB1">
          <w:headerReference w:type="default" r:id="rId11"/>
          <w:footerReference w:type="default" r:id="rId12"/>
          <w:footerReference w:type="first" r:id="rId13"/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  <w:r>
        <w:rPr>
          <w:rFonts w:cstheme="minorHAnsi"/>
          <w:sz w:val="18"/>
          <w:szCs w:val="18"/>
        </w:rPr>
        <w:br w:type="page"/>
      </w:r>
    </w:p>
    <w:p w14:paraId="2C61773A" w14:textId="0A5A4D17" w:rsidR="00C04194" w:rsidRPr="0063261A" w:rsidRDefault="00C04194" w:rsidP="00E9311C">
      <w:pPr>
        <w:pStyle w:val="Nagwek2"/>
        <w:rPr>
          <w:b/>
          <w:iCs/>
        </w:rPr>
      </w:pPr>
      <w:bookmarkStart w:id="2" w:name="_Toc112338163"/>
      <w:bookmarkStart w:id="3" w:name="_Toc112395359"/>
      <w:r w:rsidRPr="0063261A">
        <w:lastRenderedPageBreak/>
        <w:t xml:space="preserve">Załącznik nr </w:t>
      </w:r>
      <w:r w:rsidR="0059241C">
        <w:t>8</w:t>
      </w:r>
      <w:r w:rsidRPr="0063261A">
        <w:t xml:space="preserve"> do SWZ</w:t>
      </w:r>
      <w:bookmarkEnd w:id="2"/>
      <w:bookmarkEnd w:id="3"/>
    </w:p>
    <w:p w14:paraId="3227A64A" w14:textId="0C2C1BB0" w:rsidR="00C04194" w:rsidRDefault="00490566" w:rsidP="00C04194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7</w:t>
      </w:r>
      <w:r w:rsidR="00C04194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C04194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C04194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</w:t>
      </w:r>
    </w:p>
    <w:p w14:paraId="11A97A27" w14:textId="77777777" w:rsidR="007E3465" w:rsidRDefault="007E3465" w:rsidP="00C04194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</w:p>
    <w:p w14:paraId="18C1FF86" w14:textId="1BC76010" w:rsidR="007E3465" w:rsidRDefault="007E3465" w:rsidP="007E3465">
      <w:pPr>
        <w:rPr>
          <w:rFonts w:eastAsia="Times New Roman" w:cs="Arial"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USŁUG</w:t>
      </w:r>
      <w:r w:rsidR="004B59B5">
        <w:rPr>
          <w:rFonts w:eastAsia="Times New Roman" w:cstheme="minorHAnsi"/>
          <w:b/>
          <w:iCs/>
          <w:szCs w:val="20"/>
          <w:lang w:eastAsia="pl-PL"/>
        </w:rPr>
        <w:t>*</w:t>
      </w:r>
    </w:p>
    <w:p w14:paraId="65748827" w14:textId="79FCAD6C" w:rsidR="007E3465" w:rsidRDefault="007E3465" w:rsidP="007E3465">
      <w:pPr>
        <w:jc w:val="both"/>
        <w:rPr>
          <w:rFonts w:eastAsia="Times New Roman" w:cs="Arial"/>
          <w:szCs w:val="21"/>
          <w:lang w:eastAsia="pl-PL"/>
        </w:rPr>
      </w:pPr>
    </w:p>
    <w:p w14:paraId="0B939D2C" w14:textId="21EB2B7B" w:rsidR="00A07904" w:rsidRDefault="00A07904" w:rsidP="00A07904">
      <w:pPr>
        <w:ind w:left="-23" w:firstLine="0"/>
        <w:jc w:val="both"/>
        <w:rPr>
          <w:rFonts w:asciiTheme="minorHAnsi" w:hAnsiTheme="minorHAnsi"/>
        </w:rPr>
      </w:pPr>
      <w:r>
        <w:rPr>
          <w:rFonts w:cs="Arial"/>
          <w:szCs w:val="20"/>
        </w:rPr>
        <w:t xml:space="preserve">Wykaz usług </w:t>
      </w:r>
      <w:r w:rsidRPr="007C33A3">
        <w:rPr>
          <w:rFonts w:cs="Arial"/>
          <w:szCs w:val="20"/>
        </w:rPr>
        <w:t>wykonany</w:t>
      </w:r>
      <w:r>
        <w:rPr>
          <w:rFonts w:cs="Arial"/>
          <w:szCs w:val="20"/>
        </w:rPr>
        <w:t xml:space="preserve">ch, </w:t>
      </w:r>
      <w:r w:rsidRPr="00A31267">
        <w:rPr>
          <w:rFonts w:asciiTheme="minorHAnsi" w:hAnsiTheme="minorHAnsi" w:cstheme="minorHAnsi"/>
          <w:bCs/>
        </w:rPr>
        <w:t xml:space="preserve">a w przypadku świadczeń okresowych lub ciągłych również wykonywanych (świadczonych, realizowanych), </w:t>
      </w:r>
      <w:r w:rsidRPr="00492A94">
        <w:rPr>
          <w:rFonts w:asciiTheme="minorHAnsi" w:hAnsiTheme="minorHAnsi"/>
        </w:rPr>
        <w:t>polegając</w:t>
      </w:r>
      <w:r>
        <w:rPr>
          <w:rFonts w:asciiTheme="minorHAnsi" w:hAnsiTheme="minorHAnsi"/>
        </w:rPr>
        <w:t>ych</w:t>
      </w:r>
      <w:r w:rsidRPr="00492A94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 xml:space="preserve">usługach utrzymania porządku w obiekcie/obiektach </w:t>
      </w:r>
      <w:r w:rsidRPr="00492A94">
        <w:rPr>
          <w:rFonts w:asciiTheme="minorHAnsi" w:hAnsiTheme="minorHAnsi"/>
        </w:rPr>
        <w:t>o wartości co</w:t>
      </w:r>
      <w:r>
        <w:rPr>
          <w:rFonts w:asciiTheme="minorHAnsi" w:hAnsiTheme="minorHAnsi"/>
        </w:rPr>
        <w:t> najmniej 6</w:t>
      </w:r>
      <w:r w:rsidRPr="00492A94">
        <w:rPr>
          <w:rFonts w:asciiTheme="minorHAnsi" w:hAnsiTheme="minorHAnsi"/>
        </w:rPr>
        <w:t xml:space="preserve">0 000,00 zł brutto, </w:t>
      </w:r>
      <w:r>
        <w:rPr>
          <w:rFonts w:asciiTheme="minorHAnsi" w:hAnsiTheme="minorHAnsi"/>
        </w:rPr>
        <w:t>obejmującej</w:t>
      </w:r>
      <w:r w:rsidRPr="00492A94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usługi sprzątania </w:t>
      </w:r>
      <w:r w:rsidR="00394E30">
        <w:rPr>
          <w:rFonts w:asciiTheme="minorHAnsi" w:hAnsiTheme="minorHAnsi"/>
        </w:rPr>
        <w:t>wykonanych nie wcześniej niż w okresie ostatnich 3 lat przed upływem terminu składania ofert</w:t>
      </w:r>
      <w:r>
        <w:rPr>
          <w:rFonts w:asciiTheme="minorHAnsi" w:hAnsiTheme="minorHAnsi"/>
        </w:rPr>
        <w:t xml:space="preserve"> oraz </w:t>
      </w:r>
      <w:r w:rsidRPr="004A308C">
        <w:rPr>
          <w:rFonts w:asciiTheme="minorHAnsi" w:hAnsiTheme="minorHAnsi"/>
        </w:rPr>
        <w:t>załączenia</w:t>
      </w:r>
      <w:r w:rsidRPr="00F74AC5">
        <w:rPr>
          <w:rFonts w:asciiTheme="minorHAnsi" w:hAnsiTheme="minorHAnsi"/>
        </w:rPr>
        <w:t xml:space="preserve"> dowodów określających</w:t>
      </w:r>
      <w:r>
        <w:rPr>
          <w:rFonts w:asciiTheme="minorHAnsi" w:hAnsiTheme="minorHAnsi"/>
        </w:rPr>
        <w:t xml:space="preserve"> czy te usługi zostały wykonane należycie, przy czym dowodami, o których mowa są referencje bądź inne dokumenty sporządzone przez podmiot, na rzecz którego usługi zostały wykonane, a w przypadku świadczeń powtarzających się lub ciągłych są wykonywane .</w:t>
      </w:r>
    </w:p>
    <w:p w14:paraId="39016B3D" w14:textId="77777777" w:rsidR="00A07904" w:rsidRPr="007C33A3" w:rsidRDefault="00A07904" w:rsidP="00A07904">
      <w:pPr>
        <w:ind w:left="-23" w:firstLine="0"/>
        <w:jc w:val="both"/>
        <w:rPr>
          <w:rFonts w:cs="Arial"/>
          <w:szCs w:val="20"/>
        </w:rPr>
      </w:pPr>
      <w:r w:rsidRPr="00492A94">
        <w:rPr>
          <w:rFonts w:asciiTheme="minorHAnsi" w:hAnsiTheme="minorHAnsi"/>
        </w:rPr>
        <w:t>Zamawiający</w:t>
      </w:r>
      <w:r w:rsidRPr="00BD519F">
        <w:rPr>
          <w:rFonts w:cs="Arial"/>
          <w:szCs w:val="20"/>
        </w:rPr>
        <w:t xml:space="preserve"> weźmie pod uwagę tylko te usługi, których należyte wykonanie Wykonawc</w:t>
      </w:r>
      <w:r>
        <w:rPr>
          <w:rFonts w:cs="Arial"/>
          <w:szCs w:val="20"/>
        </w:rPr>
        <w:t>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</w:t>
      </w:r>
      <w:r w:rsidRPr="007C33A3">
        <w:rPr>
          <w:rFonts w:cs="Arial"/>
          <w:szCs w:val="20"/>
        </w:rPr>
        <w:t>;</w:t>
      </w:r>
      <w:r>
        <w:rPr>
          <w:rFonts w:cs="Arial"/>
          <w:szCs w:val="20"/>
        </w:rPr>
        <w:t xml:space="preserve"> </w:t>
      </w:r>
      <w:r w:rsidRPr="007C33A3">
        <w:rPr>
          <w:rFonts w:cs="Arial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6D95F062" w14:textId="77777777" w:rsidR="00A07904" w:rsidRDefault="00A07904" w:rsidP="007E3465">
      <w:pPr>
        <w:jc w:val="both"/>
        <w:rPr>
          <w:rFonts w:eastAsia="Times New Roman" w:cs="Arial"/>
          <w:szCs w:val="21"/>
          <w:lang w:eastAsia="pl-PL"/>
        </w:rPr>
      </w:pPr>
    </w:p>
    <w:p w14:paraId="737FD1D9" w14:textId="77777777" w:rsidR="007E3465" w:rsidRDefault="007E3465" w:rsidP="00A07904">
      <w:pPr>
        <w:ind w:hanging="317"/>
        <w:jc w:val="both"/>
        <w:rPr>
          <w:rFonts w:asciiTheme="minorHAnsi" w:hAnsiTheme="minorHAnsi"/>
        </w:rPr>
      </w:pPr>
    </w:p>
    <w:p w14:paraId="09A27629" w14:textId="77777777" w:rsidR="007E3465" w:rsidRDefault="007E3465" w:rsidP="007E3465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7E3465" w14:paraId="05C7E899" w14:textId="77777777" w:rsidTr="00EA5E1A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ADFB" w14:textId="77777777" w:rsidR="007E3465" w:rsidRDefault="007E3465" w:rsidP="00EA5E1A">
            <w:pPr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konferencji</w:t>
            </w:r>
          </w:p>
          <w:p w14:paraId="476E3AAB" w14:textId="77777777" w:rsidR="007E3465" w:rsidRPr="001D66B4" w:rsidRDefault="007E3465" w:rsidP="00EA5E1A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bCs/>
                <w:sz w:val="18"/>
                <w:szCs w:val="18"/>
                <w:lang w:eastAsia="pl-PL"/>
              </w:rPr>
              <w:t>(kongresu, seminarium, debaty, sympozjum)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8CB5" w14:textId="77777777" w:rsidR="007E3465" w:rsidRPr="001D66B4" w:rsidRDefault="007E3465" w:rsidP="00EA5E1A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>Dat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usługi</w:t>
            </w:r>
          </w:p>
          <w:p w14:paraId="6A9BECBE" w14:textId="77777777" w:rsidR="007E3465" w:rsidRPr="001D66B4" w:rsidRDefault="007E3465" w:rsidP="00EA5E1A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31ED" w14:textId="77777777" w:rsidR="007E3465" w:rsidRPr="001D66B4" w:rsidRDefault="007E3465" w:rsidP="00EA5E1A">
            <w:pPr>
              <w:autoSpaceDN w:val="0"/>
              <w:adjustRightInd w:val="0"/>
              <w:ind w:left="0" w:firstLine="0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4970" w14:textId="77777777" w:rsidR="007E3465" w:rsidRPr="001D66B4" w:rsidRDefault="007E3465" w:rsidP="00EA5E1A">
            <w:pPr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usługi</w:t>
            </w:r>
          </w:p>
          <w:p w14:paraId="517BF65F" w14:textId="77777777" w:rsidR="007E3465" w:rsidRPr="001D66B4" w:rsidRDefault="007E3465" w:rsidP="00EA5E1A">
            <w:pPr>
              <w:ind w:left="340"/>
              <w:rPr>
                <w:rFonts w:cstheme="minorHAnsi"/>
                <w:sz w:val="18"/>
                <w:szCs w:val="18"/>
                <w:lang w:eastAsia="pl-PL"/>
              </w:rPr>
            </w:pPr>
            <w:r w:rsidRPr="001D66B4">
              <w:rPr>
                <w:rFonts w:cstheme="minorHAnsi"/>
                <w:bCs/>
                <w:sz w:val="18"/>
                <w:szCs w:val="18"/>
                <w:lang w:eastAsia="pl-PL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C8E" w14:textId="77777777" w:rsidR="007E3465" w:rsidRPr="001D66B4" w:rsidRDefault="007E3465" w:rsidP="00EA5E1A">
            <w:pPr>
              <w:rPr>
                <w:rFonts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Cs/>
                <w:sz w:val="18"/>
                <w:szCs w:val="18"/>
                <w:lang w:eastAsia="pl-PL"/>
              </w:rPr>
              <w:t>Zakres usługi</w:t>
            </w:r>
          </w:p>
        </w:tc>
      </w:tr>
      <w:tr w:rsidR="007E3465" w14:paraId="73E880BB" w14:textId="77777777" w:rsidTr="00EA5E1A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438" w14:textId="77777777" w:rsidR="007E3465" w:rsidRDefault="007E3465" w:rsidP="00EA5E1A">
            <w:pPr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2D9" w14:textId="77777777" w:rsidR="007E3465" w:rsidRDefault="007E3465" w:rsidP="00EA5E1A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3E5D" w14:textId="77777777" w:rsidR="007E3465" w:rsidRDefault="007E3465" w:rsidP="00EA5E1A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2F42" w14:textId="77777777" w:rsidR="007E3465" w:rsidRDefault="007E3465" w:rsidP="00EA5E1A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B6AA" w14:textId="77777777" w:rsidR="007E3465" w:rsidRDefault="007E3465" w:rsidP="00EA5E1A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7E3465" w14:paraId="68AF0F63" w14:textId="77777777" w:rsidTr="00EA5E1A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221" w14:textId="77777777" w:rsidR="007E3465" w:rsidRDefault="007E3465" w:rsidP="00EA5E1A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0EB" w14:textId="77777777" w:rsidR="007E3465" w:rsidRDefault="007E3465" w:rsidP="00EA5E1A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48D" w14:textId="77777777" w:rsidR="007E3465" w:rsidRDefault="007E3465" w:rsidP="00EA5E1A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C25" w14:textId="77777777" w:rsidR="007E3465" w:rsidRDefault="007E3465" w:rsidP="00EA5E1A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46C1" w14:textId="77777777" w:rsidR="007E3465" w:rsidRDefault="007E3465" w:rsidP="00EA5E1A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14:paraId="3F596D81" w14:textId="77777777" w:rsidR="007E3465" w:rsidRDefault="007E3465" w:rsidP="00C04194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</w:p>
    <w:p w14:paraId="29EEABA2" w14:textId="77777777" w:rsidR="007E3465" w:rsidRDefault="007E3465" w:rsidP="00C04194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</w:p>
    <w:p w14:paraId="343DFB51" w14:textId="77777777" w:rsidR="00C04194" w:rsidRPr="003C1C02" w:rsidRDefault="00C04194" w:rsidP="005838AC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6D493699" w14:textId="04F9BCD8" w:rsidR="00F801D4" w:rsidRPr="00F801D4" w:rsidRDefault="00C04194" w:rsidP="00F801D4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</w:t>
      </w:r>
      <w:bookmarkStart w:id="4" w:name="_GoBack"/>
      <w:bookmarkEnd w:id="4"/>
      <w:r w:rsidR="00F801D4" w:rsidRPr="00F801D4">
        <w:rPr>
          <w:rFonts w:cstheme="minorHAnsi"/>
          <w:sz w:val="18"/>
          <w:szCs w:val="18"/>
        </w:rPr>
        <w:t>dokument należy wypełnić i opatrzyć</w:t>
      </w:r>
    </w:p>
    <w:p w14:paraId="2CC079CE" w14:textId="77777777" w:rsidR="00F801D4" w:rsidRPr="00F801D4" w:rsidRDefault="00F801D4" w:rsidP="00F801D4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06243394" w14:textId="4AFCF485" w:rsidR="00877ED7" w:rsidRDefault="00F801D4" w:rsidP="004B59B5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61CC3F73" w14:textId="15E60647" w:rsidR="004B59B5" w:rsidRPr="004B59B5" w:rsidRDefault="004B59B5" w:rsidP="004B59B5">
      <w:pPr>
        <w:snapToGrid w:val="0"/>
        <w:spacing w:line="276" w:lineRule="auto"/>
        <w:ind w:left="340"/>
        <w:jc w:val="left"/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* </w:t>
      </w:r>
      <w:r w:rsidRPr="008B53AA">
        <w:rPr>
          <w:rFonts w:eastAsia="Times New Roman" w:cs="Calibri"/>
          <w:bCs/>
          <w:sz w:val="24"/>
          <w:szCs w:val="24"/>
          <w:lang w:eastAsia="pl-PL"/>
        </w:rPr>
        <w:t>wykreślić lub usunąć gdy nie składa się oferty na daną część</w:t>
      </w:r>
    </w:p>
    <w:sectPr w:rsidR="004B59B5" w:rsidRPr="004B59B5" w:rsidSect="004B59B5">
      <w:headerReference w:type="default" r:id="rId14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182A3" w14:textId="77777777" w:rsidR="003E0BBD" w:rsidRDefault="003E0BBD">
      <w:r>
        <w:separator/>
      </w:r>
    </w:p>
  </w:endnote>
  <w:endnote w:type="continuationSeparator" w:id="0">
    <w:p w14:paraId="637BD967" w14:textId="77777777" w:rsidR="003E0BBD" w:rsidRDefault="003E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3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243429"/>
      <w:docPartObj>
        <w:docPartGallery w:val="Page Numbers (Bottom of Page)"/>
        <w:docPartUnique/>
      </w:docPartObj>
    </w:sdtPr>
    <w:sdtEndPr/>
    <w:sdtContent>
      <w:p w14:paraId="0B8691DC" w14:textId="6C8DF9DB" w:rsidR="007B093F" w:rsidRDefault="007B09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F9">
          <w:rPr>
            <w:noProof/>
          </w:rPr>
          <w:t>1</w:t>
        </w:r>
        <w:r>
          <w:fldChar w:fldCharType="end"/>
        </w:r>
      </w:p>
    </w:sdtContent>
  </w:sdt>
  <w:p w14:paraId="5C8886B5" w14:textId="111FC99F" w:rsidR="007B093F" w:rsidRPr="00E158E3" w:rsidRDefault="007B093F" w:rsidP="00E158E3">
    <w:pPr>
      <w:pStyle w:val="Stopka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A456" w14:textId="77777777" w:rsidR="007B093F" w:rsidRPr="00941826" w:rsidRDefault="007B093F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605C48B0" w14:textId="77777777" w:rsidR="007B093F" w:rsidRDefault="007B09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DAAFE" w14:textId="77777777" w:rsidR="003E0BBD" w:rsidRDefault="003E0BBD">
      <w:r>
        <w:separator/>
      </w:r>
    </w:p>
  </w:footnote>
  <w:footnote w:type="continuationSeparator" w:id="0">
    <w:p w14:paraId="73D4F916" w14:textId="77777777" w:rsidR="003E0BBD" w:rsidRDefault="003E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ECF6" w14:textId="77777777" w:rsidR="007B093F" w:rsidRPr="00AA5519" w:rsidRDefault="007B093F" w:rsidP="00AA5519">
    <w:pPr>
      <w:pStyle w:val="Nagwek"/>
      <w:tabs>
        <w:tab w:val="left" w:pos="9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FE7F" w14:textId="2D2EABB9" w:rsidR="007B093F" w:rsidRPr="00EE7613" w:rsidRDefault="007B093F" w:rsidP="00E62D20">
    <w:pPr>
      <w:pStyle w:val="Nagwek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11A1F32"/>
    <w:lvl w:ilvl="0">
      <w:start w:val="1"/>
      <w:numFmt w:val="upperRoman"/>
      <w:pStyle w:val="Nagwek1"/>
      <w:suff w:val="space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-96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9ECF8E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00000005"/>
    <w:multiLevelType w:val="multilevel"/>
    <w:tmpl w:val="64C2CE16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963"/>
        </w:tabs>
        <w:ind w:left="963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190"/>
        </w:tabs>
        <w:ind w:left="1190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17"/>
        </w:tabs>
        <w:ind w:left="1417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</w:abstractNum>
  <w:abstractNum w:abstractNumId="5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46A23B38"/>
    <w:name w:val="WW8Num48"/>
    <w:lvl w:ilvl="0" w:tplc="02F612F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64B6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42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80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40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2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82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81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3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C0EEF4B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0000000F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4"/>
    <w:multiLevelType w:val="multilevel"/>
    <w:tmpl w:val="00000014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B"/>
    <w:multiLevelType w:val="multilevel"/>
    <w:tmpl w:val="0000001B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1316E6"/>
    <w:multiLevelType w:val="hybridMultilevel"/>
    <w:tmpl w:val="367241C8"/>
    <w:lvl w:ilvl="0" w:tplc="09321AB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10E1657"/>
    <w:multiLevelType w:val="hybridMultilevel"/>
    <w:tmpl w:val="74489012"/>
    <w:lvl w:ilvl="0" w:tplc="0415000F">
      <w:start w:val="1"/>
      <w:numFmt w:val="decimal"/>
      <w:lvlText w:val="%1.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0" w15:restartNumberingAfterBreak="0">
    <w:nsid w:val="02023635"/>
    <w:multiLevelType w:val="hybridMultilevel"/>
    <w:tmpl w:val="1C4037DA"/>
    <w:name w:val="WWNum352"/>
    <w:lvl w:ilvl="0" w:tplc="00E0DA7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21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2" w15:restartNumberingAfterBreak="0">
    <w:nsid w:val="02040203"/>
    <w:multiLevelType w:val="hybridMultilevel"/>
    <w:tmpl w:val="D11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443833"/>
    <w:multiLevelType w:val="hybridMultilevel"/>
    <w:tmpl w:val="F5D6BDD6"/>
    <w:lvl w:ilvl="0" w:tplc="7B0042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5751968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B54D77"/>
    <w:multiLevelType w:val="multilevel"/>
    <w:tmpl w:val="2B466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8556244"/>
    <w:multiLevelType w:val="hybridMultilevel"/>
    <w:tmpl w:val="29CAA314"/>
    <w:lvl w:ilvl="0" w:tplc="CF3024B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A07EAD"/>
    <w:multiLevelType w:val="multilevel"/>
    <w:tmpl w:val="00B0CAA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8" w15:restartNumberingAfterBreak="0">
    <w:nsid w:val="0A9822EA"/>
    <w:multiLevelType w:val="hybridMultilevel"/>
    <w:tmpl w:val="7FC4E822"/>
    <w:lvl w:ilvl="0" w:tplc="53F2F1F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0B531E20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1" w15:restartNumberingAfterBreak="0">
    <w:nsid w:val="0E9C381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2" w15:restartNumberingAfterBreak="0">
    <w:nsid w:val="0FB2576A"/>
    <w:multiLevelType w:val="hybridMultilevel"/>
    <w:tmpl w:val="DACC69AE"/>
    <w:lvl w:ilvl="0" w:tplc="F6BC39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01226A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4" w15:restartNumberingAfterBreak="0">
    <w:nsid w:val="10F0724D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5" w15:restartNumberingAfterBreak="0">
    <w:nsid w:val="11593F26"/>
    <w:multiLevelType w:val="hybridMultilevel"/>
    <w:tmpl w:val="14BA7730"/>
    <w:lvl w:ilvl="0" w:tplc="554CAC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E0469"/>
    <w:multiLevelType w:val="multilevel"/>
    <w:tmpl w:val="0388CD6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7" w15:restartNumberingAfterBreak="0">
    <w:nsid w:val="1F8150F8"/>
    <w:multiLevelType w:val="multilevel"/>
    <w:tmpl w:val="6BA0524A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>
      <w:start w:val="1"/>
      <w:numFmt w:val="upperRoman"/>
      <w:lvlText w:val="%3."/>
      <w:lvlJc w:val="left"/>
      <w:pPr>
        <w:ind w:left="2557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38" w15:restartNumberingAfterBreak="0">
    <w:nsid w:val="2515533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9" w15:restartNumberingAfterBreak="0">
    <w:nsid w:val="25770721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0" w15:restartNumberingAfterBreak="0">
    <w:nsid w:val="26320E7D"/>
    <w:multiLevelType w:val="hybridMultilevel"/>
    <w:tmpl w:val="2BC8D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7F46DC3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2" w15:restartNumberingAfterBreak="0">
    <w:nsid w:val="282842C4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3" w15:restartNumberingAfterBreak="0">
    <w:nsid w:val="2C4A5D5E"/>
    <w:multiLevelType w:val="hybridMultilevel"/>
    <w:tmpl w:val="551200FE"/>
    <w:name w:val="WW8Num23"/>
    <w:lvl w:ilvl="0" w:tplc="C2AA74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37" w:hanging="3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D240A9B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45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46" w15:restartNumberingAfterBreak="0">
    <w:nsid w:val="2E3561EE"/>
    <w:multiLevelType w:val="hybridMultilevel"/>
    <w:tmpl w:val="9EF45E28"/>
    <w:lvl w:ilvl="0" w:tplc="AD02A5CE">
      <w:start w:val="1"/>
      <w:numFmt w:val="upperRoman"/>
      <w:pStyle w:val="Nagwek4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432517"/>
    <w:multiLevelType w:val="multilevel"/>
    <w:tmpl w:val="76CE4A3A"/>
    <w:lvl w:ilvl="0">
      <w:start w:val="1"/>
      <w:numFmt w:val="decimal"/>
      <w:lvlText w:val="%1)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680" w:hanging="34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8" w15:restartNumberingAfterBreak="0">
    <w:nsid w:val="319F6A01"/>
    <w:multiLevelType w:val="hybridMultilevel"/>
    <w:tmpl w:val="E03CDD4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9" w15:restartNumberingAfterBreak="0">
    <w:nsid w:val="33BF540E"/>
    <w:multiLevelType w:val="hybridMultilevel"/>
    <w:tmpl w:val="D5420122"/>
    <w:name w:val="WW8Num2222"/>
    <w:lvl w:ilvl="0" w:tplc="30F8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9439C6"/>
    <w:multiLevelType w:val="multilevel"/>
    <w:tmpl w:val="0BCE4D4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1" w15:restartNumberingAfterBreak="0">
    <w:nsid w:val="36F51764"/>
    <w:multiLevelType w:val="hybridMultilevel"/>
    <w:tmpl w:val="F2986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0B6094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3" w15:restartNumberingAfterBreak="0">
    <w:nsid w:val="3C530A0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4" w15:restartNumberingAfterBreak="0">
    <w:nsid w:val="3CFF3497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5" w15:restartNumberingAfterBreak="0">
    <w:nsid w:val="3DDC6BB1"/>
    <w:multiLevelType w:val="multilevel"/>
    <w:tmpl w:val="179E5F8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56" w15:restartNumberingAfterBreak="0">
    <w:nsid w:val="405964BF"/>
    <w:multiLevelType w:val="multilevel"/>
    <w:tmpl w:val="9C36640A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7" w15:restartNumberingAfterBreak="0">
    <w:nsid w:val="408D1FC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8" w15:restartNumberingAfterBreak="0">
    <w:nsid w:val="40A77814"/>
    <w:multiLevelType w:val="hybridMultilevel"/>
    <w:tmpl w:val="ED4E4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6C62E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0" w15:restartNumberingAfterBreak="0">
    <w:nsid w:val="44331D71"/>
    <w:multiLevelType w:val="hybridMultilevel"/>
    <w:tmpl w:val="43F68D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49678AD"/>
    <w:multiLevelType w:val="hybridMultilevel"/>
    <w:tmpl w:val="A32EA978"/>
    <w:name w:val="WW8Num222222"/>
    <w:lvl w:ilvl="0" w:tplc="F6B2C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2553C3"/>
    <w:multiLevelType w:val="hybridMultilevel"/>
    <w:tmpl w:val="5B08D49C"/>
    <w:lvl w:ilvl="0" w:tplc="92180FEC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EE4666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77655B2">
      <w:numFmt w:val="bullet"/>
      <w:lvlText w:val="•"/>
      <w:lvlJc w:val="left"/>
      <w:pPr>
        <w:ind w:left="1642" w:hanging="284"/>
      </w:pPr>
      <w:rPr>
        <w:rFonts w:hint="default"/>
        <w:lang w:val="pl-PL" w:eastAsia="en-US" w:bidi="ar-SA"/>
      </w:rPr>
    </w:lvl>
    <w:lvl w:ilvl="3" w:tplc="05B2EE32">
      <w:numFmt w:val="bullet"/>
      <w:lvlText w:val="•"/>
      <w:lvlJc w:val="left"/>
      <w:pPr>
        <w:ind w:left="2605" w:hanging="284"/>
      </w:pPr>
      <w:rPr>
        <w:rFonts w:hint="default"/>
        <w:lang w:val="pl-PL" w:eastAsia="en-US" w:bidi="ar-SA"/>
      </w:rPr>
    </w:lvl>
    <w:lvl w:ilvl="4" w:tplc="93AA5BBC">
      <w:numFmt w:val="bullet"/>
      <w:lvlText w:val="•"/>
      <w:lvlJc w:val="left"/>
      <w:pPr>
        <w:ind w:left="3568" w:hanging="284"/>
      </w:pPr>
      <w:rPr>
        <w:rFonts w:hint="default"/>
        <w:lang w:val="pl-PL" w:eastAsia="en-US" w:bidi="ar-SA"/>
      </w:rPr>
    </w:lvl>
    <w:lvl w:ilvl="5" w:tplc="D154F94C">
      <w:numFmt w:val="bullet"/>
      <w:lvlText w:val="•"/>
      <w:lvlJc w:val="left"/>
      <w:pPr>
        <w:ind w:left="4531" w:hanging="284"/>
      </w:pPr>
      <w:rPr>
        <w:rFonts w:hint="default"/>
        <w:lang w:val="pl-PL" w:eastAsia="en-US" w:bidi="ar-SA"/>
      </w:rPr>
    </w:lvl>
    <w:lvl w:ilvl="6" w:tplc="5FF0E5D0">
      <w:numFmt w:val="bullet"/>
      <w:lvlText w:val="•"/>
      <w:lvlJc w:val="left"/>
      <w:pPr>
        <w:ind w:left="5494" w:hanging="284"/>
      </w:pPr>
      <w:rPr>
        <w:rFonts w:hint="default"/>
        <w:lang w:val="pl-PL" w:eastAsia="en-US" w:bidi="ar-SA"/>
      </w:rPr>
    </w:lvl>
    <w:lvl w:ilvl="7" w:tplc="FB12886C">
      <w:numFmt w:val="bullet"/>
      <w:lvlText w:val="•"/>
      <w:lvlJc w:val="left"/>
      <w:pPr>
        <w:ind w:left="6457" w:hanging="284"/>
      </w:pPr>
      <w:rPr>
        <w:rFonts w:hint="default"/>
        <w:lang w:val="pl-PL" w:eastAsia="en-US" w:bidi="ar-SA"/>
      </w:rPr>
    </w:lvl>
    <w:lvl w:ilvl="8" w:tplc="40661032">
      <w:numFmt w:val="bullet"/>
      <w:lvlText w:val="•"/>
      <w:lvlJc w:val="left"/>
      <w:pPr>
        <w:ind w:left="7420" w:hanging="284"/>
      </w:pPr>
      <w:rPr>
        <w:rFonts w:hint="default"/>
        <w:lang w:val="pl-PL" w:eastAsia="en-US" w:bidi="ar-SA"/>
      </w:rPr>
    </w:lvl>
  </w:abstractNum>
  <w:abstractNum w:abstractNumId="63" w15:restartNumberingAfterBreak="0">
    <w:nsid w:val="48121F00"/>
    <w:multiLevelType w:val="multilevel"/>
    <w:tmpl w:val="6576F3F4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64" w15:restartNumberingAfterBreak="0">
    <w:nsid w:val="481E5FF0"/>
    <w:multiLevelType w:val="multilevel"/>
    <w:tmpl w:val="4BFC77CC"/>
    <w:lvl w:ilvl="0">
      <w:start w:val="1"/>
      <w:numFmt w:val="decimal"/>
      <w:lvlText w:val="%1)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680" w:hanging="34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5" w15:restartNumberingAfterBreak="0">
    <w:nsid w:val="49A5159D"/>
    <w:multiLevelType w:val="multilevel"/>
    <w:tmpl w:val="D54E912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(%2)"/>
      <w:lvlJc w:val="left"/>
      <w:pPr>
        <w:ind w:left="397" w:hanging="397"/>
      </w:pPr>
      <w:rPr>
        <w:rFonts w:hint="default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6" w15:restartNumberingAfterBreak="0">
    <w:nsid w:val="4A5D20D0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173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7" w15:restartNumberingAfterBreak="0">
    <w:nsid w:val="4DD10AD7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68" w15:restartNumberingAfterBreak="0">
    <w:nsid w:val="4E310020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E5623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0" w15:restartNumberingAfterBreak="0">
    <w:nsid w:val="591C5953"/>
    <w:multiLevelType w:val="hybridMultilevel"/>
    <w:tmpl w:val="0B1222EE"/>
    <w:lvl w:ilvl="0" w:tplc="7438ED6A">
      <w:start w:val="1"/>
      <w:numFmt w:val="decimal"/>
      <w:suff w:val="nothing"/>
      <w:lvlText w:val="Załącznik nr %1 –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711221"/>
    <w:multiLevelType w:val="hybridMultilevel"/>
    <w:tmpl w:val="74FE9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7F1D79"/>
    <w:multiLevelType w:val="hybridMultilevel"/>
    <w:tmpl w:val="B1B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D905C3"/>
    <w:multiLevelType w:val="multilevel"/>
    <w:tmpl w:val="4442213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4" w15:restartNumberingAfterBreak="0">
    <w:nsid w:val="5EE12298"/>
    <w:multiLevelType w:val="hybridMultilevel"/>
    <w:tmpl w:val="3AAE86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1507461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246"/>
        </w:tabs>
        <w:ind w:left="1246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473"/>
        </w:tabs>
        <w:ind w:left="1473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00"/>
        </w:tabs>
        <w:ind w:left="1700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ascii="Arial" w:hAnsi="Arial" w:cs="Times New Roman"/>
        <w:sz w:val="22"/>
        <w:szCs w:val="22"/>
      </w:rPr>
    </w:lvl>
  </w:abstractNum>
  <w:abstractNum w:abstractNumId="77" w15:restartNumberingAfterBreak="0">
    <w:nsid w:val="61B06B3C"/>
    <w:multiLevelType w:val="multilevel"/>
    <w:tmpl w:val="433E2F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621F7F1E"/>
    <w:multiLevelType w:val="hybridMultilevel"/>
    <w:tmpl w:val="D460E01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9" w15:restartNumberingAfterBreak="0">
    <w:nsid w:val="656B0729"/>
    <w:multiLevelType w:val="hybridMultilevel"/>
    <w:tmpl w:val="8530EC2A"/>
    <w:lvl w:ilvl="0" w:tplc="A0788B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6332E9"/>
    <w:multiLevelType w:val="singleLevel"/>
    <w:tmpl w:val="20F6F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</w:abstractNum>
  <w:abstractNum w:abstractNumId="81" w15:restartNumberingAfterBreak="0">
    <w:nsid w:val="673F236C"/>
    <w:multiLevelType w:val="hybridMultilevel"/>
    <w:tmpl w:val="379CA7A2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0F">
      <w:start w:val="1"/>
      <w:numFmt w:val="decimal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2" w15:restartNumberingAfterBreak="0">
    <w:nsid w:val="684449D8"/>
    <w:multiLevelType w:val="hybridMultilevel"/>
    <w:tmpl w:val="919E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38025C"/>
    <w:multiLevelType w:val="hybridMultilevel"/>
    <w:tmpl w:val="5FB62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8201BB"/>
    <w:multiLevelType w:val="hybridMultilevel"/>
    <w:tmpl w:val="71AE95A6"/>
    <w:lvl w:ilvl="0" w:tplc="AC862D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5337D"/>
    <w:multiLevelType w:val="hybridMultilevel"/>
    <w:tmpl w:val="8124B538"/>
    <w:lvl w:ilvl="0" w:tplc="B61E4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48679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D582219"/>
    <w:multiLevelType w:val="hybridMultilevel"/>
    <w:tmpl w:val="1E62E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D31715"/>
    <w:multiLevelType w:val="multilevel"/>
    <w:tmpl w:val="76CE4A3A"/>
    <w:lvl w:ilvl="0">
      <w:start w:val="1"/>
      <w:numFmt w:val="decimal"/>
      <w:lvlText w:val="%1)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680" w:hanging="34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8" w15:restartNumberingAfterBreak="0">
    <w:nsid w:val="6FEE528B"/>
    <w:multiLevelType w:val="hybridMultilevel"/>
    <w:tmpl w:val="D64E0662"/>
    <w:name w:val="WW8Num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407767E"/>
    <w:multiLevelType w:val="multilevel"/>
    <w:tmpl w:val="B8FE863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cs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0" w15:restartNumberingAfterBreak="0">
    <w:nsid w:val="742D2668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1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92" w15:restartNumberingAfterBreak="0">
    <w:nsid w:val="762D7123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93" w15:restartNumberingAfterBreak="0">
    <w:nsid w:val="77E4442D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F76092"/>
    <w:multiLevelType w:val="multilevel"/>
    <w:tmpl w:val="00B0CAA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5" w15:restartNumberingAfterBreak="0">
    <w:nsid w:val="7A1835AE"/>
    <w:multiLevelType w:val="hybridMultilevel"/>
    <w:tmpl w:val="3AAE86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7B8F719B"/>
    <w:multiLevelType w:val="hybridMultilevel"/>
    <w:tmpl w:val="283AB20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7" w15:restartNumberingAfterBreak="0">
    <w:nsid w:val="7BBC3B8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8" w15:restartNumberingAfterBreak="0">
    <w:nsid w:val="7C797709"/>
    <w:multiLevelType w:val="multilevel"/>
    <w:tmpl w:val="CB949B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99" w15:restartNumberingAfterBreak="0">
    <w:nsid w:val="7CE41A5A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0" w15:restartNumberingAfterBreak="0">
    <w:nsid w:val="7CFB0478"/>
    <w:multiLevelType w:val="hybridMultilevel"/>
    <w:tmpl w:val="493E1CDA"/>
    <w:name w:val="WW8Num22222"/>
    <w:lvl w:ilvl="0" w:tplc="F4AE5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1D0EB6"/>
    <w:multiLevelType w:val="hybridMultilevel"/>
    <w:tmpl w:val="10F608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7D72577B"/>
    <w:multiLevelType w:val="hybridMultilevel"/>
    <w:tmpl w:val="BC80EA10"/>
    <w:name w:val="WW8Num222"/>
    <w:lvl w:ilvl="0" w:tplc="FA7AB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5437CA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4" w15:restartNumberingAfterBreak="0">
    <w:nsid w:val="7F320331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9"/>
  </w:num>
  <w:num w:numId="6">
    <w:abstractNumId w:val="50"/>
  </w:num>
  <w:num w:numId="7">
    <w:abstractNumId w:val="44"/>
  </w:num>
  <w:num w:numId="8">
    <w:abstractNumId w:val="89"/>
  </w:num>
  <w:num w:numId="9">
    <w:abstractNumId w:val="92"/>
  </w:num>
  <w:num w:numId="10">
    <w:abstractNumId w:val="104"/>
  </w:num>
  <w:num w:numId="11">
    <w:abstractNumId w:val="53"/>
  </w:num>
  <w:num w:numId="12">
    <w:abstractNumId w:val="57"/>
  </w:num>
  <w:num w:numId="13">
    <w:abstractNumId w:val="30"/>
  </w:num>
  <w:num w:numId="14">
    <w:abstractNumId w:val="52"/>
  </w:num>
  <w:num w:numId="15">
    <w:abstractNumId w:val="94"/>
  </w:num>
  <w:num w:numId="16">
    <w:abstractNumId w:val="66"/>
  </w:num>
  <w:num w:numId="17">
    <w:abstractNumId w:val="65"/>
  </w:num>
  <w:num w:numId="18">
    <w:abstractNumId w:val="55"/>
  </w:num>
  <w:num w:numId="19">
    <w:abstractNumId w:val="90"/>
  </w:num>
  <w:num w:numId="20">
    <w:abstractNumId w:val="37"/>
  </w:num>
  <w:num w:numId="21">
    <w:abstractNumId w:val="34"/>
  </w:num>
  <w:num w:numId="22">
    <w:abstractNumId w:val="70"/>
  </w:num>
  <w:num w:numId="23">
    <w:abstractNumId w:val="81"/>
  </w:num>
  <w:num w:numId="24">
    <w:abstractNumId w:val="73"/>
  </w:num>
  <w:num w:numId="25">
    <w:abstractNumId w:val="74"/>
  </w:num>
  <w:num w:numId="26">
    <w:abstractNumId w:val="99"/>
  </w:num>
  <w:num w:numId="27">
    <w:abstractNumId w:val="54"/>
  </w:num>
  <w:num w:numId="28">
    <w:abstractNumId w:val="63"/>
  </w:num>
  <w:num w:numId="29">
    <w:abstractNumId w:val="48"/>
  </w:num>
  <w:num w:numId="30">
    <w:abstractNumId w:val="87"/>
  </w:num>
  <w:num w:numId="31">
    <w:abstractNumId w:val="42"/>
  </w:num>
  <w:num w:numId="32">
    <w:abstractNumId w:val="47"/>
  </w:num>
  <w:num w:numId="33">
    <w:abstractNumId w:val="95"/>
  </w:num>
  <w:num w:numId="34">
    <w:abstractNumId w:val="75"/>
  </w:num>
  <w:num w:numId="35">
    <w:abstractNumId w:val="103"/>
  </w:num>
  <w:num w:numId="36">
    <w:abstractNumId w:val="64"/>
  </w:num>
  <w:num w:numId="37">
    <w:abstractNumId w:val="24"/>
  </w:num>
  <w:num w:numId="38">
    <w:abstractNumId w:val="39"/>
  </w:num>
  <w:num w:numId="39">
    <w:abstractNumId w:val="85"/>
  </w:num>
  <w:num w:numId="40">
    <w:abstractNumId w:val="18"/>
  </w:num>
  <w:num w:numId="41">
    <w:abstractNumId w:val="86"/>
  </w:num>
  <w:num w:numId="42">
    <w:abstractNumId w:val="41"/>
  </w:num>
  <w:num w:numId="43">
    <w:abstractNumId w:val="84"/>
  </w:num>
  <w:num w:numId="44">
    <w:abstractNumId w:val="23"/>
  </w:num>
  <w:num w:numId="45">
    <w:abstractNumId w:val="46"/>
  </w:num>
  <w:num w:numId="46">
    <w:abstractNumId w:val="28"/>
  </w:num>
  <w:num w:numId="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</w:num>
  <w:num w:numId="51">
    <w:abstractNumId w:val="35"/>
  </w:num>
  <w:num w:numId="52">
    <w:abstractNumId w:val="31"/>
  </w:num>
  <w:num w:numId="53">
    <w:abstractNumId w:val="38"/>
  </w:num>
  <w:num w:numId="54">
    <w:abstractNumId w:val="67"/>
  </w:num>
  <w:num w:numId="55">
    <w:abstractNumId w:val="80"/>
  </w:num>
  <w:num w:numId="56">
    <w:abstractNumId w:val="72"/>
  </w:num>
  <w:num w:numId="57">
    <w:abstractNumId w:val="33"/>
  </w:num>
  <w:num w:numId="58">
    <w:abstractNumId w:val="58"/>
  </w:num>
  <w:num w:numId="59">
    <w:abstractNumId w:val="22"/>
  </w:num>
  <w:num w:numId="60">
    <w:abstractNumId w:val="40"/>
  </w:num>
  <w:num w:numId="61">
    <w:abstractNumId w:val="97"/>
  </w:num>
  <w:num w:numId="62">
    <w:abstractNumId w:val="59"/>
  </w:num>
  <w:num w:numId="63">
    <w:abstractNumId w:val="25"/>
  </w:num>
  <w:num w:numId="64">
    <w:abstractNumId w:val="69"/>
  </w:num>
  <w:num w:numId="65">
    <w:abstractNumId w:val="83"/>
  </w:num>
  <w:num w:numId="66">
    <w:abstractNumId w:val="21"/>
  </w:num>
  <w:num w:numId="67">
    <w:abstractNumId w:val="56"/>
  </w:num>
  <w:num w:numId="68">
    <w:abstractNumId w:val="36"/>
  </w:num>
  <w:num w:numId="69">
    <w:abstractNumId w:val="98"/>
  </w:num>
  <w:num w:numId="70">
    <w:abstractNumId w:val="76"/>
  </w:num>
  <w:num w:numId="71">
    <w:abstractNumId w:val="26"/>
  </w:num>
  <w:num w:numId="72">
    <w:abstractNumId w:val="62"/>
  </w:num>
  <w:num w:numId="73">
    <w:abstractNumId w:val="82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</w:num>
  <w:num w:numId="76">
    <w:abstractNumId w:val="27"/>
  </w:num>
  <w:num w:numId="77">
    <w:abstractNumId w:val="60"/>
  </w:num>
  <w:num w:numId="78">
    <w:abstractNumId w:val="51"/>
  </w:num>
  <w:num w:numId="79">
    <w:abstractNumId w:val="101"/>
  </w:num>
  <w:num w:numId="80">
    <w:abstractNumId w:val="96"/>
  </w:num>
  <w:num w:numId="81">
    <w:abstractNumId w:val="19"/>
  </w:num>
  <w:num w:numId="82">
    <w:abstractNumId w:val="7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D"/>
    <w:rsid w:val="00002447"/>
    <w:rsid w:val="0000337B"/>
    <w:rsid w:val="00003E4B"/>
    <w:rsid w:val="000046FD"/>
    <w:rsid w:val="000054E9"/>
    <w:rsid w:val="00005D60"/>
    <w:rsid w:val="00006037"/>
    <w:rsid w:val="000062A7"/>
    <w:rsid w:val="00006AA3"/>
    <w:rsid w:val="00006B8C"/>
    <w:rsid w:val="0001010F"/>
    <w:rsid w:val="00011BB7"/>
    <w:rsid w:val="00012FD4"/>
    <w:rsid w:val="00014475"/>
    <w:rsid w:val="00014AE4"/>
    <w:rsid w:val="00014C7C"/>
    <w:rsid w:val="00017541"/>
    <w:rsid w:val="00020135"/>
    <w:rsid w:val="00020678"/>
    <w:rsid w:val="00020BC4"/>
    <w:rsid w:val="00023AE7"/>
    <w:rsid w:val="00024C11"/>
    <w:rsid w:val="00025F64"/>
    <w:rsid w:val="00026560"/>
    <w:rsid w:val="000311E7"/>
    <w:rsid w:val="00031A62"/>
    <w:rsid w:val="000327EF"/>
    <w:rsid w:val="00032DED"/>
    <w:rsid w:val="00033311"/>
    <w:rsid w:val="00033F7F"/>
    <w:rsid w:val="000344C7"/>
    <w:rsid w:val="00035119"/>
    <w:rsid w:val="0003607C"/>
    <w:rsid w:val="00036351"/>
    <w:rsid w:val="000367CE"/>
    <w:rsid w:val="0003695C"/>
    <w:rsid w:val="000372AB"/>
    <w:rsid w:val="000403C2"/>
    <w:rsid w:val="000425AF"/>
    <w:rsid w:val="000430BC"/>
    <w:rsid w:val="00043228"/>
    <w:rsid w:val="00043D01"/>
    <w:rsid w:val="00044078"/>
    <w:rsid w:val="00045765"/>
    <w:rsid w:val="000459C1"/>
    <w:rsid w:val="0004617A"/>
    <w:rsid w:val="000506CB"/>
    <w:rsid w:val="00050727"/>
    <w:rsid w:val="00051F70"/>
    <w:rsid w:val="00051FDC"/>
    <w:rsid w:val="000538F7"/>
    <w:rsid w:val="0005423F"/>
    <w:rsid w:val="0005480D"/>
    <w:rsid w:val="00055662"/>
    <w:rsid w:val="00055A0C"/>
    <w:rsid w:val="00056394"/>
    <w:rsid w:val="00056F13"/>
    <w:rsid w:val="00057EE1"/>
    <w:rsid w:val="00060D54"/>
    <w:rsid w:val="000614C3"/>
    <w:rsid w:val="0006157A"/>
    <w:rsid w:val="0006220A"/>
    <w:rsid w:val="00062879"/>
    <w:rsid w:val="00062D47"/>
    <w:rsid w:val="00062E12"/>
    <w:rsid w:val="00063FBD"/>
    <w:rsid w:val="00064643"/>
    <w:rsid w:val="000660B1"/>
    <w:rsid w:val="00067612"/>
    <w:rsid w:val="00067737"/>
    <w:rsid w:val="00071A00"/>
    <w:rsid w:val="000735D0"/>
    <w:rsid w:val="0007499C"/>
    <w:rsid w:val="0007574F"/>
    <w:rsid w:val="00075A58"/>
    <w:rsid w:val="000761E1"/>
    <w:rsid w:val="000765E7"/>
    <w:rsid w:val="0008013A"/>
    <w:rsid w:val="00080199"/>
    <w:rsid w:val="000801CD"/>
    <w:rsid w:val="00080DF9"/>
    <w:rsid w:val="00081220"/>
    <w:rsid w:val="000832EC"/>
    <w:rsid w:val="00083BA1"/>
    <w:rsid w:val="00085F4D"/>
    <w:rsid w:val="00086129"/>
    <w:rsid w:val="0008643B"/>
    <w:rsid w:val="00087B1C"/>
    <w:rsid w:val="00087D26"/>
    <w:rsid w:val="00087D92"/>
    <w:rsid w:val="0009078D"/>
    <w:rsid w:val="00090F41"/>
    <w:rsid w:val="00092B47"/>
    <w:rsid w:val="0009354E"/>
    <w:rsid w:val="00096E81"/>
    <w:rsid w:val="00096FE1"/>
    <w:rsid w:val="000A0115"/>
    <w:rsid w:val="000A01AC"/>
    <w:rsid w:val="000A2EFE"/>
    <w:rsid w:val="000A3EED"/>
    <w:rsid w:val="000A406F"/>
    <w:rsid w:val="000A41F6"/>
    <w:rsid w:val="000A43A4"/>
    <w:rsid w:val="000A4A57"/>
    <w:rsid w:val="000A54FE"/>
    <w:rsid w:val="000A5817"/>
    <w:rsid w:val="000A6AF3"/>
    <w:rsid w:val="000B1134"/>
    <w:rsid w:val="000B165A"/>
    <w:rsid w:val="000B1664"/>
    <w:rsid w:val="000B1A88"/>
    <w:rsid w:val="000B367B"/>
    <w:rsid w:val="000B43B2"/>
    <w:rsid w:val="000B65FD"/>
    <w:rsid w:val="000B6641"/>
    <w:rsid w:val="000C0CE8"/>
    <w:rsid w:val="000C23D3"/>
    <w:rsid w:val="000D0AB3"/>
    <w:rsid w:val="000D101A"/>
    <w:rsid w:val="000D1596"/>
    <w:rsid w:val="000D3EB4"/>
    <w:rsid w:val="000D4445"/>
    <w:rsid w:val="000D5AB7"/>
    <w:rsid w:val="000E0CAE"/>
    <w:rsid w:val="000E127F"/>
    <w:rsid w:val="000E1C5C"/>
    <w:rsid w:val="000E23E1"/>
    <w:rsid w:val="000E2CA7"/>
    <w:rsid w:val="000E3996"/>
    <w:rsid w:val="000E3B0C"/>
    <w:rsid w:val="000E400A"/>
    <w:rsid w:val="000E5E18"/>
    <w:rsid w:val="000E64BA"/>
    <w:rsid w:val="000E6C4F"/>
    <w:rsid w:val="000E6E73"/>
    <w:rsid w:val="000E7B7E"/>
    <w:rsid w:val="000F12AC"/>
    <w:rsid w:val="000F1F6C"/>
    <w:rsid w:val="000F3F28"/>
    <w:rsid w:val="000F4BF8"/>
    <w:rsid w:val="000F4E4F"/>
    <w:rsid w:val="000F58CD"/>
    <w:rsid w:val="000F5FBF"/>
    <w:rsid w:val="000F760E"/>
    <w:rsid w:val="000F7EB9"/>
    <w:rsid w:val="001013E3"/>
    <w:rsid w:val="0010235F"/>
    <w:rsid w:val="00103734"/>
    <w:rsid w:val="00105532"/>
    <w:rsid w:val="00105B9F"/>
    <w:rsid w:val="00105BD3"/>
    <w:rsid w:val="00106379"/>
    <w:rsid w:val="00106C51"/>
    <w:rsid w:val="00106F77"/>
    <w:rsid w:val="00107039"/>
    <w:rsid w:val="0010716C"/>
    <w:rsid w:val="00107981"/>
    <w:rsid w:val="001118AA"/>
    <w:rsid w:val="00111A1A"/>
    <w:rsid w:val="00111F1E"/>
    <w:rsid w:val="001130B8"/>
    <w:rsid w:val="001201F5"/>
    <w:rsid w:val="00120932"/>
    <w:rsid w:val="0012205A"/>
    <w:rsid w:val="0012262A"/>
    <w:rsid w:val="0012308C"/>
    <w:rsid w:val="0012771C"/>
    <w:rsid w:val="001303B7"/>
    <w:rsid w:val="00131A67"/>
    <w:rsid w:val="00131CC9"/>
    <w:rsid w:val="00134C9B"/>
    <w:rsid w:val="00134CF2"/>
    <w:rsid w:val="001368F0"/>
    <w:rsid w:val="00136D85"/>
    <w:rsid w:val="00136E95"/>
    <w:rsid w:val="0013734D"/>
    <w:rsid w:val="00137B9C"/>
    <w:rsid w:val="00140236"/>
    <w:rsid w:val="00141C65"/>
    <w:rsid w:val="00141D4F"/>
    <w:rsid w:val="001430F8"/>
    <w:rsid w:val="001432DB"/>
    <w:rsid w:val="001432FF"/>
    <w:rsid w:val="00143E8D"/>
    <w:rsid w:val="001457F9"/>
    <w:rsid w:val="00145B19"/>
    <w:rsid w:val="00145B22"/>
    <w:rsid w:val="001470C1"/>
    <w:rsid w:val="0015013D"/>
    <w:rsid w:val="0015226E"/>
    <w:rsid w:val="001526CB"/>
    <w:rsid w:val="00156E3F"/>
    <w:rsid w:val="00157B2D"/>
    <w:rsid w:val="00160449"/>
    <w:rsid w:val="00160A7A"/>
    <w:rsid w:val="00160F91"/>
    <w:rsid w:val="001629D6"/>
    <w:rsid w:val="00163C9F"/>
    <w:rsid w:val="00164590"/>
    <w:rsid w:val="001653B1"/>
    <w:rsid w:val="00165EE1"/>
    <w:rsid w:val="0016727F"/>
    <w:rsid w:val="0017039F"/>
    <w:rsid w:val="00170572"/>
    <w:rsid w:val="00170A6F"/>
    <w:rsid w:val="00171ABD"/>
    <w:rsid w:val="00171D93"/>
    <w:rsid w:val="001726D0"/>
    <w:rsid w:val="0017322C"/>
    <w:rsid w:val="00173C79"/>
    <w:rsid w:val="00174DF9"/>
    <w:rsid w:val="00175A51"/>
    <w:rsid w:val="00175D75"/>
    <w:rsid w:val="001763C8"/>
    <w:rsid w:val="00176E50"/>
    <w:rsid w:val="00180212"/>
    <w:rsid w:val="001811CB"/>
    <w:rsid w:val="00181AE4"/>
    <w:rsid w:val="00182389"/>
    <w:rsid w:val="00183D18"/>
    <w:rsid w:val="00183DDC"/>
    <w:rsid w:val="001858BB"/>
    <w:rsid w:val="00185941"/>
    <w:rsid w:val="001872F3"/>
    <w:rsid w:val="001905D0"/>
    <w:rsid w:val="00190C45"/>
    <w:rsid w:val="00191115"/>
    <w:rsid w:val="00192BC5"/>
    <w:rsid w:val="00193832"/>
    <w:rsid w:val="0019479E"/>
    <w:rsid w:val="001959DD"/>
    <w:rsid w:val="00195A71"/>
    <w:rsid w:val="00195BD3"/>
    <w:rsid w:val="0019662B"/>
    <w:rsid w:val="00197386"/>
    <w:rsid w:val="001978E6"/>
    <w:rsid w:val="001A01F9"/>
    <w:rsid w:val="001A1332"/>
    <w:rsid w:val="001A1E92"/>
    <w:rsid w:val="001A256C"/>
    <w:rsid w:val="001A3EAF"/>
    <w:rsid w:val="001A49FC"/>
    <w:rsid w:val="001A5B08"/>
    <w:rsid w:val="001A76FD"/>
    <w:rsid w:val="001A7A68"/>
    <w:rsid w:val="001B1F95"/>
    <w:rsid w:val="001B270F"/>
    <w:rsid w:val="001B30DC"/>
    <w:rsid w:val="001B3AD5"/>
    <w:rsid w:val="001B41C9"/>
    <w:rsid w:val="001B433A"/>
    <w:rsid w:val="001B470D"/>
    <w:rsid w:val="001B4E8B"/>
    <w:rsid w:val="001B6739"/>
    <w:rsid w:val="001B6E47"/>
    <w:rsid w:val="001C09EF"/>
    <w:rsid w:val="001C1119"/>
    <w:rsid w:val="001C1532"/>
    <w:rsid w:val="001C1817"/>
    <w:rsid w:val="001C1D01"/>
    <w:rsid w:val="001C28E7"/>
    <w:rsid w:val="001C3523"/>
    <w:rsid w:val="001C3B6F"/>
    <w:rsid w:val="001C41B3"/>
    <w:rsid w:val="001C509B"/>
    <w:rsid w:val="001C7208"/>
    <w:rsid w:val="001C751D"/>
    <w:rsid w:val="001C7AAE"/>
    <w:rsid w:val="001D035D"/>
    <w:rsid w:val="001D036F"/>
    <w:rsid w:val="001D28BE"/>
    <w:rsid w:val="001D369C"/>
    <w:rsid w:val="001D375E"/>
    <w:rsid w:val="001D43C7"/>
    <w:rsid w:val="001D5E3A"/>
    <w:rsid w:val="001D6742"/>
    <w:rsid w:val="001D70E3"/>
    <w:rsid w:val="001D7D9B"/>
    <w:rsid w:val="001E2135"/>
    <w:rsid w:val="001E3240"/>
    <w:rsid w:val="001E39D2"/>
    <w:rsid w:val="001E430F"/>
    <w:rsid w:val="001E44FF"/>
    <w:rsid w:val="001E4834"/>
    <w:rsid w:val="001E4BB1"/>
    <w:rsid w:val="001E50ED"/>
    <w:rsid w:val="001E631C"/>
    <w:rsid w:val="001E684D"/>
    <w:rsid w:val="001E78F0"/>
    <w:rsid w:val="001E7A0D"/>
    <w:rsid w:val="001F1694"/>
    <w:rsid w:val="001F2236"/>
    <w:rsid w:val="001F3635"/>
    <w:rsid w:val="001F3BE0"/>
    <w:rsid w:val="001F3E3E"/>
    <w:rsid w:val="001F422F"/>
    <w:rsid w:val="001F4CB5"/>
    <w:rsid w:val="001F5061"/>
    <w:rsid w:val="001F6818"/>
    <w:rsid w:val="001F717B"/>
    <w:rsid w:val="001F730E"/>
    <w:rsid w:val="002002C2"/>
    <w:rsid w:val="002011F6"/>
    <w:rsid w:val="00202282"/>
    <w:rsid w:val="00203C52"/>
    <w:rsid w:val="00204661"/>
    <w:rsid w:val="00205E8A"/>
    <w:rsid w:val="00207E0D"/>
    <w:rsid w:val="002100DA"/>
    <w:rsid w:val="0021295A"/>
    <w:rsid w:val="00213805"/>
    <w:rsid w:val="00214524"/>
    <w:rsid w:val="00214835"/>
    <w:rsid w:val="00214F6C"/>
    <w:rsid w:val="0021524A"/>
    <w:rsid w:val="0021670A"/>
    <w:rsid w:val="00220306"/>
    <w:rsid w:val="00221BD7"/>
    <w:rsid w:val="00221C8B"/>
    <w:rsid w:val="00222B5B"/>
    <w:rsid w:val="00222C08"/>
    <w:rsid w:val="00225468"/>
    <w:rsid w:val="0022615B"/>
    <w:rsid w:val="00226CA8"/>
    <w:rsid w:val="00226D6B"/>
    <w:rsid w:val="00227084"/>
    <w:rsid w:val="00231D08"/>
    <w:rsid w:val="002339D0"/>
    <w:rsid w:val="002340E3"/>
    <w:rsid w:val="0023414F"/>
    <w:rsid w:val="00234559"/>
    <w:rsid w:val="002348DB"/>
    <w:rsid w:val="002353E8"/>
    <w:rsid w:val="00235C2E"/>
    <w:rsid w:val="00236AFC"/>
    <w:rsid w:val="00237D2C"/>
    <w:rsid w:val="00237D6A"/>
    <w:rsid w:val="00240B3A"/>
    <w:rsid w:val="0024115E"/>
    <w:rsid w:val="0024361B"/>
    <w:rsid w:val="00243C24"/>
    <w:rsid w:val="00245047"/>
    <w:rsid w:val="00245901"/>
    <w:rsid w:val="00245A30"/>
    <w:rsid w:val="002461C8"/>
    <w:rsid w:val="002462FC"/>
    <w:rsid w:val="0024749A"/>
    <w:rsid w:val="00251B7B"/>
    <w:rsid w:val="00251F28"/>
    <w:rsid w:val="0025341B"/>
    <w:rsid w:val="00255242"/>
    <w:rsid w:val="0025553F"/>
    <w:rsid w:val="00255B6E"/>
    <w:rsid w:val="00255C76"/>
    <w:rsid w:val="00256EEA"/>
    <w:rsid w:val="00257C07"/>
    <w:rsid w:val="00261C07"/>
    <w:rsid w:val="00261FC4"/>
    <w:rsid w:val="00262B91"/>
    <w:rsid w:val="00263E24"/>
    <w:rsid w:val="00265545"/>
    <w:rsid w:val="00265E84"/>
    <w:rsid w:val="00267EC9"/>
    <w:rsid w:val="0027133B"/>
    <w:rsid w:val="00273079"/>
    <w:rsid w:val="00273E6E"/>
    <w:rsid w:val="0028006E"/>
    <w:rsid w:val="002810C3"/>
    <w:rsid w:val="00281E9A"/>
    <w:rsid w:val="00282222"/>
    <w:rsid w:val="00282DA9"/>
    <w:rsid w:val="00282F06"/>
    <w:rsid w:val="00283A0E"/>
    <w:rsid w:val="00283CB2"/>
    <w:rsid w:val="00286EC0"/>
    <w:rsid w:val="002879A6"/>
    <w:rsid w:val="00287C40"/>
    <w:rsid w:val="00287D7B"/>
    <w:rsid w:val="0029097D"/>
    <w:rsid w:val="00290A86"/>
    <w:rsid w:val="00290D5F"/>
    <w:rsid w:val="00291C54"/>
    <w:rsid w:val="0029202A"/>
    <w:rsid w:val="002923A7"/>
    <w:rsid w:val="00292A66"/>
    <w:rsid w:val="00292C51"/>
    <w:rsid w:val="002934D0"/>
    <w:rsid w:val="0029515A"/>
    <w:rsid w:val="0029569C"/>
    <w:rsid w:val="0029785D"/>
    <w:rsid w:val="00297EE1"/>
    <w:rsid w:val="002A0C07"/>
    <w:rsid w:val="002A1764"/>
    <w:rsid w:val="002A2639"/>
    <w:rsid w:val="002A3C37"/>
    <w:rsid w:val="002A4014"/>
    <w:rsid w:val="002A4278"/>
    <w:rsid w:val="002A42B2"/>
    <w:rsid w:val="002A50AF"/>
    <w:rsid w:val="002A5644"/>
    <w:rsid w:val="002A7928"/>
    <w:rsid w:val="002A7D9C"/>
    <w:rsid w:val="002B068C"/>
    <w:rsid w:val="002B1358"/>
    <w:rsid w:val="002B43A2"/>
    <w:rsid w:val="002B697A"/>
    <w:rsid w:val="002B6B04"/>
    <w:rsid w:val="002C0072"/>
    <w:rsid w:val="002C021E"/>
    <w:rsid w:val="002C2120"/>
    <w:rsid w:val="002C24BC"/>
    <w:rsid w:val="002C319B"/>
    <w:rsid w:val="002C331C"/>
    <w:rsid w:val="002C391C"/>
    <w:rsid w:val="002C5BCD"/>
    <w:rsid w:val="002C699B"/>
    <w:rsid w:val="002C6ADD"/>
    <w:rsid w:val="002C6F7F"/>
    <w:rsid w:val="002D0ADF"/>
    <w:rsid w:val="002D0D5C"/>
    <w:rsid w:val="002D1615"/>
    <w:rsid w:val="002D2002"/>
    <w:rsid w:val="002D36B0"/>
    <w:rsid w:val="002D4461"/>
    <w:rsid w:val="002D4F98"/>
    <w:rsid w:val="002D57AC"/>
    <w:rsid w:val="002D75A4"/>
    <w:rsid w:val="002E1118"/>
    <w:rsid w:val="002E273D"/>
    <w:rsid w:val="002E2DA5"/>
    <w:rsid w:val="002E3FC4"/>
    <w:rsid w:val="002E49B9"/>
    <w:rsid w:val="002E572D"/>
    <w:rsid w:val="002E5F0D"/>
    <w:rsid w:val="002E66B0"/>
    <w:rsid w:val="002E6827"/>
    <w:rsid w:val="002E760E"/>
    <w:rsid w:val="002F1238"/>
    <w:rsid w:val="002F197E"/>
    <w:rsid w:val="002F1BA3"/>
    <w:rsid w:val="002F3D8B"/>
    <w:rsid w:val="002F547D"/>
    <w:rsid w:val="002F5B13"/>
    <w:rsid w:val="002F64A7"/>
    <w:rsid w:val="002F685B"/>
    <w:rsid w:val="002F6E2D"/>
    <w:rsid w:val="002F76F5"/>
    <w:rsid w:val="002F7987"/>
    <w:rsid w:val="002F7C71"/>
    <w:rsid w:val="00300D59"/>
    <w:rsid w:val="0030213F"/>
    <w:rsid w:val="0030288B"/>
    <w:rsid w:val="00304DF0"/>
    <w:rsid w:val="003053BF"/>
    <w:rsid w:val="0030794E"/>
    <w:rsid w:val="00310BE5"/>
    <w:rsid w:val="0031108D"/>
    <w:rsid w:val="003116CA"/>
    <w:rsid w:val="003118F4"/>
    <w:rsid w:val="00313091"/>
    <w:rsid w:val="0031532A"/>
    <w:rsid w:val="003157D1"/>
    <w:rsid w:val="00315D46"/>
    <w:rsid w:val="0031778B"/>
    <w:rsid w:val="00317ECC"/>
    <w:rsid w:val="00320125"/>
    <w:rsid w:val="003202FE"/>
    <w:rsid w:val="00321D27"/>
    <w:rsid w:val="0032292D"/>
    <w:rsid w:val="00323F6B"/>
    <w:rsid w:val="00324899"/>
    <w:rsid w:val="00326089"/>
    <w:rsid w:val="00326E0C"/>
    <w:rsid w:val="00330FB8"/>
    <w:rsid w:val="00331493"/>
    <w:rsid w:val="0033182E"/>
    <w:rsid w:val="00332377"/>
    <w:rsid w:val="00332381"/>
    <w:rsid w:val="003327F9"/>
    <w:rsid w:val="003336FB"/>
    <w:rsid w:val="00333D3B"/>
    <w:rsid w:val="003344C1"/>
    <w:rsid w:val="00334A49"/>
    <w:rsid w:val="00334BD6"/>
    <w:rsid w:val="0033506D"/>
    <w:rsid w:val="00336AFC"/>
    <w:rsid w:val="00336FBA"/>
    <w:rsid w:val="003405E7"/>
    <w:rsid w:val="00342150"/>
    <w:rsid w:val="00342CBA"/>
    <w:rsid w:val="00345CDC"/>
    <w:rsid w:val="003463C6"/>
    <w:rsid w:val="00346594"/>
    <w:rsid w:val="00350613"/>
    <w:rsid w:val="00351611"/>
    <w:rsid w:val="00351C2E"/>
    <w:rsid w:val="00351CDE"/>
    <w:rsid w:val="00352D99"/>
    <w:rsid w:val="00354A18"/>
    <w:rsid w:val="00355DC9"/>
    <w:rsid w:val="003565CC"/>
    <w:rsid w:val="00357891"/>
    <w:rsid w:val="00361520"/>
    <w:rsid w:val="003629E4"/>
    <w:rsid w:val="00362CFB"/>
    <w:rsid w:val="0036479D"/>
    <w:rsid w:val="00364D25"/>
    <w:rsid w:val="00365ABB"/>
    <w:rsid w:val="00365DD0"/>
    <w:rsid w:val="003669BE"/>
    <w:rsid w:val="0036706C"/>
    <w:rsid w:val="003675DC"/>
    <w:rsid w:val="00367DDA"/>
    <w:rsid w:val="00370202"/>
    <w:rsid w:val="00370B1A"/>
    <w:rsid w:val="0037182C"/>
    <w:rsid w:val="00372E4D"/>
    <w:rsid w:val="003732E4"/>
    <w:rsid w:val="003733C4"/>
    <w:rsid w:val="00373962"/>
    <w:rsid w:val="00373E24"/>
    <w:rsid w:val="00374549"/>
    <w:rsid w:val="00374E10"/>
    <w:rsid w:val="00375472"/>
    <w:rsid w:val="00376148"/>
    <w:rsid w:val="00376CDD"/>
    <w:rsid w:val="0037701F"/>
    <w:rsid w:val="00377E02"/>
    <w:rsid w:val="00377EA5"/>
    <w:rsid w:val="00380B4E"/>
    <w:rsid w:val="0038114A"/>
    <w:rsid w:val="003840D0"/>
    <w:rsid w:val="00385333"/>
    <w:rsid w:val="00385743"/>
    <w:rsid w:val="003875F9"/>
    <w:rsid w:val="003909CD"/>
    <w:rsid w:val="00393394"/>
    <w:rsid w:val="00394E30"/>
    <w:rsid w:val="00394E88"/>
    <w:rsid w:val="00396040"/>
    <w:rsid w:val="003962CE"/>
    <w:rsid w:val="003969A2"/>
    <w:rsid w:val="00396AA6"/>
    <w:rsid w:val="00397178"/>
    <w:rsid w:val="003975C2"/>
    <w:rsid w:val="00397619"/>
    <w:rsid w:val="003A0947"/>
    <w:rsid w:val="003A2066"/>
    <w:rsid w:val="003A2383"/>
    <w:rsid w:val="003A2425"/>
    <w:rsid w:val="003A326A"/>
    <w:rsid w:val="003A6489"/>
    <w:rsid w:val="003A6B10"/>
    <w:rsid w:val="003B0A25"/>
    <w:rsid w:val="003B29A5"/>
    <w:rsid w:val="003B2CF1"/>
    <w:rsid w:val="003B3932"/>
    <w:rsid w:val="003B3953"/>
    <w:rsid w:val="003B5B37"/>
    <w:rsid w:val="003B621F"/>
    <w:rsid w:val="003B7E6E"/>
    <w:rsid w:val="003C06F0"/>
    <w:rsid w:val="003C1C02"/>
    <w:rsid w:val="003C5340"/>
    <w:rsid w:val="003C7F1A"/>
    <w:rsid w:val="003D0888"/>
    <w:rsid w:val="003D1CA4"/>
    <w:rsid w:val="003D255D"/>
    <w:rsid w:val="003D2CF3"/>
    <w:rsid w:val="003D3E84"/>
    <w:rsid w:val="003D4320"/>
    <w:rsid w:val="003D59D0"/>
    <w:rsid w:val="003D67A9"/>
    <w:rsid w:val="003D6E81"/>
    <w:rsid w:val="003D724A"/>
    <w:rsid w:val="003E01BF"/>
    <w:rsid w:val="003E021C"/>
    <w:rsid w:val="003E062C"/>
    <w:rsid w:val="003E067B"/>
    <w:rsid w:val="003E0BBD"/>
    <w:rsid w:val="003E0E7F"/>
    <w:rsid w:val="003E1AB9"/>
    <w:rsid w:val="003E33AA"/>
    <w:rsid w:val="003E5617"/>
    <w:rsid w:val="003E6F48"/>
    <w:rsid w:val="003E74BC"/>
    <w:rsid w:val="003E7559"/>
    <w:rsid w:val="003F0596"/>
    <w:rsid w:val="003F12FF"/>
    <w:rsid w:val="003F2E15"/>
    <w:rsid w:val="003F42F6"/>
    <w:rsid w:val="003F4EAB"/>
    <w:rsid w:val="003F57B5"/>
    <w:rsid w:val="003F5912"/>
    <w:rsid w:val="003F7271"/>
    <w:rsid w:val="003F78C4"/>
    <w:rsid w:val="00400609"/>
    <w:rsid w:val="004013A0"/>
    <w:rsid w:val="00401AF6"/>
    <w:rsid w:val="00402504"/>
    <w:rsid w:val="00402555"/>
    <w:rsid w:val="00404A45"/>
    <w:rsid w:val="0040501B"/>
    <w:rsid w:val="0040579C"/>
    <w:rsid w:val="00405A02"/>
    <w:rsid w:val="00405C80"/>
    <w:rsid w:val="00406304"/>
    <w:rsid w:val="00406A4D"/>
    <w:rsid w:val="00406E5D"/>
    <w:rsid w:val="00407B18"/>
    <w:rsid w:val="0041265E"/>
    <w:rsid w:val="00412B22"/>
    <w:rsid w:val="00413276"/>
    <w:rsid w:val="00413482"/>
    <w:rsid w:val="00414FDB"/>
    <w:rsid w:val="00415B32"/>
    <w:rsid w:val="00421E51"/>
    <w:rsid w:val="00422A81"/>
    <w:rsid w:val="00422F5A"/>
    <w:rsid w:val="00423829"/>
    <w:rsid w:val="004254FE"/>
    <w:rsid w:val="00425C3A"/>
    <w:rsid w:val="0042640B"/>
    <w:rsid w:val="004306AC"/>
    <w:rsid w:val="004321AE"/>
    <w:rsid w:val="00433B46"/>
    <w:rsid w:val="004367C8"/>
    <w:rsid w:val="00437A14"/>
    <w:rsid w:val="00440952"/>
    <w:rsid w:val="00440DA4"/>
    <w:rsid w:val="00441E18"/>
    <w:rsid w:val="00443C0F"/>
    <w:rsid w:val="004440BB"/>
    <w:rsid w:val="0044474B"/>
    <w:rsid w:val="0044683B"/>
    <w:rsid w:val="00447082"/>
    <w:rsid w:val="00451A96"/>
    <w:rsid w:val="00453153"/>
    <w:rsid w:val="00454B10"/>
    <w:rsid w:val="0045529F"/>
    <w:rsid w:val="00455D38"/>
    <w:rsid w:val="004564FE"/>
    <w:rsid w:val="0045655C"/>
    <w:rsid w:val="00456C88"/>
    <w:rsid w:val="00460918"/>
    <w:rsid w:val="004610BB"/>
    <w:rsid w:val="00461CE5"/>
    <w:rsid w:val="00461D08"/>
    <w:rsid w:val="00462DD8"/>
    <w:rsid w:val="00462E07"/>
    <w:rsid w:val="00462F91"/>
    <w:rsid w:val="00463563"/>
    <w:rsid w:val="004636F4"/>
    <w:rsid w:val="00465976"/>
    <w:rsid w:val="00466F76"/>
    <w:rsid w:val="00470A21"/>
    <w:rsid w:val="00470E30"/>
    <w:rsid w:val="00470E97"/>
    <w:rsid w:val="004714E8"/>
    <w:rsid w:val="0047288E"/>
    <w:rsid w:val="0047399C"/>
    <w:rsid w:val="004747E8"/>
    <w:rsid w:val="004755DD"/>
    <w:rsid w:val="004757A3"/>
    <w:rsid w:val="00475AE7"/>
    <w:rsid w:val="00477483"/>
    <w:rsid w:val="004802A9"/>
    <w:rsid w:val="004825B1"/>
    <w:rsid w:val="004827BF"/>
    <w:rsid w:val="0048399B"/>
    <w:rsid w:val="00484C69"/>
    <w:rsid w:val="00485194"/>
    <w:rsid w:val="0048567D"/>
    <w:rsid w:val="00485EBA"/>
    <w:rsid w:val="004869C3"/>
    <w:rsid w:val="00486BF7"/>
    <w:rsid w:val="00490566"/>
    <w:rsid w:val="00490B98"/>
    <w:rsid w:val="00490D28"/>
    <w:rsid w:val="00490F9D"/>
    <w:rsid w:val="0049265B"/>
    <w:rsid w:val="00492A94"/>
    <w:rsid w:val="00493B6A"/>
    <w:rsid w:val="0049492F"/>
    <w:rsid w:val="004954CC"/>
    <w:rsid w:val="004965FC"/>
    <w:rsid w:val="004A1D18"/>
    <w:rsid w:val="004A23D0"/>
    <w:rsid w:val="004A2CE2"/>
    <w:rsid w:val="004A308C"/>
    <w:rsid w:val="004B021C"/>
    <w:rsid w:val="004B0514"/>
    <w:rsid w:val="004B10EF"/>
    <w:rsid w:val="004B3638"/>
    <w:rsid w:val="004B4B4A"/>
    <w:rsid w:val="004B4D81"/>
    <w:rsid w:val="004B5105"/>
    <w:rsid w:val="004B59B5"/>
    <w:rsid w:val="004B5D2B"/>
    <w:rsid w:val="004B60E8"/>
    <w:rsid w:val="004B7011"/>
    <w:rsid w:val="004B73D3"/>
    <w:rsid w:val="004B7ECF"/>
    <w:rsid w:val="004C014A"/>
    <w:rsid w:val="004C1D54"/>
    <w:rsid w:val="004C2EEC"/>
    <w:rsid w:val="004C5F29"/>
    <w:rsid w:val="004C7129"/>
    <w:rsid w:val="004C7A40"/>
    <w:rsid w:val="004C7F3D"/>
    <w:rsid w:val="004D0FB0"/>
    <w:rsid w:val="004D314D"/>
    <w:rsid w:val="004D367A"/>
    <w:rsid w:val="004D3C8A"/>
    <w:rsid w:val="004D3F1D"/>
    <w:rsid w:val="004D441C"/>
    <w:rsid w:val="004D4463"/>
    <w:rsid w:val="004D4C98"/>
    <w:rsid w:val="004D6553"/>
    <w:rsid w:val="004D6A9A"/>
    <w:rsid w:val="004D765F"/>
    <w:rsid w:val="004E1103"/>
    <w:rsid w:val="004E2410"/>
    <w:rsid w:val="004E370E"/>
    <w:rsid w:val="004E37E2"/>
    <w:rsid w:val="004E3F47"/>
    <w:rsid w:val="004E5C3A"/>
    <w:rsid w:val="004E6362"/>
    <w:rsid w:val="004E6624"/>
    <w:rsid w:val="004E6EDD"/>
    <w:rsid w:val="004E7B45"/>
    <w:rsid w:val="004F1D5E"/>
    <w:rsid w:val="004F1D9D"/>
    <w:rsid w:val="004F23DD"/>
    <w:rsid w:val="004F23FC"/>
    <w:rsid w:val="004F2BF2"/>
    <w:rsid w:val="004F37A7"/>
    <w:rsid w:val="004F3966"/>
    <w:rsid w:val="004F3B0C"/>
    <w:rsid w:val="004F3B1B"/>
    <w:rsid w:val="004F3DD2"/>
    <w:rsid w:val="004F402F"/>
    <w:rsid w:val="004F51CF"/>
    <w:rsid w:val="004F5533"/>
    <w:rsid w:val="004F5604"/>
    <w:rsid w:val="004F5625"/>
    <w:rsid w:val="004F6155"/>
    <w:rsid w:val="004F7134"/>
    <w:rsid w:val="00500F3E"/>
    <w:rsid w:val="005024F8"/>
    <w:rsid w:val="00502981"/>
    <w:rsid w:val="00502FE7"/>
    <w:rsid w:val="005040B9"/>
    <w:rsid w:val="0050418E"/>
    <w:rsid w:val="00504B25"/>
    <w:rsid w:val="00504B59"/>
    <w:rsid w:val="00505189"/>
    <w:rsid w:val="005053A7"/>
    <w:rsid w:val="005059AB"/>
    <w:rsid w:val="00506228"/>
    <w:rsid w:val="0050624A"/>
    <w:rsid w:val="0050755B"/>
    <w:rsid w:val="00507A73"/>
    <w:rsid w:val="00507F90"/>
    <w:rsid w:val="00511E39"/>
    <w:rsid w:val="005128A0"/>
    <w:rsid w:val="00516052"/>
    <w:rsid w:val="005164F3"/>
    <w:rsid w:val="005167FC"/>
    <w:rsid w:val="00516DCA"/>
    <w:rsid w:val="005171FF"/>
    <w:rsid w:val="00517F33"/>
    <w:rsid w:val="00520EFE"/>
    <w:rsid w:val="0052386A"/>
    <w:rsid w:val="00524EBA"/>
    <w:rsid w:val="005268D0"/>
    <w:rsid w:val="00526C78"/>
    <w:rsid w:val="0052704F"/>
    <w:rsid w:val="00527358"/>
    <w:rsid w:val="0052796C"/>
    <w:rsid w:val="00530209"/>
    <w:rsid w:val="005312AB"/>
    <w:rsid w:val="00531835"/>
    <w:rsid w:val="0053433E"/>
    <w:rsid w:val="00534B33"/>
    <w:rsid w:val="005352D3"/>
    <w:rsid w:val="0053568D"/>
    <w:rsid w:val="005358D1"/>
    <w:rsid w:val="00536A0F"/>
    <w:rsid w:val="00537041"/>
    <w:rsid w:val="00537197"/>
    <w:rsid w:val="00537343"/>
    <w:rsid w:val="00537761"/>
    <w:rsid w:val="00537FB4"/>
    <w:rsid w:val="00540D62"/>
    <w:rsid w:val="00540EB9"/>
    <w:rsid w:val="0054122A"/>
    <w:rsid w:val="0054281C"/>
    <w:rsid w:val="0054349D"/>
    <w:rsid w:val="0054404E"/>
    <w:rsid w:val="0054447E"/>
    <w:rsid w:val="005454B2"/>
    <w:rsid w:val="0054559B"/>
    <w:rsid w:val="00546353"/>
    <w:rsid w:val="00546FBB"/>
    <w:rsid w:val="0054771D"/>
    <w:rsid w:val="00547B4A"/>
    <w:rsid w:val="0055053A"/>
    <w:rsid w:val="00550E00"/>
    <w:rsid w:val="0055233B"/>
    <w:rsid w:val="00553674"/>
    <w:rsid w:val="005538AD"/>
    <w:rsid w:val="00555B9E"/>
    <w:rsid w:val="005560B4"/>
    <w:rsid w:val="005562E8"/>
    <w:rsid w:val="005567D6"/>
    <w:rsid w:val="00556CAC"/>
    <w:rsid w:val="005600EB"/>
    <w:rsid w:val="0056014E"/>
    <w:rsid w:val="00562E22"/>
    <w:rsid w:val="00563DA4"/>
    <w:rsid w:val="00563DB5"/>
    <w:rsid w:val="00564BD8"/>
    <w:rsid w:val="00565998"/>
    <w:rsid w:val="005664B0"/>
    <w:rsid w:val="00567157"/>
    <w:rsid w:val="005671A1"/>
    <w:rsid w:val="00567929"/>
    <w:rsid w:val="005705E9"/>
    <w:rsid w:val="00570D71"/>
    <w:rsid w:val="005715D3"/>
    <w:rsid w:val="00571D72"/>
    <w:rsid w:val="00572985"/>
    <w:rsid w:val="00572A78"/>
    <w:rsid w:val="00573D6C"/>
    <w:rsid w:val="00573DCE"/>
    <w:rsid w:val="005746C1"/>
    <w:rsid w:val="005761D2"/>
    <w:rsid w:val="0057715E"/>
    <w:rsid w:val="00577CA3"/>
    <w:rsid w:val="0058158A"/>
    <w:rsid w:val="0058162C"/>
    <w:rsid w:val="0058229B"/>
    <w:rsid w:val="005822A3"/>
    <w:rsid w:val="00582D08"/>
    <w:rsid w:val="00582F51"/>
    <w:rsid w:val="005838AC"/>
    <w:rsid w:val="00583C13"/>
    <w:rsid w:val="00584065"/>
    <w:rsid w:val="005852B3"/>
    <w:rsid w:val="005852D4"/>
    <w:rsid w:val="00585466"/>
    <w:rsid w:val="005860FB"/>
    <w:rsid w:val="00586C28"/>
    <w:rsid w:val="00587428"/>
    <w:rsid w:val="00587AF6"/>
    <w:rsid w:val="00590748"/>
    <w:rsid w:val="00591407"/>
    <w:rsid w:val="0059228B"/>
    <w:rsid w:val="0059241C"/>
    <w:rsid w:val="00594353"/>
    <w:rsid w:val="00594C78"/>
    <w:rsid w:val="0059592B"/>
    <w:rsid w:val="00595E0A"/>
    <w:rsid w:val="00597DD6"/>
    <w:rsid w:val="00597F00"/>
    <w:rsid w:val="00597FE1"/>
    <w:rsid w:val="005A0132"/>
    <w:rsid w:val="005A192E"/>
    <w:rsid w:val="005A2295"/>
    <w:rsid w:val="005A2FE3"/>
    <w:rsid w:val="005A4C61"/>
    <w:rsid w:val="005A51AD"/>
    <w:rsid w:val="005A5381"/>
    <w:rsid w:val="005B0F1C"/>
    <w:rsid w:val="005B2058"/>
    <w:rsid w:val="005B3DDB"/>
    <w:rsid w:val="005B58E3"/>
    <w:rsid w:val="005B731D"/>
    <w:rsid w:val="005C135E"/>
    <w:rsid w:val="005C28D6"/>
    <w:rsid w:val="005C3154"/>
    <w:rsid w:val="005C4DF7"/>
    <w:rsid w:val="005C67B6"/>
    <w:rsid w:val="005C6C8E"/>
    <w:rsid w:val="005D05B0"/>
    <w:rsid w:val="005D063E"/>
    <w:rsid w:val="005D0A9B"/>
    <w:rsid w:val="005D4778"/>
    <w:rsid w:val="005D507E"/>
    <w:rsid w:val="005D68DD"/>
    <w:rsid w:val="005E0136"/>
    <w:rsid w:val="005E0CD5"/>
    <w:rsid w:val="005E2A07"/>
    <w:rsid w:val="005E2CAD"/>
    <w:rsid w:val="005E310E"/>
    <w:rsid w:val="005E3282"/>
    <w:rsid w:val="005E615A"/>
    <w:rsid w:val="005E6378"/>
    <w:rsid w:val="005E7298"/>
    <w:rsid w:val="005E74AD"/>
    <w:rsid w:val="005E79B8"/>
    <w:rsid w:val="005E7F91"/>
    <w:rsid w:val="005F0DA3"/>
    <w:rsid w:val="005F1059"/>
    <w:rsid w:val="005F19B6"/>
    <w:rsid w:val="005F252A"/>
    <w:rsid w:val="005F335A"/>
    <w:rsid w:val="005F4297"/>
    <w:rsid w:val="005F4A1D"/>
    <w:rsid w:val="005F6135"/>
    <w:rsid w:val="005F6393"/>
    <w:rsid w:val="005F78AD"/>
    <w:rsid w:val="00600A79"/>
    <w:rsid w:val="00601224"/>
    <w:rsid w:val="00601A79"/>
    <w:rsid w:val="00602775"/>
    <w:rsid w:val="00602C2D"/>
    <w:rsid w:val="006031BE"/>
    <w:rsid w:val="00603A03"/>
    <w:rsid w:val="00604F09"/>
    <w:rsid w:val="00605187"/>
    <w:rsid w:val="00605A0E"/>
    <w:rsid w:val="00605BD7"/>
    <w:rsid w:val="00606316"/>
    <w:rsid w:val="00606591"/>
    <w:rsid w:val="00606F65"/>
    <w:rsid w:val="00607609"/>
    <w:rsid w:val="006078DF"/>
    <w:rsid w:val="00607972"/>
    <w:rsid w:val="00610419"/>
    <w:rsid w:val="00611143"/>
    <w:rsid w:val="00611DDD"/>
    <w:rsid w:val="0061219B"/>
    <w:rsid w:val="00612959"/>
    <w:rsid w:val="00612DB7"/>
    <w:rsid w:val="00613A3F"/>
    <w:rsid w:val="0061465A"/>
    <w:rsid w:val="00614C1F"/>
    <w:rsid w:val="0061606E"/>
    <w:rsid w:val="006168FF"/>
    <w:rsid w:val="0061758B"/>
    <w:rsid w:val="0061782F"/>
    <w:rsid w:val="00620964"/>
    <w:rsid w:val="006225AC"/>
    <w:rsid w:val="00624D53"/>
    <w:rsid w:val="00625405"/>
    <w:rsid w:val="006263D2"/>
    <w:rsid w:val="00630E08"/>
    <w:rsid w:val="00630F16"/>
    <w:rsid w:val="0063261A"/>
    <w:rsid w:val="00633074"/>
    <w:rsid w:val="006332F7"/>
    <w:rsid w:val="00633BAF"/>
    <w:rsid w:val="00634AB0"/>
    <w:rsid w:val="006367FF"/>
    <w:rsid w:val="00636818"/>
    <w:rsid w:val="00636863"/>
    <w:rsid w:val="00636ED2"/>
    <w:rsid w:val="00640872"/>
    <w:rsid w:val="006409B9"/>
    <w:rsid w:val="00640F57"/>
    <w:rsid w:val="00641B2E"/>
    <w:rsid w:val="00642E55"/>
    <w:rsid w:val="00642FE1"/>
    <w:rsid w:val="00643540"/>
    <w:rsid w:val="00644C43"/>
    <w:rsid w:val="00645C2D"/>
    <w:rsid w:val="00646629"/>
    <w:rsid w:val="00646ABC"/>
    <w:rsid w:val="00646DBB"/>
    <w:rsid w:val="006505E0"/>
    <w:rsid w:val="00653339"/>
    <w:rsid w:val="00653417"/>
    <w:rsid w:val="00653A39"/>
    <w:rsid w:val="006544A6"/>
    <w:rsid w:val="00655ECB"/>
    <w:rsid w:val="00657250"/>
    <w:rsid w:val="006609E5"/>
    <w:rsid w:val="00661145"/>
    <w:rsid w:val="006615B4"/>
    <w:rsid w:val="00664C1D"/>
    <w:rsid w:val="00666D8D"/>
    <w:rsid w:val="00666D9A"/>
    <w:rsid w:val="00667847"/>
    <w:rsid w:val="00667993"/>
    <w:rsid w:val="006724ED"/>
    <w:rsid w:val="00672819"/>
    <w:rsid w:val="00672856"/>
    <w:rsid w:val="00674851"/>
    <w:rsid w:val="00677651"/>
    <w:rsid w:val="00677D63"/>
    <w:rsid w:val="00681C45"/>
    <w:rsid w:val="00682C6C"/>
    <w:rsid w:val="006830AE"/>
    <w:rsid w:val="00683546"/>
    <w:rsid w:val="006836C9"/>
    <w:rsid w:val="006841E3"/>
    <w:rsid w:val="00684D9F"/>
    <w:rsid w:val="00685ED2"/>
    <w:rsid w:val="006860BB"/>
    <w:rsid w:val="00686289"/>
    <w:rsid w:val="006872FD"/>
    <w:rsid w:val="00687F8D"/>
    <w:rsid w:val="00690975"/>
    <w:rsid w:val="00692631"/>
    <w:rsid w:val="006927FB"/>
    <w:rsid w:val="0069385A"/>
    <w:rsid w:val="00694704"/>
    <w:rsid w:val="006953C6"/>
    <w:rsid w:val="00695947"/>
    <w:rsid w:val="00695D3C"/>
    <w:rsid w:val="00695D47"/>
    <w:rsid w:val="00696DA0"/>
    <w:rsid w:val="00697028"/>
    <w:rsid w:val="00697800"/>
    <w:rsid w:val="00697C76"/>
    <w:rsid w:val="006A11B5"/>
    <w:rsid w:val="006A1F19"/>
    <w:rsid w:val="006A215C"/>
    <w:rsid w:val="006A38F3"/>
    <w:rsid w:val="006A3E10"/>
    <w:rsid w:val="006A495B"/>
    <w:rsid w:val="006A4A18"/>
    <w:rsid w:val="006A4F0C"/>
    <w:rsid w:val="006A61C2"/>
    <w:rsid w:val="006A68A8"/>
    <w:rsid w:val="006A7AE5"/>
    <w:rsid w:val="006B058A"/>
    <w:rsid w:val="006B0FE6"/>
    <w:rsid w:val="006B142C"/>
    <w:rsid w:val="006B1EFB"/>
    <w:rsid w:val="006B633D"/>
    <w:rsid w:val="006B70DD"/>
    <w:rsid w:val="006C033D"/>
    <w:rsid w:val="006C085B"/>
    <w:rsid w:val="006C311E"/>
    <w:rsid w:val="006C31AF"/>
    <w:rsid w:val="006C3C6F"/>
    <w:rsid w:val="006C4642"/>
    <w:rsid w:val="006C47B3"/>
    <w:rsid w:val="006C5BBB"/>
    <w:rsid w:val="006C6487"/>
    <w:rsid w:val="006C689A"/>
    <w:rsid w:val="006C68AF"/>
    <w:rsid w:val="006C7401"/>
    <w:rsid w:val="006C7D86"/>
    <w:rsid w:val="006D0447"/>
    <w:rsid w:val="006D0933"/>
    <w:rsid w:val="006D0DEC"/>
    <w:rsid w:val="006D12A3"/>
    <w:rsid w:val="006D1369"/>
    <w:rsid w:val="006D1593"/>
    <w:rsid w:val="006D15AA"/>
    <w:rsid w:val="006D1CAE"/>
    <w:rsid w:val="006D26D6"/>
    <w:rsid w:val="006D34BE"/>
    <w:rsid w:val="006D42C0"/>
    <w:rsid w:val="006D71B9"/>
    <w:rsid w:val="006D72DC"/>
    <w:rsid w:val="006E7A7E"/>
    <w:rsid w:val="006F0C23"/>
    <w:rsid w:val="006F134F"/>
    <w:rsid w:val="006F14FB"/>
    <w:rsid w:val="006F2671"/>
    <w:rsid w:val="006F3D58"/>
    <w:rsid w:val="006F5D81"/>
    <w:rsid w:val="006F5FB1"/>
    <w:rsid w:val="006F6A7A"/>
    <w:rsid w:val="006F75EF"/>
    <w:rsid w:val="006F76F4"/>
    <w:rsid w:val="0070190F"/>
    <w:rsid w:val="00701AB2"/>
    <w:rsid w:val="0070244A"/>
    <w:rsid w:val="0070461D"/>
    <w:rsid w:val="00704730"/>
    <w:rsid w:val="00704E2D"/>
    <w:rsid w:val="00705096"/>
    <w:rsid w:val="00705D82"/>
    <w:rsid w:val="00706B79"/>
    <w:rsid w:val="007073DA"/>
    <w:rsid w:val="007107D8"/>
    <w:rsid w:val="00710ED7"/>
    <w:rsid w:val="00714387"/>
    <w:rsid w:val="00714547"/>
    <w:rsid w:val="00714CC0"/>
    <w:rsid w:val="00715EDC"/>
    <w:rsid w:val="00716C18"/>
    <w:rsid w:val="0072146A"/>
    <w:rsid w:val="0072166A"/>
    <w:rsid w:val="007216EA"/>
    <w:rsid w:val="0072173E"/>
    <w:rsid w:val="00722476"/>
    <w:rsid w:val="007262FB"/>
    <w:rsid w:val="0073037F"/>
    <w:rsid w:val="00730769"/>
    <w:rsid w:val="00730888"/>
    <w:rsid w:val="00734551"/>
    <w:rsid w:val="007347BB"/>
    <w:rsid w:val="007349B8"/>
    <w:rsid w:val="00734BBA"/>
    <w:rsid w:val="00735575"/>
    <w:rsid w:val="007356D4"/>
    <w:rsid w:val="0073590B"/>
    <w:rsid w:val="007373E7"/>
    <w:rsid w:val="007403E2"/>
    <w:rsid w:val="007446D7"/>
    <w:rsid w:val="007447BD"/>
    <w:rsid w:val="0074508D"/>
    <w:rsid w:val="00745939"/>
    <w:rsid w:val="00750CD1"/>
    <w:rsid w:val="007522E7"/>
    <w:rsid w:val="007524BA"/>
    <w:rsid w:val="007533BF"/>
    <w:rsid w:val="00755EB4"/>
    <w:rsid w:val="00755F5B"/>
    <w:rsid w:val="007573AB"/>
    <w:rsid w:val="0075757E"/>
    <w:rsid w:val="00757AB5"/>
    <w:rsid w:val="00757B09"/>
    <w:rsid w:val="00760D2A"/>
    <w:rsid w:val="007610D0"/>
    <w:rsid w:val="0076214B"/>
    <w:rsid w:val="00762389"/>
    <w:rsid w:val="00762EC5"/>
    <w:rsid w:val="00763A00"/>
    <w:rsid w:val="00764F5D"/>
    <w:rsid w:val="0076554A"/>
    <w:rsid w:val="00765749"/>
    <w:rsid w:val="00765CCB"/>
    <w:rsid w:val="00766032"/>
    <w:rsid w:val="00766244"/>
    <w:rsid w:val="00766CBC"/>
    <w:rsid w:val="00766E28"/>
    <w:rsid w:val="00766EAC"/>
    <w:rsid w:val="007702AC"/>
    <w:rsid w:val="007706EA"/>
    <w:rsid w:val="00770BE8"/>
    <w:rsid w:val="007725AA"/>
    <w:rsid w:val="00772777"/>
    <w:rsid w:val="00772BC8"/>
    <w:rsid w:val="007734DF"/>
    <w:rsid w:val="007742EA"/>
    <w:rsid w:val="007743AB"/>
    <w:rsid w:val="0077479A"/>
    <w:rsid w:val="0077551F"/>
    <w:rsid w:val="00775849"/>
    <w:rsid w:val="00777761"/>
    <w:rsid w:val="007801E1"/>
    <w:rsid w:val="00780CBA"/>
    <w:rsid w:val="0078173C"/>
    <w:rsid w:val="007824DF"/>
    <w:rsid w:val="00782622"/>
    <w:rsid w:val="00783B96"/>
    <w:rsid w:val="007843A8"/>
    <w:rsid w:val="00784EA7"/>
    <w:rsid w:val="00785775"/>
    <w:rsid w:val="00785D81"/>
    <w:rsid w:val="0078689C"/>
    <w:rsid w:val="00787093"/>
    <w:rsid w:val="00791D15"/>
    <w:rsid w:val="00791E81"/>
    <w:rsid w:val="007920CF"/>
    <w:rsid w:val="00792220"/>
    <w:rsid w:val="00792761"/>
    <w:rsid w:val="007938B4"/>
    <w:rsid w:val="007953DB"/>
    <w:rsid w:val="0079605F"/>
    <w:rsid w:val="007964DF"/>
    <w:rsid w:val="0079658D"/>
    <w:rsid w:val="00796ED0"/>
    <w:rsid w:val="0079749A"/>
    <w:rsid w:val="0079779A"/>
    <w:rsid w:val="007A1078"/>
    <w:rsid w:val="007A1D50"/>
    <w:rsid w:val="007A282F"/>
    <w:rsid w:val="007A5845"/>
    <w:rsid w:val="007A5B9F"/>
    <w:rsid w:val="007A693A"/>
    <w:rsid w:val="007A777F"/>
    <w:rsid w:val="007A7B30"/>
    <w:rsid w:val="007A7D58"/>
    <w:rsid w:val="007A7FDA"/>
    <w:rsid w:val="007B0193"/>
    <w:rsid w:val="007B093F"/>
    <w:rsid w:val="007B1A20"/>
    <w:rsid w:val="007B69C8"/>
    <w:rsid w:val="007B7E38"/>
    <w:rsid w:val="007C06A0"/>
    <w:rsid w:val="007C22A1"/>
    <w:rsid w:val="007C2490"/>
    <w:rsid w:val="007C286E"/>
    <w:rsid w:val="007C3FCD"/>
    <w:rsid w:val="007C461A"/>
    <w:rsid w:val="007C4AC7"/>
    <w:rsid w:val="007C5817"/>
    <w:rsid w:val="007C65EC"/>
    <w:rsid w:val="007C7100"/>
    <w:rsid w:val="007D11B0"/>
    <w:rsid w:val="007D3317"/>
    <w:rsid w:val="007D33F8"/>
    <w:rsid w:val="007D3FA3"/>
    <w:rsid w:val="007D4064"/>
    <w:rsid w:val="007D5627"/>
    <w:rsid w:val="007D6525"/>
    <w:rsid w:val="007D6F88"/>
    <w:rsid w:val="007E02C1"/>
    <w:rsid w:val="007E079C"/>
    <w:rsid w:val="007E25C4"/>
    <w:rsid w:val="007E3465"/>
    <w:rsid w:val="007E360F"/>
    <w:rsid w:val="007E45D5"/>
    <w:rsid w:val="007E46F4"/>
    <w:rsid w:val="007E5981"/>
    <w:rsid w:val="007E5F07"/>
    <w:rsid w:val="007E77A8"/>
    <w:rsid w:val="007F1755"/>
    <w:rsid w:val="007F1F97"/>
    <w:rsid w:val="007F27C1"/>
    <w:rsid w:val="007F38BD"/>
    <w:rsid w:val="007F38CC"/>
    <w:rsid w:val="007F3DA2"/>
    <w:rsid w:val="007F564F"/>
    <w:rsid w:val="007F65BD"/>
    <w:rsid w:val="008017F9"/>
    <w:rsid w:val="00801854"/>
    <w:rsid w:val="00801C75"/>
    <w:rsid w:val="008044A2"/>
    <w:rsid w:val="008076A1"/>
    <w:rsid w:val="00807860"/>
    <w:rsid w:val="00810395"/>
    <w:rsid w:val="00810570"/>
    <w:rsid w:val="00810D85"/>
    <w:rsid w:val="008113FB"/>
    <w:rsid w:val="00812B2B"/>
    <w:rsid w:val="00813A10"/>
    <w:rsid w:val="00813FAF"/>
    <w:rsid w:val="008143B6"/>
    <w:rsid w:val="00814ACB"/>
    <w:rsid w:val="00814E55"/>
    <w:rsid w:val="00814F84"/>
    <w:rsid w:val="0081507A"/>
    <w:rsid w:val="00815382"/>
    <w:rsid w:val="008163E7"/>
    <w:rsid w:val="00816897"/>
    <w:rsid w:val="00816C14"/>
    <w:rsid w:val="00817C55"/>
    <w:rsid w:val="00820200"/>
    <w:rsid w:val="008224DF"/>
    <w:rsid w:val="0082252B"/>
    <w:rsid w:val="008268B0"/>
    <w:rsid w:val="0082723C"/>
    <w:rsid w:val="0082733B"/>
    <w:rsid w:val="00827401"/>
    <w:rsid w:val="00827720"/>
    <w:rsid w:val="00827C9A"/>
    <w:rsid w:val="00832243"/>
    <w:rsid w:val="008325E1"/>
    <w:rsid w:val="008334ED"/>
    <w:rsid w:val="00834372"/>
    <w:rsid w:val="00834B29"/>
    <w:rsid w:val="0083692C"/>
    <w:rsid w:val="00837C6F"/>
    <w:rsid w:val="00842F5D"/>
    <w:rsid w:val="0084360C"/>
    <w:rsid w:val="008436F6"/>
    <w:rsid w:val="00844100"/>
    <w:rsid w:val="0084451E"/>
    <w:rsid w:val="008451AA"/>
    <w:rsid w:val="00845644"/>
    <w:rsid w:val="00845BBE"/>
    <w:rsid w:val="0084632D"/>
    <w:rsid w:val="00847E32"/>
    <w:rsid w:val="00847F29"/>
    <w:rsid w:val="008512C1"/>
    <w:rsid w:val="00851526"/>
    <w:rsid w:val="00851AB5"/>
    <w:rsid w:val="00852A61"/>
    <w:rsid w:val="00852EFD"/>
    <w:rsid w:val="00856949"/>
    <w:rsid w:val="008569B2"/>
    <w:rsid w:val="008569C1"/>
    <w:rsid w:val="00861282"/>
    <w:rsid w:val="00861EBB"/>
    <w:rsid w:val="00862616"/>
    <w:rsid w:val="008630E7"/>
    <w:rsid w:val="008641B0"/>
    <w:rsid w:val="008649D9"/>
    <w:rsid w:val="00864C60"/>
    <w:rsid w:val="00866C88"/>
    <w:rsid w:val="00866FB0"/>
    <w:rsid w:val="00870960"/>
    <w:rsid w:val="00871AE9"/>
    <w:rsid w:val="00872726"/>
    <w:rsid w:val="00873503"/>
    <w:rsid w:val="00874BBF"/>
    <w:rsid w:val="00876067"/>
    <w:rsid w:val="008765A4"/>
    <w:rsid w:val="00876AB2"/>
    <w:rsid w:val="00877E21"/>
    <w:rsid w:val="00877ED7"/>
    <w:rsid w:val="0088028E"/>
    <w:rsid w:val="00880DEE"/>
    <w:rsid w:val="00881C1A"/>
    <w:rsid w:val="00882368"/>
    <w:rsid w:val="00882A1C"/>
    <w:rsid w:val="00882AA9"/>
    <w:rsid w:val="008831E3"/>
    <w:rsid w:val="008841E2"/>
    <w:rsid w:val="00886945"/>
    <w:rsid w:val="00887B0D"/>
    <w:rsid w:val="00890E59"/>
    <w:rsid w:val="0089182B"/>
    <w:rsid w:val="00892047"/>
    <w:rsid w:val="008926DF"/>
    <w:rsid w:val="00892F3B"/>
    <w:rsid w:val="00892FAA"/>
    <w:rsid w:val="00893AD9"/>
    <w:rsid w:val="00893B21"/>
    <w:rsid w:val="00895BA4"/>
    <w:rsid w:val="008A1125"/>
    <w:rsid w:val="008A1733"/>
    <w:rsid w:val="008A1A09"/>
    <w:rsid w:val="008A2211"/>
    <w:rsid w:val="008A36F0"/>
    <w:rsid w:val="008A580C"/>
    <w:rsid w:val="008A621A"/>
    <w:rsid w:val="008A6BE3"/>
    <w:rsid w:val="008B0E18"/>
    <w:rsid w:val="008B7076"/>
    <w:rsid w:val="008B765E"/>
    <w:rsid w:val="008C00F9"/>
    <w:rsid w:val="008C1848"/>
    <w:rsid w:val="008C1D49"/>
    <w:rsid w:val="008C256B"/>
    <w:rsid w:val="008C2BC6"/>
    <w:rsid w:val="008C3265"/>
    <w:rsid w:val="008C64CE"/>
    <w:rsid w:val="008C6BF7"/>
    <w:rsid w:val="008D01DF"/>
    <w:rsid w:val="008D3EA4"/>
    <w:rsid w:val="008D55F0"/>
    <w:rsid w:val="008D635C"/>
    <w:rsid w:val="008D636B"/>
    <w:rsid w:val="008D6AB7"/>
    <w:rsid w:val="008E04DD"/>
    <w:rsid w:val="008E1239"/>
    <w:rsid w:val="008E13BD"/>
    <w:rsid w:val="008E161C"/>
    <w:rsid w:val="008E1C5C"/>
    <w:rsid w:val="008E2473"/>
    <w:rsid w:val="008E292A"/>
    <w:rsid w:val="008E3437"/>
    <w:rsid w:val="008E4286"/>
    <w:rsid w:val="008E48B5"/>
    <w:rsid w:val="008E4AE6"/>
    <w:rsid w:val="008E512E"/>
    <w:rsid w:val="008E6342"/>
    <w:rsid w:val="008E76A7"/>
    <w:rsid w:val="008F0850"/>
    <w:rsid w:val="008F2499"/>
    <w:rsid w:val="008F29E7"/>
    <w:rsid w:val="008F32E4"/>
    <w:rsid w:val="008F33C6"/>
    <w:rsid w:val="008F3949"/>
    <w:rsid w:val="008F3954"/>
    <w:rsid w:val="008F3C49"/>
    <w:rsid w:val="008F5177"/>
    <w:rsid w:val="008F5699"/>
    <w:rsid w:val="008F5746"/>
    <w:rsid w:val="008F5BA6"/>
    <w:rsid w:val="008F6165"/>
    <w:rsid w:val="008F6580"/>
    <w:rsid w:val="008F6B49"/>
    <w:rsid w:val="0090061D"/>
    <w:rsid w:val="0090095E"/>
    <w:rsid w:val="00900DB5"/>
    <w:rsid w:val="00901553"/>
    <w:rsid w:val="009021AB"/>
    <w:rsid w:val="00904F52"/>
    <w:rsid w:val="00905799"/>
    <w:rsid w:val="00906719"/>
    <w:rsid w:val="0090765B"/>
    <w:rsid w:val="00907747"/>
    <w:rsid w:val="00910379"/>
    <w:rsid w:val="00910E98"/>
    <w:rsid w:val="00912931"/>
    <w:rsid w:val="00913C7B"/>
    <w:rsid w:val="00915B7C"/>
    <w:rsid w:val="00916DA4"/>
    <w:rsid w:val="00917652"/>
    <w:rsid w:val="00917D66"/>
    <w:rsid w:val="00920F62"/>
    <w:rsid w:val="009217C9"/>
    <w:rsid w:val="00922F2C"/>
    <w:rsid w:val="009238EA"/>
    <w:rsid w:val="00923989"/>
    <w:rsid w:val="00923FDF"/>
    <w:rsid w:val="00925223"/>
    <w:rsid w:val="009258C9"/>
    <w:rsid w:val="00926661"/>
    <w:rsid w:val="00926941"/>
    <w:rsid w:val="00926968"/>
    <w:rsid w:val="00927104"/>
    <w:rsid w:val="00930665"/>
    <w:rsid w:val="00930E56"/>
    <w:rsid w:val="00931FFB"/>
    <w:rsid w:val="00932770"/>
    <w:rsid w:val="0093317F"/>
    <w:rsid w:val="009345B0"/>
    <w:rsid w:val="00934F66"/>
    <w:rsid w:val="00935FEF"/>
    <w:rsid w:val="00936427"/>
    <w:rsid w:val="0093714B"/>
    <w:rsid w:val="00937DC0"/>
    <w:rsid w:val="0094088B"/>
    <w:rsid w:val="0094091A"/>
    <w:rsid w:val="00940D42"/>
    <w:rsid w:val="00940E9F"/>
    <w:rsid w:val="00941826"/>
    <w:rsid w:val="00943A42"/>
    <w:rsid w:val="00943FD5"/>
    <w:rsid w:val="009448A4"/>
    <w:rsid w:val="009451C2"/>
    <w:rsid w:val="009455E2"/>
    <w:rsid w:val="00947649"/>
    <w:rsid w:val="00947D12"/>
    <w:rsid w:val="00947E51"/>
    <w:rsid w:val="00950A2C"/>
    <w:rsid w:val="00951778"/>
    <w:rsid w:val="00951D78"/>
    <w:rsid w:val="00954680"/>
    <w:rsid w:val="00954D7A"/>
    <w:rsid w:val="00957137"/>
    <w:rsid w:val="009576FE"/>
    <w:rsid w:val="00957925"/>
    <w:rsid w:val="00960758"/>
    <w:rsid w:val="00960DB2"/>
    <w:rsid w:val="009612AE"/>
    <w:rsid w:val="00961309"/>
    <w:rsid w:val="00961E3A"/>
    <w:rsid w:val="009629D8"/>
    <w:rsid w:val="00963963"/>
    <w:rsid w:val="00963C72"/>
    <w:rsid w:val="00963E73"/>
    <w:rsid w:val="009645DA"/>
    <w:rsid w:val="00964B9D"/>
    <w:rsid w:val="00966298"/>
    <w:rsid w:val="009711D9"/>
    <w:rsid w:val="00971591"/>
    <w:rsid w:val="00971E30"/>
    <w:rsid w:val="00972822"/>
    <w:rsid w:val="009765AA"/>
    <w:rsid w:val="00976CCD"/>
    <w:rsid w:val="0097729E"/>
    <w:rsid w:val="00977D15"/>
    <w:rsid w:val="00980911"/>
    <w:rsid w:val="00980EB4"/>
    <w:rsid w:val="00982A7F"/>
    <w:rsid w:val="00984243"/>
    <w:rsid w:val="0098441E"/>
    <w:rsid w:val="00984533"/>
    <w:rsid w:val="00984572"/>
    <w:rsid w:val="0098535B"/>
    <w:rsid w:val="009859F9"/>
    <w:rsid w:val="009860A6"/>
    <w:rsid w:val="00991F6F"/>
    <w:rsid w:val="00992979"/>
    <w:rsid w:val="009933C2"/>
    <w:rsid w:val="00993466"/>
    <w:rsid w:val="00993833"/>
    <w:rsid w:val="00993EF1"/>
    <w:rsid w:val="00994A17"/>
    <w:rsid w:val="00994AA0"/>
    <w:rsid w:val="00994BB5"/>
    <w:rsid w:val="00994BC6"/>
    <w:rsid w:val="00995FC7"/>
    <w:rsid w:val="009968AC"/>
    <w:rsid w:val="00996CFE"/>
    <w:rsid w:val="00997D92"/>
    <w:rsid w:val="009A1368"/>
    <w:rsid w:val="009A1DDD"/>
    <w:rsid w:val="009A2821"/>
    <w:rsid w:val="009A2BD1"/>
    <w:rsid w:val="009A3F9B"/>
    <w:rsid w:val="009A4788"/>
    <w:rsid w:val="009A498C"/>
    <w:rsid w:val="009A5129"/>
    <w:rsid w:val="009A71BA"/>
    <w:rsid w:val="009A7327"/>
    <w:rsid w:val="009B04B1"/>
    <w:rsid w:val="009B05B1"/>
    <w:rsid w:val="009B12E7"/>
    <w:rsid w:val="009B2243"/>
    <w:rsid w:val="009B2546"/>
    <w:rsid w:val="009B3165"/>
    <w:rsid w:val="009B3680"/>
    <w:rsid w:val="009B3D4F"/>
    <w:rsid w:val="009B4C51"/>
    <w:rsid w:val="009B56A2"/>
    <w:rsid w:val="009B5F22"/>
    <w:rsid w:val="009C04F8"/>
    <w:rsid w:val="009C1242"/>
    <w:rsid w:val="009C1820"/>
    <w:rsid w:val="009C4100"/>
    <w:rsid w:val="009C58F5"/>
    <w:rsid w:val="009C5D00"/>
    <w:rsid w:val="009C6EFA"/>
    <w:rsid w:val="009C71C0"/>
    <w:rsid w:val="009C720F"/>
    <w:rsid w:val="009C7807"/>
    <w:rsid w:val="009C7888"/>
    <w:rsid w:val="009D408D"/>
    <w:rsid w:val="009D4EA4"/>
    <w:rsid w:val="009D69A5"/>
    <w:rsid w:val="009D6C1D"/>
    <w:rsid w:val="009D6FFC"/>
    <w:rsid w:val="009D7356"/>
    <w:rsid w:val="009D7436"/>
    <w:rsid w:val="009E0062"/>
    <w:rsid w:val="009E132F"/>
    <w:rsid w:val="009E1BE4"/>
    <w:rsid w:val="009E44A0"/>
    <w:rsid w:val="009E4D07"/>
    <w:rsid w:val="009E5017"/>
    <w:rsid w:val="009E57F1"/>
    <w:rsid w:val="009E5C53"/>
    <w:rsid w:val="009E61B6"/>
    <w:rsid w:val="009E7617"/>
    <w:rsid w:val="009E7BDC"/>
    <w:rsid w:val="009F0523"/>
    <w:rsid w:val="009F11D9"/>
    <w:rsid w:val="009F1E5E"/>
    <w:rsid w:val="009F2E25"/>
    <w:rsid w:val="009F3F94"/>
    <w:rsid w:val="009F44D6"/>
    <w:rsid w:val="009F4677"/>
    <w:rsid w:val="009F5DDB"/>
    <w:rsid w:val="009F67F1"/>
    <w:rsid w:val="009F6C5A"/>
    <w:rsid w:val="00A00061"/>
    <w:rsid w:val="00A00289"/>
    <w:rsid w:val="00A01662"/>
    <w:rsid w:val="00A026B9"/>
    <w:rsid w:val="00A02F3F"/>
    <w:rsid w:val="00A042DA"/>
    <w:rsid w:val="00A04718"/>
    <w:rsid w:val="00A0492C"/>
    <w:rsid w:val="00A06586"/>
    <w:rsid w:val="00A066AF"/>
    <w:rsid w:val="00A072F6"/>
    <w:rsid w:val="00A0735C"/>
    <w:rsid w:val="00A07670"/>
    <w:rsid w:val="00A07904"/>
    <w:rsid w:val="00A12940"/>
    <w:rsid w:val="00A12B11"/>
    <w:rsid w:val="00A12DAA"/>
    <w:rsid w:val="00A1314F"/>
    <w:rsid w:val="00A140C5"/>
    <w:rsid w:val="00A14927"/>
    <w:rsid w:val="00A16405"/>
    <w:rsid w:val="00A16E32"/>
    <w:rsid w:val="00A20083"/>
    <w:rsid w:val="00A21E63"/>
    <w:rsid w:val="00A222C2"/>
    <w:rsid w:val="00A22792"/>
    <w:rsid w:val="00A2299F"/>
    <w:rsid w:val="00A22CDA"/>
    <w:rsid w:val="00A22F59"/>
    <w:rsid w:val="00A23E37"/>
    <w:rsid w:val="00A2676D"/>
    <w:rsid w:val="00A26F62"/>
    <w:rsid w:val="00A309B1"/>
    <w:rsid w:val="00A31267"/>
    <w:rsid w:val="00A32A22"/>
    <w:rsid w:val="00A3637E"/>
    <w:rsid w:val="00A40A4B"/>
    <w:rsid w:val="00A40F36"/>
    <w:rsid w:val="00A40FD4"/>
    <w:rsid w:val="00A41574"/>
    <w:rsid w:val="00A42B3E"/>
    <w:rsid w:val="00A42EB6"/>
    <w:rsid w:val="00A43B41"/>
    <w:rsid w:val="00A448AC"/>
    <w:rsid w:val="00A47111"/>
    <w:rsid w:val="00A51049"/>
    <w:rsid w:val="00A52451"/>
    <w:rsid w:val="00A5325B"/>
    <w:rsid w:val="00A53629"/>
    <w:rsid w:val="00A5377D"/>
    <w:rsid w:val="00A53F7A"/>
    <w:rsid w:val="00A54962"/>
    <w:rsid w:val="00A54BCB"/>
    <w:rsid w:val="00A5682C"/>
    <w:rsid w:val="00A56B9D"/>
    <w:rsid w:val="00A56F37"/>
    <w:rsid w:val="00A5768B"/>
    <w:rsid w:val="00A57E8B"/>
    <w:rsid w:val="00A610F0"/>
    <w:rsid w:val="00A62619"/>
    <w:rsid w:val="00A62822"/>
    <w:rsid w:val="00A62A9A"/>
    <w:rsid w:val="00A62BB6"/>
    <w:rsid w:val="00A62F0F"/>
    <w:rsid w:val="00A63907"/>
    <w:rsid w:val="00A649CC"/>
    <w:rsid w:val="00A6652C"/>
    <w:rsid w:val="00A70339"/>
    <w:rsid w:val="00A71229"/>
    <w:rsid w:val="00A728E7"/>
    <w:rsid w:val="00A7297B"/>
    <w:rsid w:val="00A72EE0"/>
    <w:rsid w:val="00A737EB"/>
    <w:rsid w:val="00A74DD8"/>
    <w:rsid w:val="00A7500B"/>
    <w:rsid w:val="00A754A7"/>
    <w:rsid w:val="00A77B9C"/>
    <w:rsid w:val="00A80C27"/>
    <w:rsid w:val="00A80CD3"/>
    <w:rsid w:val="00A848B0"/>
    <w:rsid w:val="00A852A8"/>
    <w:rsid w:val="00A86426"/>
    <w:rsid w:val="00A86A46"/>
    <w:rsid w:val="00A87400"/>
    <w:rsid w:val="00A90AE7"/>
    <w:rsid w:val="00A9170E"/>
    <w:rsid w:val="00A93EB6"/>
    <w:rsid w:val="00A93F84"/>
    <w:rsid w:val="00A94470"/>
    <w:rsid w:val="00A949FF"/>
    <w:rsid w:val="00A974EF"/>
    <w:rsid w:val="00AA54F1"/>
    <w:rsid w:val="00AA5519"/>
    <w:rsid w:val="00AA6E0F"/>
    <w:rsid w:val="00AA71E0"/>
    <w:rsid w:val="00AA7A70"/>
    <w:rsid w:val="00AB024A"/>
    <w:rsid w:val="00AB03C2"/>
    <w:rsid w:val="00AB0418"/>
    <w:rsid w:val="00AB125B"/>
    <w:rsid w:val="00AB2B48"/>
    <w:rsid w:val="00AB37BB"/>
    <w:rsid w:val="00AB4846"/>
    <w:rsid w:val="00AB523C"/>
    <w:rsid w:val="00AB5484"/>
    <w:rsid w:val="00AB5B6C"/>
    <w:rsid w:val="00AB68FC"/>
    <w:rsid w:val="00AB6DE9"/>
    <w:rsid w:val="00AB70CC"/>
    <w:rsid w:val="00AB73D1"/>
    <w:rsid w:val="00AB7E41"/>
    <w:rsid w:val="00AC1475"/>
    <w:rsid w:val="00AC173D"/>
    <w:rsid w:val="00AC4C48"/>
    <w:rsid w:val="00AC55B5"/>
    <w:rsid w:val="00AC6223"/>
    <w:rsid w:val="00AC6D8C"/>
    <w:rsid w:val="00AC76CC"/>
    <w:rsid w:val="00AC7ECF"/>
    <w:rsid w:val="00AC7FCA"/>
    <w:rsid w:val="00AD0482"/>
    <w:rsid w:val="00AD070C"/>
    <w:rsid w:val="00AD1CDC"/>
    <w:rsid w:val="00AD2275"/>
    <w:rsid w:val="00AD2725"/>
    <w:rsid w:val="00AD2A18"/>
    <w:rsid w:val="00AD33EE"/>
    <w:rsid w:val="00AD494A"/>
    <w:rsid w:val="00AD7484"/>
    <w:rsid w:val="00AE02DB"/>
    <w:rsid w:val="00AE04CB"/>
    <w:rsid w:val="00AE0DE7"/>
    <w:rsid w:val="00AE2771"/>
    <w:rsid w:val="00AE328D"/>
    <w:rsid w:val="00AE34AE"/>
    <w:rsid w:val="00AE3820"/>
    <w:rsid w:val="00AE5394"/>
    <w:rsid w:val="00AE5439"/>
    <w:rsid w:val="00AE67CA"/>
    <w:rsid w:val="00AE7196"/>
    <w:rsid w:val="00AE7D94"/>
    <w:rsid w:val="00AE7E6C"/>
    <w:rsid w:val="00AF0FBE"/>
    <w:rsid w:val="00AF1C3B"/>
    <w:rsid w:val="00AF2E37"/>
    <w:rsid w:val="00AF39D6"/>
    <w:rsid w:val="00AF3B5C"/>
    <w:rsid w:val="00AF3F51"/>
    <w:rsid w:val="00AF403B"/>
    <w:rsid w:val="00AF4892"/>
    <w:rsid w:val="00AF77A3"/>
    <w:rsid w:val="00AF7E51"/>
    <w:rsid w:val="00B0053B"/>
    <w:rsid w:val="00B02253"/>
    <w:rsid w:val="00B029A6"/>
    <w:rsid w:val="00B02AA4"/>
    <w:rsid w:val="00B02C00"/>
    <w:rsid w:val="00B077F5"/>
    <w:rsid w:val="00B126DE"/>
    <w:rsid w:val="00B1277B"/>
    <w:rsid w:val="00B132CB"/>
    <w:rsid w:val="00B13C8D"/>
    <w:rsid w:val="00B16EAA"/>
    <w:rsid w:val="00B17E94"/>
    <w:rsid w:val="00B24225"/>
    <w:rsid w:val="00B250E0"/>
    <w:rsid w:val="00B272ED"/>
    <w:rsid w:val="00B32108"/>
    <w:rsid w:val="00B3216C"/>
    <w:rsid w:val="00B321F4"/>
    <w:rsid w:val="00B35A37"/>
    <w:rsid w:val="00B370EF"/>
    <w:rsid w:val="00B40EC5"/>
    <w:rsid w:val="00B413D0"/>
    <w:rsid w:val="00B41DAC"/>
    <w:rsid w:val="00B4233C"/>
    <w:rsid w:val="00B4248A"/>
    <w:rsid w:val="00B42496"/>
    <w:rsid w:val="00B43F97"/>
    <w:rsid w:val="00B44A21"/>
    <w:rsid w:val="00B44E93"/>
    <w:rsid w:val="00B474BB"/>
    <w:rsid w:val="00B50370"/>
    <w:rsid w:val="00B50594"/>
    <w:rsid w:val="00B511BE"/>
    <w:rsid w:val="00B51891"/>
    <w:rsid w:val="00B523B5"/>
    <w:rsid w:val="00B5264C"/>
    <w:rsid w:val="00B5265B"/>
    <w:rsid w:val="00B52BA9"/>
    <w:rsid w:val="00B53072"/>
    <w:rsid w:val="00B5410D"/>
    <w:rsid w:val="00B55DE2"/>
    <w:rsid w:val="00B55E02"/>
    <w:rsid w:val="00B565F6"/>
    <w:rsid w:val="00B6108C"/>
    <w:rsid w:val="00B619AB"/>
    <w:rsid w:val="00B638E0"/>
    <w:rsid w:val="00B65170"/>
    <w:rsid w:val="00B67BFC"/>
    <w:rsid w:val="00B67D80"/>
    <w:rsid w:val="00B729C9"/>
    <w:rsid w:val="00B74AF3"/>
    <w:rsid w:val="00B7550B"/>
    <w:rsid w:val="00B75F90"/>
    <w:rsid w:val="00B7610C"/>
    <w:rsid w:val="00B764CA"/>
    <w:rsid w:val="00B76EC5"/>
    <w:rsid w:val="00B76F57"/>
    <w:rsid w:val="00B77102"/>
    <w:rsid w:val="00B77A46"/>
    <w:rsid w:val="00B804C5"/>
    <w:rsid w:val="00B812FB"/>
    <w:rsid w:val="00B81381"/>
    <w:rsid w:val="00B81D7B"/>
    <w:rsid w:val="00B85E31"/>
    <w:rsid w:val="00B9084F"/>
    <w:rsid w:val="00B91044"/>
    <w:rsid w:val="00B91657"/>
    <w:rsid w:val="00B91674"/>
    <w:rsid w:val="00B9244E"/>
    <w:rsid w:val="00B93B1E"/>
    <w:rsid w:val="00B964F2"/>
    <w:rsid w:val="00B96BFF"/>
    <w:rsid w:val="00BA0265"/>
    <w:rsid w:val="00BA2842"/>
    <w:rsid w:val="00BA2B35"/>
    <w:rsid w:val="00BA5DCB"/>
    <w:rsid w:val="00BB3EC3"/>
    <w:rsid w:val="00BB3EFE"/>
    <w:rsid w:val="00BB4AAC"/>
    <w:rsid w:val="00BB586C"/>
    <w:rsid w:val="00BB5B46"/>
    <w:rsid w:val="00BB6958"/>
    <w:rsid w:val="00BB795F"/>
    <w:rsid w:val="00BC0C20"/>
    <w:rsid w:val="00BC108D"/>
    <w:rsid w:val="00BC1320"/>
    <w:rsid w:val="00BC17ED"/>
    <w:rsid w:val="00BC2022"/>
    <w:rsid w:val="00BC2370"/>
    <w:rsid w:val="00BC24A3"/>
    <w:rsid w:val="00BC3029"/>
    <w:rsid w:val="00BC4D75"/>
    <w:rsid w:val="00BC5259"/>
    <w:rsid w:val="00BC65FF"/>
    <w:rsid w:val="00BD015A"/>
    <w:rsid w:val="00BD01D4"/>
    <w:rsid w:val="00BD0329"/>
    <w:rsid w:val="00BD2BB8"/>
    <w:rsid w:val="00BD2D11"/>
    <w:rsid w:val="00BD33FF"/>
    <w:rsid w:val="00BD38D9"/>
    <w:rsid w:val="00BD6269"/>
    <w:rsid w:val="00BD7075"/>
    <w:rsid w:val="00BD7A11"/>
    <w:rsid w:val="00BD7AD7"/>
    <w:rsid w:val="00BD7DD1"/>
    <w:rsid w:val="00BE189A"/>
    <w:rsid w:val="00BE1961"/>
    <w:rsid w:val="00BE437D"/>
    <w:rsid w:val="00BE4A14"/>
    <w:rsid w:val="00BE51D9"/>
    <w:rsid w:val="00BE5422"/>
    <w:rsid w:val="00BE6235"/>
    <w:rsid w:val="00BE791A"/>
    <w:rsid w:val="00BE7CF3"/>
    <w:rsid w:val="00BF1604"/>
    <w:rsid w:val="00BF28E7"/>
    <w:rsid w:val="00BF340C"/>
    <w:rsid w:val="00BF4327"/>
    <w:rsid w:val="00BF56B1"/>
    <w:rsid w:val="00BF5946"/>
    <w:rsid w:val="00BF7551"/>
    <w:rsid w:val="00C00101"/>
    <w:rsid w:val="00C011DF"/>
    <w:rsid w:val="00C012A2"/>
    <w:rsid w:val="00C0202E"/>
    <w:rsid w:val="00C026C8"/>
    <w:rsid w:val="00C02A6C"/>
    <w:rsid w:val="00C03336"/>
    <w:rsid w:val="00C04194"/>
    <w:rsid w:val="00C057BC"/>
    <w:rsid w:val="00C07825"/>
    <w:rsid w:val="00C10156"/>
    <w:rsid w:val="00C12214"/>
    <w:rsid w:val="00C12339"/>
    <w:rsid w:val="00C125B8"/>
    <w:rsid w:val="00C134AA"/>
    <w:rsid w:val="00C141EB"/>
    <w:rsid w:val="00C15ACF"/>
    <w:rsid w:val="00C15B0F"/>
    <w:rsid w:val="00C17CAA"/>
    <w:rsid w:val="00C17F5C"/>
    <w:rsid w:val="00C20BD3"/>
    <w:rsid w:val="00C20CB8"/>
    <w:rsid w:val="00C213A8"/>
    <w:rsid w:val="00C21425"/>
    <w:rsid w:val="00C22C20"/>
    <w:rsid w:val="00C22D55"/>
    <w:rsid w:val="00C2300F"/>
    <w:rsid w:val="00C2423E"/>
    <w:rsid w:val="00C27600"/>
    <w:rsid w:val="00C27960"/>
    <w:rsid w:val="00C27DE9"/>
    <w:rsid w:val="00C3011B"/>
    <w:rsid w:val="00C305C9"/>
    <w:rsid w:val="00C30780"/>
    <w:rsid w:val="00C31A8B"/>
    <w:rsid w:val="00C32294"/>
    <w:rsid w:val="00C326BC"/>
    <w:rsid w:val="00C32CF4"/>
    <w:rsid w:val="00C34423"/>
    <w:rsid w:val="00C349C0"/>
    <w:rsid w:val="00C37E96"/>
    <w:rsid w:val="00C41D38"/>
    <w:rsid w:val="00C41D74"/>
    <w:rsid w:val="00C43310"/>
    <w:rsid w:val="00C43665"/>
    <w:rsid w:val="00C44ED5"/>
    <w:rsid w:val="00C4591B"/>
    <w:rsid w:val="00C462CE"/>
    <w:rsid w:val="00C509DC"/>
    <w:rsid w:val="00C53146"/>
    <w:rsid w:val="00C53D52"/>
    <w:rsid w:val="00C542F4"/>
    <w:rsid w:val="00C56ACB"/>
    <w:rsid w:val="00C57070"/>
    <w:rsid w:val="00C57AEC"/>
    <w:rsid w:val="00C60393"/>
    <w:rsid w:val="00C61F27"/>
    <w:rsid w:val="00C627AA"/>
    <w:rsid w:val="00C63E4A"/>
    <w:rsid w:val="00C64673"/>
    <w:rsid w:val="00C6547A"/>
    <w:rsid w:val="00C66D0B"/>
    <w:rsid w:val="00C67781"/>
    <w:rsid w:val="00C71A4E"/>
    <w:rsid w:val="00C72971"/>
    <w:rsid w:val="00C75216"/>
    <w:rsid w:val="00C75B6E"/>
    <w:rsid w:val="00C77E2F"/>
    <w:rsid w:val="00C82E07"/>
    <w:rsid w:val="00C84B78"/>
    <w:rsid w:val="00C86A10"/>
    <w:rsid w:val="00C87469"/>
    <w:rsid w:val="00C877EB"/>
    <w:rsid w:val="00C907BA"/>
    <w:rsid w:val="00C9170D"/>
    <w:rsid w:val="00C92394"/>
    <w:rsid w:val="00C92400"/>
    <w:rsid w:val="00C92537"/>
    <w:rsid w:val="00C93BE7"/>
    <w:rsid w:val="00C95997"/>
    <w:rsid w:val="00C95BE8"/>
    <w:rsid w:val="00CA1B8F"/>
    <w:rsid w:val="00CA2A94"/>
    <w:rsid w:val="00CA4F89"/>
    <w:rsid w:val="00CA58F6"/>
    <w:rsid w:val="00CA5EAC"/>
    <w:rsid w:val="00CA60ED"/>
    <w:rsid w:val="00CA61AA"/>
    <w:rsid w:val="00CA6D80"/>
    <w:rsid w:val="00CA6EAE"/>
    <w:rsid w:val="00CA71F2"/>
    <w:rsid w:val="00CA795D"/>
    <w:rsid w:val="00CA7A34"/>
    <w:rsid w:val="00CA7ADF"/>
    <w:rsid w:val="00CB0DC7"/>
    <w:rsid w:val="00CB169B"/>
    <w:rsid w:val="00CB17B1"/>
    <w:rsid w:val="00CB24C3"/>
    <w:rsid w:val="00CB2947"/>
    <w:rsid w:val="00CB5275"/>
    <w:rsid w:val="00CB5A61"/>
    <w:rsid w:val="00CB5ADD"/>
    <w:rsid w:val="00CB60B9"/>
    <w:rsid w:val="00CB651C"/>
    <w:rsid w:val="00CB6C26"/>
    <w:rsid w:val="00CB7C51"/>
    <w:rsid w:val="00CC0997"/>
    <w:rsid w:val="00CC223F"/>
    <w:rsid w:val="00CC353F"/>
    <w:rsid w:val="00CC3AA5"/>
    <w:rsid w:val="00CC3C5E"/>
    <w:rsid w:val="00CC3D29"/>
    <w:rsid w:val="00CC4BBC"/>
    <w:rsid w:val="00CC5CC8"/>
    <w:rsid w:val="00CC64AA"/>
    <w:rsid w:val="00CD12EA"/>
    <w:rsid w:val="00CD14EE"/>
    <w:rsid w:val="00CD1E7E"/>
    <w:rsid w:val="00CD21DB"/>
    <w:rsid w:val="00CD29AB"/>
    <w:rsid w:val="00CD46A3"/>
    <w:rsid w:val="00CD554A"/>
    <w:rsid w:val="00CD6998"/>
    <w:rsid w:val="00CD71ED"/>
    <w:rsid w:val="00CE00EA"/>
    <w:rsid w:val="00CE0F8E"/>
    <w:rsid w:val="00CE1302"/>
    <w:rsid w:val="00CE1C2F"/>
    <w:rsid w:val="00CE2175"/>
    <w:rsid w:val="00CE237C"/>
    <w:rsid w:val="00CE3568"/>
    <w:rsid w:val="00CE52FE"/>
    <w:rsid w:val="00CE56B1"/>
    <w:rsid w:val="00CE718D"/>
    <w:rsid w:val="00CE7FBE"/>
    <w:rsid w:val="00CF0B7B"/>
    <w:rsid w:val="00CF0D6F"/>
    <w:rsid w:val="00CF12E1"/>
    <w:rsid w:val="00CF1EBC"/>
    <w:rsid w:val="00CF26B1"/>
    <w:rsid w:val="00CF274D"/>
    <w:rsid w:val="00CF277D"/>
    <w:rsid w:val="00CF2BC4"/>
    <w:rsid w:val="00CF4BF9"/>
    <w:rsid w:val="00CF620B"/>
    <w:rsid w:val="00D00472"/>
    <w:rsid w:val="00D00B39"/>
    <w:rsid w:val="00D00D88"/>
    <w:rsid w:val="00D01C16"/>
    <w:rsid w:val="00D02F3A"/>
    <w:rsid w:val="00D0323B"/>
    <w:rsid w:val="00D035C6"/>
    <w:rsid w:val="00D03776"/>
    <w:rsid w:val="00D043E2"/>
    <w:rsid w:val="00D04647"/>
    <w:rsid w:val="00D07DF6"/>
    <w:rsid w:val="00D102F4"/>
    <w:rsid w:val="00D11210"/>
    <w:rsid w:val="00D1389D"/>
    <w:rsid w:val="00D139D9"/>
    <w:rsid w:val="00D143C8"/>
    <w:rsid w:val="00D14AC7"/>
    <w:rsid w:val="00D17E60"/>
    <w:rsid w:val="00D203E6"/>
    <w:rsid w:val="00D20B2D"/>
    <w:rsid w:val="00D23800"/>
    <w:rsid w:val="00D23BA1"/>
    <w:rsid w:val="00D23D13"/>
    <w:rsid w:val="00D25245"/>
    <w:rsid w:val="00D25B93"/>
    <w:rsid w:val="00D26F67"/>
    <w:rsid w:val="00D312C5"/>
    <w:rsid w:val="00D32F58"/>
    <w:rsid w:val="00D339AA"/>
    <w:rsid w:val="00D339C7"/>
    <w:rsid w:val="00D3692B"/>
    <w:rsid w:val="00D40C53"/>
    <w:rsid w:val="00D4139E"/>
    <w:rsid w:val="00D4261A"/>
    <w:rsid w:val="00D428A3"/>
    <w:rsid w:val="00D42E08"/>
    <w:rsid w:val="00D45A60"/>
    <w:rsid w:val="00D460A2"/>
    <w:rsid w:val="00D46725"/>
    <w:rsid w:val="00D47AF2"/>
    <w:rsid w:val="00D511FA"/>
    <w:rsid w:val="00D51230"/>
    <w:rsid w:val="00D5180C"/>
    <w:rsid w:val="00D52BB4"/>
    <w:rsid w:val="00D53C1A"/>
    <w:rsid w:val="00D54545"/>
    <w:rsid w:val="00D54F8A"/>
    <w:rsid w:val="00D55B47"/>
    <w:rsid w:val="00D561B4"/>
    <w:rsid w:val="00D571D3"/>
    <w:rsid w:val="00D57A96"/>
    <w:rsid w:val="00D57AC0"/>
    <w:rsid w:val="00D60328"/>
    <w:rsid w:val="00D60499"/>
    <w:rsid w:val="00D604C1"/>
    <w:rsid w:val="00D60652"/>
    <w:rsid w:val="00D61EE6"/>
    <w:rsid w:val="00D61F5A"/>
    <w:rsid w:val="00D62B85"/>
    <w:rsid w:val="00D63AE1"/>
    <w:rsid w:val="00D64AE9"/>
    <w:rsid w:val="00D6508F"/>
    <w:rsid w:val="00D6568A"/>
    <w:rsid w:val="00D65941"/>
    <w:rsid w:val="00D65B6B"/>
    <w:rsid w:val="00D66B44"/>
    <w:rsid w:val="00D6793B"/>
    <w:rsid w:val="00D67EF9"/>
    <w:rsid w:val="00D70641"/>
    <w:rsid w:val="00D70D12"/>
    <w:rsid w:val="00D71B06"/>
    <w:rsid w:val="00D7257A"/>
    <w:rsid w:val="00D74FB7"/>
    <w:rsid w:val="00D753D0"/>
    <w:rsid w:val="00D7563F"/>
    <w:rsid w:val="00D75701"/>
    <w:rsid w:val="00D76B06"/>
    <w:rsid w:val="00D76F51"/>
    <w:rsid w:val="00D77698"/>
    <w:rsid w:val="00D80F46"/>
    <w:rsid w:val="00D80FA6"/>
    <w:rsid w:val="00D816A4"/>
    <w:rsid w:val="00D816FE"/>
    <w:rsid w:val="00D81DFA"/>
    <w:rsid w:val="00D8283C"/>
    <w:rsid w:val="00D8286C"/>
    <w:rsid w:val="00D829CC"/>
    <w:rsid w:val="00D836EC"/>
    <w:rsid w:val="00D84121"/>
    <w:rsid w:val="00D868AD"/>
    <w:rsid w:val="00D869D3"/>
    <w:rsid w:val="00D86EFF"/>
    <w:rsid w:val="00D87165"/>
    <w:rsid w:val="00D87E0B"/>
    <w:rsid w:val="00D9093F"/>
    <w:rsid w:val="00D91C03"/>
    <w:rsid w:val="00D94632"/>
    <w:rsid w:val="00D94A36"/>
    <w:rsid w:val="00D95005"/>
    <w:rsid w:val="00D95D5C"/>
    <w:rsid w:val="00D95EFB"/>
    <w:rsid w:val="00D97E19"/>
    <w:rsid w:val="00DA14B3"/>
    <w:rsid w:val="00DA1979"/>
    <w:rsid w:val="00DA19CF"/>
    <w:rsid w:val="00DA2726"/>
    <w:rsid w:val="00DA369C"/>
    <w:rsid w:val="00DA44DB"/>
    <w:rsid w:val="00DA4956"/>
    <w:rsid w:val="00DA4DC5"/>
    <w:rsid w:val="00DA5B9C"/>
    <w:rsid w:val="00DA5E02"/>
    <w:rsid w:val="00DA6C7A"/>
    <w:rsid w:val="00DB030C"/>
    <w:rsid w:val="00DB0B90"/>
    <w:rsid w:val="00DB0D73"/>
    <w:rsid w:val="00DB158A"/>
    <w:rsid w:val="00DB2AB2"/>
    <w:rsid w:val="00DB2CB2"/>
    <w:rsid w:val="00DB4A04"/>
    <w:rsid w:val="00DB4C86"/>
    <w:rsid w:val="00DB5A04"/>
    <w:rsid w:val="00DB6AAD"/>
    <w:rsid w:val="00DB7F11"/>
    <w:rsid w:val="00DC0111"/>
    <w:rsid w:val="00DC0E04"/>
    <w:rsid w:val="00DC2E4A"/>
    <w:rsid w:val="00DC3357"/>
    <w:rsid w:val="00DC401C"/>
    <w:rsid w:val="00DC4D24"/>
    <w:rsid w:val="00DC5FB6"/>
    <w:rsid w:val="00DC6733"/>
    <w:rsid w:val="00DC68A3"/>
    <w:rsid w:val="00DC6CDE"/>
    <w:rsid w:val="00DC7703"/>
    <w:rsid w:val="00DD00F3"/>
    <w:rsid w:val="00DD0AFD"/>
    <w:rsid w:val="00DD1B3F"/>
    <w:rsid w:val="00DD1BD4"/>
    <w:rsid w:val="00DD281B"/>
    <w:rsid w:val="00DD35EE"/>
    <w:rsid w:val="00DD3F62"/>
    <w:rsid w:val="00DD407A"/>
    <w:rsid w:val="00DD5B63"/>
    <w:rsid w:val="00DD68FD"/>
    <w:rsid w:val="00DD6E06"/>
    <w:rsid w:val="00DE133E"/>
    <w:rsid w:val="00DE16E2"/>
    <w:rsid w:val="00DE3323"/>
    <w:rsid w:val="00DE3885"/>
    <w:rsid w:val="00DE5681"/>
    <w:rsid w:val="00DE5F5B"/>
    <w:rsid w:val="00DE6AC4"/>
    <w:rsid w:val="00DE70F7"/>
    <w:rsid w:val="00DF018B"/>
    <w:rsid w:val="00DF073C"/>
    <w:rsid w:val="00DF1D38"/>
    <w:rsid w:val="00DF263E"/>
    <w:rsid w:val="00DF30AB"/>
    <w:rsid w:val="00DF4B67"/>
    <w:rsid w:val="00DF70E9"/>
    <w:rsid w:val="00E01B86"/>
    <w:rsid w:val="00E02E8A"/>
    <w:rsid w:val="00E03D08"/>
    <w:rsid w:val="00E03D3A"/>
    <w:rsid w:val="00E05B39"/>
    <w:rsid w:val="00E065B0"/>
    <w:rsid w:val="00E068A6"/>
    <w:rsid w:val="00E06C3B"/>
    <w:rsid w:val="00E07116"/>
    <w:rsid w:val="00E111D2"/>
    <w:rsid w:val="00E13010"/>
    <w:rsid w:val="00E1541C"/>
    <w:rsid w:val="00E158E3"/>
    <w:rsid w:val="00E1591F"/>
    <w:rsid w:val="00E162DC"/>
    <w:rsid w:val="00E16BBA"/>
    <w:rsid w:val="00E16FBA"/>
    <w:rsid w:val="00E17907"/>
    <w:rsid w:val="00E17B09"/>
    <w:rsid w:val="00E17B0E"/>
    <w:rsid w:val="00E17C97"/>
    <w:rsid w:val="00E207A9"/>
    <w:rsid w:val="00E2225B"/>
    <w:rsid w:val="00E227F1"/>
    <w:rsid w:val="00E233EC"/>
    <w:rsid w:val="00E24EC0"/>
    <w:rsid w:val="00E25A19"/>
    <w:rsid w:val="00E262C9"/>
    <w:rsid w:val="00E267EA"/>
    <w:rsid w:val="00E27E49"/>
    <w:rsid w:val="00E311A7"/>
    <w:rsid w:val="00E3222D"/>
    <w:rsid w:val="00E3393D"/>
    <w:rsid w:val="00E339E0"/>
    <w:rsid w:val="00E33EB4"/>
    <w:rsid w:val="00E340C1"/>
    <w:rsid w:val="00E354EC"/>
    <w:rsid w:val="00E3603F"/>
    <w:rsid w:val="00E36492"/>
    <w:rsid w:val="00E36D64"/>
    <w:rsid w:val="00E4063D"/>
    <w:rsid w:val="00E40C23"/>
    <w:rsid w:val="00E41FD4"/>
    <w:rsid w:val="00E428B7"/>
    <w:rsid w:val="00E42A74"/>
    <w:rsid w:val="00E45703"/>
    <w:rsid w:val="00E45768"/>
    <w:rsid w:val="00E469CB"/>
    <w:rsid w:val="00E46DCF"/>
    <w:rsid w:val="00E47773"/>
    <w:rsid w:val="00E479BE"/>
    <w:rsid w:val="00E47FF2"/>
    <w:rsid w:val="00E506BE"/>
    <w:rsid w:val="00E50D30"/>
    <w:rsid w:val="00E51BC5"/>
    <w:rsid w:val="00E51D6C"/>
    <w:rsid w:val="00E5357B"/>
    <w:rsid w:val="00E54795"/>
    <w:rsid w:val="00E56E8C"/>
    <w:rsid w:val="00E5713C"/>
    <w:rsid w:val="00E577BE"/>
    <w:rsid w:val="00E614FF"/>
    <w:rsid w:val="00E61662"/>
    <w:rsid w:val="00E62D20"/>
    <w:rsid w:val="00E636F7"/>
    <w:rsid w:val="00E63F92"/>
    <w:rsid w:val="00E641D6"/>
    <w:rsid w:val="00E661B1"/>
    <w:rsid w:val="00E6678A"/>
    <w:rsid w:val="00E71760"/>
    <w:rsid w:val="00E72D0A"/>
    <w:rsid w:val="00E72E72"/>
    <w:rsid w:val="00E733F8"/>
    <w:rsid w:val="00E73E0D"/>
    <w:rsid w:val="00E756D8"/>
    <w:rsid w:val="00E76617"/>
    <w:rsid w:val="00E768E5"/>
    <w:rsid w:val="00E772E0"/>
    <w:rsid w:val="00E809A8"/>
    <w:rsid w:val="00E80CB3"/>
    <w:rsid w:val="00E811DE"/>
    <w:rsid w:val="00E8220A"/>
    <w:rsid w:val="00E82325"/>
    <w:rsid w:val="00E826DE"/>
    <w:rsid w:val="00E82BEC"/>
    <w:rsid w:val="00E83A42"/>
    <w:rsid w:val="00E83C3B"/>
    <w:rsid w:val="00E84848"/>
    <w:rsid w:val="00E87503"/>
    <w:rsid w:val="00E91A79"/>
    <w:rsid w:val="00E91B31"/>
    <w:rsid w:val="00E9311C"/>
    <w:rsid w:val="00E93125"/>
    <w:rsid w:val="00E93704"/>
    <w:rsid w:val="00E9382E"/>
    <w:rsid w:val="00E9539A"/>
    <w:rsid w:val="00E95C58"/>
    <w:rsid w:val="00E95DC4"/>
    <w:rsid w:val="00E97240"/>
    <w:rsid w:val="00E972D1"/>
    <w:rsid w:val="00EA0681"/>
    <w:rsid w:val="00EA09DD"/>
    <w:rsid w:val="00EA0D60"/>
    <w:rsid w:val="00EA16DE"/>
    <w:rsid w:val="00EA1DA5"/>
    <w:rsid w:val="00EA21BC"/>
    <w:rsid w:val="00EA2399"/>
    <w:rsid w:val="00EA2695"/>
    <w:rsid w:val="00EA35AA"/>
    <w:rsid w:val="00EA476B"/>
    <w:rsid w:val="00EA505B"/>
    <w:rsid w:val="00EA5E1A"/>
    <w:rsid w:val="00EA75FB"/>
    <w:rsid w:val="00EA768E"/>
    <w:rsid w:val="00EB0C5A"/>
    <w:rsid w:val="00EB14A7"/>
    <w:rsid w:val="00EB15F2"/>
    <w:rsid w:val="00EB19CD"/>
    <w:rsid w:val="00EB2B06"/>
    <w:rsid w:val="00EB2BF5"/>
    <w:rsid w:val="00EB3E31"/>
    <w:rsid w:val="00EB622F"/>
    <w:rsid w:val="00EB6CA4"/>
    <w:rsid w:val="00EB74E2"/>
    <w:rsid w:val="00EC2F2C"/>
    <w:rsid w:val="00EC3112"/>
    <w:rsid w:val="00EC5556"/>
    <w:rsid w:val="00EC5E46"/>
    <w:rsid w:val="00EC7B0E"/>
    <w:rsid w:val="00EC7B6B"/>
    <w:rsid w:val="00EC7E7E"/>
    <w:rsid w:val="00ED0815"/>
    <w:rsid w:val="00ED0BF8"/>
    <w:rsid w:val="00ED1438"/>
    <w:rsid w:val="00ED194F"/>
    <w:rsid w:val="00ED1F59"/>
    <w:rsid w:val="00ED2E94"/>
    <w:rsid w:val="00ED3C80"/>
    <w:rsid w:val="00ED4292"/>
    <w:rsid w:val="00ED4878"/>
    <w:rsid w:val="00ED49B4"/>
    <w:rsid w:val="00ED6121"/>
    <w:rsid w:val="00ED6355"/>
    <w:rsid w:val="00ED6FB8"/>
    <w:rsid w:val="00ED726C"/>
    <w:rsid w:val="00EE0021"/>
    <w:rsid w:val="00EE194E"/>
    <w:rsid w:val="00EE1D14"/>
    <w:rsid w:val="00EE3A7B"/>
    <w:rsid w:val="00EE40C5"/>
    <w:rsid w:val="00EE4F04"/>
    <w:rsid w:val="00EE6876"/>
    <w:rsid w:val="00EE6D42"/>
    <w:rsid w:val="00EE74C4"/>
    <w:rsid w:val="00EE7613"/>
    <w:rsid w:val="00EE7DDE"/>
    <w:rsid w:val="00EF17CD"/>
    <w:rsid w:val="00EF21BF"/>
    <w:rsid w:val="00EF23ED"/>
    <w:rsid w:val="00EF2FE8"/>
    <w:rsid w:val="00EF3358"/>
    <w:rsid w:val="00EF39C1"/>
    <w:rsid w:val="00EF3C2F"/>
    <w:rsid w:val="00EF47B5"/>
    <w:rsid w:val="00EF6104"/>
    <w:rsid w:val="00EF717E"/>
    <w:rsid w:val="00EF7C81"/>
    <w:rsid w:val="00F00267"/>
    <w:rsid w:val="00F00B56"/>
    <w:rsid w:val="00F01F3C"/>
    <w:rsid w:val="00F0233A"/>
    <w:rsid w:val="00F0386D"/>
    <w:rsid w:val="00F03BE7"/>
    <w:rsid w:val="00F0403C"/>
    <w:rsid w:val="00F04E02"/>
    <w:rsid w:val="00F05B5C"/>
    <w:rsid w:val="00F07081"/>
    <w:rsid w:val="00F077CA"/>
    <w:rsid w:val="00F10658"/>
    <w:rsid w:val="00F11A9F"/>
    <w:rsid w:val="00F157DA"/>
    <w:rsid w:val="00F1654C"/>
    <w:rsid w:val="00F1657E"/>
    <w:rsid w:val="00F16C1E"/>
    <w:rsid w:val="00F16EBC"/>
    <w:rsid w:val="00F1713A"/>
    <w:rsid w:val="00F17D96"/>
    <w:rsid w:val="00F216CB"/>
    <w:rsid w:val="00F22975"/>
    <w:rsid w:val="00F22A88"/>
    <w:rsid w:val="00F22E0B"/>
    <w:rsid w:val="00F23064"/>
    <w:rsid w:val="00F23431"/>
    <w:rsid w:val="00F25012"/>
    <w:rsid w:val="00F251B1"/>
    <w:rsid w:val="00F2596A"/>
    <w:rsid w:val="00F26044"/>
    <w:rsid w:val="00F26EAB"/>
    <w:rsid w:val="00F27C79"/>
    <w:rsid w:val="00F32864"/>
    <w:rsid w:val="00F334F5"/>
    <w:rsid w:val="00F339B4"/>
    <w:rsid w:val="00F33CB7"/>
    <w:rsid w:val="00F33F44"/>
    <w:rsid w:val="00F34F29"/>
    <w:rsid w:val="00F35223"/>
    <w:rsid w:val="00F37E41"/>
    <w:rsid w:val="00F416A3"/>
    <w:rsid w:val="00F42906"/>
    <w:rsid w:val="00F430D7"/>
    <w:rsid w:val="00F44593"/>
    <w:rsid w:val="00F4484F"/>
    <w:rsid w:val="00F45806"/>
    <w:rsid w:val="00F45A2F"/>
    <w:rsid w:val="00F46B58"/>
    <w:rsid w:val="00F46C61"/>
    <w:rsid w:val="00F4709B"/>
    <w:rsid w:val="00F4725B"/>
    <w:rsid w:val="00F47997"/>
    <w:rsid w:val="00F512A1"/>
    <w:rsid w:val="00F52BFE"/>
    <w:rsid w:val="00F53012"/>
    <w:rsid w:val="00F547C8"/>
    <w:rsid w:val="00F54A9B"/>
    <w:rsid w:val="00F54BFE"/>
    <w:rsid w:val="00F5607F"/>
    <w:rsid w:val="00F565F3"/>
    <w:rsid w:val="00F56BE2"/>
    <w:rsid w:val="00F572C7"/>
    <w:rsid w:val="00F6084F"/>
    <w:rsid w:val="00F61496"/>
    <w:rsid w:val="00F617A5"/>
    <w:rsid w:val="00F61973"/>
    <w:rsid w:val="00F63800"/>
    <w:rsid w:val="00F6387C"/>
    <w:rsid w:val="00F64F31"/>
    <w:rsid w:val="00F65729"/>
    <w:rsid w:val="00F66A01"/>
    <w:rsid w:val="00F676EE"/>
    <w:rsid w:val="00F71D69"/>
    <w:rsid w:val="00F72734"/>
    <w:rsid w:val="00F72B8B"/>
    <w:rsid w:val="00F747E1"/>
    <w:rsid w:val="00F74AC5"/>
    <w:rsid w:val="00F75196"/>
    <w:rsid w:val="00F7569E"/>
    <w:rsid w:val="00F801D4"/>
    <w:rsid w:val="00F81215"/>
    <w:rsid w:val="00F812C5"/>
    <w:rsid w:val="00F81BF6"/>
    <w:rsid w:val="00F82A69"/>
    <w:rsid w:val="00F833BE"/>
    <w:rsid w:val="00F842AE"/>
    <w:rsid w:val="00F8603B"/>
    <w:rsid w:val="00F86BDC"/>
    <w:rsid w:val="00F87ADB"/>
    <w:rsid w:val="00F9280E"/>
    <w:rsid w:val="00F9344F"/>
    <w:rsid w:val="00F93594"/>
    <w:rsid w:val="00F93AA9"/>
    <w:rsid w:val="00F9445C"/>
    <w:rsid w:val="00F944E1"/>
    <w:rsid w:val="00F97BFF"/>
    <w:rsid w:val="00F97D0B"/>
    <w:rsid w:val="00FA05BC"/>
    <w:rsid w:val="00FA1839"/>
    <w:rsid w:val="00FA326E"/>
    <w:rsid w:val="00FA45ED"/>
    <w:rsid w:val="00FA4ADC"/>
    <w:rsid w:val="00FA5197"/>
    <w:rsid w:val="00FA633E"/>
    <w:rsid w:val="00FB16DE"/>
    <w:rsid w:val="00FB1E98"/>
    <w:rsid w:val="00FB2C8F"/>
    <w:rsid w:val="00FB3209"/>
    <w:rsid w:val="00FB3B26"/>
    <w:rsid w:val="00FB491F"/>
    <w:rsid w:val="00FB4965"/>
    <w:rsid w:val="00FB563C"/>
    <w:rsid w:val="00FB6C7D"/>
    <w:rsid w:val="00FC0B8D"/>
    <w:rsid w:val="00FC0CE9"/>
    <w:rsid w:val="00FC118C"/>
    <w:rsid w:val="00FC217A"/>
    <w:rsid w:val="00FC2345"/>
    <w:rsid w:val="00FC2F3C"/>
    <w:rsid w:val="00FC344D"/>
    <w:rsid w:val="00FC34B8"/>
    <w:rsid w:val="00FC393D"/>
    <w:rsid w:val="00FD129A"/>
    <w:rsid w:val="00FD1E5C"/>
    <w:rsid w:val="00FD295A"/>
    <w:rsid w:val="00FD3D7B"/>
    <w:rsid w:val="00FD4C8A"/>
    <w:rsid w:val="00FE164A"/>
    <w:rsid w:val="00FE214F"/>
    <w:rsid w:val="00FE2558"/>
    <w:rsid w:val="00FE2E63"/>
    <w:rsid w:val="00FE3122"/>
    <w:rsid w:val="00FE448D"/>
    <w:rsid w:val="00FE4DD4"/>
    <w:rsid w:val="00FE4E81"/>
    <w:rsid w:val="00FE5042"/>
    <w:rsid w:val="00FE6E91"/>
    <w:rsid w:val="00FE7272"/>
    <w:rsid w:val="00FE797C"/>
    <w:rsid w:val="00FF01A9"/>
    <w:rsid w:val="00FF03BF"/>
    <w:rsid w:val="00FF1FD2"/>
    <w:rsid w:val="00FF21B2"/>
    <w:rsid w:val="00FF284B"/>
    <w:rsid w:val="00FF2CD6"/>
    <w:rsid w:val="00FF3640"/>
    <w:rsid w:val="00FF60D6"/>
    <w:rsid w:val="00FF618B"/>
    <w:rsid w:val="00FF699A"/>
    <w:rsid w:val="00FF6B6E"/>
    <w:rsid w:val="00FF7965"/>
    <w:rsid w:val="00FF7989"/>
    <w:rsid w:val="01A84D8A"/>
    <w:rsid w:val="178A9D98"/>
    <w:rsid w:val="218F3138"/>
    <w:rsid w:val="29F770CD"/>
    <w:rsid w:val="2B882EAA"/>
    <w:rsid w:val="30FC9033"/>
    <w:rsid w:val="31E4CF33"/>
    <w:rsid w:val="39FF97A9"/>
    <w:rsid w:val="3B47E97A"/>
    <w:rsid w:val="3CCDD308"/>
    <w:rsid w:val="3E0255A6"/>
    <w:rsid w:val="49968D88"/>
    <w:rsid w:val="532362DC"/>
    <w:rsid w:val="547F029A"/>
    <w:rsid w:val="5AC83229"/>
    <w:rsid w:val="5F95B42C"/>
    <w:rsid w:val="61135EF5"/>
    <w:rsid w:val="67131152"/>
    <w:rsid w:val="6E8DB411"/>
    <w:rsid w:val="6FE3581F"/>
    <w:rsid w:val="726AE66C"/>
    <w:rsid w:val="74C2429D"/>
    <w:rsid w:val="755C8A58"/>
    <w:rsid w:val="78BEAF97"/>
    <w:rsid w:val="7D6E8EE3"/>
    <w:rsid w:val="7E90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EE6CAF"/>
  <w15:docId w15:val="{04A7AA78-FF1C-4CA0-A28D-B8D4BF5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872"/>
    <w:pPr>
      <w:ind w:left="317" w:hanging="3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9C58F5"/>
    <w:pPr>
      <w:numPr>
        <w:numId w:val="1"/>
      </w:numPr>
      <w:spacing w:before="160" w:after="80" w:line="276" w:lineRule="auto"/>
      <w:jc w:val="center"/>
      <w:outlineLvl w:val="0"/>
    </w:pPr>
    <w:rPr>
      <w:rFonts w:asciiTheme="minorHAnsi" w:hAnsiTheme="minorHAnsi"/>
      <w:b/>
      <w:bCs/>
      <w:sz w:val="22"/>
      <w:szCs w:val="32"/>
    </w:rPr>
  </w:style>
  <w:style w:type="paragraph" w:styleId="Nagwek2">
    <w:name w:val="heading 2"/>
    <w:basedOn w:val="Cytat"/>
    <w:next w:val="Tekstpodstawowy"/>
    <w:link w:val="Nagwek2Znak"/>
    <w:qFormat/>
    <w:rsid w:val="002B43A2"/>
    <w:pPr>
      <w:spacing w:line="276" w:lineRule="auto"/>
      <w:jc w:val="right"/>
      <w:outlineLvl w:val="1"/>
    </w:pPr>
  </w:style>
  <w:style w:type="paragraph" w:styleId="Nagwek3">
    <w:name w:val="heading 3"/>
    <w:basedOn w:val="Nagwek"/>
    <w:next w:val="Tekstpodstawowy"/>
    <w:link w:val="Nagwek3Znak"/>
    <w:qFormat/>
    <w:rsid w:val="00980911"/>
    <w:pPr>
      <w:numPr>
        <w:ilvl w:val="2"/>
        <w:numId w:val="1"/>
      </w:numPr>
      <w:spacing w:before="0" w:after="0"/>
      <w:outlineLvl w:val="2"/>
    </w:pPr>
    <w:rPr>
      <w:b/>
      <w:bCs/>
    </w:rPr>
  </w:style>
  <w:style w:type="paragraph" w:styleId="Nagwek4">
    <w:name w:val="heading 4"/>
    <w:basedOn w:val="Akapitzlist"/>
    <w:next w:val="Tekstpodstawowy"/>
    <w:link w:val="Nagwek4Znak"/>
    <w:qFormat/>
    <w:rsid w:val="005A2295"/>
    <w:pPr>
      <w:numPr>
        <w:numId w:val="45"/>
      </w:numPr>
      <w:spacing w:line="320" w:lineRule="exact"/>
      <w:ind w:left="360"/>
      <w:outlineLvl w:val="3"/>
    </w:pPr>
    <w:rPr>
      <w:rFonts w:cs="Calibri"/>
      <w:b/>
      <w:bCs/>
    </w:rPr>
  </w:style>
  <w:style w:type="paragraph" w:styleId="Nagwek5">
    <w:name w:val="heading 5"/>
    <w:basedOn w:val="Normalny"/>
    <w:next w:val="Normalny"/>
    <w:link w:val="Nagwek5Znak"/>
    <w:qFormat/>
    <w:rsid w:val="005A2295"/>
    <w:pPr>
      <w:autoSpaceDE w:val="0"/>
      <w:autoSpaceDN w:val="0"/>
      <w:adjustRightInd w:val="0"/>
      <w:spacing w:before="160" w:after="80"/>
      <w:ind w:left="-23" w:firstLine="0"/>
      <w:jc w:val="both"/>
      <w:outlineLvl w:val="4"/>
    </w:pPr>
    <w:rPr>
      <w:rFonts w:cstheme="minorHAnsi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rsid w:val="00980911"/>
  </w:style>
  <w:style w:type="character" w:customStyle="1" w:styleId="Znakinumeracji">
    <w:name w:val="Znaki numeracji"/>
    <w:rsid w:val="00980911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9809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980911"/>
    <w:rPr>
      <w:color w:val="000000"/>
      <w:u w:val="single"/>
    </w:rPr>
  </w:style>
  <w:style w:type="character" w:styleId="UyteHipercze">
    <w:name w:val="FollowedHyperlink"/>
    <w:uiPriority w:val="99"/>
    <w:rsid w:val="00980911"/>
    <w:rPr>
      <w:color w:val="000000"/>
      <w:u w:val="single"/>
    </w:rPr>
  </w:style>
  <w:style w:type="character" w:styleId="Pogrubienie">
    <w:name w:val="Strong"/>
    <w:uiPriority w:val="22"/>
    <w:qFormat/>
    <w:rsid w:val="00980911"/>
    <w:rPr>
      <w:rFonts w:ascii="Arial" w:hAnsi="Arial"/>
      <w:b/>
      <w:bCs/>
      <w:sz w:val="22"/>
      <w:szCs w:val="24"/>
    </w:rPr>
  </w:style>
  <w:style w:type="character" w:customStyle="1" w:styleId="WW8Num2z0">
    <w:name w:val="WW8Num2z0"/>
    <w:rsid w:val="00980911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980911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980911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980911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980911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980911"/>
    <w:rPr>
      <w:rFonts w:ascii="Symbol" w:hAnsi="Symbol"/>
      <w:sz w:val="20"/>
    </w:rPr>
  </w:style>
  <w:style w:type="character" w:customStyle="1" w:styleId="WW8Num6z1">
    <w:name w:val="WW8Num6z1"/>
    <w:rsid w:val="00980911"/>
    <w:rPr>
      <w:rFonts w:ascii="Courier New" w:hAnsi="Courier New"/>
      <w:sz w:val="20"/>
    </w:rPr>
  </w:style>
  <w:style w:type="character" w:customStyle="1" w:styleId="WW8Num6z2">
    <w:name w:val="WW8Num6z2"/>
    <w:rsid w:val="00980911"/>
    <w:rPr>
      <w:rFonts w:ascii="Wingdings" w:hAnsi="Wingdings"/>
      <w:sz w:val="20"/>
    </w:rPr>
  </w:style>
  <w:style w:type="character" w:customStyle="1" w:styleId="WW8Num6z3">
    <w:name w:val="WW8Num6z3"/>
    <w:rsid w:val="00980911"/>
    <w:rPr>
      <w:rFonts w:ascii="Wingdings" w:hAnsi="Wingdings"/>
    </w:rPr>
  </w:style>
  <w:style w:type="character" w:customStyle="1" w:styleId="WW8Num7z0">
    <w:name w:val="WW8Num7z0"/>
    <w:rsid w:val="00980911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980911"/>
    <w:rPr>
      <w:rFonts w:ascii="Times New Roman" w:hAnsi="Times New Roman" w:cs="Times New Roman"/>
    </w:rPr>
  </w:style>
  <w:style w:type="character" w:customStyle="1" w:styleId="WW8Num14z0">
    <w:name w:val="WW8Num14z0"/>
    <w:rsid w:val="00980911"/>
    <w:rPr>
      <w:rFonts w:ascii="Symbol" w:hAnsi="Symbol" w:cs="Times New Roman"/>
    </w:rPr>
  </w:style>
  <w:style w:type="character" w:customStyle="1" w:styleId="WW8Num14z4">
    <w:name w:val="WW8Num14z4"/>
    <w:rsid w:val="00980911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980911"/>
    <w:rPr>
      <w:rFonts w:ascii="Symbol" w:hAnsi="Symbol"/>
      <w:sz w:val="20"/>
    </w:rPr>
  </w:style>
  <w:style w:type="character" w:customStyle="1" w:styleId="Domylnaczcionkaakapitu4">
    <w:name w:val="Domyślna czcionka akapitu4"/>
    <w:rsid w:val="00980911"/>
  </w:style>
  <w:style w:type="character" w:customStyle="1" w:styleId="Absatz-Standardschriftart">
    <w:name w:val="Absatz-Standardschriftart"/>
    <w:rsid w:val="00980911"/>
  </w:style>
  <w:style w:type="character" w:customStyle="1" w:styleId="WW8Num8z1">
    <w:name w:val="WW8Num8z1"/>
    <w:rsid w:val="00980911"/>
    <w:rPr>
      <w:rFonts w:ascii="Courier New" w:hAnsi="Courier New" w:cs="Courier New"/>
    </w:rPr>
  </w:style>
  <w:style w:type="character" w:customStyle="1" w:styleId="WW8Num8z2">
    <w:name w:val="WW8Num8z2"/>
    <w:rsid w:val="00980911"/>
    <w:rPr>
      <w:rFonts w:ascii="Wingdings" w:hAnsi="Wingdings"/>
    </w:rPr>
  </w:style>
  <w:style w:type="character" w:customStyle="1" w:styleId="WW8Num8z3">
    <w:name w:val="WW8Num8z3"/>
    <w:rsid w:val="00980911"/>
    <w:rPr>
      <w:rFonts w:ascii="Symbol" w:hAnsi="Symbol"/>
    </w:rPr>
  </w:style>
  <w:style w:type="character" w:customStyle="1" w:styleId="WW8Num9z0">
    <w:name w:val="WW8Num9z0"/>
    <w:rsid w:val="00980911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980911"/>
    <w:rPr>
      <w:rFonts w:ascii="Times New Roman" w:hAnsi="Times New Roman" w:cs="Times New Roman"/>
    </w:rPr>
  </w:style>
  <w:style w:type="character" w:customStyle="1" w:styleId="WW8Num16z0">
    <w:name w:val="WW8Num16z0"/>
    <w:rsid w:val="00980911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980911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980911"/>
  </w:style>
  <w:style w:type="character" w:customStyle="1" w:styleId="WW8Num14z1">
    <w:name w:val="WW8Num14z1"/>
    <w:rsid w:val="00980911"/>
    <w:rPr>
      <w:rFonts w:ascii="Symbol" w:hAnsi="Symbol" w:cs="Courier New"/>
    </w:rPr>
  </w:style>
  <w:style w:type="character" w:customStyle="1" w:styleId="WW8Num14z2">
    <w:name w:val="WW8Num14z2"/>
    <w:rsid w:val="00980911"/>
    <w:rPr>
      <w:rFonts w:ascii="Wingdings" w:hAnsi="Wingdings"/>
    </w:rPr>
  </w:style>
  <w:style w:type="character" w:customStyle="1" w:styleId="WW-Absatz-Standardschriftart1">
    <w:name w:val="WW-Absatz-Standardschriftart1"/>
    <w:rsid w:val="00980911"/>
  </w:style>
  <w:style w:type="character" w:customStyle="1" w:styleId="WW8Num5z2">
    <w:name w:val="WW8Num5z2"/>
    <w:rsid w:val="00980911"/>
    <w:rPr>
      <w:rFonts w:ascii="Wingdings" w:hAnsi="Wingdings"/>
      <w:sz w:val="20"/>
    </w:rPr>
  </w:style>
  <w:style w:type="character" w:customStyle="1" w:styleId="WW8Num9z1">
    <w:name w:val="WW8Num9z1"/>
    <w:rsid w:val="00980911"/>
    <w:rPr>
      <w:rFonts w:ascii="Courier New" w:hAnsi="Courier New" w:cs="Courier New"/>
    </w:rPr>
  </w:style>
  <w:style w:type="character" w:customStyle="1" w:styleId="WW8Num9z2">
    <w:name w:val="WW8Num9z2"/>
    <w:rsid w:val="00980911"/>
    <w:rPr>
      <w:rFonts w:ascii="Wingdings" w:hAnsi="Wingdings"/>
    </w:rPr>
  </w:style>
  <w:style w:type="character" w:customStyle="1" w:styleId="WW8Num19z1">
    <w:name w:val="WW8Num19z1"/>
    <w:rsid w:val="00980911"/>
    <w:rPr>
      <w:rFonts w:ascii="Courier New" w:hAnsi="Courier New" w:cs="Courier New"/>
    </w:rPr>
  </w:style>
  <w:style w:type="character" w:customStyle="1" w:styleId="WW8Num19z2">
    <w:name w:val="WW8Num19z2"/>
    <w:rsid w:val="00980911"/>
    <w:rPr>
      <w:rFonts w:ascii="Wingdings" w:hAnsi="Wingdings"/>
    </w:rPr>
  </w:style>
  <w:style w:type="character" w:customStyle="1" w:styleId="WW8Num20z1">
    <w:name w:val="WW8Num20z1"/>
    <w:rsid w:val="00980911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980911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980911"/>
    <w:rPr>
      <w:rFonts w:ascii="Courier New" w:hAnsi="Courier New" w:cs="Courier New"/>
    </w:rPr>
  </w:style>
  <w:style w:type="character" w:customStyle="1" w:styleId="WW8Num22z0">
    <w:name w:val="WW8Num22z0"/>
    <w:rsid w:val="00980911"/>
    <w:rPr>
      <w:rFonts w:ascii="Symbol" w:hAnsi="Symbol"/>
      <w:sz w:val="20"/>
    </w:rPr>
  </w:style>
  <w:style w:type="character" w:customStyle="1" w:styleId="WW8Num23z1">
    <w:name w:val="WW8Num23z1"/>
    <w:rsid w:val="00980911"/>
    <w:rPr>
      <w:rFonts w:ascii="Courier New" w:hAnsi="Courier New"/>
      <w:sz w:val="20"/>
    </w:rPr>
  </w:style>
  <w:style w:type="character" w:customStyle="1" w:styleId="WW8Num24z0">
    <w:name w:val="WW8Num24z0"/>
    <w:rsid w:val="00980911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980911"/>
    <w:rPr>
      <w:rFonts w:ascii="Symbol" w:hAnsi="Symbol" w:cs="Times New Roman"/>
    </w:rPr>
  </w:style>
  <w:style w:type="character" w:customStyle="1" w:styleId="WW8Num25z1">
    <w:name w:val="WW8Num25z1"/>
    <w:rsid w:val="00980911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980911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980911"/>
    <w:rPr>
      <w:rFonts w:ascii="Symbol" w:hAnsi="Symbol"/>
    </w:rPr>
  </w:style>
  <w:style w:type="character" w:customStyle="1" w:styleId="WW8Num26z0">
    <w:name w:val="WW8Num26z0"/>
    <w:rsid w:val="00980911"/>
    <w:rPr>
      <w:rFonts w:ascii="Arial" w:hAnsi="Arial" w:cs="Arial"/>
    </w:rPr>
  </w:style>
  <w:style w:type="character" w:customStyle="1" w:styleId="WW8Num26z4">
    <w:name w:val="WW8Num26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980911"/>
    <w:rPr>
      <w:rFonts w:ascii="Courier New" w:hAnsi="Courier New" w:cs="Courier New"/>
    </w:rPr>
  </w:style>
  <w:style w:type="character" w:customStyle="1" w:styleId="WW8Num28z2">
    <w:name w:val="WW8Num28z2"/>
    <w:rsid w:val="00980911"/>
    <w:rPr>
      <w:rFonts w:ascii="Wingdings" w:hAnsi="Wingdings"/>
    </w:rPr>
  </w:style>
  <w:style w:type="character" w:customStyle="1" w:styleId="WW8Num28z3">
    <w:name w:val="WW8Num28z3"/>
    <w:rsid w:val="00980911"/>
    <w:rPr>
      <w:rFonts w:ascii="Symbol" w:hAnsi="Symbol"/>
    </w:rPr>
  </w:style>
  <w:style w:type="character" w:customStyle="1" w:styleId="WW8Num29z1">
    <w:name w:val="WW8Num29z1"/>
    <w:rsid w:val="00980911"/>
    <w:rPr>
      <w:rFonts w:ascii="Courier New" w:hAnsi="Courier New" w:cs="Courier New"/>
    </w:rPr>
  </w:style>
  <w:style w:type="character" w:customStyle="1" w:styleId="WW8Num30z0">
    <w:name w:val="WW8Num30z0"/>
    <w:rsid w:val="00980911"/>
    <w:rPr>
      <w:rFonts w:ascii="Times New Roman" w:hAnsi="Times New Roman" w:cs="Times New Roman"/>
    </w:rPr>
  </w:style>
  <w:style w:type="character" w:customStyle="1" w:styleId="WW8Num30z1">
    <w:name w:val="WW8Num30z1"/>
    <w:rsid w:val="00980911"/>
    <w:rPr>
      <w:rFonts w:ascii="Courier New" w:hAnsi="Courier New" w:cs="Courier New"/>
    </w:rPr>
  </w:style>
  <w:style w:type="character" w:customStyle="1" w:styleId="WW8Num30z2">
    <w:name w:val="WW8Num30z2"/>
    <w:rsid w:val="00980911"/>
    <w:rPr>
      <w:rFonts w:ascii="Wingdings" w:hAnsi="Wingdings"/>
    </w:rPr>
  </w:style>
  <w:style w:type="character" w:customStyle="1" w:styleId="WW8Num30z3">
    <w:name w:val="WW8Num30z3"/>
    <w:rsid w:val="00980911"/>
    <w:rPr>
      <w:rFonts w:ascii="Symbol" w:hAnsi="Symbol"/>
    </w:rPr>
  </w:style>
  <w:style w:type="character" w:customStyle="1" w:styleId="WW8Num31z0">
    <w:name w:val="WW8Num31z0"/>
    <w:rsid w:val="00980911"/>
    <w:rPr>
      <w:rFonts w:ascii="Times New Roman" w:hAnsi="Times New Roman" w:cs="Times New Roman"/>
    </w:rPr>
  </w:style>
  <w:style w:type="character" w:customStyle="1" w:styleId="WW8Num34z0">
    <w:name w:val="WW8Num34z0"/>
    <w:rsid w:val="00980911"/>
    <w:rPr>
      <w:rFonts w:ascii="Symbol" w:hAnsi="Symbol"/>
    </w:rPr>
  </w:style>
  <w:style w:type="character" w:customStyle="1" w:styleId="WW8Num34z1">
    <w:name w:val="WW8Num34z1"/>
    <w:rsid w:val="00980911"/>
    <w:rPr>
      <w:rFonts w:ascii="Courier New" w:hAnsi="Courier New" w:cs="Courier New"/>
    </w:rPr>
  </w:style>
  <w:style w:type="character" w:customStyle="1" w:styleId="WW8Num34z2">
    <w:name w:val="WW8Num34z2"/>
    <w:rsid w:val="00980911"/>
    <w:rPr>
      <w:rFonts w:ascii="Wingdings" w:hAnsi="Wingdings"/>
    </w:rPr>
  </w:style>
  <w:style w:type="character" w:customStyle="1" w:styleId="WW8Num36z0">
    <w:name w:val="WW8Num36z0"/>
    <w:rsid w:val="00980911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980911"/>
    <w:rPr>
      <w:rFonts w:ascii="Courier New" w:hAnsi="Courier New" w:cs="Courier New"/>
    </w:rPr>
  </w:style>
  <w:style w:type="character" w:customStyle="1" w:styleId="WW8Num36z2">
    <w:name w:val="WW8Num36z2"/>
    <w:rsid w:val="00980911"/>
    <w:rPr>
      <w:rFonts w:ascii="Wingdings" w:hAnsi="Wingdings"/>
    </w:rPr>
  </w:style>
  <w:style w:type="character" w:customStyle="1" w:styleId="Domylnaczcionkaakapitu3">
    <w:name w:val="Domyślna czcionka akapitu3"/>
    <w:rsid w:val="00980911"/>
  </w:style>
  <w:style w:type="character" w:customStyle="1" w:styleId="WW8Num7z1">
    <w:name w:val="WW8Num7z1"/>
    <w:rsid w:val="00980911"/>
    <w:rPr>
      <w:rFonts w:ascii="Courier New" w:hAnsi="Courier New" w:cs="Courier New"/>
    </w:rPr>
  </w:style>
  <w:style w:type="character" w:customStyle="1" w:styleId="WW8Num7z3">
    <w:name w:val="WW8Num7z3"/>
    <w:rsid w:val="00980911"/>
    <w:rPr>
      <w:rFonts w:ascii="Symbol" w:hAnsi="Symbol"/>
    </w:rPr>
  </w:style>
  <w:style w:type="character" w:customStyle="1" w:styleId="WW8Num12z1">
    <w:name w:val="WW8Num12z1"/>
    <w:rsid w:val="00980911"/>
    <w:rPr>
      <w:rFonts w:ascii="Courier New" w:hAnsi="Courier New" w:cs="Courier New"/>
    </w:rPr>
  </w:style>
  <w:style w:type="character" w:customStyle="1" w:styleId="WW8Num12z2">
    <w:name w:val="WW8Num12z2"/>
    <w:rsid w:val="00980911"/>
    <w:rPr>
      <w:rFonts w:ascii="Wingdings" w:hAnsi="Wingdings"/>
    </w:rPr>
  </w:style>
  <w:style w:type="character" w:customStyle="1" w:styleId="WW8Num13z0">
    <w:name w:val="WW8Num13z0"/>
    <w:rsid w:val="00980911"/>
    <w:rPr>
      <w:rFonts w:ascii="Times New Roman" w:hAnsi="Times New Roman" w:cs="Times New Roman"/>
    </w:rPr>
  </w:style>
  <w:style w:type="character" w:customStyle="1" w:styleId="WW8Num18z0">
    <w:name w:val="WW8Num18z0"/>
    <w:rsid w:val="00980911"/>
    <w:rPr>
      <w:rFonts w:ascii="Times New Roman" w:hAnsi="Times New Roman" w:cs="Times New Roman"/>
    </w:rPr>
  </w:style>
  <w:style w:type="character" w:customStyle="1" w:styleId="WW8Num23z2">
    <w:name w:val="WW8Num23z2"/>
    <w:rsid w:val="00980911"/>
    <w:rPr>
      <w:rFonts w:ascii="Wingdings" w:hAnsi="Wingdings"/>
      <w:sz w:val="20"/>
    </w:rPr>
  </w:style>
  <w:style w:type="character" w:customStyle="1" w:styleId="WW8Num26z1">
    <w:name w:val="WW8Num26z1"/>
    <w:rsid w:val="00980911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980911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980911"/>
    <w:rPr>
      <w:rFonts w:ascii="Courier New" w:hAnsi="Courier New" w:cs="Courier New"/>
    </w:rPr>
  </w:style>
  <w:style w:type="character" w:customStyle="1" w:styleId="WW8Num31z2">
    <w:name w:val="WW8Num31z2"/>
    <w:rsid w:val="00980911"/>
    <w:rPr>
      <w:rFonts w:ascii="Wingdings" w:hAnsi="Wingdings"/>
    </w:rPr>
  </w:style>
  <w:style w:type="character" w:customStyle="1" w:styleId="WW8Num31z3">
    <w:name w:val="WW8Num31z3"/>
    <w:rsid w:val="00980911"/>
    <w:rPr>
      <w:rFonts w:ascii="Symbol" w:hAnsi="Symbol"/>
    </w:rPr>
  </w:style>
  <w:style w:type="character" w:customStyle="1" w:styleId="WW8Num32z0">
    <w:name w:val="WW8Num32z0"/>
    <w:rsid w:val="00980911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980911"/>
    <w:rPr>
      <w:rFonts w:ascii="Symbol" w:hAnsi="Symbol"/>
    </w:rPr>
  </w:style>
  <w:style w:type="character" w:customStyle="1" w:styleId="WW8Num35z1">
    <w:name w:val="WW8Num35z1"/>
    <w:rsid w:val="00980911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980911"/>
    <w:rPr>
      <w:rFonts w:ascii="Symbol" w:hAnsi="Symbol"/>
    </w:rPr>
  </w:style>
  <w:style w:type="character" w:customStyle="1" w:styleId="Domylnaczcionkaakapitu2">
    <w:name w:val="Domyślna czcionka akapitu2"/>
    <w:rsid w:val="00980911"/>
  </w:style>
  <w:style w:type="character" w:customStyle="1" w:styleId="Domylnaczcionkaakapitu1">
    <w:name w:val="Domyślna czcionka akapitu1"/>
    <w:rsid w:val="00980911"/>
  </w:style>
  <w:style w:type="character" w:customStyle="1" w:styleId="WW8Num1z0">
    <w:name w:val="WW8Num1z0"/>
    <w:rsid w:val="00980911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980911"/>
    <w:rPr>
      <w:rFonts w:ascii="Courier New" w:hAnsi="Courier New" w:cs="Courier New"/>
    </w:rPr>
  </w:style>
  <w:style w:type="character" w:customStyle="1" w:styleId="WW8Num2z2">
    <w:name w:val="WW8Num2z2"/>
    <w:rsid w:val="00980911"/>
    <w:rPr>
      <w:rFonts w:ascii="Wingdings" w:hAnsi="Wingdings"/>
    </w:rPr>
  </w:style>
  <w:style w:type="character" w:customStyle="1" w:styleId="WW8Num2z3">
    <w:name w:val="WW8Num2z3"/>
    <w:rsid w:val="00980911"/>
    <w:rPr>
      <w:rFonts w:ascii="Symbol" w:hAnsi="Symbol"/>
    </w:rPr>
  </w:style>
  <w:style w:type="character" w:customStyle="1" w:styleId="WW8Num7z2">
    <w:name w:val="WW8Num7z2"/>
    <w:rsid w:val="00980911"/>
    <w:rPr>
      <w:rFonts w:ascii="Wingdings" w:hAnsi="Wingdings"/>
    </w:rPr>
  </w:style>
  <w:style w:type="character" w:customStyle="1" w:styleId="WW8Num10z1">
    <w:name w:val="WW8Num10z1"/>
    <w:rsid w:val="00980911"/>
    <w:rPr>
      <w:rFonts w:ascii="Courier New" w:hAnsi="Courier New" w:cs="Courier New"/>
    </w:rPr>
  </w:style>
  <w:style w:type="character" w:customStyle="1" w:styleId="WW8Num10z2">
    <w:name w:val="WW8Num10z2"/>
    <w:rsid w:val="00980911"/>
    <w:rPr>
      <w:rFonts w:ascii="Wingdings" w:hAnsi="Wingdings"/>
    </w:rPr>
  </w:style>
  <w:style w:type="character" w:customStyle="1" w:styleId="WW8Num10z3">
    <w:name w:val="WW8Num10z3"/>
    <w:rsid w:val="00980911"/>
    <w:rPr>
      <w:rFonts w:ascii="Symbol" w:hAnsi="Symbol"/>
    </w:rPr>
  </w:style>
  <w:style w:type="character" w:customStyle="1" w:styleId="WW8Num11z0">
    <w:name w:val="WW8Num11z0"/>
    <w:rsid w:val="00980911"/>
    <w:rPr>
      <w:rFonts w:ascii="Symbol" w:hAnsi="Symbol"/>
      <w:sz w:val="20"/>
    </w:rPr>
  </w:style>
  <w:style w:type="character" w:customStyle="1" w:styleId="WW8Num11z1">
    <w:name w:val="WW8Num11z1"/>
    <w:rsid w:val="00980911"/>
    <w:rPr>
      <w:rFonts w:ascii="Courier New" w:hAnsi="Courier New"/>
      <w:sz w:val="20"/>
    </w:rPr>
  </w:style>
  <w:style w:type="character" w:customStyle="1" w:styleId="WW8Num11z2">
    <w:name w:val="WW8Num11z2"/>
    <w:rsid w:val="00980911"/>
    <w:rPr>
      <w:rFonts w:ascii="Wingdings" w:hAnsi="Wingdings"/>
      <w:sz w:val="20"/>
    </w:rPr>
  </w:style>
  <w:style w:type="character" w:customStyle="1" w:styleId="WW8Num12z0">
    <w:name w:val="WW8Num12z0"/>
    <w:rsid w:val="00980911"/>
    <w:rPr>
      <w:rFonts w:ascii="Times New Roman" w:hAnsi="Times New Roman" w:cs="Times New Roman"/>
    </w:rPr>
  </w:style>
  <w:style w:type="character" w:customStyle="1" w:styleId="WW8Num12z3">
    <w:name w:val="WW8Num12z3"/>
    <w:rsid w:val="00980911"/>
    <w:rPr>
      <w:rFonts w:ascii="Symbol" w:hAnsi="Symbol"/>
    </w:rPr>
  </w:style>
  <w:style w:type="character" w:customStyle="1" w:styleId="WW8Num13z1">
    <w:name w:val="WW8Num13z1"/>
    <w:rsid w:val="00980911"/>
    <w:rPr>
      <w:rFonts w:ascii="Courier New" w:hAnsi="Courier New" w:cs="Courier New"/>
    </w:rPr>
  </w:style>
  <w:style w:type="character" w:customStyle="1" w:styleId="WW8Num13z2">
    <w:name w:val="WW8Num13z2"/>
    <w:rsid w:val="00980911"/>
    <w:rPr>
      <w:rFonts w:ascii="Wingdings" w:hAnsi="Wingdings"/>
    </w:rPr>
  </w:style>
  <w:style w:type="character" w:customStyle="1" w:styleId="WW8Num13z3">
    <w:name w:val="WW8Num13z3"/>
    <w:rsid w:val="00980911"/>
    <w:rPr>
      <w:rFonts w:ascii="Symbol" w:hAnsi="Symbol"/>
    </w:rPr>
  </w:style>
  <w:style w:type="character" w:customStyle="1" w:styleId="WW8Num18z1">
    <w:name w:val="WW8Num18z1"/>
    <w:rsid w:val="00980911"/>
    <w:rPr>
      <w:rFonts w:ascii="Courier New" w:hAnsi="Courier New" w:cs="Courier New"/>
    </w:rPr>
  </w:style>
  <w:style w:type="character" w:customStyle="1" w:styleId="WW8Num18z2">
    <w:name w:val="WW8Num18z2"/>
    <w:rsid w:val="00980911"/>
    <w:rPr>
      <w:rFonts w:ascii="Wingdings" w:hAnsi="Wingdings"/>
    </w:rPr>
  </w:style>
  <w:style w:type="character" w:customStyle="1" w:styleId="WW8Num18z3">
    <w:name w:val="WW8Num18z3"/>
    <w:rsid w:val="00980911"/>
    <w:rPr>
      <w:rFonts w:ascii="Symbol" w:hAnsi="Symbol"/>
    </w:rPr>
  </w:style>
  <w:style w:type="character" w:customStyle="1" w:styleId="WW8Num19z0">
    <w:name w:val="WW8Num19z0"/>
    <w:rsid w:val="00980911"/>
    <w:rPr>
      <w:rFonts w:ascii="Times New Roman" w:hAnsi="Times New Roman" w:cs="Times New Roman"/>
    </w:rPr>
  </w:style>
  <w:style w:type="character" w:customStyle="1" w:styleId="WW8Num19z3">
    <w:name w:val="WW8Num19z3"/>
    <w:rsid w:val="00980911"/>
    <w:rPr>
      <w:rFonts w:ascii="Symbol" w:hAnsi="Symbol"/>
    </w:rPr>
  </w:style>
  <w:style w:type="character" w:customStyle="1" w:styleId="WW8Num21z0">
    <w:name w:val="WW8Num21z0"/>
    <w:rsid w:val="00980911"/>
    <w:rPr>
      <w:rFonts w:ascii="Times New Roman" w:hAnsi="Times New Roman" w:cs="Times New Roman"/>
    </w:rPr>
  </w:style>
  <w:style w:type="character" w:customStyle="1" w:styleId="WW8Num21z2">
    <w:name w:val="WW8Num21z2"/>
    <w:rsid w:val="00980911"/>
    <w:rPr>
      <w:rFonts w:ascii="Wingdings" w:hAnsi="Wingdings"/>
    </w:rPr>
  </w:style>
  <w:style w:type="character" w:customStyle="1" w:styleId="WW8Num21z3">
    <w:name w:val="WW8Num21z3"/>
    <w:rsid w:val="00980911"/>
    <w:rPr>
      <w:rFonts w:ascii="Symbol" w:hAnsi="Symbol"/>
    </w:rPr>
  </w:style>
  <w:style w:type="character" w:customStyle="1" w:styleId="WW8Num22z1">
    <w:name w:val="WW8Num22z1"/>
    <w:rsid w:val="00980911"/>
    <w:rPr>
      <w:rFonts w:ascii="Courier New" w:hAnsi="Courier New"/>
      <w:sz w:val="20"/>
    </w:rPr>
  </w:style>
  <w:style w:type="character" w:customStyle="1" w:styleId="WW8Num22z2">
    <w:name w:val="WW8Num22z2"/>
    <w:rsid w:val="00980911"/>
    <w:rPr>
      <w:rFonts w:ascii="Wingdings" w:hAnsi="Wingdings"/>
      <w:sz w:val="20"/>
    </w:rPr>
  </w:style>
  <w:style w:type="character" w:customStyle="1" w:styleId="WW8Num23z0">
    <w:name w:val="WW8Num23z0"/>
    <w:rsid w:val="00980911"/>
    <w:rPr>
      <w:rFonts w:ascii="Symbol" w:hAnsi="Symbol"/>
      <w:sz w:val="20"/>
    </w:rPr>
  </w:style>
  <w:style w:type="character" w:customStyle="1" w:styleId="WW8Num28z0">
    <w:name w:val="WW8Num28z0"/>
    <w:rsid w:val="00980911"/>
    <w:rPr>
      <w:rFonts w:ascii="Times New Roman" w:hAnsi="Times New Roman" w:cs="Times New Roman"/>
    </w:rPr>
  </w:style>
  <w:style w:type="character" w:customStyle="1" w:styleId="WW8Num29z0">
    <w:name w:val="WW8Num29z0"/>
    <w:rsid w:val="00980911"/>
    <w:rPr>
      <w:rFonts w:ascii="Times New Roman" w:hAnsi="Times New Roman" w:cs="Times New Roman"/>
    </w:rPr>
  </w:style>
  <w:style w:type="character" w:customStyle="1" w:styleId="WW8Num29z2">
    <w:name w:val="WW8Num29z2"/>
    <w:rsid w:val="00980911"/>
    <w:rPr>
      <w:rFonts w:ascii="Wingdings" w:hAnsi="Wingdings"/>
    </w:rPr>
  </w:style>
  <w:style w:type="character" w:customStyle="1" w:styleId="WW8Num29z3">
    <w:name w:val="WW8Num29z3"/>
    <w:rsid w:val="00980911"/>
    <w:rPr>
      <w:rFonts w:ascii="Symbol" w:hAnsi="Symbol"/>
    </w:rPr>
  </w:style>
  <w:style w:type="character" w:customStyle="1" w:styleId="WW8Num17z0">
    <w:name w:val="WW8Num17z0"/>
    <w:rsid w:val="00980911"/>
    <w:rPr>
      <w:rFonts w:ascii="Times New Roman" w:hAnsi="Times New Roman" w:cs="Times New Roman"/>
    </w:rPr>
  </w:style>
  <w:style w:type="character" w:customStyle="1" w:styleId="WW8Num17z1">
    <w:name w:val="WW8Num17z1"/>
    <w:rsid w:val="00980911"/>
    <w:rPr>
      <w:rFonts w:ascii="Wingdings 2" w:hAnsi="Wingdings 2" w:cs="Courier New"/>
    </w:rPr>
  </w:style>
  <w:style w:type="character" w:customStyle="1" w:styleId="WW8Num17z2">
    <w:name w:val="WW8Num17z2"/>
    <w:rsid w:val="00980911"/>
    <w:rPr>
      <w:rFonts w:ascii="StarSymbol" w:hAnsi="StarSymbol"/>
    </w:rPr>
  </w:style>
  <w:style w:type="character" w:customStyle="1" w:styleId="WW8Num24z1">
    <w:name w:val="WW8Num24z1"/>
    <w:rsid w:val="00980911"/>
    <w:rPr>
      <w:rFonts w:ascii="Courier New" w:hAnsi="Courier New" w:cs="Courier New"/>
    </w:rPr>
  </w:style>
  <w:style w:type="character" w:customStyle="1" w:styleId="WW8Num24z2">
    <w:name w:val="WW8Num24z2"/>
    <w:rsid w:val="00980911"/>
    <w:rPr>
      <w:rFonts w:ascii="Courier New" w:hAnsi="Courier New"/>
      <w:sz w:val="20"/>
    </w:rPr>
  </w:style>
  <w:style w:type="character" w:customStyle="1" w:styleId="WW8Num25z4">
    <w:name w:val="WW8Num25z4"/>
    <w:rsid w:val="00980911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980911"/>
  </w:style>
  <w:style w:type="character" w:styleId="Odwoanieprzypisudolnego">
    <w:name w:val="footnote reference"/>
    <w:uiPriority w:val="99"/>
    <w:rsid w:val="00980911"/>
    <w:rPr>
      <w:vertAlign w:val="superscript"/>
    </w:rPr>
  </w:style>
  <w:style w:type="character" w:customStyle="1" w:styleId="apple-style-span">
    <w:name w:val="apple-style-span"/>
    <w:basedOn w:val="Domylnaczcionkaakapitu1"/>
    <w:rsid w:val="00980911"/>
  </w:style>
  <w:style w:type="character" w:customStyle="1" w:styleId="apple-converted-space">
    <w:name w:val="apple-converted-space"/>
    <w:basedOn w:val="Domylnaczcionkaakapitu1"/>
    <w:rsid w:val="00980911"/>
  </w:style>
  <w:style w:type="character" w:customStyle="1" w:styleId="jm">
    <w:name w:val="jm"/>
    <w:basedOn w:val="Domylnaczcionkaakapitu1"/>
    <w:rsid w:val="00980911"/>
  </w:style>
  <w:style w:type="paragraph" w:styleId="Tekstpodstawowy">
    <w:name w:val="Body Text"/>
    <w:basedOn w:val="Normalny"/>
    <w:link w:val="TekstpodstawowyZnak"/>
    <w:uiPriority w:val="99"/>
    <w:rsid w:val="00980911"/>
    <w:pPr>
      <w:suppressAutoHyphens/>
      <w:spacing w:after="120"/>
      <w:jc w:val="both"/>
    </w:pPr>
    <w:rPr>
      <w:rFonts w:eastAsia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0911"/>
    <w:pPr>
      <w:tabs>
        <w:tab w:val="left" w:pos="4800"/>
      </w:tabs>
      <w:suppressAutoHyphens/>
      <w:ind w:left="720"/>
      <w:jc w:val="both"/>
    </w:pPr>
    <w:rPr>
      <w:rFonts w:ascii="Mangal" w:eastAsia="Times New Roman" w:hAnsi="Mangal"/>
      <w:szCs w:val="24"/>
      <w:lang w:eastAsia="pl-PL"/>
    </w:rPr>
  </w:style>
  <w:style w:type="paragraph" w:styleId="Legenda">
    <w:name w:val="caption"/>
    <w:basedOn w:val="Normalny"/>
    <w:qFormat/>
    <w:rsid w:val="00980911"/>
    <w:pPr>
      <w:suppressLineNumbers/>
      <w:suppressAutoHyphens/>
      <w:spacing w:before="120" w:after="120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980911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customStyle="1" w:styleId="Nagwek40">
    <w:name w:val="Nagłówek4"/>
    <w:basedOn w:val="Normalny"/>
    <w:next w:val="Tekstpodstawowy"/>
    <w:rsid w:val="00980911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980911"/>
    <w:rPr>
      <w:rFonts w:cs="Tahoma"/>
    </w:rPr>
  </w:style>
  <w:style w:type="paragraph" w:styleId="Stopka">
    <w:name w:val="footer"/>
    <w:basedOn w:val="Normalny"/>
    <w:link w:val="StopkaZnak"/>
    <w:uiPriority w:val="99"/>
    <w:rsid w:val="00980911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980911"/>
    <w:pPr>
      <w:suppressLineNumbers/>
      <w:suppressAutoHyphens/>
      <w:jc w:val="both"/>
    </w:pPr>
    <w:rPr>
      <w:rFonts w:eastAsia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980911"/>
    <w:pPr>
      <w:jc w:val="center"/>
    </w:pPr>
    <w:rPr>
      <w:b/>
      <w:bCs/>
    </w:rPr>
  </w:style>
  <w:style w:type="paragraph" w:customStyle="1" w:styleId="Tabela">
    <w:name w:val="Tabela"/>
    <w:basedOn w:val="Podpis1"/>
    <w:rsid w:val="00980911"/>
  </w:style>
  <w:style w:type="paragraph" w:customStyle="1" w:styleId="Zawartoramki">
    <w:name w:val="Zawartość ramki"/>
    <w:basedOn w:val="Tekstpodstawowy"/>
    <w:rsid w:val="00980911"/>
  </w:style>
  <w:style w:type="paragraph" w:customStyle="1" w:styleId="Indeks">
    <w:name w:val="Indeks"/>
    <w:basedOn w:val="Normalny"/>
    <w:rsid w:val="00980911"/>
    <w:pPr>
      <w:suppressLineNumbers/>
      <w:suppressAutoHyphens/>
      <w:jc w:val="both"/>
    </w:pPr>
    <w:rPr>
      <w:rFonts w:eastAsia="Times New Roman" w:cs="Tahoma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980911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3">
    <w:name w:val="Podpis3"/>
    <w:basedOn w:val="Normalny"/>
    <w:rsid w:val="00980911"/>
    <w:pPr>
      <w:suppressLineNumbers/>
      <w:suppressAutoHyphens/>
      <w:spacing w:before="120" w:after="120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80911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rsid w:val="00980911"/>
    <w:pPr>
      <w:suppressLineNumbers/>
      <w:suppressAutoHyphens/>
      <w:spacing w:before="120" w:after="120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980911"/>
    <w:pPr>
      <w:suppressLineNumbers/>
      <w:suppressAutoHyphens/>
      <w:spacing w:before="120" w:after="120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980911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NormalnyWeb">
    <w:name w:val="Normal (Web)"/>
    <w:basedOn w:val="Normalny"/>
    <w:rsid w:val="00980911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">
    <w:name w:val="p"/>
    <w:basedOn w:val="Normalny"/>
    <w:rsid w:val="00980911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980911"/>
    <w:pPr>
      <w:suppressAutoHyphens/>
      <w:spacing w:before="280" w:after="28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xt">
    <w:name w:val="txt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98091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980911"/>
    <w:pPr>
      <w:pBdr>
        <w:bottom w:val="single" w:sz="4" w:space="1" w:color="000000"/>
      </w:pBdr>
      <w:suppressAutoHyphens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rsid w:val="00980911"/>
    <w:pPr>
      <w:pBdr>
        <w:top w:val="single" w:sz="4" w:space="1" w:color="000000"/>
      </w:pBdr>
      <w:suppressAutoHyphens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980911"/>
    <w:pPr>
      <w:suppressAutoHyphens/>
      <w:spacing w:before="280"/>
      <w:jc w:val="both"/>
    </w:pPr>
    <w:rPr>
      <w:rFonts w:eastAsia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980911"/>
    <w:pPr>
      <w:suppressAutoHyphens/>
      <w:jc w:val="both"/>
    </w:pPr>
    <w:rPr>
      <w:rFonts w:eastAsia="Times New Roman"/>
      <w:szCs w:val="24"/>
      <w:lang w:eastAsia="pl-PL"/>
    </w:rPr>
  </w:style>
  <w:style w:type="paragraph" w:customStyle="1" w:styleId="NormalnyWeb2">
    <w:name w:val="Normalny (Web)2"/>
    <w:basedOn w:val="Normalny"/>
    <w:rsid w:val="00980911"/>
    <w:pPr>
      <w:suppressAutoHyphens/>
      <w:spacing w:before="280" w:after="119"/>
      <w:jc w:val="both"/>
    </w:pPr>
    <w:rPr>
      <w:rFonts w:eastAsia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980911"/>
    <w:pPr>
      <w:suppressAutoHyphens/>
      <w:spacing w:before="280" w:after="119"/>
      <w:jc w:val="both"/>
    </w:pPr>
    <w:rPr>
      <w:rFonts w:eastAsia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80911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paragraph" w:customStyle="1" w:styleId="ww-zawarto-tabeli">
    <w:name w:val="ww-zawartość-tabeli"/>
    <w:basedOn w:val="Normalny"/>
    <w:rsid w:val="00980911"/>
    <w:pPr>
      <w:suppressAutoHyphens/>
      <w:spacing w:before="280" w:after="119"/>
      <w:jc w:val="both"/>
    </w:pPr>
    <w:rPr>
      <w:rFonts w:eastAsia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80911"/>
    <w:pPr>
      <w:suppressAutoHyphens/>
      <w:spacing w:after="60"/>
    </w:pPr>
    <w:rPr>
      <w:rFonts w:ascii="Cambria" w:eastAsia="Times New Roman" w:hAnsi="Cambria"/>
      <w:szCs w:val="24"/>
      <w:lang w:eastAsia="pl-PL"/>
    </w:rPr>
  </w:style>
  <w:style w:type="paragraph" w:styleId="Cytat">
    <w:name w:val="Quote"/>
    <w:basedOn w:val="Normalny"/>
    <w:link w:val="CytatZnak"/>
    <w:qFormat/>
    <w:rsid w:val="00DC2E4A"/>
    <w:pPr>
      <w:suppressAutoHyphens/>
      <w:jc w:val="both"/>
    </w:pPr>
    <w:rPr>
      <w:rFonts w:eastAsia="Times New Roman"/>
      <w:i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B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BC4"/>
  </w:style>
  <w:style w:type="character" w:styleId="Odwoanieprzypisukocowego">
    <w:name w:val="endnote reference"/>
    <w:uiPriority w:val="99"/>
    <w:semiHidden/>
    <w:unhideWhenUsed/>
    <w:rsid w:val="00CF2BC4"/>
    <w:rPr>
      <w:vertAlign w:val="superscript"/>
    </w:rPr>
  </w:style>
  <w:style w:type="table" w:styleId="Tabela-Siatka">
    <w:name w:val="Table Grid"/>
    <w:basedOn w:val="Standardowy"/>
    <w:rsid w:val="0007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D3FA3"/>
    <w:pPr>
      <w:ind w:left="720"/>
      <w:contextualSpacing/>
      <w:jc w:val="both"/>
    </w:pPr>
  </w:style>
  <w:style w:type="character" w:styleId="Odwoaniedokomentarza">
    <w:name w:val="annotation reference"/>
    <w:uiPriority w:val="99"/>
    <w:unhideWhenUsed/>
    <w:rsid w:val="00F22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975"/>
    <w:pPr>
      <w:suppressAutoHyphens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9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29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297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2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4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D1CA4"/>
    <w:rPr>
      <w:sz w:val="24"/>
      <w:szCs w:val="24"/>
    </w:rPr>
  </w:style>
  <w:style w:type="paragraph" w:customStyle="1" w:styleId="Textbody">
    <w:name w:val="Text body"/>
    <w:basedOn w:val="Normalny"/>
    <w:rsid w:val="00ED6121"/>
    <w:pPr>
      <w:suppressAutoHyphens/>
      <w:autoSpaceDN w:val="0"/>
      <w:spacing w:after="120"/>
      <w:jc w:val="both"/>
      <w:textAlignment w:val="baseline"/>
    </w:pPr>
    <w:rPr>
      <w:rFonts w:eastAsia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ED6121"/>
    <w:rPr>
      <w:b/>
      <w:bCs/>
    </w:rPr>
  </w:style>
  <w:style w:type="paragraph" w:customStyle="1" w:styleId="Default">
    <w:name w:val="Default"/>
    <w:rsid w:val="0025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861282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61282"/>
    <w:rPr>
      <w:rFonts w:ascii="Arial" w:eastAsia="MS Mincho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861282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641D6"/>
  </w:style>
  <w:style w:type="paragraph" w:customStyle="1" w:styleId="ust">
    <w:name w:val="ust"/>
    <w:uiPriority w:val="99"/>
    <w:rsid w:val="00E641D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lang w:eastAsia="zh-CN"/>
    </w:rPr>
  </w:style>
  <w:style w:type="character" w:styleId="Uwydatnienie">
    <w:name w:val="Emphasis"/>
    <w:rsid w:val="009C7807"/>
    <w:rPr>
      <w:i/>
      <w:iCs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C7807"/>
    <w:rPr>
      <w:rFonts w:ascii="Calibri" w:eastAsia="Calibri" w:hAnsi="Calibri"/>
      <w:sz w:val="22"/>
      <w:szCs w:val="22"/>
      <w:lang w:eastAsia="en-US"/>
    </w:rPr>
  </w:style>
  <w:style w:type="character" w:customStyle="1" w:styleId="TeksttreciPogrubienie">
    <w:name w:val="Tekst treści + Pogrubienie"/>
    <w:rsid w:val="009C780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58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C7AAE"/>
    <w:rPr>
      <w:color w:val="808080"/>
    </w:rPr>
  </w:style>
  <w:style w:type="paragraph" w:customStyle="1" w:styleId="Akapitzlist1">
    <w:name w:val="Akapit z listą1"/>
    <w:basedOn w:val="Normalny"/>
    <w:qFormat/>
    <w:rsid w:val="006C5BBB"/>
    <w:pPr>
      <w:suppressAutoHyphens/>
      <w:ind w:left="720"/>
      <w:jc w:val="both"/>
    </w:pPr>
    <w:rPr>
      <w:rFonts w:eastAsia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8E2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rsid w:val="008E292A"/>
    <w:pPr>
      <w:keepLines/>
      <w:numPr>
        <w:numId w:val="5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rsid w:val="008E292A"/>
    <w:pPr>
      <w:keepLines/>
      <w:suppressAutoHyphens w:val="0"/>
      <w:autoSpaceDE w:val="0"/>
      <w:autoSpaceDN w:val="0"/>
      <w:adjustRightInd w:val="0"/>
      <w:spacing w:before="40"/>
      <w:ind w:left="720" w:hanging="360"/>
    </w:pPr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Styl2Znak">
    <w:name w:val="Styl2 Znak"/>
    <w:basedOn w:val="Domylnaczcionkaakapitu"/>
    <w:link w:val="Styl2"/>
    <w:rsid w:val="008E29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Styl3">
    <w:name w:val="Styl3"/>
    <w:basedOn w:val="Nagwek3"/>
    <w:rsid w:val="008E292A"/>
    <w:pPr>
      <w:keepLines/>
      <w:numPr>
        <w:numId w:val="5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E292A"/>
    <w:pPr>
      <w:keepNext/>
      <w:keepLines/>
      <w:numPr>
        <w:ilvl w:val="3"/>
        <w:numId w:val="5"/>
      </w:numPr>
      <w:tabs>
        <w:tab w:val="num" w:pos="360"/>
      </w:tabs>
      <w:autoSpaceDE w:val="0"/>
      <w:autoSpaceDN w:val="0"/>
      <w:adjustRightInd w:val="0"/>
      <w:spacing w:before="4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C58F5"/>
    <w:rPr>
      <w:rFonts w:asciiTheme="minorHAnsi" w:eastAsia="MS Mincho" w:hAnsiTheme="minorHAnsi" w:cs="Tahoma"/>
      <w:b/>
      <w:bCs/>
      <w:sz w:val="22"/>
      <w:szCs w:val="32"/>
    </w:rPr>
  </w:style>
  <w:style w:type="character" w:customStyle="1" w:styleId="CytatZnak">
    <w:name w:val="Cytat Znak"/>
    <w:basedOn w:val="Domylnaczcionkaakapitu"/>
    <w:link w:val="Cytat"/>
    <w:rsid w:val="00DC2E4A"/>
    <w:rPr>
      <w:rFonts w:asciiTheme="minorHAnsi" w:hAnsiTheme="minorHAnsi"/>
      <w:i/>
      <w:szCs w:val="24"/>
    </w:rPr>
  </w:style>
  <w:style w:type="paragraph" w:customStyle="1" w:styleId="Standarduser">
    <w:name w:val="Standard (user)"/>
    <w:rsid w:val="0090671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Standard">
    <w:name w:val="Standard"/>
    <w:rsid w:val="00994A17"/>
    <w:pPr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B0053B"/>
  </w:style>
  <w:style w:type="character" w:customStyle="1" w:styleId="footnote">
    <w:name w:val="footnote"/>
    <w:basedOn w:val="Domylnaczcionkaakapitu"/>
    <w:rsid w:val="000311E7"/>
  </w:style>
  <w:style w:type="paragraph" w:styleId="Nagwekspisutreci">
    <w:name w:val="TOC Heading"/>
    <w:basedOn w:val="Nagwek1"/>
    <w:next w:val="Normalny"/>
    <w:uiPriority w:val="39"/>
    <w:unhideWhenUsed/>
    <w:qFormat/>
    <w:rsid w:val="001E2135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D46A3"/>
    <w:pPr>
      <w:tabs>
        <w:tab w:val="right" w:leader="dot" w:pos="9062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C12214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rsid w:val="002B43A2"/>
    <w:rPr>
      <w:rFonts w:asciiTheme="minorHAnsi" w:hAnsiTheme="minorHAnsi"/>
      <w:i/>
      <w:szCs w:val="24"/>
    </w:rPr>
  </w:style>
  <w:style w:type="paragraph" w:customStyle="1" w:styleId="nagwek31">
    <w:name w:val="nagłówek 3"/>
    <w:basedOn w:val="Normalny"/>
    <w:link w:val="nagwek3Znak0"/>
    <w:autoRedefine/>
    <w:qFormat/>
    <w:rsid w:val="002B43A2"/>
    <w:pPr>
      <w:spacing w:after="80" w:line="300" w:lineRule="exact"/>
    </w:pPr>
    <w:rPr>
      <w:b/>
    </w:rPr>
  </w:style>
  <w:style w:type="character" w:customStyle="1" w:styleId="nagwek3Znak0">
    <w:name w:val="nagłówek 3 Znak"/>
    <w:basedOn w:val="Domylnaczcionkaakapitu"/>
    <w:link w:val="nagwek31"/>
    <w:rsid w:val="002B43A2"/>
    <w:rPr>
      <w:rFonts w:asciiTheme="minorHAnsi" w:eastAsiaTheme="minorHAnsi" w:hAnsiTheme="minorHAnsi"/>
      <w:b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75AE7"/>
    <w:rPr>
      <w:rFonts w:ascii="Arial" w:eastAsia="MS Mincho" w:hAnsi="Arial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5A2295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5A2295"/>
    <w:rPr>
      <w:rFonts w:ascii="Calibri" w:eastAsia="Calibri" w:hAnsi="Calibri" w:cstheme="minorHAnsi"/>
      <w:b/>
      <w:bCs/>
      <w:color w:val="00000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5AE7"/>
    <w:rPr>
      <w:rFonts w:asciiTheme="minorHAnsi" w:hAnsiTheme="minorHAnsi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AE7"/>
    <w:rPr>
      <w:rFonts w:ascii="Mangal" w:hAnsi="Mangal"/>
      <w:sz w:val="22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75AE7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475AE7"/>
    <w:rPr>
      <w:rFonts w:ascii="Arial" w:hAnsi="Arial" w:cs="Arial"/>
      <w:vanish/>
      <w:sz w:val="16"/>
      <w:szCs w:val="16"/>
    </w:rPr>
  </w:style>
  <w:style w:type="character" w:customStyle="1" w:styleId="PodtytuZnak">
    <w:name w:val="Podtytuł Znak"/>
    <w:basedOn w:val="Domylnaczcionkaakapitu"/>
    <w:link w:val="Podtytu"/>
    <w:rsid w:val="00475AE7"/>
    <w:rPr>
      <w:rFonts w:ascii="Cambria" w:hAnsi="Cambria"/>
      <w:sz w:val="22"/>
      <w:szCs w:val="24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75AE7"/>
    <w:rPr>
      <w:color w:val="605E5C"/>
      <w:shd w:val="clear" w:color="auto" w:fill="E1DFDD"/>
    </w:rPr>
  </w:style>
  <w:style w:type="character" w:customStyle="1" w:styleId="Brak">
    <w:name w:val="Brak"/>
    <w:rsid w:val="002B43A2"/>
  </w:style>
  <w:style w:type="paragraph" w:customStyle="1" w:styleId="Tre">
    <w:name w:val="Treść"/>
    <w:rsid w:val="002B43A2"/>
    <w:pPr>
      <w:suppressAutoHyphens/>
      <w:spacing w:line="100" w:lineRule="atLeast"/>
    </w:pPr>
    <w:rPr>
      <w:rFonts w:ascii="Helvetica Neue" w:eastAsia="Arial Unicode MS" w:hAnsi="Helvetica Neue" w:cs="Arial Unicode MS"/>
      <w:color w:val="000000"/>
      <w:sz w:val="22"/>
      <w:szCs w:val="22"/>
      <w:lang w:eastAsia="ar-SA"/>
    </w:rPr>
  </w:style>
  <w:style w:type="paragraph" w:customStyle="1" w:styleId="Styltabeli2">
    <w:name w:val="Styl tabeli 2"/>
    <w:rsid w:val="002B43A2"/>
    <w:pPr>
      <w:suppressAutoHyphens/>
      <w:spacing w:line="100" w:lineRule="atLeast"/>
    </w:pPr>
    <w:rPr>
      <w:rFonts w:ascii="Helvetica Neue" w:eastAsia="Helvetica Neue" w:hAnsi="Helvetica Neue" w:cs="Helvetica Neue"/>
      <w:color w:val="000000"/>
      <w:lang w:eastAsia="ar-SA"/>
    </w:rPr>
  </w:style>
  <w:style w:type="character" w:customStyle="1" w:styleId="NagwekZnak1">
    <w:name w:val="Nagłówek Znak1"/>
    <w:basedOn w:val="Domylnaczcionkaakapitu"/>
    <w:uiPriority w:val="99"/>
    <w:rsid w:val="002B43A2"/>
    <w:rPr>
      <w:rFonts w:ascii="Calibri" w:eastAsia="SimSun" w:hAnsi="Calibri" w:cs="font433"/>
      <w:lang w:eastAsia="ar-SA"/>
    </w:rPr>
  </w:style>
  <w:style w:type="paragraph" w:customStyle="1" w:styleId="TreA">
    <w:name w:val="Treść A"/>
    <w:rsid w:val="002B43A2"/>
    <w:pPr>
      <w:tabs>
        <w:tab w:val="left" w:pos="283"/>
      </w:tabs>
      <w:suppressAutoHyphens/>
      <w:spacing w:line="100" w:lineRule="atLeast"/>
      <w:ind w:left="6236" w:hanging="6236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val="cs-CZ" w:eastAsia="ar-SA"/>
    </w:rPr>
  </w:style>
  <w:style w:type="character" w:customStyle="1" w:styleId="FontStyle16">
    <w:name w:val="Font Style16"/>
    <w:uiPriority w:val="99"/>
    <w:rsid w:val="002B43A2"/>
    <w:rPr>
      <w:rFonts w:ascii="Times New Roman" w:hAnsi="Times New Roman" w:cs="Times New Roman"/>
      <w:sz w:val="20"/>
      <w:szCs w:val="20"/>
    </w:rPr>
  </w:style>
  <w:style w:type="character" w:customStyle="1" w:styleId="highlight">
    <w:name w:val="highlight"/>
    <w:basedOn w:val="Domylnaczcionkaakapitu"/>
    <w:rsid w:val="002462FC"/>
  </w:style>
  <w:style w:type="paragraph" w:customStyle="1" w:styleId="Zwykytekst1">
    <w:name w:val="Zwykły tekst1"/>
    <w:basedOn w:val="Normalny"/>
    <w:rsid w:val="00425C3A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normaltextrun">
    <w:name w:val="normaltextrun"/>
    <w:basedOn w:val="Domylnaczcionkaakapitu"/>
    <w:rsid w:val="00EA0681"/>
  </w:style>
  <w:style w:type="character" w:customStyle="1" w:styleId="eop">
    <w:name w:val="eop"/>
    <w:basedOn w:val="Domylnaczcionkaakapitu"/>
    <w:rsid w:val="00EA0681"/>
  </w:style>
  <w:style w:type="paragraph" w:customStyle="1" w:styleId="umowaparagrafy">
    <w:name w:val="umowa paragrafy"/>
    <w:basedOn w:val="Nagwek1"/>
    <w:link w:val="umowaparagrafyZnak"/>
    <w:qFormat/>
    <w:rsid w:val="0089182B"/>
    <w:pPr>
      <w:keepLines/>
      <w:numPr>
        <w:numId w:val="0"/>
      </w:numPr>
      <w:suppressAutoHyphens w:val="0"/>
      <w:spacing w:before="240" w:after="200" w:line="360" w:lineRule="auto"/>
    </w:pPr>
    <w:rPr>
      <w:rFonts w:ascii="Calibri" w:eastAsiaTheme="majorEastAsia" w:hAnsi="Calibri" w:cstheme="majorBidi"/>
      <w:bCs w:val="0"/>
      <w:color w:val="365F91" w:themeColor="accent1" w:themeShade="BF"/>
      <w:sz w:val="32"/>
      <w:lang w:eastAsia="en-US"/>
    </w:rPr>
  </w:style>
  <w:style w:type="character" w:customStyle="1" w:styleId="umowaparagrafyZnak">
    <w:name w:val="umowa paragrafy Znak"/>
    <w:basedOn w:val="Nagwek1Znak"/>
    <w:link w:val="umowaparagrafy"/>
    <w:rsid w:val="0089182B"/>
    <w:rPr>
      <w:rFonts w:ascii="Calibri" w:eastAsiaTheme="majorEastAsia" w:hAnsi="Calibri" w:cstheme="majorBidi"/>
      <w:b/>
      <w:bCs w:val="0"/>
      <w:color w:val="365F91" w:themeColor="accent1" w:themeShade="BF"/>
      <w:sz w:val="32"/>
      <w:szCs w:val="32"/>
      <w:lang w:eastAsia="en-US"/>
    </w:rPr>
  </w:style>
  <w:style w:type="paragraph" w:customStyle="1" w:styleId="Lista21">
    <w:name w:val="Lista 21"/>
    <w:basedOn w:val="Normalny"/>
    <w:uiPriority w:val="99"/>
    <w:rsid w:val="00816C14"/>
    <w:pPr>
      <w:suppressAutoHyphens/>
      <w:overflowPunct w:val="0"/>
      <w:autoSpaceDE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rnetlink">
    <w:name w:val="Internet link"/>
    <w:rsid w:val="002A1764"/>
    <w:rPr>
      <w:color w:val="0000FF"/>
      <w:u w:val="single"/>
    </w:rPr>
  </w:style>
  <w:style w:type="character" w:customStyle="1" w:styleId="FontStyle14">
    <w:name w:val="Font Style14"/>
    <w:uiPriority w:val="99"/>
    <w:rsid w:val="002A1764"/>
    <w:rPr>
      <w:rFonts w:ascii="Times New Roman" w:hAnsi="Times New Roman" w:cs="Times New Roman" w:hint="default"/>
      <w:sz w:val="22"/>
      <w:szCs w:val="22"/>
    </w:rPr>
  </w:style>
  <w:style w:type="table" w:customStyle="1" w:styleId="Tabela-Siatka5">
    <w:name w:val="Tabela - Siatka5"/>
    <w:basedOn w:val="Standardowy"/>
    <w:next w:val="Tabela-Siatka"/>
    <w:rsid w:val="001063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kapitzlistznak">
    <w:name w:val="x_akapitzlistznak"/>
    <w:basedOn w:val="Domylnaczcionkaakapitu"/>
    <w:rsid w:val="005A229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3DA4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E27E49"/>
    <w:pPr>
      <w:widowControl w:val="0"/>
      <w:autoSpaceDE w:val="0"/>
      <w:autoSpaceDN w:val="0"/>
      <w:adjustRightInd w:val="0"/>
      <w:spacing w:line="274" w:lineRule="exact"/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sid w:val="00E27E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rsid w:val="00E27E49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27E49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E27E49"/>
    <w:pPr>
      <w:widowControl w:val="0"/>
      <w:autoSpaceDE w:val="0"/>
      <w:autoSpaceDN w:val="0"/>
      <w:adjustRightInd w:val="0"/>
      <w:spacing w:line="312" w:lineRule="exact"/>
      <w:ind w:left="0"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27E49"/>
    <w:pPr>
      <w:widowControl w:val="0"/>
      <w:autoSpaceDE w:val="0"/>
      <w:autoSpaceDN w:val="0"/>
      <w:adjustRightInd w:val="0"/>
      <w:spacing w:line="312" w:lineRule="exact"/>
      <w:ind w:left="0" w:firstLine="0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E27E49"/>
    <w:pPr>
      <w:widowControl w:val="0"/>
      <w:autoSpaceDE w:val="0"/>
      <w:autoSpaceDN w:val="0"/>
      <w:adjustRightInd w:val="0"/>
      <w:ind w:left="0" w:firstLine="0"/>
      <w:jc w:val="left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E27E49"/>
    <w:rPr>
      <w:rFonts w:ascii="Segoe UI" w:hAnsi="Segoe UI" w:cs="Segoe UI"/>
      <w:sz w:val="16"/>
      <w:szCs w:val="16"/>
    </w:rPr>
  </w:style>
  <w:style w:type="character" w:customStyle="1" w:styleId="Nagwek21">
    <w:name w:val="Nagłówek #2_"/>
    <w:basedOn w:val="Domylnaczcionkaakapitu"/>
    <w:link w:val="Nagwek22"/>
    <w:rsid w:val="001C1D01"/>
    <w:rPr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1C1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1C1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C1D01"/>
    <w:rPr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C1D01"/>
    <w:rPr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C1D01"/>
    <w:rPr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1C1D0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11">
    <w:name w:val="Nagłówek #1_"/>
    <w:basedOn w:val="Domylnaczcionkaakapitu"/>
    <w:link w:val="Nagwek13"/>
    <w:rsid w:val="001C1D01"/>
    <w:rPr>
      <w:b/>
      <w:bCs/>
      <w:spacing w:val="5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1D01"/>
    <w:pPr>
      <w:widowControl w:val="0"/>
      <w:shd w:val="clear" w:color="auto" w:fill="FFFFFF"/>
      <w:spacing w:line="0" w:lineRule="atLeast"/>
      <w:ind w:left="0" w:hanging="52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22">
    <w:name w:val="Nagłówek #2"/>
    <w:basedOn w:val="Normalny"/>
    <w:link w:val="Nagwek21"/>
    <w:rsid w:val="001C1D01"/>
    <w:pPr>
      <w:widowControl w:val="0"/>
      <w:shd w:val="clear" w:color="auto" w:fill="FFFFFF"/>
      <w:spacing w:line="0" w:lineRule="atLeast"/>
      <w:ind w:left="0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rsid w:val="001C1D01"/>
    <w:pPr>
      <w:widowControl w:val="0"/>
      <w:shd w:val="clear" w:color="auto" w:fill="FFFFFF"/>
      <w:spacing w:line="269" w:lineRule="exact"/>
      <w:ind w:left="0" w:hanging="300"/>
      <w:jc w:val="both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Nagwek120">
    <w:name w:val="Nagłówek #1 (2)"/>
    <w:basedOn w:val="Normalny"/>
    <w:link w:val="Nagwek12"/>
    <w:rsid w:val="001C1D01"/>
    <w:pPr>
      <w:widowControl w:val="0"/>
      <w:shd w:val="clear" w:color="auto" w:fill="FFFFFF"/>
      <w:spacing w:before="540" w:line="274" w:lineRule="exact"/>
      <w:ind w:left="0" w:firstLine="0"/>
      <w:outlineLvl w:val="0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Nagwek13">
    <w:name w:val="Nagłówek #1"/>
    <w:basedOn w:val="Normalny"/>
    <w:link w:val="Nagwek11"/>
    <w:rsid w:val="001C1D01"/>
    <w:pPr>
      <w:widowControl w:val="0"/>
      <w:shd w:val="clear" w:color="auto" w:fill="FFFFFF"/>
      <w:spacing w:before="540" w:line="278" w:lineRule="exact"/>
      <w:ind w:left="0" w:firstLine="0"/>
      <w:outlineLvl w:val="0"/>
    </w:pPr>
    <w:rPr>
      <w:rFonts w:ascii="Times New Roman" w:eastAsia="Times New Roman" w:hAnsi="Times New Roman"/>
      <w:b/>
      <w:bCs/>
      <w:spacing w:val="50"/>
      <w:sz w:val="20"/>
      <w:szCs w:val="20"/>
      <w:lang w:eastAsia="pl-PL"/>
    </w:rPr>
  </w:style>
  <w:style w:type="character" w:customStyle="1" w:styleId="size">
    <w:name w:val="size"/>
    <w:basedOn w:val="Domylnaczcionkaakapitu"/>
    <w:rsid w:val="00E339E0"/>
  </w:style>
  <w:style w:type="paragraph" w:customStyle="1" w:styleId="Tekstwstpniesformatowany">
    <w:name w:val="Tekst wstępnie sformatowany"/>
    <w:basedOn w:val="Normalny"/>
    <w:rsid w:val="00C92394"/>
    <w:pPr>
      <w:widowControl w:val="0"/>
      <w:suppressAutoHyphens/>
      <w:ind w:left="0" w:firstLine="0"/>
      <w:jc w:val="left"/>
    </w:pPr>
    <w:rPr>
      <w:rFonts w:ascii="Courier New" w:eastAsia="Courier New" w:hAnsi="Courier New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16897"/>
  </w:style>
  <w:style w:type="character" w:customStyle="1" w:styleId="Teksttreci">
    <w:name w:val="Tekst treści_"/>
    <w:link w:val="Teksttreci0"/>
    <w:locked/>
    <w:rsid w:val="0081689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6897"/>
    <w:pPr>
      <w:shd w:val="clear" w:color="auto" w:fill="FFFFFF"/>
      <w:spacing w:after="900" w:line="240" w:lineRule="atLeast"/>
      <w:ind w:left="0" w:firstLine="0"/>
      <w:jc w:val="left"/>
    </w:pPr>
    <w:rPr>
      <w:rFonts w:ascii="Times New Roman" w:eastAsia="Times New Roman" w:hAnsi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62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06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6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3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A14555AB5C4D983CEEE15122697C" ma:contentTypeVersion="4" ma:contentTypeDescription="Create a new document." ma:contentTypeScope="" ma:versionID="a040e84b0fd02b731a58da5548b39ef3">
  <xsd:schema xmlns:xsd="http://www.w3.org/2001/XMLSchema" xmlns:xs="http://www.w3.org/2001/XMLSchema" xmlns:p="http://schemas.microsoft.com/office/2006/metadata/properties" xmlns:ns2="f33eae97-1b07-478f-a745-907b6cf277e0" targetNamespace="http://schemas.microsoft.com/office/2006/metadata/properties" ma:root="true" ma:fieldsID="2d717250e179672d4f431cb975231eed" ns2:_="">
    <xsd:import namespace="f33eae97-1b07-478f-a745-907b6cf27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ae97-1b07-478f-a745-907b6cf27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5091-EBA7-4CA8-83A2-EDD308522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D56E7-3BD6-46CA-8288-7F1653E40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6BF54-1114-4C9E-BEBD-9502C5A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ae97-1b07-478f-a745-907b6cf27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5BC5E-456F-4278-BF26-BB8C3985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Mariusz Duda</cp:lastModifiedBy>
  <cp:revision>4</cp:revision>
  <cp:lastPrinted>2022-08-26T05:20:00Z</cp:lastPrinted>
  <dcterms:created xsi:type="dcterms:W3CDTF">2022-08-26T11:24:00Z</dcterms:created>
  <dcterms:modified xsi:type="dcterms:W3CDTF">2022-08-26T14:15:00Z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0x0101007E18A14555AB5C4D983CEEE15122697C</vt:lpwstr>
  </property>
</Properties>
</file>