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AC3EA1">
        <w:rPr>
          <w:rFonts w:ascii="Arial" w:hAnsi="Arial" w:cs="Arial"/>
          <w:bCs/>
          <w:sz w:val="22"/>
          <w:szCs w:val="22"/>
        </w:rPr>
        <w:t>4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:rsidR="000F15BE" w:rsidRPr="001041DB" w:rsidRDefault="004E3B48" w:rsidP="000F15BE">
      <w:pPr>
        <w:spacing w:after="240"/>
        <w:rPr>
          <w:b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AC3EA1" w:rsidRPr="00AC3EA1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„Rozbudowa terenu Urzędu Gminy Kobylnica leżącego na dz. nr 314, 315, 316/1, 316/3, </w:t>
      </w:r>
      <w:proofErr w:type="spellStart"/>
      <w:r w:rsidR="00AC3EA1" w:rsidRPr="00AC3EA1">
        <w:rPr>
          <w:rFonts w:ascii="Arial" w:hAnsi="Arial" w:cs="Arial"/>
          <w:b/>
          <w:sz w:val="22"/>
          <w:szCs w:val="22"/>
          <w:shd w:val="clear" w:color="auto" w:fill="FFFFFF"/>
        </w:rPr>
        <w:t>obr</w:t>
      </w:r>
      <w:proofErr w:type="spellEnd"/>
      <w:r w:rsidR="00AC3EA1" w:rsidRPr="00AC3EA1">
        <w:rPr>
          <w:rFonts w:ascii="Arial" w:hAnsi="Arial" w:cs="Arial"/>
          <w:b/>
          <w:sz w:val="22"/>
          <w:szCs w:val="22"/>
          <w:shd w:val="clear" w:color="auto" w:fill="FFFFFF"/>
        </w:rPr>
        <w:t>. Kobylnica poprzez budowę drogi wewnętrznej i miejsc parkingowych wraz z uzbrojeniem terenu”.</w:t>
      </w:r>
    </w:p>
    <w:p w:rsidR="003215F9" w:rsidRPr="00923779" w:rsidRDefault="000F15BE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DD" w:rsidRPr="00B562DD" w:rsidRDefault="00AC3EA1" w:rsidP="00B562DD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CUW-DOR.271.2</w:t>
    </w:r>
    <w:r w:rsidR="000F15BE">
      <w:rPr>
        <w:rFonts w:ascii="Arial" w:hAnsi="Arial" w:cs="Arial"/>
        <w:bCs/>
        <w:sz w:val="22"/>
        <w:szCs w:val="22"/>
      </w:rPr>
      <w:t>2</w:t>
    </w:r>
    <w:r w:rsidR="00B562DD" w:rsidRPr="00B562DD">
      <w:rPr>
        <w:rFonts w:ascii="Arial" w:hAnsi="Arial" w:cs="Arial"/>
        <w:bCs/>
        <w:sz w:val="22"/>
        <w:szCs w:val="22"/>
      </w:rPr>
      <w:t>.2021.OZ</w:t>
    </w:r>
  </w:p>
  <w:p w:rsidR="000A25DF" w:rsidRPr="00B562DD" w:rsidRDefault="00B562DD" w:rsidP="00B562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14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3EA1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B31-2A21-47E7-96C7-AE17B45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228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k.pierzchalska</cp:lastModifiedBy>
  <cp:revision>7</cp:revision>
  <cp:lastPrinted>2020-12-02T07:36:00Z</cp:lastPrinted>
  <dcterms:created xsi:type="dcterms:W3CDTF">2021-03-09T12:37:00Z</dcterms:created>
  <dcterms:modified xsi:type="dcterms:W3CDTF">2021-10-11T11:03:00Z</dcterms:modified>
</cp:coreProperties>
</file>