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C" w:rsidRPr="00390164" w:rsidRDefault="00390164" w:rsidP="00DE120A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C356F2" w:rsidRPr="00C356F2" w:rsidRDefault="00C356F2" w:rsidP="00C356F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187CED" w:rsidRDefault="00187CED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="00187CED">
        <w:rPr>
          <w:rFonts w:ascii="Palatino Linotype" w:hAnsi="Palatino Linotype"/>
          <w:sz w:val="22"/>
          <w:szCs w:val="22"/>
        </w:rPr>
        <w:t>.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187CED" w:rsidRDefault="00187CE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623D3" w:rsidRDefault="007623D3" w:rsidP="007623D3">
      <w:pPr>
        <w:ind w:right="70"/>
        <w:jc w:val="both"/>
        <w:rPr>
          <w:sz w:val="24"/>
          <w:szCs w:val="24"/>
        </w:rPr>
      </w:pPr>
    </w:p>
    <w:p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Pr="00390164" w:rsidRDefault="00187CE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="00312EC5">
        <w:rPr>
          <w:rFonts w:ascii="Palatino Linotype" w:hAnsi="Palatino Linotype"/>
          <w:color w:val="000000"/>
          <w:sz w:val="22"/>
          <w:szCs w:val="22"/>
        </w:rPr>
        <w:t xml:space="preserve">na </w:t>
      </w:r>
      <w:r w:rsidR="00312EC5" w:rsidRPr="00312EC5">
        <w:rPr>
          <w:rFonts w:ascii="Palatino Linotype" w:hAnsi="Palatino Linotype"/>
          <w:b/>
          <w:color w:val="000000"/>
          <w:sz w:val="22"/>
          <w:szCs w:val="22"/>
        </w:rPr>
        <w:t xml:space="preserve">dostawę </w:t>
      </w:r>
      <w:r w:rsidR="00312EC5" w:rsidRPr="00312EC5">
        <w:rPr>
          <w:rFonts w:ascii="Palatino Linotype" w:eastAsia="Palatino Linotype" w:hAnsi="Palatino Linotype" w:cs="Arial"/>
          <w:b/>
          <w:bCs/>
          <w:color w:val="000000"/>
          <w:sz w:val="22"/>
          <w:szCs w:val="22"/>
        </w:rPr>
        <w:t xml:space="preserve">środków ochrony osobistej </w:t>
      </w:r>
      <w:r w:rsidR="00312EC5" w:rsidRPr="00312EC5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w ramach realizacji projektu pn. „Przeciwdziałanie wykluczeniu społecznemu spowodowanemu przez Covid-19 - 3"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:rsidR="001B69EB" w:rsidRPr="000D31BD" w:rsidRDefault="001B69EB" w:rsidP="001B69EB">
      <w:pPr>
        <w:contextualSpacing/>
        <w:jc w:val="both"/>
        <w:rPr>
          <w:rFonts w:cstheme="minorHAnsi"/>
          <w:strike/>
          <w:sz w:val="24"/>
          <w:szCs w:val="24"/>
        </w:rPr>
      </w:pPr>
      <w:r w:rsidRPr="000D31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cstheme="minorHAnsi"/>
          <w:b/>
          <w:sz w:val="24"/>
          <w:szCs w:val="24"/>
        </w:rPr>
        <w:t>art. 108 ust. 1 i art. 109 ust. 1 pkt 4 ustawy P</w:t>
      </w:r>
      <w:r>
        <w:rPr>
          <w:rFonts w:cstheme="minorHAnsi"/>
          <w:b/>
          <w:sz w:val="24"/>
          <w:szCs w:val="24"/>
        </w:rPr>
        <w:t>zp</w:t>
      </w:r>
      <w:r w:rsidRPr="000D31BD">
        <w:rPr>
          <w:rFonts w:cstheme="minorHAnsi"/>
          <w:b/>
          <w:sz w:val="24"/>
          <w:szCs w:val="24"/>
        </w:rPr>
        <w:t>.</w:t>
      </w:r>
    </w:p>
    <w:p w:rsidR="001B69EB" w:rsidRPr="000D31BD" w:rsidRDefault="001B69EB" w:rsidP="001B69EB">
      <w:pPr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C356F2">
        <w:rPr>
          <w:rFonts w:eastAsia="Calibri" w:cstheme="minorHAnsi"/>
          <w:sz w:val="24"/>
          <w:szCs w:val="24"/>
          <w:lang w:eastAsia="en-US"/>
        </w:rPr>
        <w:t xml:space="preserve">na podstawie art. ……… ustawy PZP </w:t>
      </w:r>
      <w:r w:rsidRPr="00C356F2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:rsidR="001B69EB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</w:t>
      </w:r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>wypełnić jeśli dotyczy</w:t>
      </w:r>
      <w:r w:rsidRPr="000D31BD">
        <w:rPr>
          <w:rFonts w:eastAsia="Calibri" w:cstheme="minorHAnsi"/>
          <w:sz w:val="24"/>
          <w:szCs w:val="24"/>
          <w:lang w:eastAsia="en-US"/>
        </w:rPr>
        <w:t>)</w:t>
      </w:r>
    </w:p>
    <w:p w:rsidR="00187CED" w:rsidRDefault="00187CED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</w:p>
    <w:p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B76050" w:rsidRDefault="00390164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187CED" w:rsidRDefault="00187CED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DE120A" w:rsidRDefault="00DE120A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E120A" w:rsidRDefault="00DE120A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E120A" w:rsidRDefault="00DE120A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B76050" w:rsidRPr="00C356F2" w:rsidRDefault="00B76050" w:rsidP="00B76050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:rsidR="00B76050" w:rsidRPr="00C356F2" w:rsidRDefault="00B76050" w:rsidP="00B76050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187CED" w:rsidRDefault="00187CED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="00187CED">
        <w:rPr>
          <w:rFonts w:ascii="Palatino Linotype" w:hAnsi="Palatino Linotype"/>
          <w:sz w:val="22"/>
          <w:szCs w:val="22"/>
        </w:rPr>
        <w:t>.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4559BD" w:rsidRDefault="004559BD" w:rsidP="004559BD">
      <w:pPr>
        <w:ind w:right="70"/>
        <w:jc w:val="both"/>
        <w:rPr>
          <w:sz w:val="24"/>
          <w:szCs w:val="24"/>
        </w:rPr>
      </w:pPr>
    </w:p>
    <w:p w:rsidR="004559BD" w:rsidRDefault="004559BD" w:rsidP="004559BD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4559BD" w:rsidRDefault="004559BD" w:rsidP="004559BD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:rsidR="004559BD" w:rsidRDefault="004559BD" w:rsidP="004559BD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B76050" w:rsidRPr="00B76050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:rsidR="00B76050" w:rsidRPr="00B76050" w:rsidRDefault="00581F5E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bookmarkStart w:id="2" w:name="_Hlk70343683"/>
      <w:r>
        <w:rPr>
          <w:rFonts w:ascii="Palatino Linotype" w:hAnsi="Palatino Linotype" w:cs="Arial"/>
          <w:sz w:val="22"/>
          <w:szCs w:val="22"/>
        </w:rPr>
        <w:t>w</w:t>
      </w:r>
      <w:r w:rsidRPr="00696F2F">
        <w:rPr>
          <w:rFonts w:ascii="Palatino Linotype" w:hAnsi="Palatino Linotype" w:cs="Arial"/>
          <w:sz w:val="22"/>
          <w:szCs w:val="22"/>
        </w:rPr>
        <w:t xml:space="preserve"> celu potwierdzenia zgodności oferowanych dostaw z wymaganiami określonymi w opisie przedmiotu zamówienia</w:t>
      </w:r>
    </w:p>
    <w:bookmarkEnd w:id="2"/>
    <w:p w:rsidR="00B76050" w:rsidRPr="00581F5E" w:rsidRDefault="00581F5E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</w:t>
      </w:r>
      <w:r w:rsidR="0089096C"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PRZEDMIOTOWE ŚRODKI DOWODOWE</w:t>
      </w: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)</w:t>
      </w:r>
    </w:p>
    <w:p w:rsidR="00B76050" w:rsidRP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6288C" w:rsidRPr="00E75B15" w:rsidRDefault="00312EC5" w:rsidP="0026288C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12EC5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12EC5">
        <w:rPr>
          <w:rFonts w:ascii="Palatino Linotype" w:hAnsi="Palatino Linotype" w:cs="Arial"/>
          <w:sz w:val="22"/>
          <w:szCs w:val="22"/>
        </w:rPr>
        <w:br/>
      </w:r>
      <w:r w:rsidRPr="00312EC5">
        <w:rPr>
          <w:rFonts w:ascii="Palatino Linotype" w:hAnsi="Palatino Linotype"/>
          <w:color w:val="000000"/>
          <w:sz w:val="22"/>
          <w:szCs w:val="22"/>
        </w:rPr>
        <w:t xml:space="preserve">na </w:t>
      </w:r>
      <w:r w:rsidRPr="00312EC5">
        <w:rPr>
          <w:rFonts w:ascii="Palatino Linotype" w:hAnsi="Palatino Linotype"/>
          <w:b/>
          <w:color w:val="000000"/>
          <w:sz w:val="22"/>
          <w:szCs w:val="22"/>
        </w:rPr>
        <w:t xml:space="preserve">dostawę </w:t>
      </w:r>
      <w:r w:rsidRPr="00312EC5">
        <w:rPr>
          <w:rFonts w:ascii="Palatino Linotype" w:eastAsia="Palatino Linotype" w:hAnsi="Palatino Linotype" w:cs="Arial"/>
          <w:b/>
          <w:bCs/>
          <w:color w:val="000000"/>
          <w:sz w:val="22"/>
          <w:szCs w:val="22"/>
        </w:rPr>
        <w:t xml:space="preserve">środków ochrony osobistej </w:t>
      </w:r>
      <w:r w:rsidRPr="00312EC5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w ramach realizacji projektu pn. „Przeciwdziałanie wykluczeniu społecznemu spowodowanemu przez Covid-19 - 3"</w:t>
      </w:r>
      <w:r w:rsidRPr="00312EC5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="00B76050" w:rsidRPr="00312EC5"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B76050" w:rsidRPr="00312EC5">
        <w:rPr>
          <w:rFonts w:ascii="Palatino Linotype" w:hAnsi="Palatino Linotype" w:cs="Arial"/>
          <w:sz w:val="22"/>
          <w:szCs w:val="22"/>
        </w:rPr>
        <w:t xml:space="preserve">oświadczam </w:t>
      </w:r>
      <w:r w:rsidR="00DE120A">
        <w:rPr>
          <w:rFonts w:ascii="Palatino Linotype" w:hAnsi="Palatino Linotype" w:cs="Arial"/>
          <w:sz w:val="22"/>
          <w:szCs w:val="22"/>
        </w:rPr>
        <w:t xml:space="preserve">                                    </w:t>
      </w:r>
      <w:r w:rsidR="00187CED" w:rsidRPr="00312EC5">
        <w:rPr>
          <w:rFonts w:ascii="Palatino Linotype" w:hAnsi="Palatino Linotype" w:cs="Arial"/>
          <w:sz w:val="22"/>
          <w:szCs w:val="22"/>
        </w:rPr>
        <w:t xml:space="preserve">że </w:t>
      </w:r>
      <w:r w:rsidR="0026288C" w:rsidRPr="00E75B15">
        <w:rPr>
          <w:rFonts w:ascii="Palatino Linotype" w:hAnsi="Palatino Linotype"/>
          <w:sz w:val="22"/>
          <w:szCs w:val="22"/>
        </w:rPr>
        <w:t>oferowane produkty są dopuszczone do obrotu i stosowania w podmiotach leczniczych, zgodnie z ustawą z dnia 20 maja 2010 o wyrobach medycznych (</w:t>
      </w:r>
      <w:proofErr w:type="spellStart"/>
      <w:r w:rsidR="0026288C" w:rsidRPr="00E75B15">
        <w:rPr>
          <w:rFonts w:ascii="Palatino Linotype" w:hAnsi="Palatino Linotype"/>
          <w:sz w:val="22"/>
          <w:szCs w:val="22"/>
        </w:rPr>
        <w:t>Dz.U</w:t>
      </w:r>
      <w:proofErr w:type="spellEnd"/>
      <w:r w:rsidR="0026288C" w:rsidRPr="00E75B15">
        <w:rPr>
          <w:rFonts w:ascii="Palatino Linotype" w:hAnsi="Palatino Linotype"/>
          <w:sz w:val="22"/>
          <w:szCs w:val="22"/>
        </w:rPr>
        <w:t xml:space="preserve">. 2020 poz. 186) </w:t>
      </w:r>
      <w:r w:rsidR="00DE120A">
        <w:rPr>
          <w:rFonts w:ascii="Palatino Linotype" w:hAnsi="Palatino Linotype"/>
          <w:sz w:val="22"/>
          <w:szCs w:val="22"/>
        </w:rPr>
        <w:t xml:space="preserve">                         </w:t>
      </w:r>
      <w:r w:rsidR="0026288C" w:rsidRPr="00E75B15">
        <w:rPr>
          <w:rFonts w:ascii="Palatino Linotype" w:hAnsi="Palatino Linotype"/>
          <w:sz w:val="22"/>
          <w:szCs w:val="22"/>
        </w:rPr>
        <w:t>i posiadają stosowne certyfikaty, deklaracje zgodności lub inne dokumenty wymagane przez prawo</w:t>
      </w:r>
      <w:r w:rsidR="0026288C">
        <w:rPr>
          <w:rFonts w:ascii="Palatino Linotype" w:hAnsi="Palatino Linotype"/>
          <w:sz w:val="22"/>
          <w:szCs w:val="22"/>
        </w:rPr>
        <w:t>.</w:t>
      </w:r>
    </w:p>
    <w:p w:rsidR="00B76050" w:rsidRPr="00312EC5" w:rsidRDefault="00B76050" w:rsidP="00187CED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sectPr w:rsidR="00B76050" w:rsidRPr="00312EC5" w:rsidSect="00D813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6" w:rsidRDefault="00352716">
      <w:r>
        <w:separator/>
      </w:r>
    </w:p>
  </w:endnote>
  <w:endnote w:type="continuationSeparator" w:id="0">
    <w:p w:rsidR="00352716" w:rsidRDefault="00352716">
      <w:r>
        <w:continuationSeparator/>
      </w:r>
    </w:p>
  </w:endnote>
  <w:endnote w:type="continuationNotice" w:id="1">
    <w:p w:rsidR="00352716" w:rsidRDefault="00352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6" w:rsidRDefault="00352716">
      <w:r>
        <w:separator/>
      </w:r>
    </w:p>
  </w:footnote>
  <w:footnote w:type="continuationSeparator" w:id="0">
    <w:p w:rsidR="00352716" w:rsidRDefault="00352716">
      <w:r>
        <w:continuationSeparator/>
      </w:r>
    </w:p>
  </w:footnote>
  <w:footnote w:type="continuationNotice" w:id="1">
    <w:p w:rsidR="00352716" w:rsidRDefault="00352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C" w:rsidRDefault="00D8139C" w:rsidP="0001099C">
    <w:pPr>
      <w:pStyle w:val="Nagwek"/>
      <w:rPr>
        <w:rFonts w:ascii="Calibri" w:hAnsi="Calibri" w:cs="Calibri"/>
        <w:sz w:val="20"/>
        <w:szCs w:val="20"/>
      </w:rPr>
    </w:pPr>
    <w:bookmarkStart w:id="3" w:name="_Hlk70340353"/>
    <w:r w:rsidRPr="00D8139C">
      <w:rPr>
        <w:rFonts w:ascii="Calibri" w:hAnsi="Calibri" w:cs="Calibri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-100330</wp:posOffset>
          </wp:positionH>
          <wp:positionV relativeFrom="paragraph">
            <wp:posOffset>-150177</wp:posOffset>
          </wp:positionV>
          <wp:extent cx="5762625" cy="800100"/>
          <wp:effectExtent l="19050" t="0" r="9525" b="0"/>
          <wp:wrapNone/>
          <wp:docPr id="3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39C" w:rsidRDefault="00D8139C" w:rsidP="0001099C">
    <w:pPr>
      <w:pStyle w:val="Nagwek"/>
      <w:rPr>
        <w:rFonts w:ascii="Calibri" w:hAnsi="Calibri" w:cs="Calibri"/>
        <w:sz w:val="20"/>
        <w:szCs w:val="20"/>
      </w:rPr>
    </w:pPr>
  </w:p>
  <w:p w:rsidR="00D8139C" w:rsidRDefault="00D8139C" w:rsidP="0001099C">
    <w:pPr>
      <w:pStyle w:val="Nagwek"/>
      <w:rPr>
        <w:rFonts w:ascii="Calibri" w:hAnsi="Calibri" w:cs="Calibri"/>
        <w:sz w:val="20"/>
        <w:szCs w:val="20"/>
      </w:rPr>
    </w:pPr>
  </w:p>
  <w:p w:rsidR="00D8139C" w:rsidRDefault="00D8139C" w:rsidP="0001099C">
    <w:pPr>
      <w:pStyle w:val="Nagwek"/>
      <w:rPr>
        <w:rFonts w:ascii="Calibri" w:hAnsi="Calibri" w:cs="Calibri"/>
        <w:sz w:val="20"/>
        <w:szCs w:val="20"/>
      </w:rPr>
    </w:pPr>
  </w:p>
  <w:p w:rsidR="00D8139C" w:rsidRDefault="00D8139C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bookmarkEnd w:id="3"/>
  <w:p w:rsidR="00D8139C" w:rsidRPr="00132E8C" w:rsidRDefault="00D8139C" w:rsidP="00D813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10</w:t>
    </w:r>
    <w:r w:rsidRPr="001B69EB">
      <w:rPr>
        <w:rFonts w:ascii="Calibri" w:hAnsi="Calibri" w:cs="Calibri"/>
        <w:sz w:val="20"/>
        <w:szCs w:val="20"/>
      </w:rPr>
      <w:t>/PZP/2021/TP</w:t>
    </w:r>
  </w:p>
  <w:p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20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CED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288C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70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C5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1F35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139C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0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87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F439-57C6-4DE2-9BCD-FAD19804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2884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17</cp:revision>
  <cp:lastPrinted>2017-03-21T11:07:00Z</cp:lastPrinted>
  <dcterms:created xsi:type="dcterms:W3CDTF">2021-04-20T09:03:00Z</dcterms:created>
  <dcterms:modified xsi:type="dcterms:W3CDTF">2021-10-25T11:10:00Z</dcterms:modified>
</cp:coreProperties>
</file>