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199FF" w14:textId="6315C265" w:rsidR="008B5B3F" w:rsidRPr="00480493" w:rsidRDefault="008B5B3F" w:rsidP="009D6D74">
      <w:pPr>
        <w:spacing w:line="276" w:lineRule="auto"/>
        <w:jc w:val="center"/>
        <w:rPr>
          <w:b/>
          <w:bCs/>
          <w:sz w:val="22"/>
          <w:szCs w:val="22"/>
        </w:rPr>
      </w:pPr>
      <w:r w:rsidRPr="00480493">
        <w:rPr>
          <w:b/>
          <w:bCs/>
          <w:sz w:val="22"/>
          <w:szCs w:val="22"/>
        </w:rPr>
        <w:t>OFERT</w:t>
      </w:r>
      <w:r w:rsidR="009D6D74" w:rsidRPr="00480493">
        <w:rPr>
          <w:b/>
          <w:bCs/>
          <w:sz w:val="22"/>
          <w:szCs w:val="22"/>
        </w:rPr>
        <w:t>A</w:t>
      </w:r>
    </w:p>
    <w:p w14:paraId="145C51FA" w14:textId="77777777" w:rsidR="00216B60" w:rsidRPr="00480493" w:rsidRDefault="00216B60" w:rsidP="009D6D74">
      <w:pPr>
        <w:spacing w:line="276" w:lineRule="auto"/>
        <w:jc w:val="center"/>
        <w:rPr>
          <w:b/>
          <w:bCs/>
          <w:sz w:val="22"/>
          <w:szCs w:val="22"/>
        </w:rPr>
      </w:pPr>
    </w:p>
    <w:p w14:paraId="4CFECFF0" w14:textId="02299FDD" w:rsidR="00216B60" w:rsidRPr="00480493" w:rsidRDefault="009D6D74" w:rsidP="00480493">
      <w:pPr>
        <w:spacing w:line="276" w:lineRule="auto"/>
        <w:ind w:left="4963" w:firstLine="709"/>
        <w:rPr>
          <w:sz w:val="22"/>
          <w:szCs w:val="22"/>
        </w:rPr>
      </w:pPr>
      <w:r w:rsidRPr="00480493">
        <w:rPr>
          <w:sz w:val="22"/>
          <w:szCs w:val="22"/>
        </w:rPr>
        <w:t>Politechnika Warszawska</w:t>
      </w:r>
      <w:r w:rsidR="00216B60" w:rsidRPr="00480493">
        <w:rPr>
          <w:sz w:val="22"/>
          <w:szCs w:val="22"/>
        </w:rPr>
        <w:t xml:space="preserve"> </w:t>
      </w:r>
    </w:p>
    <w:p w14:paraId="6950DCC8" w14:textId="73776DAB" w:rsidR="009D6D74" w:rsidRPr="00480493" w:rsidRDefault="009D6D74" w:rsidP="00480493">
      <w:pPr>
        <w:spacing w:line="276" w:lineRule="auto"/>
        <w:ind w:left="4963" w:firstLine="709"/>
        <w:rPr>
          <w:sz w:val="22"/>
          <w:szCs w:val="22"/>
        </w:rPr>
      </w:pPr>
      <w:r w:rsidRPr="00480493">
        <w:rPr>
          <w:sz w:val="22"/>
          <w:szCs w:val="22"/>
        </w:rPr>
        <w:t>00-66</w:t>
      </w:r>
      <w:r w:rsidR="00314B14" w:rsidRPr="00480493">
        <w:rPr>
          <w:sz w:val="22"/>
          <w:szCs w:val="22"/>
        </w:rPr>
        <w:t>1</w:t>
      </w:r>
      <w:r w:rsidRPr="00480493">
        <w:rPr>
          <w:sz w:val="22"/>
          <w:szCs w:val="22"/>
        </w:rPr>
        <w:t xml:space="preserve"> Warszawa</w:t>
      </w:r>
      <w:r w:rsidR="00216B60" w:rsidRPr="00480493">
        <w:rPr>
          <w:sz w:val="22"/>
          <w:szCs w:val="22"/>
        </w:rPr>
        <w:t>,</w:t>
      </w:r>
    </w:p>
    <w:p w14:paraId="5C300AB0" w14:textId="523D97A4" w:rsidR="00314B14" w:rsidRPr="00480493" w:rsidRDefault="00314B14" w:rsidP="00480493">
      <w:pPr>
        <w:spacing w:line="276" w:lineRule="auto"/>
        <w:ind w:left="4963" w:firstLine="709"/>
        <w:rPr>
          <w:sz w:val="22"/>
          <w:szCs w:val="22"/>
        </w:rPr>
      </w:pPr>
      <w:r w:rsidRPr="00480493">
        <w:rPr>
          <w:sz w:val="22"/>
          <w:szCs w:val="22"/>
        </w:rPr>
        <w:t>Pl. Politechniki 1</w:t>
      </w:r>
    </w:p>
    <w:p w14:paraId="5E32D965" w14:textId="77777777" w:rsidR="009D6D74" w:rsidRPr="00480493" w:rsidRDefault="009D6D74" w:rsidP="009D6D74">
      <w:pPr>
        <w:suppressAutoHyphens/>
        <w:spacing w:line="276" w:lineRule="auto"/>
        <w:rPr>
          <w:sz w:val="22"/>
          <w:szCs w:val="22"/>
        </w:rPr>
      </w:pPr>
      <w:r w:rsidRPr="00480493">
        <w:rPr>
          <w:sz w:val="22"/>
          <w:szCs w:val="22"/>
        </w:rPr>
        <w:t>Dane Wykonawcy:</w:t>
      </w:r>
    </w:p>
    <w:p w14:paraId="24278A59" w14:textId="77777777" w:rsidR="009D6D74" w:rsidRPr="00480493" w:rsidRDefault="009D6D74" w:rsidP="009D6D74">
      <w:pPr>
        <w:suppressAutoHyphens/>
        <w:spacing w:line="276" w:lineRule="auto"/>
        <w:rPr>
          <w:sz w:val="22"/>
          <w:szCs w:val="22"/>
        </w:rPr>
      </w:pPr>
    </w:p>
    <w:p w14:paraId="5FCAD161" w14:textId="6599D35F" w:rsidR="009D6D74" w:rsidRPr="00480493" w:rsidRDefault="009D6D74" w:rsidP="009D6D74">
      <w:pPr>
        <w:suppressAutoHyphens/>
        <w:spacing w:line="276" w:lineRule="auto"/>
        <w:jc w:val="both"/>
        <w:rPr>
          <w:sz w:val="22"/>
          <w:szCs w:val="22"/>
        </w:rPr>
      </w:pPr>
      <w:r w:rsidRPr="0048049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2CF6057" w14:textId="0A095D3C" w:rsidR="009D6D74" w:rsidRPr="00480493" w:rsidRDefault="009D6D74" w:rsidP="009D6D74">
      <w:pPr>
        <w:suppressAutoHyphens/>
        <w:spacing w:line="276" w:lineRule="auto"/>
        <w:jc w:val="center"/>
        <w:rPr>
          <w:sz w:val="18"/>
          <w:szCs w:val="18"/>
        </w:rPr>
      </w:pPr>
      <w:r w:rsidRPr="00480493">
        <w:rPr>
          <w:sz w:val="18"/>
          <w:szCs w:val="18"/>
        </w:rPr>
        <w:t>(imiona, nazwiska i stanowiska osób uprawnionych do reprezentowania Wykonawcy)</w:t>
      </w:r>
    </w:p>
    <w:p w14:paraId="56C0726E" w14:textId="77777777" w:rsidR="009D6D74" w:rsidRPr="00480493" w:rsidRDefault="009D6D74" w:rsidP="009D6D74">
      <w:pPr>
        <w:suppressAutoHyphens/>
        <w:spacing w:line="276" w:lineRule="auto"/>
        <w:jc w:val="center"/>
        <w:rPr>
          <w:sz w:val="22"/>
          <w:szCs w:val="22"/>
        </w:rPr>
      </w:pPr>
    </w:p>
    <w:p w14:paraId="68AFA4DF" w14:textId="4372F9B6" w:rsidR="009D6D74" w:rsidRPr="00480493" w:rsidRDefault="009D6D74" w:rsidP="009D6D74">
      <w:pPr>
        <w:suppressAutoHyphens/>
        <w:spacing w:line="276" w:lineRule="auto"/>
        <w:jc w:val="both"/>
        <w:rPr>
          <w:sz w:val="22"/>
          <w:szCs w:val="22"/>
        </w:rPr>
      </w:pPr>
      <w:r w:rsidRPr="0048049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54F2DB" w14:textId="77777777" w:rsidR="009D6D74" w:rsidRPr="00480493" w:rsidRDefault="009D6D74" w:rsidP="009D6D74">
      <w:pPr>
        <w:suppressAutoHyphens/>
        <w:spacing w:line="276" w:lineRule="auto"/>
        <w:jc w:val="center"/>
        <w:rPr>
          <w:sz w:val="18"/>
          <w:szCs w:val="18"/>
        </w:rPr>
      </w:pPr>
      <w:r w:rsidRPr="00480493">
        <w:rPr>
          <w:sz w:val="18"/>
          <w:szCs w:val="18"/>
        </w:rPr>
        <w:t>(podać nazwę, adres, KRS,  NIP, REGON  Wykonawcy, a w przypadku wspólnego ubiegania się o zamówienie wszystkich Wykonawców składających wspólną ofertę)</w:t>
      </w:r>
    </w:p>
    <w:p w14:paraId="3C71EC0B" w14:textId="77777777" w:rsidR="00A25251" w:rsidRPr="00480493" w:rsidRDefault="00A25251" w:rsidP="009D6D74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75AAE760" w14:textId="66A2B334" w:rsidR="00216B60" w:rsidRPr="00480493" w:rsidRDefault="009D6D74" w:rsidP="00216B60">
      <w:pPr>
        <w:pStyle w:val="Tekstpodstawowy"/>
        <w:spacing w:line="276" w:lineRule="auto"/>
        <w:rPr>
          <w:sz w:val="22"/>
          <w:szCs w:val="22"/>
        </w:rPr>
      </w:pPr>
      <w:r w:rsidRPr="00480493">
        <w:rPr>
          <w:sz w:val="22"/>
          <w:szCs w:val="22"/>
          <w:lang w:val="pl-PL"/>
        </w:rPr>
        <w:t>W</w:t>
      </w:r>
      <w:r w:rsidR="00A25251" w:rsidRPr="00480493">
        <w:rPr>
          <w:sz w:val="22"/>
          <w:szCs w:val="22"/>
        </w:rPr>
        <w:t xml:space="preserve"> odpowiedzi na zaproszenie do </w:t>
      </w:r>
      <w:r w:rsidR="001969C7" w:rsidRPr="00480493">
        <w:rPr>
          <w:sz w:val="22"/>
          <w:szCs w:val="22"/>
        </w:rPr>
        <w:t>złożen</w:t>
      </w:r>
      <w:r w:rsidR="0082050C" w:rsidRPr="00480493">
        <w:rPr>
          <w:sz w:val="22"/>
          <w:szCs w:val="22"/>
        </w:rPr>
        <w:t>ia</w:t>
      </w:r>
      <w:r w:rsidR="00A25251" w:rsidRPr="00480493">
        <w:rPr>
          <w:sz w:val="22"/>
          <w:szCs w:val="22"/>
        </w:rPr>
        <w:t xml:space="preserve"> ofert</w:t>
      </w:r>
      <w:r w:rsidR="0082050C" w:rsidRPr="00480493">
        <w:rPr>
          <w:sz w:val="22"/>
          <w:szCs w:val="22"/>
        </w:rPr>
        <w:t>y</w:t>
      </w:r>
      <w:r w:rsidR="00A25251" w:rsidRPr="00480493">
        <w:rPr>
          <w:sz w:val="22"/>
          <w:szCs w:val="22"/>
        </w:rPr>
        <w:t xml:space="preserve"> w postępowaniu o udzielenie zamówienia publicznego prowadzonym w trybie zapytania ofe</w:t>
      </w:r>
      <w:r w:rsidR="00890FFF" w:rsidRPr="00480493">
        <w:rPr>
          <w:sz w:val="22"/>
          <w:szCs w:val="22"/>
        </w:rPr>
        <w:t xml:space="preserve">rtowego na podstawie art. </w:t>
      </w:r>
      <w:r w:rsidR="003C1EE8" w:rsidRPr="00480493">
        <w:rPr>
          <w:sz w:val="22"/>
          <w:szCs w:val="22"/>
          <w:lang w:val="pl-PL"/>
        </w:rPr>
        <w:t>2 ust 1</w:t>
      </w:r>
      <w:r w:rsidR="00890FFF" w:rsidRPr="00480493">
        <w:rPr>
          <w:sz w:val="22"/>
          <w:szCs w:val="22"/>
        </w:rPr>
        <w:t xml:space="preserve"> pkt</w:t>
      </w:r>
      <w:r w:rsidR="00A25251" w:rsidRPr="00480493">
        <w:rPr>
          <w:sz w:val="22"/>
          <w:szCs w:val="22"/>
        </w:rPr>
        <w:t xml:space="preserve"> </w:t>
      </w:r>
      <w:r w:rsidR="003C1EE8" w:rsidRPr="00480493">
        <w:rPr>
          <w:sz w:val="22"/>
          <w:szCs w:val="22"/>
          <w:lang w:val="pl-PL"/>
        </w:rPr>
        <w:t>1</w:t>
      </w:r>
      <w:r w:rsidR="00A25251" w:rsidRPr="00480493">
        <w:rPr>
          <w:sz w:val="22"/>
          <w:szCs w:val="22"/>
        </w:rPr>
        <w:t xml:space="preserve"> ustawy Prawo zamówień publicznych, na </w:t>
      </w:r>
      <w:r w:rsidR="00A00B92" w:rsidRPr="00480493">
        <w:rPr>
          <w:b/>
          <w:bCs/>
          <w:color w:val="000000"/>
          <w:sz w:val="22"/>
          <w:szCs w:val="22"/>
        </w:rPr>
        <w:t>„</w:t>
      </w:r>
      <w:r w:rsidR="00124813" w:rsidRPr="00480493">
        <w:rPr>
          <w:b/>
          <w:sz w:val="22"/>
          <w:szCs w:val="22"/>
        </w:rPr>
        <w:t>Wykonanie, dostawa i rozmieszczenie mebli laboratoryjnych w laboratorium nr 312 w Gmachu Technologii Chemicznej Wydziału Chemicznego Politechniki Warszawskiej, zlokalizowanym przy ul. Koszykowej 75 w Warszawie</w:t>
      </w:r>
      <w:r w:rsidR="00A00B92" w:rsidRPr="00480493">
        <w:rPr>
          <w:b/>
          <w:bCs/>
          <w:color w:val="000000"/>
          <w:sz w:val="22"/>
          <w:szCs w:val="22"/>
        </w:rPr>
        <w:t>”</w:t>
      </w:r>
      <w:r w:rsidR="00A00B92" w:rsidRPr="00480493">
        <w:rPr>
          <w:b/>
          <w:bCs/>
          <w:color w:val="000000"/>
          <w:sz w:val="22"/>
          <w:szCs w:val="22"/>
          <w:lang w:val="pl-PL"/>
        </w:rPr>
        <w:t xml:space="preserve"> </w:t>
      </w:r>
      <w:r w:rsidR="00CC4F18" w:rsidRPr="00480493">
        <w:rPr>
          <w:sz w:val="22"/>
          <w:szCs w:val="22"/>
        </w:rPr>
        <w:t xml:space="preserve">nr postępowania </w:t>
      </w:r>
      <w:r w:rsidR="00580BDF" w:rsidRPr="00480493">
        <w:rPr>
          <w:sz w:val="22"/>
          <w:szCs w:val="22"/>
        </w:rPr>
        <w:t>WCh_Z.262.1.</w:t>
      </w:r>
      <w:r w:rsidR="00124813" w:rsidRPr="00480493">
        <w:rPr>
          <w:sz w:val="22"/>
          <w:szCs w:val="22"/>
        </w:rPr>
        <w:t>29</w:t>
      </w:r>
      <w:r w:rsidR="00580BDF" w:rsidRPr="00480493">
        <w:rPr>
          <w:sz w:val="22"/>
          <w:szCs w:val="22"/>
        </w:rPr>
        <w:t>_5.202</w:t>
      </w:r>
      <w:r w:rsidR="00124813" w:rsidRPr="00480493">
        <w:rPr>
          <w:sz w:val="22"/>
          <w:szCs w:val="22"/>
        </w:rPr>
        <w:t>4:</w:t>
      </w:r>
    </w:p>
    <w:p w14:paraId="2D8ABC1C" w14:textId="149419FC" w:rsidR="005F2F79" w:rsidRPr="00480493" w:rsidRDefault="009D6D74" w:rsidP="00216B60">
      <w:pPr>
        <w:pStyle w:val="Tekstpodstawowy"/>
        <w:numPr>
          <w:ilvl w:val="0"/>
          <w:numId w:val="46"/>
        </w:numPr>
        <w:spacing w:line="276" w:lineRule="auto"/>
        <w:ind w:left="426" w:hanging="426"/>
        <w:rPr>
          <w:sz w:val="22"/>
          <w:szCs w:val="22"/>
        </w:rPr>
      </w:pPr>
      <w:r w:rsidRPr="00480493">
        <w:rPr>
          <w:sz w:val="22"/>
          <w:szCs w:val="22"/>
        </w:rPr>
        <w:t>s</w:t>
      </w:r>
      <w:r w:rsidR="0082050C" w:rsidRPr="00480493">
        <w:rPr>
          <w:sz w:val="22"/>
          <w:szCs w:val="22"/>
        </w:rPr>
        <w:t>kładam</w:t>
      </w:r>
      <w:r w:rsidR="00A25251" w:rsidRPr="00480493">
        <w:rPr>
          <w:sz w:val="22"/>
          <w:szCs w:val="22"/>
        </w:rPr>
        <w:t xml:space="preserve"> ofertę na wykonanie przedmiotu zamówienia</w:t>
      </w:r>
      <w:r w:rsidR="00C0626C" w:rsidRPr="00480493">
        <w:rPr>
          <w:sz w:val="22"/>
          <w:szCs w:val="22"/>
        </w:rPr>
        <w:t xml:space="preserve"> zgodnie z warunkami i na zasadach zawartych w zaproszeniu do składnia </w:t>
      </w:r>
      <w:r w:rsidR="00404114" w:rsidRPr="00480493">
        <w:rPr>
          <w:sz w:val="22"/>
          <w:szCs w:val="22"/>
        </w:rPr>
        <w:t xml:space="preserve">ofert za łączną </w:t>
      </w:r>
      <w:r w:rsidR="00480493" w:rsidRPr="00480493">
        <w:rPr>
          <w:sz w:val="22"/>
          <w:szCs w:val="22"/>
        </w:rPr>
        <w:t>cenę</w:t>
      </w:r>
      <w:r w:rsidR="00404114" w:rsidRPr="00480493">
        <w:rPr>
          <w:sz w:val="22"/>
          <w:szCs w:val="22"/>
        </w:rPr>
        <w:t xml:space="preserve"> </w:t>
      </w:r>
      <w:r w:rsidR="00480493">
        <w:rPr>
          <w:sz w:val="22"/>
          <w:szCs w:val="22"/>
        </w:rPr>
        <w:t xml:space="preserve">ofertową </w:t>
      </w:r>
      <w:r w:rsidR="00404114" w:rsidRPr="00480493">
        <w:rPr>
          <w:sz w:val="22"/>
          <w:szCs w:val="22"/>
        </w:rPr>
        <w:t>brutto: …………………………. zł, na która składają się:</w:t>
      </w:r>
    </w:p>
    <w:p w14:paraId="22641C78" w14:textId="27D847E5" w:rsidR="00480493" w:rsidRDefault="00C0626C" w:rsidP="00480493">
      <w:pPr>
        <w:pStyle w:val="Tekstpodstawowy"/>
        <w:numPr>
          <w:ilvl w:val="0"/>
          <w:numId w:val="50"/>
        </w:numPr>
        <w:spacing w:line="276" w:lineRule="auto"/>
        <w:rPr>
          <w:sz w:val="22"/>
          <w:szCs w:val="22"/>
        </w:rPr>
      </w:pPr>
      <w:r w:rsidRPr="00480493">
        <w:rPr>
          <w:color w:val="000000"/>
          <w:sz w:val="22"/>
          <w:szCs w:val="22"/>
        </w:rPr>
        <w:t>cen</w:t>
      </w:r>
      <w:r w:rsidR="00480493">
        <w:rPr>
          <w:color w:val="000000"/>
          <w:sz w:val="22"/>
          <w:szCs w:val="22"/>
        </w:rPr>
        <w:t>a</w:t>
      </w:r>
      <w:r w:rsidRPr="00480493">
        <w:rPr>
          <w:color w:val="000000"/>
          <w:sz w:val="22"/>
          <w:szCs w:val="22"/>
        </w:rPr>
        <w:t xml:space="preserve"> ofertow</w:t>
      </w:r>
      <w:r w:rsidR="00480493">
        <w:rPr>
          <w:color w:val="000000"/>
          <w:sz w:val="22"/>
          <w:szCs w:val="22"/>
        </w:rPr>
        <w:t>a</w:t>
      </w:r>
      <w:r w:rsidRPr="00480493">
        <w:rPr>
          <w:color w:val="000000"/>
          <w:sz w:val="22"/>
          <w:szCs w:val="22"/>
        </w:rPr>
        <w:t xml:space="preserve"> </w:t>
      </w:r>
      <w:r w:rsidR="00404114" w:rsidRPr="00480493">
        <w:rPr>
          <w:color w:val="000000"/>
          <w:sz w:val="22"/>
          <w:szCs w:val="22"/>
        </w:rPr>
        <w:t>brutto</w:t>
      </w:r>
      <w:r w:rsidR="005F2F79" w:rsidRPr="00480493">
        <w:rPr>
          <w:color w:val="000000"/>
          <w:sz w:val="22"/>
          <w:szCs w:val="22"/>
        </w:rPr>
        <w:t xml:space="preserve"> zamówienia </w:t>
      </w:r>
      <w:r w:rsidR="00A56643" w:rsidRPr="00480493">
        <w:rPr>
          <w:color w:val="000000"/>
          <w:sz w:val="22"/>
          <w:szCs w:val="22"/>
        </w:rPr>
        <w:t>podstawowego</w:t>
      </w:r>
      <w:r w:rsidRPr="00480493">
        <w:rPr>
          <w:sz w:val="22"/>
          <w:szCs w:val="22"/>
        </w:rPr>
        <w:t xml:space="preserve">: </w:t>
      </w:r>
      <w:r w:rsidR="009D6D74" w:rsidRPr="00480493">
        <w:rPr>
          <w:sz w:val="22"/>
          <w:szCs w:val="22"/>
        </w:rPr>
        <w:t>……...………</w:t>
      </w:r>
      <w:r w:rsidR="00864132" w:rsidRPr="00480493">
        <w:rPr>
          <w:sz w:val="22"/>
          <w:szCs w:val="22"/>
          <w:lang w:val="pl-PL"/>
        </w:rPr>
        <w:t xml:space="preserve"> </w:t>
      </w:r>
      <w:r w:rsidR="0082050C" w:rsidRPr="00480493">
        <w:rPr>
          <w:color w:val="000000"/>
          <w:sz w:val="22"/>
          <w:szCs w:val="22"/>
        </w:rPr>
        <w:t>zł</w:t>
      </w:r>
      <w:r w:rsidR="00216B60" w:rsidRPr="00480493">
        <w:rPr>
          <w:sz w:val="22"/>
          <w:szCs w:val="22"/>
          <w:lang w:val="pl-PL"/>
        </w:rPr>
        <w:t>,</w:t>
      </w:r>
      <w:r w:rsidR="00864132" w:rsidRPr="00480493">
        <w:rPr>
          <w:color w:val="000000"/>
          <w:sz w:val="22"/>
          <w:szCs w:val="22"/>
          <w:lang w:val="pl-PL"/>
        </w:rPr>
        <w:t xml:space="preserve"> </w:t>
      </w:r>
    </w:p>
    <w:p w14:paraId="3F7714A4" w14:textId="6E977A45" w:rsidR="0087270F" w:rsidRPr="00480493" w:rsidRDefault="00A56643" w:rsidP="00480493">
      <w:pPr>
        <w:pStyle w:val="Tekstpodstawowy"/>
        <w:numPr>
          <w:ilvl w:val="0"/>
          <w:numId w:val="50"/>
        </w:numPr>
        <w:spacing w:line="276" w:lineRule="auto"/>
        <w:rPr>
          <w:sz w:val="22"/>
          <w:szCs w:val="22"/>
        </w:rPr>
      </w:pPr>
      <w:r w:rsidRPr="00480493">
        <w:rPr>
          <w:color w:val="000000"/>
          <w:sz w:val="22"/>
          <w:szCs w:val="22"/>
        </w:rPr>
        <w:t>cen</w:t>
      </w:r>
      <w:r w:rsidR="00480493">
        <w:rPr>
          <w:color w:val="000000"/>
          <w:sz w:val="22"/>
          <w:szCs w:val="22"/>
        </w:rPr>
        <w:t>a</w:t>
      </w:r>
      <w:r w:rsidRPr="00480493">
        <w:rPr>
          <w:color w:val="000000"/>
          <w:sz w:val="22"/>
          <w:szCs w:val="22"/>
        </w:rPr>
        <w:t xml:space="preserve"> ofertow</w:t>
      </w:r>
      <w:r w:rsidR="00480493">
        <w:rPr>
          <w:color w:val="000000"/>
          <w:sz w:val="22"/>
          <w:szCs w:val="22"/>
        </w:rPr>
        <w:t>a</w:t>
      </w:r>
      <w:r w:rsidRPr="00480493">
        <w:rPr>
          <w:color w:val="000000"/>
          <w:sz w:val="22"/>
          <w:szCs w:val="22"/>
        </w:rPr>
        <w:t xml:space="preserve"> </w:t>
      </w:r>
      <w:r w:rsidR="00404114" w:rsidRPr="00480493">
        <w:rPr>
          <w:color w:val="000000"/>
          <w:sz w:val="22"/>
          <w:szCs w:val="22"/>
        </w:rPr>
        <w:t>brutto</w:t>
      </w:r>
      <w:r w:rsidRPr="00480493">
        <w:rPr>
          <w:color w:val="000000"/>
          <w:sz w:val="22"/>
          <w:szCs w:val="22"/>
        </w:rPr>
        <w:t xml:space="preserve"> zamówienia, które może być</w:t>
      </w:r>
      <w:r w:rsidR="00E278AD" w:rsidRPr="00480493">
        <w:rPr>
          <w:color w:val="000000"/>
          <w:sz w:val="22"/>
          <w:szCs w:val="22"/>
        </w:rPr>
        <w:t xml:space="preserve"> </w:t>
      </w:r>
      <w:r w:rsidRPr="00480493">
        <w:rPr>
          <w:color w:val="000000"/>
          <w:sz w:val="22"/>
          <w:szCs w:val="22"/>
        </w:rPr>
        <w:t xml:space="preserve">udzielone na </w:t>
      </w:r>
      <w:r w:rsidR="00E278AD" w:rsidRPr="00480493">
        <w:rPr>
          <w:color w:val="000000"/>
          <w:sz w:val="22"/>
          <w:szCs w:val="22"/>
        </w:rPr>
        <w:t>zasadach</w:t>
      </w:r>
      <w:r w:rsidRPr="00480493">
        <w:rPr>
          <w:color w:val="000000"/>
          <w:sz w:val="22"/>
          <w:szCs w:val="22"/>
        </w:rPr>
        <w:t xml:space="preserve"> prawa opcji</w:t>
      </w:r>
      <w:r w:rsidRPr="00480493">
        <w:rPr>
          <w:sz w:val="22"/>
          <w:szCs w:val="22"/>
        </w:rPr>
        <w:t>: ……...………</w:t>
      </w:r>
      <w:r w:rsidRPr="00480493">
        <w:rPr>
          <w:sz w:val="22"/>
          <w:szCs w:val="22"/>
          <w:lang w:val="pl-PL"/>
        </w:rPr>
        <w:t xml:space="preserve"> </w:t>
      </w:r>
      <w:r w:rsidRPr="00480493">
        <w:rPr>
          <w:color w:val="000000"/>
          <w:sz w:val="22"/>
          <w:szCs w:val="22"/>
        </w:rPr>
        <w:t>zł</w:t>
      </w:r>
      <w:r w:rsidR="0087270F" w:rsidRPr="00480493">
        <w:rPr>
          <w:sz w:val="22"/>
          <w:szCs w:val="22"/>
          <w:lang w:val="pl-PL"/>
        </w:rPr>
        <w:t>.</w:t>
      </w:r>
    </w:p>
    <w:p w14:paraId="0DA67731" w14:textId="2FB32CB8" w:rsidR="00AB1B5E" w:rsidRPr="00480493" w:rsidRDefault="0087270F" w:rsidP="0087270F">
      <w:pPr>
        <w:pStyle w:val="Tekstpodstawowy"/>
        <w:spacing w:line="276" w:lineRule="auto"/>
        <w:ind w:left="426"/>
        <w:rPr>
          <w:color w:val="000000"/>
          <w:sz w:val="22"/>
          <w:szCs w:val="22"/>
          <w:lang w:val="pl-PL"/>
        </w:rPr>
      </w:pPr>
      <w:r w:rsidRPr="00480493">
        <w:rPr>
          <w:color w:val="000000"/>
          <w:sz w:val="22"/>
          <w:szCs w:val="22"/>
          <w:lang w:val="pl-PL"/>
        </w:rPr>
        <w:t>W</w:t>
      </w:r>
      <w:r w:rsidR="00123F8D" w:rsidRPr="00480493">
        <w:rPr>
          <w:color w:val="000000"/>
          <w:sz w:val="22"/>
          <w:szCs w:val="22"/>
          <w:lang w:val="pl-PL"/>
        </w:rPr>
        <w:t xml:space="preserve">w. cena została </w:t>
      </w:r>
      <w:r w:rsidR="00AB1B5E" w:rsidRPr="00480493">
        <w:rPr>
          <w:color w:val="000000"/>
          <w:sz w:val="22"/>
          <w:szCs w:val="22"/>
          <w:lang w:val="pl-PL"/>
        </w:rPr>
        <w:t>skalkulowana</w:t>
      </w:r>
      <w:r w:rsidR="00123F8D" w:rsidRPr="00480493">
        <w:rPr>
          <w:color w:val="000000"/>
          <w:sz w:val="22"/>
          <w:szCs w:val="22"/>
          <w:lang w:val="pl-PL"/>
        </w:rPr>
        <w:t xml:space="preserve"> w oparciu o poniż</w:t>
      </w:r>
      <w:r w:rsidR="00AB1B5E" w:rsidRPr="00480493">
        <w:rPr>
          <w:color w:val="000000"/>
          <w:sz w:val="22"/>
          <w:szCs w:val="22"/>
          <w:lang w:val="pl-PL"/>
        </w:rPr>
        <w:t>szy formularz cenowy:</w:t>
      </w:r>
    </w:p>
    <w:tbl>
      <w:tblPr>
        <w:tblW w:w="850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475"/>
        <w:gridCol w:w="1417"/>
        <w:gridCol w:w="1418"/>
        <w:gridCol w:w="1701"/>
      </w:tblGrid>
      <w:tr w:rsidR="003C5706" w:rsidRPr="005D7E1E" w14:paraId="21BD1669" w14:textId="77777777" w:rsidTr="005D7E1E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CF26" w14:textId="77777777" w:rsidR="006C53C6" w:rsidRPr="005D7E1E" w:rsidRDefault="006C53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7E1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D0B4" w14:textId="77777777" w:rsidR="006C53C6" w:rsidRPr="005D7E1E" w:rsidRDefault="006C53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7E1E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5273" w14:textId="77777777" w:rsidR="006C53C6" w:rsidRPr="005D7E1E" w:rsidRDefault="006C53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7E1E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BD12" w14:textId="77777777" w:rsidR="006C53C6" w:rsidRPr="005D7E1E" w:rsidRDefault="006C53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7E1E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5DB1" w14:textId="77777777" w:rsidR="006C53C6" w:rsidRPr="005D7E1E" w:rsidRDefault="006C53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7E1E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</w:tr>
      <w:tr w:rsidR="006C53C6" w:rsidRPr="005D7E1E" w14:paraId="2FD2057A" w14:textId="77777777" w:rsidTr="005D7E1E">
        <w:trPr>
          <w:trHeight w:val="20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7C14" w14:textId="10421B1F" w:rsidR="006C53C6" w:rsidRPr="005D7E1E" w:rsidRDefault="001C00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7E1E">
              <w:rPr>
                <w:b/>
                <w:bCs/>
                <w:color w:val="000000"/>
                <w:sz w:val="22"/>
                <w:szCs w:val="22"/>
              </w:rPr>
              <w:t>Zamówienie podstawowe</w:t>
            </w:r>
          </w:p>
        </w:tc>
      </w:tr>
      <w:tr w:rsidR="005D7E1E" w:rsidRPr="005D7E1E" w14:paraId="67E9DD83" w14:textId="77777777" w:rsidTr="005D7E1E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D6B0" w14:textId="77777777" w:rsidR="006C53C6" w:rsidRPr="005D7E1E" w:rsidRDefault="006C53C6">
            <w:pPr>
              <w:jc w:val="center"/>
              <w:rPr>
                <w:color w:val="000000"/>
                <w:sz w:val="22"/>
                <w:szCs w:val="22"/>
              </w:rPr>
            </w:pPr>
            <w:r w:rsidRPr="005D7E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EEB5" w14:textId="77777777" w:rsidR="006C53C6" w:rsidRPr="005D7E1E" w:rsidRDefault="006C53C6">
            <w:pPr>
              <w:jc w:val="both"/>
              <w:rPr>
                <w:color w:val="000000"/>
                <w:sz w:val="22"/>
                <w:szCs w:val="22"/>
              </w:rPr>
            </w:pPr>
            <w:r w:rsidRPr="005D7E1E">
              <w:rPr>
                <w:color w:val="000000"/>
                <w:sz w:val="22"/>
                <w:szCs w:val="22"/>
              </w:rPr>
              <w:t>Stół przyścienny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8E9D" w14:textId="77777777" w:rsidR="006C53C6" w:rsidRPr="005D7E1E" w:rsidRDefault="006C53C6">
            <w:pPr>
              <w:jc w:val="center"/>
              <w:rPr>
                <w:color w:val="000000"/>
                <w:sz w:val="22"/>
                <w:szCs w:val="22"/>
              </w:rPr>
            </w:pPr>
            <w:r w:rsidRPr="005D7E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F65A" w14:textId="7E9E3488" w:rsidR="006C53C6" w:rsidRPr="005D7E1E" w:rsidRDefault="006C53C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A1F5" w14:textId="6365A576" w:rsidR="006C53C6" w:rsidRPr="005D7E1E" w:rsidRDefault="006C53C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7E1E" w:rsidRPr="005D7E1E" w14:paraId="2127087A" w14:textId="77777777" w:rsidTr="005D7E1E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DC8F" w14:textId="77777777" w:rsidR="006C53C6" w:rsidRPr="005D7E1E" w:rsidRDefault="006C53C6">
            <w:pPr>
              <w:jc w:val="center"/>
              <w:rPr>
                <w:color w:val="000000"/>
                <w:sz w:val="22"/>
                <w:szCs w:val="22"/>
              </w:rPr>
            </w:pPr>
            <w:r w:rsidRPr="005D7E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17FD" w14:textId="77777777" w:rsidR="006C53C6" w:rsidRPr="005D7E1E" w:rsidRDefault="006C53C6">
            <w:pPr>
              <w:rPr>
                <w:color w:val="000000"/>
                <w:sz w:val="22"/>
                <w:szCs w:val="22"/>
              </w:rPr>
            </w:pPr>
            <w:r w:rsidRPr="005D7E1E">
              <w:rPr>
                <w:color w:val="000000"/>
                <w:sz w:val="22"/>
                <w:szCs w:val="22"/>
              </w:rPr>
              <w:t>Stół przyścienny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2E08" w14:textId="77777777" w:rsidR="006C53C6" w:rsidRPr="005D7E1E" w:rsidRDefault="006C53C6">
            <w:pPr>
              <w:jc w:val="center"/>
              <w:rPr>
                <w:color w:val="000000"/>
                <w:sz w:val="22"/>
                <w:szCs w:val="22"/>
              </w:rPr>
            </w:pPr>
            <w:r w:rsidRPr="005D7E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E31D" w14:textId="16523580" w:rsidR="006C53C6" w:rsidRPr="005D7E1E" w:rsidRDefault="006C53C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B344" w14:textId="4D898672" w:rsidR="006C53C6" w:rsidRPr="005D7E1E" w:rsidRDefault="006C53C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7E1E" w:rsidRPr="005D7E1E" w14:paraId="5B529BDF" w14:textId="77777777" w:rsidTr="005D7E1E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02D0" w14:textId="77777777" w:rsidR="006C53C6" w:rsidRPr="005D7E1E" w:rsidRDefault="006C53C6">
            <w:pPr>
              <w:jc w:val="center"/>
              <w:rPr>
                <w:color w:val="000000"/>
                <w:sz w:val="22"/>
                <w:szCs w:val="22"/>
              </w:rPr>
            </w:pPr>
            <w:r w:rsidRPr="005D7E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E53D" w14:textId="77777777" w:rsidR="006C53C6" w:rsidRPr="005D7E1E" w:rsidRDefault="006C53C6">
            <w:pPr>
              <w:rPr>
                <w:color w:val="000000"/>
                <w:sz w:val="22"/>
                <w:szCs w:val="22"/>
              </w:rPr>
            </w:pPr>
            <w:r w:rsidRPr="005D7E1E">
              <w:rPr>
                <w:color w:val="000000"/>
                <w:sz w:val="22"/>
                <w:szCs w:val="22"/>
              </w:rPr>
              <w:t>Stół przyścienny 3 narożny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42C7" w14:textId="77777777" w:rsidR="006C53C6" w:rsidRPr="005D7E1E" w:rsidRDefault="006C53C6">
            <w:pPr>
              <w:jc w:val="center"/>
              <w:rPr>
                <w:color w:val="000000"/>
                <w:sz w:val="22"/>
                <w:szCs w:val="22"/>
              </w:rPr>
            </w:pPr>
            <w:r w:rsidRPr="005D7E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C288" w14:textId="6ADB3F26" w:rsidR="006C53C6" w:rsidRPr="005D7E1E" w:rsidRDefault="006C53C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A729" w14:textId="2FF79071" w:rsidR="006C53C6" w:rsidRPr="005D7E1E" w:rsidRDefault="006C53C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7E1E" w:rsidRPr="005D7E1E" w14:paraId="4D7B7F08" w14:textId="77777777" w:rsidTr="005D7E1E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9AE6" w14:textId="77777777" w:rsidR="006C53C6" w:rsidRPr="005D7E1E" w:rsidRDefault="006C53C6">
            <w:pPr>
              <w:jc w:val="center"/>
              <w:rPr>
                <w:color w:val="000000"/>
                <w:sz w:val="22"/>
                <w:szCs w:val="22"/>
              </w:rPr>
            </w:pPr>
            <w:r w:rsidRPr="005D7E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17B6" w14:textId="77777777" w:rsidR="006C53C6" w:rsidRPr="005D7E1E" w:rsidRDefault="006C53C6">
            <w:pPr>
              <w:rPr>
                <w:color w:val="000000"/>
                <w:sz w:val="22"/>
                <w:szCs w:val="22"/>
              </w:rPr>
            </w:pPr>
            <w:r w:rsidRPr="005D7E1E">
              <w:rPr>
                <w:color w:val="000000"/>
                <w:sz w:val="22"/>
                <w:szCs w:val="22"/>
              </w:rPr>
              <w:t>Stół przyścienny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76C4" w14:textId="77777777" w:rsidR="006C53C6" w:rsidRPr="005D7E1E" w:rsidRDefault="006C53C6">
            <w:pPr>
              <w:jc w:val="center"/>
              <w:rPr>
                <w:color w:val="000000"/>
                <w:sz w:val="22"/>
                <w:szCs w:val="22"/>
              </w:rPr>
            </w:pPr>
            <w:r w:rsidRPr="005D7E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E1EB" w14:textId="781271DD" w:rsidR="006C53C6" w:rsidRPr="005D7E1E" w:rsidRDefault="006C53C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ACE5C" w14:textId="476D0E66" w:rsidR="006C53C6" w:rsidRPr="005D7E1E" w:rsidRDefault="006C53C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C53C6" w:rsidRPr="005D7E1E" w14:paraId="64801185" w14:textId="77777777" w:rsidTr="005D7E1E">
        <w:trPr>
          <w:trHeight w:val="2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270E" w14:textId="6F542E0F" w:rsidR="006C53C6" w:rsidRPr="005D7E1E" w:rsidRDefault="003C57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7E1E">
              <w:rPr>
                <w:b/>
                <w:bCs/>
                <w:color w:val="000000"/>
                <w:sz w:val="22"/>
                <w:szCs w:val="22"/>
              </w:rPr>
              <w:t>Łączna wartość</w:t>
            </w:r>
            <w:r w:rsidR="006C53C6" w:rsidRPr="005D7E1E">
              <w:rPr>
                <w:b/>
                <w:bCs/>
                <w:color w:val="000000"/>
                <w:sz w:val="22"/>
                <w:szCs w:val="22"/>
              </w:rPr>
              <w:t xml:space="preserve">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130F" w14:textId="3DCE469B" w:rsidR="006C53C6" w:rsidRPr="005D7E1E" w:rsidRDefault="006C5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78AD" w:rsidRPr="005D7E1E" w14:paraId="7409423F" w14:textId="77777777" w:rsidTr="005D7E1E">
        <w:trPr>
          <w:trHeight w:val="2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84C1" w14:textId="6E39909E" w:rsidR="00E278AD" w:rsidRPr="005D7E1E" w:rsidRDefault="00E278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7E1E">
              <w:rPr>
                <w:b/>
                <w:bCs/>
                <w:color w:val="000000"/>
                <w:sz w:val="22"/>
                <w:szCs w:val="22"/>
              </w:rPr>
              <w:t>VAT 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DA113" w14:textId="77777777" w:rsidR="00E278AD" w:rsidRPr="005D7E1E" w:rsidRDefault="00E278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78AD" w:rsidRPr="005D7E1E" w14:paraId="4823F0E1" w14:textId="77777777" w:rsidTr="005D7E1E">
        <w:trPr>
          <w:trHeight w:val="2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DD01" w14:textId="42B706B5" w:rsidR="00E278AD" w:rsidRPr="005D7E1E" w:rsidRDefault="00E278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7E1E">
              <w:rPr>
                <w:b/>
                <w:bCs/>
                <w:color w:val="000000"/>
                <w:sz w:val="22"/>
                <w:szCs w:val="22"/>
              </w:rPr>
              <w:t>Łączna wartość 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52DE" w14:textId="77777777" w:rsidR="00E278AD" w:rsidRPr="005D7E1E" w:rsidRDefault="00E278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53C6" w:rsidRPr="005D7E1E" w14:paraId="601C9D06" w14:textId="77777777" w:rsidTr="005D7E1E">
        <w:trPr>
          <w:trHeight w:val="20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0348" w14:textId="77777777" w:rsidR="006C53C6" w:rsidRPr="005D7E1E" w:rsidRDefault="006C53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7E1E">
              <w:rPr>
                <w:b/>
                <w:bCs/>
                <w:color w:val="000000"/>
                <w:sz w:val="22"/>
                <w:szCs w:val="22"/>
              </w:rPr>
              <w:t>Prawo opcji</w:t>
            </w:r>
          </w:p>
        </w:tc>
      </w:tr>
      <w:tr w:rsidR="005D7E1E" w:rsidRPr="005D7E1E" w14:paraId="709F3D5D" w14:textId="77777777" w:rsidTr="005D7E1E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CE0A" w14:textId="77777777" w:rsidR="006C53C6" w:rsidRPr="005D7E1E" w:rsidRDefault="006C53C6">
            <w:pPr>
              <w:jc w:val="center"/>
              <w:rPr>
                <w:color w:val="000000"/>
                <w:sz w:val="22"/>
                <w:szCs w:val="22"/>
              </w:rPr>
            </w:pPr>
            <w:r w:rsidRPr="005D7E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2DD3" w14:textId="77777777" w:rsidR="006C53C6" w:rsidRPr="005D7E1E" w:rsidRDefault="006C53C6">
            <w:pPr>
              <w:rPr>
                <w:color w:val="000000"/>
                <w:sz w:val="22"/>
                <w:szCs w:val="22"/>
              </w:rPr>
            </w:pPr>
            <w:r w:rsidRPr="005D7E1E">
              <w:rPr>
                <w:color w:val="000000"/>
                <w:sz w:val="22"/>
                <w:szCs w:val="22"/>
              </w:rPr>
              <w:t>Stół wagowy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C97A" w14:textId="77777777" w:rsidR="006C53C6" w:rsidRPr="005D7E1E" w:rsidRDefault="006C53C6">
            <w:pPr>
              <w:jc w:val="center"/>
              <w:rPr>
                <w:color w:val="000000"/>
                <w:sz w:val="22"/>
                <w:szCs w:val="22"/>
              </w:rPr>
            </w:pPr>
            <w:r w:rsidRPr="005D7E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0E49" w14:textId="531731C7" w:rsidR="006C53C6" w:rsidRPr="005D7E1E" w:rsidRDefault="006C53C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1CC81" w14:textId="55BF8CBB" w:rsidR="006C53C6" w:rsidRPr="005D7E1E" w:rsidRDefault="006C53C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7E1E" w:rsidRPr="005D7E1E" w14:paraId="1FB6CC1D" w14:textId="77777777" w:rsidTr="005D7E1E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0416" w14:textId="77777777" w:rsidR="006C53C6" w:rsidRPr="005D7E1E" w:rsidRDefault="006C53C6">
            <w:pPr>
              <w:jc w:val="center"/>
              <w:rPr>
                <w:color w:val="000000"/>
                <w:sz w:val="22"/>
                <w:szCs w:val="22"/>
              </w:rPr>
            </w:pPr>
            <w:r w:rsidRPr="005D7E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77A9" w14:textId="77777777" w:rsidR="006C53C6" w:rsidRPr="005D7E1E" w:rsidRDefault="006C53C6">
            <w:pPr>
              <w:rPr>
                <w:color w:val="000000"/>
                <w:sz w:val="22"/>
                <w:szCs w:val="22"/>
              </w:rPr>
            </w:pPr>
            <w:r w:rsidRPr="005D7E1E">
              <w:rPr>
                <w:color w:val="000000"/>
                <w:sz w:val="22"/>
                <w:szCs w:val="22"/>
              </w:rPr>
              <w:t>Szafki wiszące - zestaw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8D06" w14:textId="77777777" w:rsidR="006C53C6" w:rsidRPr="005D7E1E" w:rsidRDefault="006C53C6">
            <w:pPr>
              <w:jc w:val="center"/>
              <w:rPr>
                <w:color w:val="000000"/>
                <w:sz w:val="22"/>
                <w:szCs w:val="22"/>
              </w:rPr>
            </w:pPr>
            <w:r w:rsidRPr="005D7E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F81F" w14:textId="3BDD7E01" w:rsidR="006C53C6" w:rsidRPr="005D7E1E" w:rsidRDefault="006C53C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3880A" w14:textId="3086BBEC" w:rsidR="006C53C6" w:rsidRPr="005D7E1E" w:rsidRDefault="006C53C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7E1E" w:rsidRPr="005D7E1E" w14:paraId="773DD2FE" w14:textId="77777777" w:rsidTr="005D7E1E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3E44" w14:textId="77777777" w:rsidR="006C53C6" w:rsidRPr="005D7E1E" w:rsidRDefault="006C53C6">
            <w:pPr>
              <w:jc w:val="center"/>
              <w:rPr>
                <w:color w:val="000000"/>
                <w:sz w:val="22"/>
                <w:szCs w:val="22"/>
              </w:rPr>
            </w:pPr>
            <w:r w:rsidRPr="005D7E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865B" w14:textId="77777777" w:rsidR="006C53C6" w:rsidRPr="005D7E1E" w:rsidRDefault="006C53C6">
            <w:pPr>
              <w:rPr>
                <w:color w:val="000000"/>
                <w:sz w:val="22"/>
                <w:szCs w:val="22"/>
              </w:rPr>
            </w:pPr>
            <w:r w:rsidRPr="005D7E1E">
              <w:rPr>
                <w:color w:val="000000"/>
                <w:sz w:val="22"/>
                <w:szCs w:val="22"/>
              </w:rPr>
              <w:t>Krzesło laboratoryjne wysokie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07C2" w14:textId="77777777" w:rsidR="006C53C6" w:rsidRPr="005D7E1E" w:rsidRDefault="006C53C6">
            <w:pPr>
              <w:jc w:val="center"/>
              <w:rPr>
                <w:color w:val="000000"/>
                <w:sz w:val="22"/>
                <w:szCs w:val="22"/>
              </w:rPr>
            </w:pPr>
            <w:r w:rsidRPr="005D7E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767E0" w14:textId="3B37B69E" w:rsidR="006C53C6" w:rsidRPr="005D7E1E" w:rsidRDefault="006C53C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0ABD" w14:textId="3BE42C58" w:rsidR="006C53C6" w:rsidRPr="005D7E1E" w:rsidRDefault="006C53C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278AD" w:rsidRPr="005D7E1E" w14:paraId="6D1ED001" w14:textId="77777777" w:rsidTr="005D7E1E">
        <w:trPr>
          <w:trHeight w:val="2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4E6A" w14:textId="3826CDEE" w:rsidR="00E278AD" w:rsidRPr="005D7E1E" w:rsidRDefault="00E278AD" w:rsidP="00E278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7E1E">
              <w:rPr>
                <w:b/>
                <w:bCs/>
                <w:color w:val="000000"/>
                <w:sz w:val="22"/>
                <w:szCs w:val="22"/>
              </w:rPr>
              <w:t>Łączna wartość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00F8" w14:textId="00A9E438" w:rsidR="00E278AD" w:rsidRPr="005D7E1E" w:rsidRDefault="00E278AD" w:rsidP="00E278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78AD" w:rsidRPr="005D7E1E" w14:paraId="42710015" w14:textId="77777777" w:rsidTr="005D7E1E">
        <w:trPr>
          <w:trHeight w:val="2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9323" w14:textId="43B6F848" w:rsidR="00E278AD" w:rsidRPr="005D7E1E" w:rsidRDefault="00E278AD" w:rsidP="00E278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7E1E">
              <w:rPr>
                <w:b/>
                <w:bCs/>
                <w:color w:val="000000"/>
                <w:sz w:val="22"/>
                <w:szCs w:val="22"/>
              </w:rPr>
              <w:t>VAT 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6ACC" w14:textId="77777777" w:rsidR="00E278AD" w:rsidRPr="005D7E1E" w:rsidRDefault="00E278AD" w:rsidP="00E278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78AD" w:rsidRPr="005D7E1E" w14:paraId="18078E00" w14:textId="77777777" w:rsidTr="005D7E1E">
        <w:trPr>
          <w:trHeight w:val="2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5DC44" w14:textId="5D5FAD4F" w:rsidR="00E278AD" w:rsidRPr="005D7E1E" w:rsidRDefault="00E278AD" w:rsidP="00E278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7E1E">
              <w:rPr>
                <w:b/>
                <w:bCs/>
                <w:color w:val="000000"/>
                <w:sz w:val="22"/>
                <w:szCs w:val="22"/>
              </w:rPr>
              <w:t>Łączna wartość 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F0DA" w14:textId="77777777" w:rsidR="00E278AD" w:rsidRPr="005D7E1E" w:rsidRDefault="00E278AD" w:rsidP="00E278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53C6" w:rsidRPr="005D7E1E" w14:paraId="284CDA85" w14:textId="77777777" w:rsidTr="005D7E1E">
        <w:trPr>
          <w:trHeight w:val="20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4834" w14:textId="6431B1F1" w:rsidR="006C53C6" w:rsidRPr="005D7E1E" w:rsidRDefault="005F2F79" w:rsidP="005F2F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7E1E">
              <w:rPr>
                <w:b/>
                <w:bCs/>
                <w:color w:val="000000"/>
                <w:sz w:val="22"/>
                <w:szCs w:val="22"/>
              </w:rPr>
              <w:t xml:space="preserve">Łączna wartość oferty – cena oferty </w:t>
            </w:r>
          </w:p>
        </w:tc>
      </w:tr>
      <w:tr w:rsidR="006C53C6" w:rsidRPr="005D7E1E" w14:paraId="0099F891" w14:textId="77777777" w:rsidTr="005D7E1E">
        <w:trPr>
          <w:trHeight w:val="2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DBD0" w14:textId="012A61F6" w:rsidR="006C53C6" w:rsidRPr="005D7E1E" w:rsidRDefault="008727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7E1E">
              <w:rPr>
                <w:b/>
                <w:bCs/>
                <w:color w:val="000000"/>
                <w:sz w:val="22"/>
                <w:szCs w:val="22"/>
              </w:rPr>
              <w:t>Cena oferty</w:t>
            </w:r>
            <w:r w:rsidR="006C53C6" w:rsidRPr="005D7E1E">
              <w:rPr>
                <w:b/>
                <w:bCs/>
                <w:color w:val="000000"/>
                <w:sz w:val="22"/>
                <w:szCs w:val="22"/>
              </w:rPr>
              <w:t xml:space="preserve"> netto (podst</w:t>
            </w:r>
            <w:r w:rsidRPr="005D7E1E">
              <w:rPr>
                <w:b/>
                <w:bCs/>
                <w:color w:val="000000"/>
                <w:sz w:val="22"/>
                <w:szCs w:val="22"/>
              </w:rPr>
              <w:t xml:space="preserve">awowe </w:t>
            </w:r>
            <w:r w:rsidR="006C53C6" w:rsidRPr="005D7E1E">
              <w:rPr>
                <w:b/>
                <w:bCs/>
                <w:color w:val="000000"/>
                <w:sz w:val="22"/>
                <w:szCs w:val="22"/>
              </w:rPr>
              <w:t>+</w:t>
            </w:r>
            <w:r w:rsidRPr="005D7E1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C53C6" w:rsidRPr="005D7E1E">
              <w:rPr>
                <w:b/>
                <w:bCs/>
                <w:color w:val="000000"/>
                <w:sz w:val="22"/>
                <w:szCs w:val="22"/>
              </w:rPr>
              <w:t>opcj</w:t>
            </w:r>
            <w:r w:rsidRPr="005D7E1E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="006C53C6" w:rsidRPr="005D7E1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7694" w14:textId="2AE4D15F" w:rsidR="006C53C6" w:rsidRPr="005D7E1E" w:rsidRDefault="006C5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53C6" w:rsidRPr="005D7E1E" w14:paraId="27D69788" w14:textId="77777777" w:rsidTr="005D7E1E">
        <w:trPr>
          <w:trHeight w:val="2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33C9" w14:textId="77777777" w:rsidR="006C53C6" w:rsidRPr="005D7E1E" w:rsidRDefault="006C5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7E1E">
              <w:rPr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66FC" w14:textId="38A7661B" w:rsidR="006C53C6" w:rsidRPr="005D7E1E" w:rsidRDefault="006C5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53C6" w:rsidRPr="005D7E1E" w14:paraId="4FDDE6CD" w14:textId="77777777" w:rsidTr="005D7E1E">
        <w:trPr>
          <w:trHeight w:val="2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08E8" w14:textId="54AAD482" w:rsidR="006C53C6" w:rsidRPr="005D7E1E" w:rsidRDefault="008727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7E1E">
              <w:rPr>
                <w:b/>
                <w:bCs/>
                <w:color w:val="000000"/>
                <w:sz w:val="22"/>
                <w:szCs w:val="22"/>
              </w:rPr>
              <w:t xml:space="preserve">Cena oferty </w:t>
            </w:r>
            <w:r w:rsidR="006C53C6" w:rsidRPr="005D7E1E">
              <w:rPr>
                <w:b/>
                <w:bCs/>
                <w:color w:val="000000"/>
                <w:sz w:val="22"/>
                <w:szCs w:val="22"/>
              </w:rPr>
              <w:t>brutto (podst.</w:t>
            </w:r>
            <w:r w:rsidRPr="005D7E1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C53C6" w:rsidRPr="005D7E1E">
              <w:rPr>
                <w:b/>
                <w:bCs/>
                <w:color w:val="000000"/>
                <w:sz w:val="22"/>
                <w:szCs w:val="22"/>
              </w:rPr>
              <w:t>+</w:t>
            </w:r>
            <w:r w:rsidRPr="005D7E1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C53C6" w:rsidRPr="005D7E1E">
              <w:rPr>
                <w:b/>
                <w:bCs/>
                <w:color w:val="000000"/>
                <w:sz w:val="22"/>
                <w:szCs w:val="22"/>
              </w:rPr>
              <w:t>opcj</w:t>
            </w:r>
            <w:r w:rsidRPr="005D7E1E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="006C53C6" w:rsidRPr="005D7E1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9794" w14:textId="0904DC59" w:rsidR="006C53C6" w:rsidRPr="005D7E1E" w:rsidRDefault="006C5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3801F6" w14:textId="77777777" w:rsidR="00AB1B5E" w:rsidRPr="00480493" w:rsidRDefault="00AB1B5E" w:rsidP="00123F8D">
      <w:pPr>
        <w:pStyle w:val="Tekstpodstawowy"/>
        <w:spacing w:line="276" w:lineRule="auto"/>
        <w:ind w:left="426"/>
        <w:rPr>
          <w:color w:val="000000"/>
          <w:sz w:val="22"/>
          <w:szCs w:val="22"/>
          <w:lang w:val="pl-PL"/>
        </w:rPr>
      </w:pPr>
    </w:p>
    <w:p w14:paraId="2AAF8EDE" w14:textId="27F3A891" w:rsidR="00216B60" w:rsidRPr="00480493" w:rsidRDefault="00216B60" w:rsidP="005D7E1E">
      <w:pPr>
        <w:pStyle w:val="Tekstpodstawowy"/>
        <w:numPr>
          <w:ilvl w:val="0"/>
          <w:numId w:val="46"/>
        </w:numPr>
        <w:spacing w:line="276" w:lineRule="auto"/>
        <w:ind w:left="426" w:hanging="426"/>
        <w:rPr>
          <w:sz w:val="22"/>
          <w:szCs w:val="22"/>
        </w:rPr>
      </w:pPr>
      <w:r w:rsidRPr="00480493">
        <w:rPr>
          <w:sz w:val="22"/>
          <w:szCs w:val="22"/>
        </w:rPr>
        <w:lastRenderedPageBreak/>
        <w:t>o</w:t>
      </w:r>
      <w:r w:rsidR="00CC4F18" w:rsidRPr="00480493">
        <w:rPr>
          <w:sz w:val="22"/>
          <w:szCs w:val="22"/>
        </w:rPr>
        <w:t>świadczam, że zapoznałem</w:t>
      </w:r>
      <w:r w:rsidR="00A25251" w:rsidRPr="00480493">
        <w:rPr>
          <w:sz w:val="22"/>
          <w:szCs w:val="22"/>
        </w:rPr>
        <w:t xml:space="preserve"> się z treścią</w:t>
      </w:r>
      <w:r w:rsidR="00D80695" w:rsidRPr="00480493">
        <w:rPr>
          <w:sz w:val="22"/>
          <w:szCs w:val="22"/>
        </w:rPr>
        <w:t xml:space="preserve"> zaproszenia do </w:t>
      </w:r>
      <w:r w:rsidR="00CC4F18" w:rsidRPr="00480493">
        <w:rPr>
          <w:sz w:val="22"/>
          <w:szCs w:val="22"/>
        </w:rPr>
        <w:t>złożenia</w:t>
      </w:r>
      <w:r w:rsidR="00D80695" w:rsidRPr="00480493">
        <w:rPr>
          <w:sz w:val="22"/>
          <w:szCs w:val="22"/>
        </w:rPr>
        <w:t xml:space="preserve"> ofert</w:t>
      </w:r>
      <w:r w:rsidR="00CC4F18" w:rsidRPr="00480493">
        <w:rPr>
          <w:sz w:val="22"/>
          <w:szCs w:val="22"/>
        </w:rPr>
        <w:t>y</w:t>
      </w:r>
      <w:r w:rsidR="00D80695" w:rsidRPr="00480493">
        <w:rPr>
          <w:sz w:val="22"/>
          <w:szCs w:val="22"/>
        </w:rPr>
        <w:t>,</w:t>
      </w:r>
      <w:r w:rsidR="00CC4F18" w:rsidRPr="00480493">
        <w:rPr>
          <w:sz w:val="22"/>
          <w:szCs w:val="22"/>
        </w:rPr>
        <w:t xml:space="preserve"> </w:t>
      </w:r>
      <w:r w:rsidR="00A25251" w:rsidRPr="00480493">
        <w:rPr>
          <w:sz w:val="22"/>
          <w:szCs w:val="22"/>
        </w:rPr>
        <w:t xml:space="preserve">nie </w:t>
      </w:r>
      <w:r w:rsidR="00CC4F18" w:rsidRPr="00480493">
        <w:rPr>
          <w:sz w:val="22"/>
          <w:szCs w:val="22"/>
        </w:rPr>
        <w:t>wnoszę</w:t>
      </w:r>
      <w:r w:rsidR="00A25251" w:rsidRPr="00480493">
        <w:rPr>
          <w:sz w:val="22"/>
          <w:szCs w:val="22"/>
        </w:rPr>
        <w:t xml:space="preserve"> do ni</w:t>
      </w:r>
      <w:r w:rsidR="00CC4F18" w:rsidRPr="00480493">
        <w:rPr>
          <w:sz w:val="22"/>
          <w:szCs w:val="22"/>
        </w:rPr>
        <w:t>e</w:t>
      </w:r>
      <w:r w:rsidR="00FA2EEE" w:rsidRPr="00480493">
        <w:rPr>
          <w:sz w:val="22"/>
          <w:szCs w:val="22"/>
        </w:rPr>
        <w:t>go</w:t>
      </w:r>
      <w:r w:rsidR="00CC4F18" w:rsidRPr="00480493">
        <w:rPr>
          <w:sz w:val="22"/>
          <w:szCs w:val="22"/>
        </w:rPr>
        <w:t xml:space="preserve"> żadnych zastrzeżeń i uznaję się za związanego</w:t>
      </w:r>
      <w:r w:rsidR="00A25251" w:rsidRPr="00480493">
        <w:rPr>
          <w:sz w:val="22"/>
          <w:szCs w:val="22"/>
        </w:rPr>
        <w:t xml:space="preserve"> określonymi w </w:t>
      </w:r>
      <w:r w:rsidR="00474A76" w:rsidRPr="00480493">
        <w:rPr>
          <w:sz w:val="22"/>
          <w:szCs w:val="22"/>
        </w:rPr>
        <w:t>nim</w:t>
      </w:r>
      <w:r w:rsidR="00A25251" w:rsidRPr="00480493">
        <w:rPr>
          <w:sz w:val="22"/>
          <w:szCs w:val="22"/>
        </w:rPr>
        <w:t xml:space="preserve"> postanow</w:t>
      </w:r>
      <w:r w:rsidRPr="00480493">
        <w:rPr>
          <w:sz w:val="22"/>
          <w:szCs w:val="22"/>
        </w:rPr>
        <w:t>ieniami i zasadami postępowania;</w:t>
      </w:r>
    </w:p>
    <w:p w14:paraId="68758608" w14:textId="77777777" w:rsidR="00216B60" w:rsidRPr="00480493" w:rsidRDefault="00216B60" w:rsidP="005D7E1E">
      <w:pPr>
        <w:pStyle w:val="Lista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80493">
        <w:rPr>
          <w:rFonts w:ascii="Times New Roman" w:hAnsi="Times New Roman"/>
          <w:sz w:val="22"/>
          <w:szCs w:val="22"/>
        </w:rPr>
        <w:t>o</w:t>
      </w:r>
      <w:r w:rsidR="00CC4F18" w:rsidRPr="00480493">
        <w:rPr>
          <w:rFonts w:ascii="Times New Roman" w:hAnsi="Times New Roman"/>
          <w:color w:val="000000"/>
          <w:sz w:val="22"/>
          <w:szCs w:val="22"/>
        </w:rPr>
        <w:t>świadczam, że zapoznałem</w:t>
      </w:r>
      <w:r w:rsidR="00A25251" w:rsidRPr="00480493">
        <w:rPr>
          <w:rFonts w:ascii="Times New Roman" w:hAnsi="Times New Roman"/>
          <w:color w:val="000000"/>
          <w:sz w:val="22"/>
          <w:szCs w:val="22"/>
        </w:rPr>
        <w:t xml:space="preserve"> się z opisem przedmiotu zamówienia </w:t>
      </w:r>
      <w:r w:rsidR="00A25251" w:rsidRPr="00480493">
        <w:rPr>
          <w:rFonts w:ascii="Times New Roman" w:hAnsi="Times New Roman"/>
          <w:sz w:val="22"/>
          <w:szCs w:val="22"/>
        </w:rPr>
        <w:t>oraz warunkami wykonania zamówienia or</w:t>
      </w:r>
      <w:r w:rsidR="00CC4F18" w:rsidRPr="00480493">
        <w:rPr>
          <w:rFonts w:ascii="Times New Roman" w:hAnsi="Times New Roman"/>
          <w:color w:val="000000"/>
          <w:sz w:val="22"/>
          <w:szCs w:val="22"/>
        </w:rPr>
        <w:t>az otrzymałem</w:t>
      </w:r>
      <w:r w:rsidR="00A25251" w:rsidRPr="00480493">
        <w:rPr>
          <w:rFonts w:ascii="Times New Roman" w:hAnsi="Times New Roman"/>
          <w:color w:val="000000"/>
          <w:sz w:val="22"/>
          <w:szCs w:val="22"/>
        </w:rPr>
        <w:t xml:space="preserve"> od </w:t>
      </w:r>
      <w:r w:rsidR="00A25251" w:rsidRPr="00480493">
        <w:rPr>
          <w:rFonts w:ascii="Times New Roman" w:hAnsi="Times New Roman"/>
          <w:sz w:val="22"/>
          <w:szCs w:val="22"/>
        </w:rPr>
        <w:t>Zamawiającego wszystkie niezbędne inf</w:t>
      </w:r>
      <w:r w:rsidRPr="00480493">
        <w:rPr>
          <w:rFonts w:ascii="Times New Roman" w:hAnsi="Times New Roman"/>
          <w:sz w:val="22"/>
          <w:szCs w:val="22"/>
        </w:rPr>
        <w:t>ormacje do przygotowania oferty;</w:t>
      </w:r>
    </w:p>
    <w:p w14:paraId="65F50AE3" w14:textId="1947CE90" w:rsidR="00216B60" w:rsidRPr="00480493" w:rsidRDefault="00216B60" w:rsidP="005D7E1E">
      <w:pPr>
        <w:pStyle w:val="Lista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80493">
        <w:rPr>
          <w:rFonts w:ascii="Times New Roman" w:hAnsi="Times New Roman"/>
          <w:sz w:val="22"/>
          <w:szCs w:val="22"/>
        </w:rPr>
        <w:t>z</w:t>
      </w:r>
      <w:r w:rsidR="00A25251" w:rsidRPr="00480493">
        <w:rPr>
          <w:rFonts w:ascii="Times New Roman" w:hAnsi="Times New Roman"/>
          <w:color w:val="000000"/>
          <w:sz w:val="22"/>
          <w:szCs w:val="22"/>
        </w:rPr>
        <w:t>obowiązuj</w:t>
      </w:r>
      <w:r w:rsidR="00CC4F18" w:rsidRPr="00480493">
        <w:rPr>
          <w:rFonts w:ascii="Times New Roman" w:hAnsi="Times New Roman"/>
          <w:color w:val="000000"/>
          <w:sz w:val="22"/>
          <w:szCs w:val="22"/>
        </w:rPr>
        <w:t>ę</w:t>
      </w:r>
      <w:r w:rsidR="00A25251" w:rsidRPr="00480493">
        <w:rPr>
          <w:rFonts w:ascii="Times New Roman" w:hAnsi="Times New Roman"/>
          <w:color w:val="000000"/>
          <w:sz w:val="22"/>
          <w:szCs w:val="22"/>
        </w:rPr>
        <w:t xml:space="preserve"> się do </w:t>
      </w:r>
      <w:r w:rsidR="005D7E1E">
        <w:rPr>
          <w:rFonts w:ascii="Times New Roman" w:hAnsi="Times New Roman"/>
          <w:color w:val="000000"/>
          <w:sz w:val="22"/>
          <w:szCs w:val="22"/>
        </w:rPr>
        <w:t>dostawy przedmiotu</w:t>
      </w:r>
      <w:r w:rsidR="00A25251" w:rsidRPr="00480493">
        <w:rPr>
          <w:rFonts w:ascii="Times New Roman" w:hAnsi="Times New Roman"/>
          <w:color w:val="000000"/>
          <w:sz w:val="22"/>
          <w:szCs w:val="22"/>
        </w:rPr>
        <w:t xml:space="preserve"> zamówienia w terminie</w:t>
      </w:r>
      <w:r w:rsidR="00FC3FD3" w:rsidRPr="0048049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00B92" w:rsidRPr="00480493">
        <w:rPr>
          <w:rFonts w:ascii="Times New Roman" w:hAnsi="Times New Roman"/>
          <w:color w:val="000000"/>
          <w:sz w:val="22"/>
          <w:szCs w:val="22"/>
        </w:rPr>
        <w:t xml:space="preserve">do </w:t>
      </w:r>
      <w:r w:rsidRPr="00480493">
        <w:rPr>
          <w:rFonts w:ascii="Times New Roman" w:hAnsi="Times New Roman"/>
          <w:color w:val="000000"/>
          <w:sz w:val="22"/>
          <w:szCs w:val="22"/>
        </w:rPr>
        <w:t>1</w:t>
      </w:r>
      <w:r w:rsidR="005D7E1E">
        <w:rPr>
          <w:rFonts w:ascii="Times New Roman" w:hAnsi="Times New Roman"/>
          <w:color w:val="000000"/>
          <w:sz w:val="22"/>
          <w:szCs w:val="22"/>
        </w:rPr>
        <w:t>0</w:t>
      </w:r>
      <w:r w:rsidRPr="00480493">
        <w:rPr>
          <w:rFonts w:ascii="Times New Roman" w:hAnsi="Times New Roman"/>
          <w:color w:val="000000"/>
          <w:sz w:val="22"/>
          <w:szCs w:val="22"/>
        </w:rPr>
        <w:t xml:space="preserve">0 </w:t>
      </w:r>
      <w:r w:rsidR="00CB65E1" w:rsidRPr="00480493">
        <w:rPr>
          <w:rFonts w:ascii="Times New Roman" w:hAnsi="Times New Roman"/>
          <w:color w:val="000000"/>
          <w:sz w:val="22"/>
          <w:szCs w:val="22"/>
        </w:rPr>
        <w:t>dni od dat</w:t>
      </w:r>
      <w:r w:rsidRPr="00480493">
        <w:rPr>
          <w:rFonts w:ascii="Times New Roman" w:hAnsi="Times New Roman"/>
          <w:color w:val="000000"/>
          <w:sz w:val="22"/>
          <w:szCs w:val="22"/>
        </w:rPr>
        <w:t>y</w:t>
      </w:r>
      <w:r w:rsidR="005D7E1E">
        <w:rPr>
          <w:rFonts w:ascii="Times New Roman" w:hAnsi="Times New Roman"/>
          <w:color w:val="000000"/>
          <w:sz w:val="22"/>
          <w:szCs w:val="22"/>
        </w:rPr>
        <w:t xml:space="preserve"> podpisania umowy i wniesienia wraz z </w:t>
      </w:r>
      <w:r w:rsidR="00077A56">
        <w:rPr>
          <w:rFonts w:ascii="Times New Roman" w:hAnsi="Times New Roman"/>
          <w:color w:val="000000"/>
          <w:sz w:val="22"/>
          <w:szCs w:val="22"/>
        </w:rPr>
        <w:t>rozmieszczeniem</w:t>
      </w:r>
      <w:r w:rsidR="005D7E1E">
        <w:rPr>
          <w:rFonts w:ascii="Times New Roman" w:hAnsi="Times New Roman"/>
          <w:color w:val="000000"/>
          <w:sz w:val="22"/>
          <w:szCs w:val="22"/>
        </w:rPr>
        <w:t xml:space="preserve">/instalacją w </w:t>
      </w:r>
      <w:r w:rsidR="00077A56">
        <w:rPr>
          <w:rFonts w:ascii="Times New Roman" w:hAnsi="Times New Roman"/>
          <w:color w:val="000000"/>
          <w:sz w:val="22"/>
          <w:szCs w:val="22"/>
        </w:rPr>
        <w:t>terminie</w:t>
      </w:r>
      <w:r w:rsidR="005D7E1E">
        <w:rPr>
          <w:rFonts w:ascii="Times New Roman" w:hAnsi="Times New Roman"/>
          <w:color w:val="000000"/>
          <w:sz w:val="22"/>
          <w:szCs w:val="22"/>
        </w:rPr>
        <w:t xml:space="preserve"> 14 dni od daty </w:t>
      </w:r>
      <w:r w:rsidR="00077A56">
        <w:rPr>
          <w:rFonts w:ascii="Times New Roman" w:hAnsi="Times New Roman"/>
          <w:color w:val="000000"/>
          <w:sz w:val="22"/>
          <w:szCs w:val="22"/>
        </w:rPr>
        <w:t xml:space="preserve">poinformowania </w:t>
      </w:r>
      <w:r w:rsidR="009A5A1B">
        <w:rPr>
          <w:rFonts w:ascii="Times New Roman" w:hAnsi="Times New Roman"/>
          <w:color w:val="000000"/>
          <w:sz w:val="22"/>
          <w:szCs w:val="22"/>
        </w:rPr>
        <w:t xml:space="preserve">mnie </w:t>
      </w:r>
      <w:r w:rsidR="00077A56">
        <w:rPr>
          <w:rFonts w:ascii="Times New Roman" w:hAnsi="Times New Roman"/>
          <w:color w:val="000000"/>
          <w:sz w:val="22"/>
          <w:szCs w:val="22"/>
        </w:rPr>
        <w:t>o tym fakcie przez Zamawiającego;</w:t>
      </w:r>
    </w:p>
    <w:p w14:paraId="04A0DBF4" w14:textId="77777777" w:rsidR="00216B60" w:rsidRPr="00480493" w:rsidRDefault="00216B60" w:rsidP="005D7E1E">
      <w:pPr>
        <w:pStyle w:val="Lista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80493">
        <w:rPr>
          <w:rFonts w:ascii="Times New Roman" w:hAnsi="Times New Roman"/>
          <w:sz w:val="22"/>
          <w:szCs w:val="22"/>
        </w:rPr>
        <w:t>o</w:t>
      </w:r>
      <w:r w:rsidR="00CC4F18" w:rsidRPr="00480493">
        <w:rPr>
          <w:rFonts w:ascii="Times New Roman" w:hAnsi="Times New Roman"/>
          <w:color w:val="000000"/>
          <w:sz w:val="22"/>
          <w:szCs w:val="22"/>
        </w:rPr>
        <w:t>świadczam</w:t>
      </w:r>
      <w:r w:rsidRPr="00480493">
        <w:rPr>
          <w:rFonts w:ascii="Times New Roman" w:hAnsi="Times New Roman"/>
          <w:color w:val="000000"/>
          <w:sz w:val="22"/>
          <w:szCs w:val="22"/>
        </w:rPr>
        <w:t>, że w cenie ofertowej</w:t>
      </w:r>
      <w:r w:rsidR="00A25251" w:rsidRPr="00480493">
        <w:rPr>
          <w:rFonts w:ascii="Times New Roman" w:hAnsi="Times New Roman"/>
          <w:color w:val="000000"/>
          <w:sz w:val="22"/>
          <w:szCs w:val="22"/>
        </w:rPr>
        <w:t xml:space="preserve"> zostały uwzględn</w:t>
      </w:r>
      <w:r w:rsidR="00CC4F18" w:rsidRPr="00480493">
        <w:rPr>
          <w:rFonts w:ascii="Times New Roman" w:hAnsi="Times New Roman"/>
          <w:color w:val="000000"/>
          <w:sz w:val="22"/>
          <w:szCs w:val="22"/>
        </w:rPr>
        <w:t>ione wszystkie koszty wykonania</w:t>
      </w:r>
      <w:r w:rsidR="00B333B2" w:rsidRPr="00480493">
        <w:rPr>
          <w:rFonts w:ascii="Times New Roman" w:hAnsi="Times New Roman"/>
          <w:color w:val="000000"/>
          <w:sz w:val="22"/>
          <w:szCs w:val="22"/>
        </w:rPr>
        <w:t xml:space="preserve"> przez nas </w:t>
      </w:r>
      <w:r w:rsidR="00A25251" w:rsidRPr="00480493">
        <w:rPr>
          <w:rFonts w:ascii="Times New Roman" w:hAnsi="Times New Roman"/>
          <w:color w:val="000000"/>
          <w:sz w:val="22"/>
          <w:szCs w:val="22"/>
        </w:rPr>
        <w:t>zamówienia.</w:t>
      </w:r>
    </w:p>
    <w:p w14:paraId="46ED8EA8" w14:textId="72CC17B7" w:rsidR="00216B60" w:rsidRPr="00480493" w:rsidRDefault="00216B60" w:rsidP="005D7E1E">
      <w:pPr>
        <w:pStyle w:val="Lista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80493">
        <w:rPr>
          <w:rFonts w:ascii="Times New Roman" w:hAnsi="Times New Roman"/>
          <w:sz w:val="22"/>
          <w:szCs w:val="22"/>
        </w:rPr>
        <w:t>p</w:t>
      </w:r>
      <w:r w:rsidR="006B447C" w:rsidRPr="00480493">
        <w:rPr>
          <w:rFonts w:ascii="Times New Roman" w:hAnsi="Times New Roman"/>
          <w:sz w:val="22"/>
          <w:szCs w:val="22"/>
        </w:rPr>
        <w:t xml:space="preserve">łatność nastąpi </w:t>
      </w:r>
      <w:r w:rsidR="001247CE" w:rsidRPr="00480493">
        <w:rPr>
          <w:rFonts w:ascii="Times New Roman" w:hAnsi="Times New Roman"/>
          <w:sz w:val="22"/>
          <w:szCs w:val="22"/>
        </w:rPr>
        <w:t xml:space="preserve">w terminie </w:t>
      </w:r>
      <w:r w:rsidRPr="00480493">
        <w:rPr>
          <w:rFonts w:ascii="Times New Roman" w:hAnsi="Times New Roman"/>
          <w:sz w:val="22"/>
          <w:szCs w:val="22"/>
        </w:rPr>
        <w:t>30</w:t>
      </w:r>
      <w:r w:rsidR="00E46002" w:rsidRPr="00480493">
        <w:rPr>
          <w:rFonts w:ascii="Times New Roman" w:hAnsi="Times New Roman"/>
          <w:sz w:val="22"/>
          <w:szCs w:val="22"/>
        </w:rPr>
        <w:t xml:space="preserve"> dni od daty dostarczenia faktury, </w:t>
      </w:r>
      <w:r w:rsidR="006B447C" w:rsidRPr="00480493">
        <w:rPr>
          <w:rFonts w:ascii="Times New Roman" w:hAnsi="Times New Roman"/>
          <w:sz w:val="22"/>
          <w:szCs w:val="22"/>
        </w:rPr>
        <w:t>po wykonaniu zamówienia potwierdzon</w:t>
      </w:r>
      <w:r w:rsidR="00E46002" w:rsidRPr="00480493">
        <w:rPr>
          <w:rFonts w:ascii="Times New Roman" w:hAnsi="Times New Roman"/>
          <w:sz w:val="22"/>
          <w:szCs w:val="22"/>
        </w:rPr>
        <w:t>ego</w:t>
      </w:r>
      <w:r w:rsidR="006B447C" w:rsidRPr="00480493">
        <w:rPr>
          <w:rFonts w:ascii="Times New Roman" w:hAnsi="Times New Roman"/>
          <w:sz w:val="22"/>
          <w:szCs w:val="22"/>
        </w:rPr>
        <w:t xml:space="preserve"> podpisaniem protokołu odbioru</w:t>
      </w:r>
      <w:r w:rsidRPr="00480493">
        <w:rPr>
          <w:rFonts w:ascii="Times New Roman" w:hAnsi="Times New Roman"/>
          <w:sz w:val="22"/>
          <w:szCs w:val="22"/>
        </w:rPr>
        <w:t>;</w:t>
      </w:r>
    </w:p>
    <w:p w14:paraId="16E79D83" w14:textId="77777777" w:rsidR="00216B60" w:rsidRPr="00480493" w:rsidRDefault="00216B60" w:rsidP="005D7E1E">
      <w:pPr>
        <w:pStyle w:val="Lista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80493">
        <w:rPr>
          <w:rFonts w:ascii="Times New Roman" w:hAnsi="Times New Roman"/>
          <w:sz w:val="22"/>
          <w:szCs w:val="22"/>
        </w:rPr>
        <w:t>u</w:t>
      </w:r>
      <w:r w:rsidR="00CC4F18" w:rsidRPr="00480493">
        <w:rPr>
          <w:rFonts w:ascii="Times New Roman" w:hAnsi="Times New Roman"/>
          <w:color w:val="000000"/>
          <w:sz w:val="22"/>
          <w:szCs w:val="22"/>
        </w:rPr>
        <w:t>ważam się za związanego</w:t>
      </w:r>
      <w:r w:rsidR="00A25251" w:rsidRPr="00480493">
        <w:rPr>
          <w:rFonts w:ascii="Times New Roman" w:hAnsi="Times New Roman"/>
          <w:color w:val="000000"/>
          <w:sz w:val="22"/>
          <w:szCs w:val="22"/>
        </w:rPr>
        <w:t xml:space="preserve"> niniejszą ofertą przez okres 30 od upływu terminu </w:t>
      </w:r>
      <w:r w:rsidRPr="00480493">
        <w:rPr>
          <w:rFonts w:ascii="Times New Roman" w:hAnsi="Times New Roman"/>
          <w:color w:val="000000"/>
          <w:sz w:val="22"/>
          <w:szCs w:val="22"/>
        </w:rPr>
        <w:t>jej złożenia;</w:t>
      </w:r>
    </w:p>
    <w:p w14:paraId="3C71EC28" w14:textId="5F07712B" w:rsidR="00632DBA" w:rsidRPr="00480493" w:rsidRDefault="00216B60" w:rsidP="005D7E1E">
      <w:pPr>
        <w:pStyle w:val="Lista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80493">
        <w:rPr>
          <w:rFonts w:ascii="Times New Roman" w:hAnsi="Times New Roman"/>
          <w:sz w:val="22"/>
          <w:szCs w:val="22"/>
        </w:rPr>
        <w:t>o</w:t>
      </w:r>
      <w:r w:rsidR="00A25251" w:rsidRPr="00480493">
        <w:rPr>
          <w:rFonts w:ascii="Times New Roman" w:hAnsi="Times New Roman"/>
          <w:sz w:val="22"/>
          <w:szCs w:val="22"/>
        </w:rPr>
        <w:t xml:space="preserve">soba upoważniona do kontaktowania się z Zamawiającym: </w:t>
      </w:r>
    </w:p>
    <w:p w14:paraId="3C71EC29" w14:textId="0EB303E1" w:rsidR="00632DBA" w:rsidRPr="00480493" w:rsidRDefault="00192F4B" w:rsidP="00216B60">
      <w:pPr>
        <w:pStyle w:val="Lista"/>
        <w:spacing w:line="276" w:lineRule="auto"/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480493">
        <w:rPr>
          <w:rFonts w:ascii="Times New Roman" w:hAnsi="Times New Roman"/>
          <w:sz w:val="22"/>
          <w:szCs w:val="22"/>
        </w:rPr>
        <w:br/>
      </w:r>
      <w:r w:rsidR="00E46002" w:rsidRPr="00480493">
        <w:rPr>
          <w:rFonts w:ascii="Times New Roman" w:hAnsi="Times New Roman"/>
          <w:sz w:val="22"/>
          <w:szCs w:val="22"/>
        </w:rPr>
        <w:t>……...……………………………………………………………….……...…………</w:t>
      </w:r>
      <w:r w:rsidR="00216B60" w:rsidRPr="00480493">
        <w:rPr>
          <w:rFonts w:ascii="Times New Roman" w:hAnsi="Times New Roman"/>
          <w:sz w:val="22"/>
          <w:szCs w:val="22"/>
        </w:rPr>
        <w:t>……..</w:t>
      </w:r>
      <w:r w:rsidR="00E46002" w:rsidRPr="00480493">
        <w:rPr>
          <w:rFonts w:ascii="Times New Roman" w:hAnsi="Times New Roman"/>
          <w:sz w:val="22"/>
          <w:szCs w:val="22"/>
        </w:rPr>
        <w:t>………</w:t>
      </w:r>
    </w:p>
    <w:p w14:paraId="3883A4B5" w14:textId="64E9C603" w:rsidR="00216B60" w:rsidRPr="00480493" w:rsidRDefault="00216B60" w:rsidP="00216B60">
      <w:pPr>
        <w:pStyle w:val="Lista"/>
        <w:spacing w:line="276" w:lineRule="auto"/>
        <w:ind w:left="10" w:firstLine="0"/>
        <w:jc w:val="center"/>
        <w:rPr>
          <w:rFonts w:ascii="Times New Roman" w:hAnsi="Times New Roman"/>
          <w:sz w:val="22"/>
          <w:szCs w:val="22"/>
        </w:rPr>
      </w:pPr>
      <w:r w:rsidRPr="00480493">
        <w:rPr>
          <w:rFonts w:ascii="Times New Roman" w:hAnsi="Times New Roman"/>
          <w:sz w:val="22"/>
          <w:szCs w:val="22"/>
        </w:rPr>
        <w:t>(imię i nazwisko)</w:t>
      </w:r>
    </w:p>
    <w:p w14:paraId="3C71EC2A" w14:textId="50DFFAE9" w:rsidR="00A25251" w:rsidRPr="00480493" w:rsidRDefault="00B333B2" w:rsidP="00216B60">
      <w:pPr>
        <w:pStyle w:val="Lista"/>
        <w:spacing w:line="276" w:lineRule="auto"/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480493">
        <w:rPr>
          <w:rFonts w:ascii="Times New Roman" w:hAnsi="Times New Roman"/>
          <w:sz w:val="22"/>
          <w:szCs w:val="22"/>
        </w:rPr>
        <w:br/>
      </w:r>
      <w:r w:rsidR="00A25251" w:rsidRPr="00480493">
        <w:rPr>
          <w:rFonts w:ascii="Times New Roman" w:hAnsi="Times New Roman"/>
          <w:sz w:val="22"/>
          <w:szCs w:val="22"/>
        </w:rPr>
        <w:t>tel.</w:t>
      </w:r>
      <w:r w:rsidR="00192F4B" w:rsidRPr="00480493">
        <w:rPr>
          <w:rFonts w:ascii="Times New Roman" w:hAnsi="Times New Roman"/>
          <w:sz w:val="22"/>
          <w:szCs w:val="22"/>
        </w:rPr>
        <w:t xml:space="preserve"> </w:t>
      </w:r>
      <w:r w:rsidR="00E46002" w:rsidRPr="00480493">
        <w:rPr>
          <w:rFonts w:ascii="Times New Roman" w:hAnsi="Times New Roman"/>
          <w:sz w:val="22"/>
          <w:szCs w:val="22"/>
        </w:rPr>
        <w:t>……...…………………</w:t>
      </w:r>
      <w:r w:rsidR="00216B60" w:rsidRPr="00480493">
        <w:rPr>
          <w:rFonts w:ascii="Times New Roman" w:hAnsi="Times New Roman"/>
          <w:sz w:val="22"/>
          <w:szCs w:val="22"/>
        </w:rPr>
        <w:t xml:space="preserve"> </w:t>
      </w:r>
      <w:r w:rsidR="00A25251" w:rsidRPr="00480493">
        <w:rPr>
          <w:rFonts w:ascii="Times New Roman" w:hAnsi="Times New Roman"/>
          <w:sz w:val="22"/>
          <w:szCs w:val="22"/>
        </w:rPr>
        <w:t>e-mail:</w:t>
      </w:r>
      <w:r w:rsidR="00E46002" w:rsidRPr="00480493">
        <w:rPr>
          <w:rFonts w:ascii="Times New Roman" w:hAnsi="Times New Roman"/>
          <w:sz w:val="22"/>
          <w:szCs w:val="22"/>
        </w:rPr>
        <w:t>………………………………………</w:t>
      </w:r>
    </w:p>
    <w:p w14:paraId="3C71EC2B" w14:textId="77777777" w:rsidR="00A25251" w:rsidRPr="00480493" w:rsidRDefault="00A25251" w:rsidP="009D6D74">
      <w:pPr>
        <w:pStyle w:val="Tekstpodstawowy2"/>
        <w:tabs>
          <w:tab w:val="center" w:pos="7938"/>
        </w:tabs>
        <w:spacing w:after="0" w:line="276" w:lineRule="auto"/>
        <w:jc w:val="both"/>
        <w:rPr>
          <w:sz w:val="22"/>
          <w:szCs w:val="22"/>
        </w:rPr>
      </w:pPr>
    </w:p>
    <w:p w14:paraId="3C71EC2C" w14:textId="223F7E83" w:rsidR="00E46002" w:rsidRPr="00480493" w:rsidRDefault="00E46002" w:rsidP="009D6D74">
      <w:pPr>
        <w:pStyle w:val="Tekstpodstawowy2"/>
        <w:tabs>
          <w:tab w:val="center" w:pos="7938"/>
        </w:tabs>
        <w:spacing w:after="0" w:line="276" w:lineRule="auto"/>
        <w:jc w:val="both"/>
        <w:rPr>
          <w:sz w:val="22"/>
          <w:szCs w:val="22"/>
        </w:rPr>
      </w:pPr>
    </w:p>
    <w:p w14:paraId="3C71EC2D" w14:textId="77777777" w:rsidR="00E46002" w:rsidRPr="00480493" w:rsidRDefault="00A25251" w:rsidP="009D6D74">
      <w:pPr>
        <w:pStyle w:val="Tekstpodstawowy2"/>
        <w:tabs>
          <w:tab w:val="center" w:pos="7938"/>
        </w:tabs>
        <w:spacing w:after="0" w:line="276" w:lineRule="auto"/>
        <w:jc w:val="both"/>
        <w:rPr>
          <w:sz w:val="22"/>
          <w:szCs w:val="22"/>
        </w:rPr>
      </w:pPr>
      <w:r w:rsidRPr="00480493">
        <w:rPr>
          <w:sz w:val="22"/>
          <w:szCs w:val="22"/>
        </w:rPr>
        <w:tab/>
      </w:r>
    </w:p>
    <w:p w14:paraId="3C71EC2E" w14:textId="77777777" w:rsidR="00E46002" w:rsidRPr="00480493" w:rsidRDefault="00E46002" w:rsidP="009D6D74">
      <w:pPr>
        <w:pStyle w:val="Tekstpodstawowy2"/>
        <w:tabs>
          <w:tab w:val="center" w:pos="7938"/>
        </w:tabs>
        <w:spacing w:after="0" w:line="276" w:lineRule="auto"/>
        <w:jc w:val="both"/>
        <w:rPr>
          <w:sz w:val="22"/>
          <w:szCs w:val="22"/>
        </w:rPr>
      </w:pPr>
    </w:p>
    <w:p w14:paraId="3C71EC2F" w14:textId="2172E386" w:rsidR="00A25251" w:rsidRPr="009A5A1B" w:rsidRDefault="00216B60" w:rsidP="009D6D74">
      <w:pPr>
        <w:pStyle w:val="Tekstpodstawowy2"/>
        <w:tabs>
          <w:tab w:val="center" w:pos="7938"/>
        </w:tabs>
        <w:spacing w:after="0" w:line="276" w:lineRule="auto"/>
        <w:jc w:val="both"/>
        <w:rPr>
          <w:iCs/>
          <w:sz w:val="18"/>
          <w:szCs w:val="18"/>
        </w:rPr>
      </w:pPr>
      <w:r w:rsidRPr="00480493">
        <w:rPr>
          <w:sz w:val="22"/>
          <w:szCs w:val="22"/>
        </w:rPr>
        <w:tab/>
        <w:t xml:space="preserve"> ……...…………………………...………………</w:t>
      </w:r>
      <w:r w:rsidR="00A25251" w:rsidRPr="00480493">
        <w:rPr>
          <w:i/>
          <w:sz w:val="22"/>
          <w:szCs w:val="22"/>
        </w:rPr>
        <w:tab/>
      </w:r>
      <w:r w:rsidR="00A25251" w:rsidRPr="009A5A1B">
        <w:rPr>
          <w:iCs/>
          <w:sz w:val="18"/>
          <w:szCs w:val="18"/>
        </w:rPr>
        <w:t>podpis uprawnionego przedstawiciela Wykonawcy</w:t>
      </w:r>
    </w:p>
    <w:p w14:paraId="3C71EC32" w14:textId="77777777" w:rsidR="00A25251" w:rsidRPr="00480493" w:rsidRDefault="00A25251" w:rsidP="009D6D74">
      <w:pPr>
        <w:spacing w:line="276" w:lineRule="auto"/>
        <w:jc w:val="both"/>
        <w:rPr>
          <w:b/>
          <w:i/>
          <w:sz w:val="22"/>
          <w:szCs w:val="22"/>
        </w:rPr>
      </w:pPr>
    </w:p>
    <w:p w14:paraId="6E2A0FC2" w14:textId="77777777" w:rsidR="00864132" w:rsidRPr="00480493" w:rsidRDefault="00864132" w:rsidP="009D6D74">
      <w:pPr>
        <w:spacing w:line="276" w:lineRule="auto"/>
        <w:jc w:val="both"/>
        <w:rPr>
          <w:b/>
          <w:i/>
          <w:sz w:val="22"/>
          <w:szCs w:val="22"/>
        </w:rPr>
      </w:pPr>
    </w:p>
    <w:p w14:paraId="140B761C" w14:textId="77777777" w:rsidR="009A5A1B" w:rsidRDefault="009A5A1B" w:rsidP="004454ED">
      <w:pPr>
        <w:spacing w:line="276" w:lineRule="auto"/>
        <w:rPr>
          <w:b/>
          <w:sz w:val="22"/>
          <w:szCs w:val="22"/>
        </w:rPr>
        <w:sectPr w:rsidR="009A5A1B" w:rsidSect="008727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426" w:footer="575" w:gutter="0"/>
          <w:pgNumType w:start="1"/>
          <w:cols w:space="708"/>
          <w:titlePg/>
          <w:docGrid w:linePitch="360"/>
        </w:sectPr>
      </w:pPr>
    </w:p>
    <w:p w14:paraId="0795F152" w14:textId="64D90D58" w:rsidR="002078BD" w:rsidRPr="004454ED" w:rsidRDefault="00397E8C" w:rsidP="00C0365B">
      <w:pPr>
        <w:spacing w:line="276" w:lineRule="auto"/>
        <w:jc w:val="center"/>
        <w:rPr>
          <w:b/>
          <w:sz w:val="22"/>
          <w:szCs w:val="22"/>
        </w:rPr>
      </w:pPr>
      <w:r w:rsidRPr="00480493">
        <w:rPr>
          <w:b/>
          <w:sz w:val="22"/>
          <w:szCs w:val="22"/>
        </w:rPr>
        <w:t>OŚWIADCZENIE O BRAKU PODSTAW DO WYKLUCZENIA</w:t>
      </w:r>
      <w:r w:rsidR="0094259A">
        <w:rPr>
          <w:b/>
          <w:sz w:val="22"/>
          <w:szCs w:val="22"/>
        </w:rPr>
        <w:t xml:space="preserve"> I SPŁENIENIU WARUNKÓW UDZIAŁU WPOSTAWOANIU</w:t>
      </w:r>
    </w:p>
    <w:p w14:paraId="286FAF39" w14:textId="20C9B6C5" w:rsidR="00397E8C" w:rsidRPr="00480493" w:rsidRDefault="004F4427" w:rsidP="002078BD">
      <w:pPr>
        <w:spacing w:line="276" w:lineRule="auto"/>
        <w:jc w:val="center"/>
        <w:rPr>
          <w:sz w:val="22"/>
          <w:szCs w:val="22"/>
        </w:rPr>
      </w:pPr>
      <w:r w:rsidRPr="00480493">
        <w:rPr>
          <w:sz w:val="22"/>
          <w:szCs w:val="22"/>
        </w:rPr>
        <w:t>nr</w:t>
      </w:r>
      <w:r w:rsidR="00397E8C" w:rsidRPr="00480493">
        <w:rPr>
          <w:sz w:val="22"/>
          <w:szCs w:val="22"/>
        </w:rPr>
        <w:t xml:space="preserve"> postępowania: </w:t>
      </w:r>
      <w:r w:rsidR="00580BDF" w:rsidRPr="00480493">
        <w:rPr>
          <w:sz w:val="22"/>
          <w:szCs w:val="22"/>
        </w:rPr>
        <w:t>WCh_Z.262.1.</w:t>
      </w:r>
      <w:r w:rsidR="009A5A1B">
        <w:rPr>
          <w:sz w:val="22"/>
          <w:szCs w:val="22"/>
        </w:rPr>
        <w:t>29</w:t>
      </w:r>
      <w:r w:rsidR="00580BDF" w:rsidRPr="00480493">
        <w:rPr>
          <w:sz w:val="22"/>
          <w:szCs w:val="22"/>
        </w:rPr>
        <w:t>_5.202</w:t>
      </w:r>
      <w:r w:rsidR="009A5A1B">
        <w:rPr>
          <w:sz w:val="22"/>
          <w:szCs w:val="22"/>
        </w:rPr>
        <w:t>4</w:t>
      </w:r>
    </w:p>
    <w:p w14:paraId="722EC705" w14:textId="77777777" w:rsidR="002078BD" w:rsidRPr="00480493" w:rsidRDefault="002078BD" w:rsidP="002078BD">
      <w:pPr>
        <w:spacing w:line="276" w:lineRule="auto"/>
        <w:jc w:val="both"/>
        <w:rPr>
          <w:b/>
          <w:sz w:val="22"/>
          <w:szCs w:val="22"/>
        </w:rPr>
      </w:pPr>
    </w:p>
    <w:p w14:paraId="5FA1DAB2" w14:textId="77777777" w:rsidR="00397E8C" w:rsidRPr="00480493" w:rsidRDefault="00397E8C" w:rsidP="002078BD">
      <w:pPr>
        <w:spacing w:line="276" w:lineRule="auto"/>
        <w:jc w:val="both"/>
        <w:rPr>
          <w:sz w:val="22"/>
          <w:szCs w:val="22"/>
        </w:rPr>
      </w:pPr>
      <w:r w:rsidRPr="00480493">
        <w:rPr>
          <w:b/>
          <w:sz w:val="22"/>
          <w:szCs w:val="22"/>
        </w:rPr>
        <w:t>ZAMAWIAJĄCY</w:t>
      </w:r>
      <w:r w:rsidRPr="00480493">
        <w:rPr>
          <w:sz w:val="22"/>
          <w:szCs w:val="22"/>
        </w:rPr>
        <w:t>:</w:t>
      </w:r>
    </w:p>
    <w:p w14:paraId="5F4FD952" w14:textId="77777777" w:rsidR="00397E8C" w:rsidRPr="00480493" w:rsidRDefault="00397E8C" w:rsidP="002078BD">
      <w:pPr>
        <w:spacing w:line="276" w:lineRule="auto"/>
        <w:jc w:val="both"/>
        <w:rPr>
          <w:sz w:val="22"/>
          <w:szCs w:val="22"/>
        </w:rPr>
      </w:pPr>
      <w:r w:rsidRPr="00480493">
        <w:rPr>
          <w:sz w:val="22"/>
          <w:szCs w:val="22"/>
        </w:rPr>
        <w:t>Politechnika Warszawska</w:t>
      </w:r>
    </w:p>
    <w:p w14:paraId="155105E5" w14:textId="77777777" w:rsidR="00397E8C" w:rsidRPr="00480493" w:rsidRDefault="00397E8C" w:rsidP="002078BD">
      <w:pPr>
        <w:spacing w:line="276" w:lineRule="auto"/>
        <w:jc w:val="both"/>
        <w:rPr>
          <w:sz w:val="22"/>
          <w:szCs w:val="22"/>
        </w:rPr>
      </w:pPr>
      <w:r w:rsidRPr="00480493">
        <w:rPr>
          <w:sz w:val="22"/>
          <w:szCs w:val="22"/>
        </w:rPr>
        <w:t>00-661 Warszawa, Plac Politechniki 1</w:t>
      </w:r>
    </w:p>
    <w:p w14:paraId="605BD345" w14:textId="77777777" w:rsidR="00397E8C" w:rsidRPr="00480493" w:rsidRDefault="00397E8C" w:rsidP="002078BD">
      <w:pPr>
        <w:spacing w:line="276" w:lineRule="auto"/>
        <w:jc w:val="both"/>
        <w:rPr>
          <w:sz w:val="22"/>
          <w:szCs w:val="22"/>
        </w:rPr>
      </w:pPr>
      <w:r w:rsidRPr="00480493">
        <w:rPr>
          <w:sz w:val="22"/>
          <w:szCs w:val="22"/>
        </w:rPr>
        <w:t>NIP: 525-000-58-34, REGON: 000001554</w:t>
      </w:r>
    </w:p>
    <w:p w14:paraId="6BAE2F33" w14:textId="77777777" w:rsidR="004F4427" w:rsidRPr="00480493" w:rsidRDefault="004F4427" w:rsidP="002078BD">
      <w:pPr>
        <w:spacing w:line="276" w:lineRule="auto"/>
        <w:jc w:val="both"/>
        <w:rPr>
          <w:sz w:val="22"/>
          <w:szCs w:val="22"/>
        </w:rPr>
      </w:pPr>
    </w:p>
    <w:p w14:paraId="3DC4D6EF" w14:textId="77777777" w:rsidR="00397E8C" w:rsidRPr="00480493" w:rsidRDefault="00397E8C" w:rsidP="002078BD">
      <w:pPr>
        <w:spacing w:line="276" w:lineRule="auto"/>
        <w:jc w:val="both"/>
        <w:rPr>
          <w:sz w:val="22"/>
          <w:szCs w:val="22"/>
        </w:rPr>
      </w:pPr>
      <w:r w:rsidRPr="00480493">
        <w:rPr>
          <w:b/>
          <w:sz w:val="22"/>
          <w:szCs w:val="22"/>
        </w:rPr>
        <w:t>PODMIOT W IMIENIU KTÓREGO SKŁADANE JEST OŚWIADCZENIE</w:t>
      </w:r>
      <w:r w:rsidRPr="00480493">
        <w:rPr>
          <w:sz w:val="22"/>
          <w:szCs w:val="22"/>
        </w:rPr>
        <w:t>:</w:t>
      </w:r>
    </w:p>
    <w:p w14:paraId="437652A2" w14:textId="77777777" w:rsidR="00397E8C" w:rsidRPr="00480493" w:rsidRDefault="00397E8C" w:rsidP="002078BD">
      <w:pPr>
        <w:spacing w:line="276" w:lineRule="auto"/>
        <w:jc w:val="both"/>
        <w:rPr>
          <w:sz w:val="22"/>
          <w:szCs w:val="22"/>
        </w:rPr>
      </w:pPr>
      <w:r w:rsidRPr="00480493">
        <w:rPr>
          <w:sz w:val="22"/>
          <w:szCs w:val="22"/>
        </w:rPr>
        <w:t>Wykonawca, w tym wykonawca wspólnie ubiegający się o udzielenie zamówienia</w:t>
      </w:r>
    </w:p>
    <w:p w14:paraId="4F70D749" w14:textId="77777777" w:rsidR="002078BD" w:rsidRPr="00480493" w:rsidRDefault="002078BD" w:rsidP="002078BD">
      <w:pPr>
        <w:spacing w:line="276" w:lineRule="auto"/>
        <w:jc w:val="both"/>
        <w:rPr>
          <w:sz w:val="22"/>
          <w:szCs w:val="22"/>
        </w:rPr>
      </w:pPr>
    </w:p>
    <w:p w14:paraId="2D4CF974" w14:textId="77777777" w:rsidR="00397E8C" w:rsidRPr="00480493" w:rsidRDefault="00397E8C" w:rsidP="002078BD">
      <w:pPr>
        <w:spacing w:line="276" w:lineRule="auto"/>
        <w:jc w:val="both"/>
        <w:rPr>
          <w:sz w:val="22"/>
          <w:szCs w:val="22"/>
        </w:rPr>
      </w:pPr>
      <w:r w:rsidRPr="00480493">
        <w:rPr>
          <w:sz w:val="22"/>
          <w:szCs w:val="22"/>
        </w:rPr>
        <w:t>………………………………………………………………………………………………..</w:t>
      </w:r>
    </w:p>
    <w:p w14:paraId="3AF62EBB" w14:textId="3B075B06" w:rsidR="002078BD" w:rsidRPr="00C0365B" w:rsidRDefault="002078BD" w:rsidP="002078BD">
      <w:pPr>
        <w:spacing w:line="276" w:lineRule="auto"/>
        <w:jc w:val="center"/>
        <w:rPr>
          <w:sz w:val="18"/>
          <w:szCs w:val="18"/>
        </w:rPr>
      </w:pPr>
      <w:r w:rsidRPr="00C0365B">
        <w:rPr>
          <w:sz w:val="18"/>
          <w:szCs w:val="18"/>
        </w:rPr>
        <w:t>(pełna nazwa/firma, adres, w zależności od podmiotu: NIP, REGON)</w:t>
      </w:r>
    </w:p>
    <w:p w14:paraId="15A4D128" w14:textId="77777777" w:rsidR="00397E8C" w:rsidRPr="00480493" w:rsidRDefault="00397E8C" w:rsidP="002078BD">
      <w:pPr>
        <w:spacing w:line="276" w:lineRule="auto"/>
        <w:jc w:val="both"/>
        <w:rPr>
          <w:sz w:val="22"/>
          <w:szCs w:val="22"/>
        </w:rPr>
      </w:pPr>
      <w:r w:rsidRPr="00480493">
        <w:rPr>
          <w:sz w:val="22"/>
          <w:szCs w:val="22"/>
        </w:rPr>
        <w:t>reprezentowany przez:</w:t>
      </w:r>
    </w:p>
    <w:p w14:paraId="1E579CD9" w14:textId="77777777" w:rsidR="002078BD" w:rsidRPr="00480493" w:rsidRDefault="002078BD" w:rsidP="002078BD">
      <w:pPr>
        <w:spacing w:line="276" w:lineRule="auto"/>
        <w:jc w:val="both"/>
        <w:rPr>
          <w:sz w:val="22"/>
          <w:szCs w:val="22"/>
        </w:rPr>
      </w:pPr>
    </w:p>
    <w:p w14:paraId="6EF89BA2" w14:textId="77777777" w:rsidR="00397E8C" w:rsidRPr="00480493" w:rsidRDefault="00397E8C" w:rsidP="002078BD">
      <w:pPr>
        <w:spacing w:line="276" w:lineRule="auto"/>
        <w:jc w:val="both"/>
        <w:rPr>
          <w:sz w:val="22"/>
          <w:szCs w:val="22"/>
        </w:rPr>
      </w:pPr>
      <w:r w:rsidRPr="00480493">
        <w:rPr>
          <w:sz w:val="22"/>
          <w:szCs w:val="22"/>
        </w:rPr>
        <w:t>…………………………………………………………………………………………………</w:t>
      </w:r>
    </w:p>
    <w:p w14:paraId="52778738" w14:textId="77777777" w:rsidR="00397E8C" w:rsidRPr="00C0365B" w:rsidRDefault="00397E8C" w:rsidP="002078BD">
      <w:pPr>
        <w:spacing w:line="276" w:lineRule="auto"/>
        <w:jc w:val="center"/>
        <w:rPr>
          <w:sz w:val="18"/>
          <w:szCs w:val="18"/>
        </w:rPr>
      </w:pPr>
      <w:r w:rsidRPr="00C0365B">
        <w:rPr>
          <w:sz w:val="18"/>
          <w:szCs w:val="18"/>
        </w:rPr>
        <w:t>(imię, nazwisko, stanowisko/podstawa do reprezentacji)</w:t>
      </w:r>
    </w:p>
    <w:p w14:paraId="3F6B7979" w14:textId="77777777" w:rsidR="004F4427" w:rsidRPr="00480493" w:rsidRDefault="004F4427" w:rsidP="002078BD">
      <w:pPr>
        <w:spacing w:line="276" w:lineRule="auto"/>
        <w:jc w:val="both"/>
        <w:rPr>
          <w:sz w:val="22"/>
          <w:szCs w:val="22"/>
        </w:rPr>
      </w:pPr>
    </w:p>
    <w:p w14:paraId="16887B9F" w14:textId="6E0D0594" w:rsidR="00397E8C" w:rsidRPr="00480493" w:rsidRDefault="00397E8C" w:rsidP="002078BD">
      <w:pPr>
        <w:spacing w:line="276" w:lineRule="auto"/>
        <w:jc w:val="both"/>
        <w:rPr>
          <w:sz w:val="22"/>
          <w:szCs w:val="22"/>
        </w:rPr>
      </w:pPr>
      <w:r w:rsidRPr="00480493">
        <w:rPr>
          <w:sz w:val="22"/>
          <w:szCs w:val="22"/>
        </w:rPr>
        <w:t>Na potrzeby postępowania o udzielenie zamówienia pub</w:t>
      </w:r>
      <w:r w:rsidR="004F4427" w:rsidRPr="00480493">
        <w:rPr>
          <w:sz w:val="22"/>
          <w:szCs w:val="22"/>
        </w:rPr>
        <w:t>licznego, którego przedmiotem jest</w:t>
      </w:r>
      <w:r w:rsidRPr="00480493">
        <w:rPr>
          <w:sz w:val="22"/>
          <w:szCs w:val="22"/>
        </w:rPr>
        <w:t xml:space="preserve">  „</w:t>
      </w:r>
      <w:r w:rsidR="004454ED" w:rsidRPr="00480493">
        <w:rPr>
          <w:b/>
          <w:sz w:val="22"/>
          <w:szCs w:val="22"/>
        </w:rPr>
        <w:t>Wykonanie, dostawa i rozmieszczenie mebli laboratoryjnych w laboratorium nr 312 w Gmachu Technologii Chemicznej Wydziału Chemicznego Politechniki Warszawskiej, zlokalizowanym przy ul. Koszykowej 75 w Warszawie</w:t>
      </w:r>
      <w:r w:rsidRPr="00480493">
        <w:rPr>
          <w:sz w:val="22"/>
          <w:szCs w:val="22"/>
        </w:rPr>
        <w:t>”, prowadzonego przez Politechnikę Warszaw</w:t>
      </w:r>
      <w:r w:rsidR="004F4427" w:rsidRPr="00480493">
        <w:rPr>
          <w:sz w:val="22"/>
          <w:szCs w:val="22"/>
        </w:rPr>
        <w:t>ską,  oświadczam</w:t>
      </w:r>
      <w:r w:rsidRPr="00480493">
        <w:rPr>
          <w:sz w:val="22"/>
          <w:szCs w:val="22"/>
        </w:rPr>
        <w:t>, że podmiot, w imieniu któ</w:t>
      </w:r>
      <w:r w:rsidR="004F4427" w:rsidRPr="00480493">
        <w:rPr>
          <w:sz w:val="22"/>
          <w:szCs w:val="22"/>
        </w:rPr>
        <w:t>rego składane jest oświadczenie</w:t>
      </w:r>
      <w:r w:rsidRPr="00480493">
        <w:rPr>
          <w:sz w:val="22"/>
          <w:szCs w:val="22"/>
        </w:rPr>
        <w:t>:</w:t>
      </w:r>
    </w:p>
    <w:p w14:paraId="5B75A63D" w14:textId="1AC5AC75" w:rsidR="002078BD" w:rsidRPr="00480493" w:rsidRDefault="002078BD" w:rsidP="002078BD">
      <w:pPr>
        <w:numPr>
          <w:ilvl w:val="0"/>
          <w:numId w:val="4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8049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0493">
        <w:rPr>
          <w:b/>
          <w:bCs/>
          <w:sz w:val="22"/>
          <w:szCs w:val="22"/>
        </w:rPr>
        <w:instrText xml:space="preserve"> FORMCHECKBOX </w:instrText>
      </w:r>
      <w:r w:rsidR="00C03EAD">
        <w:rPr>
          <w:b/>
          <w:bCs/>
          <w:sz w:val="22"/>
          <w:szCs w:val="22"/>
        </w:rPr>
      </w:r>
      <w:r w:rsidR="00C03EAD">
        <w:rPr>
          <w:b/>
          <w:bCs/>
          <w:sz w:val="22"/>
          <w:szCs w:val="22"/>
        </w:rPr>
        <w:fldChar w:fldCharType="separate"/>
      </w:r>
      <w:r w:rsidRPr="00480493">
        <w:rPr>
          <w:b/>
          <w:bCs/>
          <w:sz w:val="22"/>
          <w:szCs w:val="22"/>
        </w:rPr>
        <w:fldChar w:fldCharType="end"/>
      </w:r>
      <w:r w:rsidRPr="00480493">
        <w:rPr>
          <w:b/>
          <w:bCs/>
          <w:sz w:val="22"/>
          <w:szCs w:val="22"/>
          <w:vertAlign w:val="superscript"/>
        </w:rPr>
        <w:t xml:space="preserve">1) </w:t>
      </w:r>
      <w:r w:rsidR="00397E8C" w:rsidRPr="00480493">
        <w:rPr>
          <w:sz w:val="22"/>
          <w:szCs w:val="22"/>
        </w:rPr>
        <w:t xml:space="preserve">nie podlega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1760EBF4" w14:textId="09FA74AA" w:rsidR="002078BD" w:rsidRPr="00480493" w:rsidRDefault="00397E8C" w:rsidP="002078BD">
      <w:pPr>
        <w:numPr>
          <w:ilvl w:val="0"/>
          <w:numId w:val="49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480493">
        <w:rPr>
          <w:sz w:val="22"/>
          <w:szCs w:val="22"/>
        </w:rPr>
        <w:t xml:space="preserve">nie jest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</w:t>
      </w:r>
      <w:r w:rsidR="002078BD" w:rsidRPr="00480493">
        <w:rPr>
          <w:sz w:val="22"/>
          <w:szCs w:val="22"/>
        </w:rPr>
        <w:t xml:space="preserve">ww. </w:t>
      </w:r>
      <w:r w:rsidRPr="00480493">
        <w:rPr>
          <w:sz w:val="22"/>
          <w:szCs w:val="22"/>
        </w:rPr>
        <w:t>ustawy</w:t>
      </w:r>
      <w:r w:rsidR="002078BD" w:rsidRPr="00480493">
        <w:rPr>
          <w:sz w:val="22"/>
          <w:szCs w:val="22"/>
        </w:rPr>
        <w:t>,</w:t>
      </w:r>
    </w:p>
    <w:p w14:paraId="15677093" w14:textId="77777777" w:rsidR="002078BD" w:rsidRPr="00480493" w:rsidRDefault="00397E8C" w:rsidP="002078BD">
      <w:pPr>
        <w:numPr>
          <w:ilvl w:val="0"/>
          <w:numId w:val="49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480493">
        <w:rPr>
          <w:sz w:val="22"/>
          <w:szCs w:val="22"/>
        </w:rPr>
        <w:t xml:space="preserve">nie jest wykonawcą lub uczestnikiem konkursu, którego beneficjentem rzeczywistym w rozumieniu ustawy z dnia 1 marca 2018 r. o przeciwdziałaniu praniu pieniędzy oraz finansowaniu terroryzmu (Dz. U. z 2022 r. poz. 593 z późn.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2078BD" w:rsidRPr="00480493">
        <w:rPr>
          <w:sz w:val="22"/>
          <w:szCs w:val="22"/>
        </w:rPr>
        <w:t xml:space="preserve">ww. </w:t>
      </w:r>
      <w:r w:rsidRPr="00480493">
        <w:rPr>
          <w:sz w:val="22"/>
          <w:szCs w:val="22"/>
        </w:rPr>
        <w:t xml:space="preserve">ustawy, </w:t>
      </w:r>
    </w:p>
    <w:p w14:paraId="7A469490" w14:textId="77777777" w:rsidR="002078BD" w:rsidRPr="00480493" w:rsidRDefault="00397E8C" w:rsidP="002078BD">
      <w:pPr>
        <w:numPr>
          <w:ilvl w:val="0"/>
          <w:numId w:val="49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480493">
        <w:rPr>
          <w:sz w:val="22"/>
          <w:szCs w:val="22"/>
        </w:rPr>
        <w:t xml:space="preserve">nie jest wykonawcą lub uczestnikiem konkursu, którego jednostką dominującą w rozumieniu art. 3 ust. 1 pkt 37 ustawy z dnia 29 września 1994 r. o rachunkowości (Dz. U. z 2021 r. poz. 217 z późn.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2078BD" w:rsidRPr="00480493">
        <w:rPr>
          <w:sz w:val="22"/>
          <w:szCs w:val="22"/>
        </w:rPr>
        <w:t xml:space="preserve">ww. </w:t>
      </w:r>
      <w:r w:rsidRPr="00480493">
        <w:rPr>
          <w:sz w:val="22"/>
          <w:szCs w:val="22"/>
        </w:rPr>
        <w:t>ustawy.</w:t>
      </w:r>
    </w:p>
    <w:p w14:paraId="1F9415D8" w14:textId="78E7044B" w:rsidR="00397E8C" w:rsidRPr="00480493" w:rsidRDefault="002078BD" w:rsidP="002078BD">
      <w:pPr>
        <w:numPr>
          <w:ilvl w:val="0"/>
          <w:numId w:val="4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8049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0493">
        <w:rPr>
          <w:b/>
          <w:bCs/>
          <w:sz w:val="22"/>
          <w:szCs w:val="22"/>
        </w:rPr>
        <w:instrText xml:space="preserve"> FORMCHECKBOX </w:instrText>
      </w:r>
      <w:r w:rsidR="00C03EAD">
        <w:rPr>
          <w:b/>
          <w:bCs/>
          <w:sz w:val="22"/>
          <w:szCs w:val="22"/>
        </w:rPr>
      </w:r>
      <w:r w:rsidR="00C03EAD">
        <w:rPr>
          <w:b/>
          <w:bCs/>
          <w:sz w:val="22"/>
          <w:szCs w:val="22"/>
        </w:rPr>
        <w:fldChar w:fldCharType="separate"/>
      </w:r>
      <w:r w:rsidRPr="00480493">
        <w:rPr>
          <w:b/>
          <w:bCs/>
          <w:sz w:val="22"/>
          <w:szCs w:val="22"/>
        </w:rPr>
        <w:fldChar w:fldCharType="end"/>
      </w:r>
      <w:r w:rsidRPr="00480493">
        <w:rPr>
          <w:b/>
          <w:bCs/>
          <w:sz w:val="22"/>
          <w:szCs w:val="22"/>
          <w:vertAlign w:val="superscript"/>
        </w:rPr>
        <w:t xml:space="preserve">2) </w:t>
      </w:r>
      <w:r w:rsidR="00397E8C" w:rsidRPr="00480493">
        <w:rPr>
          <w:sz w:val="22"/>
          <w:szCs w:val="22"/>
        </w:rPr>
        <w:t xml:space="preserve">podlega wykluczeniu z postępowania na podstawie </w:t>
      </w:r>
      <w:r w:rsidRPr="00480493">
        <w:rPr>
          <w:sz w:val="22"/>
          <w:szCs w:val="22"/>
        </w:rPr>
        <w:t>…………………………………………..</w:t>
      </w:r>
    </w:p>
    <w:p w14:paraId="1108A73B" w14:textId="77777777" w:rsidR="002078BD" w:rsidRPr="00480493" w:rsidRDefault="002078BD" w:rsidP="002078BD">
      <w:pPr>
        <w:spacing w:line="276" w:lineRule="auto"/>
        <w:ind w:left="426"/>
        <w:jc w:val="both"/>
        <w:rPr>
          <w:sz w:val="22"/>
          <w:szCs w:val="22"/>
        </w:rPr>
      </w:pPr>
    </w:p>
    <w:p w14:paraId="29E1C137" w14:textId="37CC4CE3" w:rsidR="002078BD" w:rsidRPr="00480493" w:rsidRDefault="002078BD" w:rsidP="00C0365B">
      <w:pPr>
        <w:spacing w:line="276" w:lineRule="auto"/>
        <w:ind w:left="426"/>
        <w:jc w:val="both"/>
        <w:rPr>
          <w:sz w:val="22"/>
          <w:szCs w:val="22"/>
        </w:rPr>
      </w:pPr>
      <w:r w:rsidRPr="00480493">
        <w:rPr>
          <w:sz w:val="22"/>
          <w:szCs w:val="22"/>
        </w:rPr>
        <w:t>………………………………………………………………………………………………………</w:t>
      </w:r>
    </w:p>
    <w:p w14:paraId="14E7C641" w14:textId="7E24886D" w:rsidR="002078BD" w:rsidRDefault="0094259A" w:rsidP="0094259A">
      <w:pPr>
        <w:numPr>
          <w:ilvl w:val="0"/>
          <w:numId w:val="48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spełniam warunki udziału w postępowania </w:t>
      </w:r>
      <w:r w:rsidR="00AD12F4">
        <w:rPr>
          <w:sz w:val="22"/>
          <w:szCs w:val="22"/>
        </w:rPr>
        <w:t>postawione</w:t>
      </w:r>
      <w:r>
        <w:rPr>
          <w:sz w:val="22"/>
          <w:szCs w:val="22"/>
        </w:rPr>
        <w:t xml:space="preserve"> w </w:t>
      </w:r>
      <w:r w:rsidR="00AD12F4">
        <w:rPr>
          <w:sz w:val="22"/>
          <w:szCs w:val="22"/>
        </w:rPr>
        <w:t>Zaproszeniu</w:t>
      </w:r>
      <w:r>
        <w:rPr>
          <w:sz w:val="22"/>
          <w:szCs w:val="22"/>
        </w:rPr>
        <w:t xml:space="preserve"> do składania ofert, </w:t>
      </w:r>
      <w:r w:rsidR="00AD12F4">
        <w:rPr>
          <w:sz w:val="22"/>
          <w:szCs w:val="22"/>
        </w:rPr>
        <w:t>jestem</w:t>
      </w:r>
      <w:r>
        <w:rPr>
          <w:sz w:val="22"/>
          <w:szCs w:val="22"/>
        </w:rPr>
        <w:t xml:space="preserve"> </w:t>
      </w:r>
      <w:r w:rsidR="00AD12F4">
        <w:rPr>
          <w:sz w:val="22"/>
          <w:szCs w:val="22"/>
        </w:rPr>
        <w:t>zdolny</w:t>
      </w:r>
      <w:r>
        <w:rPr>
          <w:sz w:val="22"/>
          <w:szCs w:val="22"/>
        </w:rPr>
        <w:t xml:space="preserve"> do </w:t>
      </w:r>
      <w:r w:rsidR="00AD12F4">
        <w:rPr>
          <w:sz w:val="22"/>
          <w:szCs w:val="22"/>
        </w:rPr>
        <w:t>wykonania</w:t>
      </w:r>
      <w:r>
        <w:rPr>
          <w:sz w:val="22"/>
          <w:szCs w:val="22"/>
        </w:rPr>
        <w:t xml:space="preserve"> </w:t>
      </w:r>
      <w:r w:rsidR="00AD12F4">
        <w:rPr>
          <w:sz w:val="22"/>
          <w:szCs w:val="22"/>
        </w:rPr>
        <w:t>zamówienia na zasadach w nim określonych,</w:t>
      </w:r>
      <w:r>
        <w:rPr>
          <w:sz w:val="22"/>
          <w:szCs w:val="22"/>
        </w:rPr>
        <w:t xml:space="preserve"> a oferowane przez m</w:t>
      </w:r>
      <w:r w:rsidR="00AD12F4">
        <w:rPr>
          <w:sz w:val="22"/>
          <w:szCs w:val="22"/>
        </w:rPr>
        <w:t xml:space="preserve">nie </w:t>
      </w:r>
      <w:r>
        <w:rPr>
          <w:sz w:val="22"/>
          <w:szCs w:val="22"/>
        </w:rPr>
        <w:t>produkt</w:t>
      </w:r>
      <w:r w:rsidR="00AD12F4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AD12F4">
        <w:rPr>
          <w:sz w:val="22"/>
          <w:szCs w:val="22"/>
        </w:rPr>
        <w:t>są</w:t>
      </w:r>
      <w:r>
        <w:rPr>
          <w:sz w:val="22"/>
          <w:szCs w:val="22"/>
        </w:rPr>
        <w:t xml:space="preserve"> zgodne </w:t>
      </w:r>
      <w:r w:rsidR="00AD12F4">
        <w:rPr>
          <w:sz w:val="22"/>
          <w:szCs w:val="22"/>
        </w:rPr>
        <w:t>z wymaganiami Zamawiającego, na potwierdzanie czego przedkładam wszystkie wymagane przez Zmawiającego dokumenty</w:t>
      </w:r>
    </w:p>
    <w:p w14:paraId="4951C130" w14:textId="77777777" w:rsidR="00AD12F4" w:rsidRDefault="00AD12F4" w:rsidP="00AD12F4">
      <w:pPr>
        <w:spacing w:line="276" w:lineRule="auto"/>
        <w:jc w:val="both"/>
        <w:rPr>
          <w:sz w:val="22"/>
          <w:szCs w:val="22"/>
        </w:rPr>
      </w:pPr>
    </w:p>
    <w:p w14:paraId="555EAC98" w14:textId="77777777" w:rsidR="00AD12F4" w:rsidRDefault="00AD12F4" w:rsidP="00AD12F4">
      <w:pPr>
        <w:spacing w:line="276" w:lineRule="auto"/>
        <w:jc w:val="both"/>
        <w:rPr>
          <w:sz w:val="22"/>
          <w:szCs w:val="22"/>
        </w:rPr>
      </w:pPr>
    </w:p>
    <w:p w14:paraId="53F0EFE5" w14:textId="48DE0CD1" w:rsidR="00C0365B" w:rsidRDefault="00C0365B" w:rsidP="002078BD">
      <w:pPr>
        <w:pStyle w:val="Tekstpodstawowy2"/>
        <w:tabs>
          <w:tab w:val="center" w:pos="7938"/>
        </w:tabs>
        <w:spacing w:after="0"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2078BD" w:rsidRPr="00480493">
        <w:rPr>
          <w:sz w:val="22"/>
          <w:szCs w:val="22"/>
        </w:rPr>
        <w:t xml:space="preserve"> ……...…………………………...………………</w:t>
      </w:r>
    </w:p>
    <w:p w14:paraId="4764B70D" w14:textId="40B3F6BE" w:rsidR="002078BD" w:rsidRPr="00C0365B" w:rsidRDefault="00C0365B" w:rsidP="002078BD">
      <w:pPr>
        <w:pStyle w:val="Tekstpodstawowy2"/>
        <w:tabs>
          <w:tab w:val="center" w:pos="7938"/>
        </w:tabs>
        <w:spacing w:after="0" w:line="276" w:lineRule="auto"/>
        <w:jc w:val="both"/>
        <w:rPr>
          <w:iCs/>
          <w:sz w:val="18"/>
          <w:szCs w:val="18"/>
        </w:rPr>
      </w:pPr>
      <w:r>
        <w:rPr>
          <w:i/>
          <w:sz w:val="22"/>
          <w:szCs w:val="22"/>
        </w:rPr>
        <w:tab/>
      </w:r>
      <w:r w:rsidR="002078BD" w:rsidRPr="00C0365B">
        <w:rPr>
          <w:iCs/>
          <w:sz w:val="18"/>
          <w:szCs w:val="18"/>
        </w:rPr>
        <w:t>podpis uprawnionego przedstawiciela Wykonawcy</w:t>
      </w:r>
    </w:p>
    <w:p w14:paraId="1F39B6C2" w14:textId="77777777" w:rsidR="002078BD" w:rsidRPr="00480493" w:rsidRDefault="002078BD" w:rsidP="002078BD">
      <w:pPr>
        <w:spacing w:line="276" w:lineRule="auto"/>
        <w:jc w:val="both"/>
        <w:rPr>
          <w:sz w:val="22"/>
          <w:szCs w:val="22"/>
        </w:rPr>
      </w:pPr>
    </w:p>
    <w:p w14:paraId="6A392692" w14:textId="77777777" w:rsidR="00397E8C" w:rsidRPr="00C0365B" w:rsidRDefault="00397E8C" w:rsidP="002078BD">
      <w:pPr>
        <w:spacing w:line="276" w:lineRule="auto"/>
        <w:jc w:val="both"/>
        <w:rPr>
          <w:sz w:val="18"/>
          <w:szCs w:val="18"/>
        </w:rPr>
      </w:pPr>
      <w:r w:rsidRPr="00C0365B">
        <w:rPr>
          <w:sz w:val="18"/>
          <w:szCs w:val="18"/>
          <w:vertAlign w:val="superscript"/>
        </w:rPr>
        <w:t>1)</w:t>
      </w:r>
      <w:r w:rsidRPr="00C0365B">
        <w:rPr>
          <w:sz w:val="18"/>
          <w:szCs w:val="18"/>
        </w:rPr>
        <w:t xml:space="preserve"> zaznaczyć gdy Wykonawca nie podlega wykluczeniu</w:t>
      </w:r>
    </w:p>
    <w:p w14:paraId="51F7D816" w14:textId="2D8999D0" w:rsidR="00397E8C" w:rsidRPr="00480493" w:rsidRDefault="00397E8C" w:rsidP="002078BD">
      <w:pPr>
        <w:spacing w:line="276" w:lineRule="auto"/>
        <w:jc w:val="both"/>
        <w:rPr>
          <w:sz w:val="22"/>
          <w:szCs w:val="22"/>
        </w:rPr>
      </w:pPr>
      <w:r w:rsidRPr="00C0365B">
        <w:rPr>
          <w:sz w:val="18"/>
          <w:szCs w:val="18"/>
          <w:vertAlign w:val="superscript"/>
        </w:rPr>
        <w:t>2)</w:t>
      </w:r>
      <w:r w:rsidRPr="00C0365B">
        <w:rPr>
          <w:sz w:val="18"/>
          <w:szCs w:val="18"/>
        </w:rPr>
        <w:t xml:space="preserve"> zaznaczyć gdy Wykonawca podlega wykluczeniu i podać podstawę prawna wykluczenia </w:t>
      </w:r>
      <w:r w:rsidRPr="00C0365B">
        <w:rPr>
          <w:sz w:val="18"/>
          <w:szCs w:val="18"/>
        </w:rPr>
        <w:tab/>
      </w:r>
      <w:r w:rsidRPr="00480493">
        <w:rPr>
          <w:sz w:val="22"/>
          <w:szCs w:val="22"/>
        </w:rPr>
        <w:tab/>
      </w:r>
    </w:p>
    <w:p w14:paraId="308EBAF1" w14:textId="77777777" w:rsidR="002078BD" w:rsidRPr="00480493" w:rsidRDefault="002078BD">
      <w:pPr>
        <w:spacing w:line="276" w:lineRule="auto"/>
        <w:jc w:val="both"/>
        <w:rPr>
          <w:sz w:val="22"/>
          <w:szCs w:val="22"/>
        </w:rPr>
      </w:pPr>
    </w:p>
    <w:sectPr w:rsidR="002078BD" w:rsidRPr="00480493" w:rsidSect="0087270F">
      <w:headerReference w:type="first" r:id="rId14"/>
      <w:pgSz w:w="11906" w:h="16838"/>
      <w:pgMar w:top="1417" w:right="1417" w:bottom="1417" w:left="1417" w:header="426" w:footer="5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BE76D" w14:textId="77777777" w:rsidR="0063282E" w:rsidRDefault="0063282E">
      <w:r>
        <w:separator/>
      </w:r>
    </w:p>
  </w:endnote>
  <w:endnote w:type="continuationSeparator" w:id="0">
    <w:p w14:paraId="11C8A4AD" w14:textId="77777777" w:rsidR="0063282E" w:rsidRDefault="0063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cised901EUBold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5C776" w14:textId="77777777" w:rsidR="00616287" w:rsidRDefault="006162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D266A" w14:textId="37EB8E0E" w:rsidR="00E76133" w:rsidRPr="00216B60" w:rsidRDefault="00216B60" w:rsidP="00216B60">
    <w:pPr>
      <w:pStyle w:val="Stopka"/>
      <w:tabs>
        <w:tab w:val="left" w:pos="6213"/>
      </w:tabs>
      <w:rPr>
        <w:sz w:val="22"/>
        <w:szCs w:val="22"/>
      </w:rPr>
    </w:pPr>
    <w:r>
      <w:rPr>
        <w:sz w:val="22"/>
        <w:szCs w:val="22"/>
      </w:rPr>
      <w:tab/>
    </w:r>
    <w:r w:rsidR="00E76133" w:rsidRPr="00216B60">
      <w:rPr>
        <w:sz w:val="22"/>
        <w:szCs w:val="22"/>
      </w:rPr>
      <w:fldChar w:fldCharType="begin"/>
    </w:r>
    <w:r w:rsidR="00E76133" w:rsidRPr="00216B60">
      <w:rPr>
        <w:sz w:val="22"/>
        <w:szCs w:val="22"/>
      </w:rPr>
      <w:instrText>PAGE   \* MERGEFORMAT</w:instrText>
    </w:r>
    <w:r w:rsidR="00E76133" w:rsidRPr="00216B60">
      <w:rPr>
        <w:sz w:val="22"/>
        <w:szCs w:val="22"/>
      </w:rPr>
      <w:fldChar w:fldCharType="separate"/>
    </w:r>
    <w:r w:rsidR="002078BD">
      <w:rPr>
        <w:noProof/>
        <w:sz w:val="22"/>
        <w:szCs w:val="22"/>
      </w:rPr>
      <w:t>3</w:t>
    </w:r>
    <w:r w:rsidR="00E76133" w:rsidRPr="00216B60">
      <w:rPr>
        <w:sz w:val="22"/>
        <w:szCs w:val="22"/>
      </w:rPr>
      <w:fldChar w:fldCharType="end"/>
    </w:r>
    <w:r>
      <w:rPr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4C113" w14:textId="77777777" w:rsidR="00E76133" w:rsidRDefault="00E7613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FE7F8D1" w14:textId="77777777" w:rsidR="00E76133" w:rsidRDefault="00E76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0032A" w14:textId="77777777" w:rsidR="0063282E" w:rsidRDefault="0063282E">
      <w:r>
        <w:separator/>
      </w:r>
    </w:p>
  </w:footnote>
  <w:footnote w:type="continuationSeparator" w:id="0">
    <w:p w14:paraId="41708C67" w14:textId="77777777" w:rsidR="0063282E" w:rsidRDefault="0063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4C25B" w14:textId="77777777" w:rsidR="00616287" w:rsidRDefault="006162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2C958" w14:textId="77777777" w:rsidR="00616287" w:rsidRDefault="006162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1AB44" w14:textId="2D6E12F4" w:rsidR="0087270F" w:rsidRPr="009D6D74" w:rsidRDefault="0087270F" w:rsidP="0087270F">
    <w:pPr>
      <w:jc w:val="right"/>
      <w:rPr>
        <w:sz w:val="22"/>
        <w:szCs w:val="22"/>
      </w:rPr>
    </w:pPr>
    <w:r w:rsidRPr="009D6D74">
      <w:rPr>
        <w:sz w:val="22"/>
        <w:szCs w:val="22"/>
      </w:rPr>
      <w:t xml:space="preserve">Załącznik nr </w:t>
    </w:r>
    <w:r w:rsidR="00616287">
      <w:rPr>
        <w:sz w:val="22"/>
        <w:szCs w:val="22"/>
      </w:rPr>
      <w:t>2</w:t>
    </w:r>
    <w:r w:rsidRPr="009D6D74">
      <w:rPr>
        <w:sz w:val="22"/>
        <w:szCs w:val="22"/>
      </w:rPr>
      <w:t xml:space="preserve"> do </w:t>
    </w:r>
    <w:r w:rsidR="00785277">
      <w:rPr>
        <w:sz w:val="22"/>
        <w:szCs w:val="22"/>
      </w:rPr>
      <w:t>Z</w:t>
    </w:r>
    <w:r w:rsidRPr="009D6D74">
      <w:rPr>
        <w:sz w:val="22"/>
        <w:szCs w:val="22"/>
      </w:rPr>
      <w:t xml:space="preserve">aproszenia do składania ofert </w:t>
    </w:r>
  </w:p>
  <w:p w14:paraId="1942BAA9" w14:textId="3ABECB8A" w:rsidR="003C1EE8" w:rsidRPr="00480493" w:rsidRDefault="0087270F" w:rsidP="00480493">
    <w:pPr>
      <w:jc w:val="right"/>
      <w:rPr>
        <w:sz w:val="22"/>
        <w:szCs w:val="22"/>
      </w:rPr>
    </w:pPr>
    <w:r>
      <w:rPr>
        <w:sz w:val="22"/>
        <w:szCs w:val="22"/>
      </w:rPr>
      <w:t>n</w:t>
    </w:r>
    <w:r w:rsidRPr="009D6D74">
      <w:rPr>
        <w:sz w:val="22"/>
        <w:szCs w:val="22"/>
      </w:rPr>
      <w:t xml:space="preserve">r </w:t>
    </w:r>
    <w:bookmarkStart w:id="0" w:name="_Hlk134789697"/>
    <w:r w:rsidR="00785277">
      <w:rPr>
        <w:sz w:val="22"/>
        <w:szCs w:val="22"/>
      </w:rPr>
      <w:t xml:space="preserve">postępowania </w:t>
    </w:r>
    <w:r w:rsidRPr="000C41ED">
      <w:rPr>
        <w:sz w:val="22"/>
        <w:szCs w:val="22"/>
      </w:rPr>
      <w:t>WCh_Z.262.1.</w:t>
    </w:r>
    <w:r>
      <w:rPr>
        <w:sz w:val="22"/>
        <w:szCs w:val="22"/>
      </w:rPr>
      <w:t>29</w:t>
    </w:r>
    <w:r w:rsidRPr="000C41ED">
      <w:rPr>
        <w:sz w:val="22"/>
        <w:szCs w:val="22"/>
      </w:rPr>
      <w:t>_5.202</w:t>
    </w:r>
    <w:r>
      <w:rPr>
        <w:sz w:val="22"/>
        <w:szCs w:val="22"/>
      </w:rPr>
      <w:t>4</w:t>
    </w:r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CCE00" w14:textId="5F2C1052" w:rsidR="009A5A1B" w:rsidRPr="009A5A1B" w:rsidRDefault="009A5A1B" w:rsidP="009A5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" w15:restartNumberingAfterBreak="0">
    <w:nsid w:val="00000013"/>
    <w:multiLevelType w:val="multilevel"/>
    <w:tmpl w:val="C74646F0"/>
    <w:lvl w:ilvl="0">
      <w:start w:val="1"/>
      <w:numFmt w:val="decimal"/>
      <w:pStyle w:val="KRESKA"/>
      <w:lvlText w:val="%1."/>
      <w:lvlJc w:val="left"/>
      <w:pPr>
        <w:tabs>
          <w:tab w:val="num" w:pos="401"/>
        </w:tabs>
        <w:ind w:left="401" w:hanging="401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bullet"/>
      <w:pStyle w:val="Wypunktowanie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  <w:u w:val="single"/>
      </w:rPr>
    </w:lvl>
    <w:lvl w:ilvl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  <w:u w:val="single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  <w:u w:val="single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  <w:u w:val="single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decimal"/>
      <w:pStyle w:val="Wyliczanie"/>
      <w:lvlText w:val="%1."/>
      <w:lvlJc w:val="left"/>
      <w:pPr>
        <w:tabs>
          <w:tab w:val="num" w:pos="397"/>
        </w:tabs>
        <w:ind w:left="397" w:hanging="397"/>
      </w:pPr>
      <w:rPr>
        <w:u w:val="singl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5" w15:restartNumberingAfterBreak="0">
    <w:nsid w:val="0AFD3A62"/>
    <w:multiLevelType w:val="hybridMultilevel"/>
    <w:tmpl w:val="1A8EFDF2"/>
    <w:lvl w:ilvl="0" w:tplc="6D5255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B6556D0"/>
    <w:multiLevelType w:val="hybridMultilevel"/>
    <w:tmpl w:val="829C1B8C"/>
    <w:lvl w:ilvl="0" w:tplc="37EE28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FC7545"/>
    <w:multiLevelType w:val="multilevel"/>
    <w:tmpl w:val="AEF8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0C5998"/>
    <w:multiLevelType w:val="hybridMultilevel"/>
    <w:tmpl w:val="55CAB0A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0931CD7"/>
    <w:multiLevelType w:val="multilevel"/>
    <w:tmpl w:val="435EE8FE"/>
    <w:lvl w:ilvl="0">
      <w:start w:val="10"/>
      <w:numFmt w:val="decimal"/>
      <w:lvlText w:val="%1."/>
      <w:lvlJc w:val="righ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96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3A97FFA"/>
    <w:multiLevelType w:val="multilevel"/>
    <w:tmpl w:val="A7A0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ED3596"/>
    <w:multiLevelType w:val="hybridMultilevel"/>
    <w:tmpl w:val="401A9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D292F"/>
    <w:multiLevelType w:val="hybridMultilevel"/>
    <w:tmpl w:val="4BFA1F2C"/>
    <w:lvl w:ilvl="0" w:tplc="CB6EE03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6A56D7"/>
    <w:multiLevelType w:val="hybridMultilevel"/>
    <w:tmpl w:val="80C47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61FFB"/>
    <w:multiLevelType w:val="multilevel"/>
    <w:tmpl w:val="A7A0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4D0724C"/>
    <w:multiLevelType w:val="multilevel"/>
    <w:tmpl w:val="0130DC96"/>
    <w:lvl w:ilvl="0">
      <w:start w:val="7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2DF4FCE"/>
    <w:multiLevelType w:val="singleLevel"/>
    <w:tmpl w:val="622C89C6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5A53408"/>
    <w:multiLevelType w:val="hybridMultilevel"/>
    <w:tmpl w:val="F198F6B8"/>
    <w:lvl w:ilvl="0" w:tplc="9D42843E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6F5E48"/>
    <w:multiLevelType w:val="hybridMultilevel"/>
    <w:tmpl w:val="199CCDC6"/>
    <w:lvl w:ilvl="0" w:tplc="D944B23E">
      <w:start w:val="1"/>
      <w:numFmt w:val="bullet"/>
      <w:lvlText w:val="−"/>
      <w:lvlJc w:val="left"/>
      <w:pPr>
        <w:ind w:left="213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3FF56B90"/>
    <w:multiLevelType w:val="multilevel"/>
    <w:tmpl w:val="94A2961C"/>
    <w:lvl w:ilvl="0">
      <w:start w:val="1"/>
      <w:numFmt w:val="upperRoman"/>
      <w:lvlText w:val="%1."/>
      <w:lvlJc w:val="left"/>
      <w:pPr>
        <w:ind w:left="2422" w:hanging="720"/>
      </w:pPr>
      <w:rPr>
        <w:rFonts w:ascii="Times New Roman" w:hAnsi="Times New Roman" w:hint="default"/>
        <w:b/>
        <w:i w:val="0"/>
        <w:strike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  <w:i w:val="0"/>
        <w:strike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196" w:hanging="360"/>
      </w:pPr>
      <w:rPr>
        <w:rFonts w:ascii="Times New Roman" w:eastAsia="Times New Roman" w:hAnsi="Times New Roman" w:cs="Times New Roman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1F10789"/>
    <w:multiLevelType w:val="hybridMultilevel"/>
    <w:tmpl w:val="8E828FDA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 w15:restartNumberingAfterBreak="0">
    <w:nsid w:val="45284D64"/>
    <w:multiLevelType w:val="multilevel"/>
    <w:tmpl w:val="A9327814"/>
    <w:lvl w:ilvl="0">
      <w:start w:val="7"/>
      <w:numFmt w:val="upperRoman"/>
      <w:lvlText w:val="%1."/>
      <w:lvlJc w:val="left"/>
      <w:pPr>
        <w:tabs>
          <w:tab w:val="num" w:pos="2697"/>
        </w:tabs>
        <w:ind w:left="269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577"/>
        </w:tabs>
        <w:ind w:left="2697" w:hanging="567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697"/>
        </w:tabs>
        <w:ind w:left="298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135"/>
        </w:tabs>
        <w:ind w:left="1135" w:hanging="425"/>
      </w:pPr>
      <w:rPr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831"/>
        </w:tabs>
        <w:ind w:left="3831" w:hanging="425"/>
      </w:pPr>
      <w:rPr>
        <w:rFonts w:hint="default"/>
        <w:b w:val="0"/>
        <w:i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831"/>
        </w:tabs>
        <w:ind w:left="383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6"/>
        </w:tabs>
        <w:ind w:left="342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4"/>
        </w:tabs>
        <w:ind w:left="3714" w:hanging="1584"/>
      </w:pPr>
      <w:rPr>
        <w:rFonts w:hint="default"/>
      </w:rPr>
    </w:lvl>
  </w:abstractNum>
  <w:abstractNum w:abstractNumId="24" w15:restartNumberingAfterBreak="0">
    <w:nsid w:val="471F2E87"/>
    <w:multiLevelType w:val="hybridMultilevel"/>
    <w:tmpl w:val="B4721E66"/>
    <w:lvl w:ilvl="0" w:tplc="FFFFFFFF">
      <w:start w:val="3"/>
      <w:numFmt w:val="ordinal"/>
      <w:lvlText w:val="%1"/>
      <w:lvlJc w:val="left"/>
      <w:pPr>
        <w:tabs>
          <w:tab w:val="num" w:pos="720"/>
        </w:tabs>
        <w:ind w:left="425" w:hanging="425"/>
      </w:pPr>
      <w:rPr>
        <w:rFonts w:ascii="Arial" w:hAnsi="Arial" w:hint="default"/>
        <w:b w:val="0"/>
        <w:i w:val="0"/>
        <w:sz w:val="20"/>
        <w:u w:val="none"/>
      </w:rPr>
    </w:lvl>
    <w:lvl w:ilvl="1" w:tplc="5D3C478A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10817"/>
    <w:multiLevelType w:val="hybridMultilevel"/>
    <w:tmpl w:val="6776A93A"/>
    <w:lvl w:ilvl="0" w:tplc="9C6A39D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386FF5"/>
    <w:multiLevelType w:val="multilevel"/>
    <w:tmpl w:val="1BF6035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993" w:hanging="425"/>
      </w:pPr>
      <w:rPr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701"/>
        </w:tabs>
        <w:ind w:left="1701" w:hanging="425"/>
      </w:pPr>
      <w:rPr>
        <w:b w:val="0"/>
        <w:i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0870C4A"/>
    <w:multiLevelType w:val="multilevel"/>
    <w:tmpl w:val="23DC31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2677C5D"/>
    <w:multiLevelType w:val="multilevel"/>
    <w:tmpl w:val="37C857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3D014E9"/>
    <w:multiLevelType w:val="singleLevel"/>
    <w:tmpl w:val="ABFC839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6263438"/>
    <w:multiLevelType w:val="hybridMultilevel"/>
    <w:tmpl w:val="2BDA961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C2E66"/>
    <w:multiLevelType w:val="multilevel"/>
    <w:tmpl w:val="72A6E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1E006CD"/>
    <w:multiLevelType w:val="multilevel"/>
    <w:tmpl w:val="DEB445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383701F"/>
    <w:multiLevelType w:val="hybridMultilevel"/>
    <w:tmpl w:val="44003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B5F68"/>
    <w:multiLevelType w:val="hybridMultilevel"/>
    <w:tmpl w:val="CF9AF2E8"/>
    <w:lvl w:ilvl="0" w:tplc="FFFFFFF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A1743D"/>
    <w:multiLevelType w:val="hybridMultilevel"/>
    <w:tmpl w:val="163C6890"/>
    <w:lvl w:ilvl="0" w:tplc="04150011">
      <w:start w:val="1"/>
      <w:numFmt w:val="decimal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6" w15:restartNumberingAfterBreak="0">
    <w:nsid w:val="6B1313E0"/>
    <w:multiLevelType w:val="hybridMultilevel"/>
    <w:tmpl w:val="0A56F28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CF6745A"/>
    <w:multiLevelType w:val="hybridMultilevel"/>
    <w:tmpl w:val="91CCA128"/>
    <w:lvl w:ilvl="0" w:tplc="FFFFFFF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A4BD0"/>
    <w:multiLevelType w:val="multilevel"/>
    <w:tmpl w:val="AEF8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100AD0"/>
    <w:multiLevelType w:val="hybridMultilevel"/>
    <w:tmpl w:val="BD7853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83170C"/>
    <w:multiLevelType w:val="hybridMultilevel"/>
    <w:tmpl w:val="DE20EFF0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 w15:restartNumberingAfterBreak="0">
    <w:nsid w:val="74B35943"/>
    <w:multiLevelType w:val="hybridMultilevel"/>
    <w:tmpl w:val="55A286E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4D02686"/>
    <w:multiLevelType w:val="multilevel"/>
    <w:tmpl w:val="DF6E0BE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42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42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50634F9"/>
    <w:multiLevelType w:val="hybridMultilevel"/>
    <w:tmpl w:val="D66EF1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D51342"/>
    <w:multiLevelType w:val="multilevel"/>
    <w:tmpl w:val="E2E6301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92" w:hanging="28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8440855"/>
    <w:multiLevelType w:val="hybridMultilevel"/>
    <w:tmpl w:val="C074BCD0"/>
    <w:lvl w:ilvl="0" w:tplc="FDCAC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80532"/>
    <w:multiLevelType w:val="hybridMultilevel"/>
    <w:tmpl w:val="E42E7DEA"/>
    <w:lvl w:ilvl="0" w:tplc="FDFC3396">
      <w:start w:val="1"/>
      <w:numFmt w:val="decimal"/>
      <w:lvlText w:val="%1."/>
      <w:lvlJc w:val="left"/>
      <w:pPr>
        <w:ind w:left="107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798D5A5D"/>
    <w:multiLevelType w:val="hybridMultilevel"/>
    <w:tmpl w:val="ABE6341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A9B58F9"/>
    <w:multiLevelType w:val="hybridMultilevel"/>
    <w:tmpl w:val="23EEC9EA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9" w15:restartNumberingAfterBreak="0">
    <w:nsid w:val="7DE92589"/>
    <w:multiLevelType w:val="hybridMultilevel"/>
    <w:tmpl w:val="1EBA36EA"/>
    <w:lvl w:ilvl="0" w:tplc="EC4815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3634D0"/>
    <w:multiLevelType w:val="hybridMultilevel"/>
    <w:tmpl w:val="63AC1AEA"/>
    <w:lvl w:ilvl="0" w:tplc="D442A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44366353">
    <w:abstractNumId w:val="26"/>
  </w:num>
  <w:num w:numId="2" w16cid:durableId="361832302">
    <w:abstractNumId w:val="39"/>
  </w:num>
  <w:num w:numId="3" w16cid:durableId="331296992">
    <w:abstractNumId w:val="13"/>
  </w:num>
  <w:num w:numId="4" w16cid:durableId="1675448881">
    <w:abstractNumId w:val="34"/>
  </w:num>
  <w:num w:numId="5" w16cid:durableId="1813476372">
    <w:abstractNumId w:val="19"/>
  </w:num>
  <w:num w:numId="6" w16cid:durableId="1576741145">
    <w:abstractNumId w:val="37"/>
  </w:num>
  <w:num w:numId="7" w16cid:durableId="1592932581">
    <w:abstractNumId w:val="30"/>
  </w:num>
  <w:num w:numId="8" w16cid:durableId="232129525">
    <w:abstractNumId w:val="24"/>
  </w:num>
  <w:num w:numId="9" w16cid:durableId="1820030096">
    <w:abstractNumId w:val="10"/>
  </w:num>
  <w:num w:numId="10" w16cid:durableId="1718552292">
    <w:abstractNumId w:val="45"/>
  </w:num>
  <w:num w:numId="11" w16cid:durableId="720249796">
    <w:abstractNumId w:val="29"/>
  </w:num>
  <w:num w:numId="12" w16cid:durableId="1273631846">
    <w:abstractNumId w:val="12"/>
  </w:num>
  <w:num w:numId="13" w16cid:durableId="2023435442">
    <w:abstractNumId w:val="9"/>
  </w:num>
  <w:num w:numId="14" w16cid:durableId="895048865">
    <w:abstractNumId w:val="43"/>
  </w:num>
  <w:num w:numId="15" w16cid:durableId="1655640302">
    <w:abstractNumId w:val="22"/>
  </w:num>
  <w:num w:numId="16" w16cid:durableId="1079062057">
    <w:abstractNumId w:val="27"/>
  </w:num>
  <w:num w:numId="17" w16cid:durableId="929705740">
    <w:abstractNumId w:val="32"/>
  </w:num>
  <w:num w:numId="18" w16cid:durableId="869413957">
    <w:abstractNumId w:val="28"/>
  </w:num>
  <w:num w:numId="19" w16cid:durableId="1082525882">
    <w:abstractNumId w:val="44"/>
  </w:num>
  <w:num w:numId="20" w16cid:durableId="603535326">
    <w:abstractNumId w:val="18"/>
  </w:num>
  <w:num w:numId="21" w16cid:durableId="407268361">
    <w:abstractNumId w:val="1"/>
  </w:num>
  <w:num w:numId="22" w16cid:durableId="140195412">
    <w:abstractNumId w:val="2"/>
  </w:num>
  <w:num w:numId="23" w16cid:durableId="2030636654">
    <w:abstractNumId w:val="3"/>
  </w:num>
  <w:num w:numId="24" w16cid:durableId="116067393">
    <w:abstractNumId w:val="31"/>
  </w:num>
  <w:num w:numId="25" w16cid:durableId="1445465945">
    <w:abstractNumId w:val="23"/>
  </w:num>
  <w:num w:numId="26" w16cid:durableId="1437284161">
    <w:abstractNumId w:val="17"/>
  </w:num>
  <w:num w:numId="27" w16cid:durableId="865674466">
    <w:abstractNumId w:val="16"/>
  </w:num>
  <w:num w:numId="28" w16cid:durableId="1668633981">
    <w:abstractNumId w:val="26"/>
    <w:lvlOverride w:ilvl="0">
      <w:lvl w:ilvl="0">
        <w:start w:val="1"/>
        <w:numFmt w:val="upperRoman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7"/>
          </w:tabs>
          <w:ind w:left="567" w:hanging="567"/>
        </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851"/>
          </w:tabs>
          <w:ind w:left="1135" w:hanging="851"/>
        </w:pPr>
        <w:rPr>
          <w:rFonts w:ascii="Times New Roman" w:eastAsia="Calibri" w:hAnsi="Times New Roman" w:cs="Times New Roman"/>
          <w:b w:val="0"/>
          <w:i w:val="0"/>
          <w:sz w:val="24"/>
          <w:szCs w:val="24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560"/>
          </w:tabs>
          <w:ind w:left="1560" w:hanging="425"/>
        </w:pP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701"/>
          </w:tabs>
          <w:ind w:left="1701" w:hanging="425"/>
        </w:pPr>
        <w:rPr>
          <w:rFonts w:ascii="Times New Roman" w:hAnsi="Times New Roman" w:hint="default"/>
          <w:b w:val="0"/>
          <w:i w:val="0"/>
          <w:sz w:val="24"/>
          <w:szCs w:val="24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1701"/>
          </w:tabs>
          <w:ind w:left="1701" w:hanging="283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9" w16cid:durableId="1557618022">
    <w:abstractNumId w:val="41"/>
  </w:num>
  <w:num w:numId="30" w16cid:durableId="1055156259">
    <w:abstractNumId w:val="38"/>
  </w:num>
  <w:num w:numId="31" w16cid:durableId="10998327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3454872">
    <w:abstractNumId w:val="48"/>
  </w:num>
  <w:num w:numId="33" w16cid:durableId="49497904">
    <w:abstractNumId w:val="7"/>
  </w:num>
  <w:num w:numId="34" w16cid:durableId="602223992">
    <w:abstractNumId w:val="50"/>
  </w:num>
  <w:num w:numId="35" w16cid:durableId="704602804">
    <w:abstractNumId w:val="8"/>
  </w:num>
  <w:num w:numId="36" w16cid:durableId="1648824354">
    <w:abstractNumId w:val="42"/>
  </w:num>
  <w:num w:numId="37" w16cid:durableId="1778867600">
    <w:abstractNumId w:val="47"/>
  </w:num>
  <w:num w:numId="38" w16cid:durableId="381254135">
    <w:abstractNumId w:val="36"/>
  </w:num>
  <w:num w:numId="39" w16cid:durableId="1350528230">
    <w:abstractNumId w:val="21"/>
  </w:num>
  <w:num w:numId="40" w16cid:durableId="1601256956">
    <w:abstractNumId w:val="14"/>
  </w:num>
  <w:num w:numId="41" w16cid:durableId="1414475220">
    <w:abstractNumId w:val="20"/>
  </w:num>
  <w:num w:numId="42" w16cid:durableId="318509574">
    <w:abstractNumId w:val="40"/>
  </w:num>
  <w:num w:numId="43" w16cid:durableId="466050818">
    <w:abstractNumId w:val="5"/>
  </w:num>
  <w:num w:numId="44" w16cid:durableId="1897276304">
    <w:abstractNumId w:val="35"/>
  </w:num>
  <w:num w:numId="45" w16cid:durableId="357202765">
    <w:abstractNumId w:val="49"/>
  </w:num>
  <w:num w:numId="46" w16cid:durableId="625624618">
    <w:abstractNumId w:val="11"/>
  </w:num>
  <w:num w:numId="47" w16cid:durableId="369116521">
    <w:abstractNumId w:val="33"/>
  </w:num>
  <w:num w:numId="48" w16cid:durableId="15889875">
    <w:abstractNumId w:val="15"/>
  </w:num>
  <w:num w:numId="49" w16cid:durableId="1365131062">
    <w:abstractNumId w:val="6"/>
  </w:num>
  <w:num w:numId="50" w16cid:durableId="435489964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2FD"/>
    <w:rsid w:val="0000179B"/>
    <w:rsid w:val="00004897"/>
    <w:rsid w:val="00004A40"/>
    <w:rsid w:val="00006C61"/>
    <w:rsid w:val="0001749D"/>
    <w:rsid w:val="000203DE"/>
    <w:rsid w:val="0002046B"/>
    <w:rsid w:val="0002340E"/>
    <w:rsid w:val="000255F7"/>
    <w:rsid w:val="00025B0A"/>
    <w:rsid w:val="000271CB"/>
    <w:rsid w:val="00030CB6"/>
    <w:rsid w:val="00032E8F"/>
    <w:rsid w:val="0003380A"/>
    <w:rsid w:val="00034EC3"/>
    <w:rsid w:val="00035588"/>
    <w:rsid w:val="00036A34"/>
    <w:rsid w:val="00044370"/>
    <w:rsid w:val="000449D9"/>
    <w:rsid w:val="0005183D"/>
    <w:rsid w:val="0006110A"/>
    <w:rsid w:val="0006229B"/>
    <w:rsid w:val="00062AD6"/>
    <w:rsid w:val="00063BCD"/>
    <w:rsid w:val="0006437A"/>
    <w:rsid w:val="0006477B"/>
    <w:rsid w:val="000664FD"/>
    <w:rsid w:val="0006795A"/>
    <w:rsid w:val="0007365F"/>
    <w:rsid w:val="00073BE5"/>
    <w:rsid w:val="00075B74"/>
    <w:rsid w:val="000777EB"/>
    <w:rsid w:val="00077980"/>
    <w:rsid w:val="00077A56"/>
    <w:rsid w:val="000807BB"/>
    <w:rsid w:val="000816AE"/>
    <w:rsid w:val="0008504E"/>
    <w:rsid w:val="00090BF1"/>
    <w:rsid w:val="00091878"/>
    <w:rsid w:val="00096E09"/>
    <w:rsid w:val="000A0B5A"/>
    <w:rsid w:val="000A2AE8"/>
    <w:rsid w:val="000A3A0C"/>
    <w:rsid w:val="000A4C89"/>
    <w:rsid w:val="000A6F9E"/>
    <w:rsid w:val="000B1279"/>
    <w:rsid w:val="000B56FA"/>
    <w:rsid w:val="000B6474"/>
    <w:rsid w:val="000B7E20"/>
    <w:rsid w:val="000C0F27"/>
    <w:rsid w:val="000C541A"/>
    <w:rsid w:val="000D0D87"/>
    <w:rsid w:val="000D11EE"/>
    <w:rsid w:val="000D395B"/>
    <w:rsid w:val="000D4586"/>
    <w:rsid w:val="000D6198"/>
    <w:rsid w:val="000E3DCD"/>
    <w:rsid w:val="000E4186"/>
    <w:rsid w:val="000E4338"/>
    <w:rsid w:val="000E51C7"/>
    <w:rsid w:val="000F0AA1"/>
    <w:rsid w:val="00100064"/>
    <w:rsid w:val="001040DB"/>
    <w:rsid w:val="00104222"/>
    <w:rsid w:val="00105F75"/>
    <w:rsid w:val="00106D52"/>
    <w:rsid w:val="00110478"/>
    <w:rsid w:val="0011440A"/>
    <w:rsid w:val="001154B2"/>
    <w:rsid w:val="001172D4"/>
    <w:rsid w:val="0012375F"/>
    <w:rsid w:val="00123F8D"/>
    <w:rsid w:val="001247CE"/>
    <w:rsid w:val="00124813"/>
    <w:rsid w:val="001248B5"/>
    <w:rsid w:val="001255A3"/>
    <w:rsid w:val="0012769D"/>
    <w:rsid w:val="00130C05"/>
    <w:rsid w:val="00134359"/>
    <w:rsid w:val="00143A7A"/>
    <w:rsid w:val="001457A6"/>
    <w:rsid w:val="00151519"/>
    <w:rsid w:val="0015370D"/>
    <w:rsid w:val="00160917"/>
    <w:rsid w:val="00161ACE"/>
    <w:rsid w:val="001654B1"/>
    <w:rsid w:val="0016664C"/>
    <w:rsid w:val="001708CD"/>
    <w:rsid w:val="001733A7"/>
    <w:rsid w:val="00173746"/>
    <w:rsid w:val="00174856"/>
    <w:rsid w:val="001751E2"/>
    <w:rsid w:val="00175984"/>
    <w:rsid w:val="0017696E"/>
    <w:rsid w:val="001770CB"/>
    <w:rsid w:val="001772C8"/>
    <w:rsid w:val="001804C9"/>
    <w:rsid w:val="0018122A"/>
    <w:rsid w:val="00187448"/>
    <w:rsid w:val="001874B1"/>
    <w:rsid w:val="001876F1"/>
    <w:rsid w:val="00192834"/>
    <w:rsid w:val="00192F4B"/>
    <w:rsid w:val="00193390"/>
    <w:rsid w:val="00196982"/>
    <w:rsid w:val="001969C7"/>
    <w:rsid w:val="0019736A"/>
    <w:rsid w:val="001976A2"/>
    <w:rsid w:val="001A01D6"/>
    <w:rsid w:val="001A0718"/>
    <w:rsid w:val="001A2DB6"/>
    <w:rsid w:val="001A3474"/>
    <w:rsid w:val="001A6B97"/>
    <w:rsid w:val="001B1432"/>
    <w:rsid w:val="001B1CE6"/>
    <w:rsid w:val="001B3BEF"/>
    <w:rsid w:val="001B4648"/>
    <w:rsid w:val="001B4E95"/>
    <w:rsid w:val="001B6DB9"/>
    <w:rsid w:val="001C00AB"/>
    <w:rsid w:val="001C0C09"/>
    <w:rsid w:val="001C1A62"/>
    <w:rsid w:val="001C4449"/>
    <w:rsid w:val="001D007F"/>
    <w:rsid w:val="001D0EF9"/>
    <w:rsid w:val="001D1D33"/>
    <w:rsid w:val="001D2735"/>
    <w:rsid w:val="001D56AD"/>
    <w:rsid w:val="001D5A10"/>
    <w:rsid w:val="001D6CC4"/>
    <w:rsid w:val="001D7213"/>
    <w:rsid w:val="001E1FAF"/>
    <w:rsid w:val="001E5E77"/>
    <w:rsid w:val="001E5FAE"/>
    <w:rsid w:val="001E6B61"/>
    <w:rsid w:val="001F08A7"/>
    <w:rsid w:val="001F3B57"/>
    <w:rsid w:val="001F3E2D"/>
    <w:rsid w:val="001F5B9A"/>
    <w:rsid w:val="001F7970"/>
    <w:rsid w:val="00203602"/>
    <w:rsid w:val="002044F5"/>
    <w:rsid w:val="002078BD"/>
    <w:rsid w:val="002139DA"/>
    <w:rsid w:val="00213A8E"/>
    <w:rsid w:val="00214F2F"/>
    <w:rsid w:val="00215294"/>
    <w:rsid w:val="0021615F"/>
    <w:rsid w:val="00216B60"/>
    <w:rsid w:val="0022082B"/>
    <w:rsid w:val="00221A6D"/>
    <w:rsid w:val="002221EF"/>
    <w:rsid w:val="00224032"/>
    <w:rsid w:val="0022442E"/>
    <w:rsid w:val="00225CB9"/>
    <w:rsid w:val="00225DEB"/>
    <w:rsid w:val="002305EA"/>
    <w:rsid w:val="00231195"/>
    <w:rsid w:val="00234482"/>
    <w:rsid w:val="00236278"/>
    <w:rsid w:val="00236D3B"/>
    <w:rsid w:val="002372D8"/>
    <w:rsid w:val="00240EBE"/>
    <w:rsid w:val="00246D16"/>
    <w:rsid w:val="00247B63"/>
    <w:rsid w:val="002506A6"/>
    <w:rsid w:val="00250BF9"/>
    <w:rsid w:val="00252731"/>
    <w:rsid w:val="0025318A"/>
    <w:rsid w:val="00254361"/>
    <w:rsid w:val="00254594"/>
    <w:rsid w:val="00255044"/>
    <w:rsid w:val="002610C2"/>
    <w:rsid w:val="0026183F"/>
    <w:rsid w:val="00261F4D"/>
    <w:rsid w:val="00263C2D"/>
    <w:rsid w:val="00264121"/>
    <w:rsid w:val="0026603A"/>
    <w:rsid w:val="00267094"/>
    <w:rsid w:val="00272BAF"/>
    <w:rsid w:val="00276A72"/>
    <w:rsid w:val="0028024B"/>
    <w:rsid w:val="00283302"/>
    <w:rsid w:val="00284AAC"/>
    <w:rsid w:val="002850DD"/>
    <w:rsid w:val="00285D54"/>
    <w:rsid w:val="00286FF2"/>
    <w:rsid w:val="00290866"/>
    <w:rsid w:val="0029379B"/>
    <w:rsid w:val="0029405D"/>
    <w:rsid w:val="00294731"/>
    <w:rsid w:val="00297460"/>
    <w:rsid w:val="002A1096"/>
    <w:rsid w:val="002A3948"/>
    <w:rsid w:val="002A3AB3"/>
    <w:rsid w:val="002A505F"/>
    <w:rsid w:val="002A688A"/>
    <w:rsid w:val="002B03EF"/>
    <w:rsid w:val="002B11AE"/>
    <w:rsid w:val="002B58C8"/>
    <w:rsid w:val="002B5FE8"/>
    <w:rsid w:val="002B76D3"/>
    <w:rsid w:val="002B7F6A"/>
    <w:rsid w:val="002C2B49"/>
    <w:rsid w:val="002C3866"/>
    <w:rsid w:val="002C4091"/>
    <w:rsid w:val="002C521E"/>
    <w:rsid w:val="002C5CDC"/>
    <w:rsid w:val="002C6FB7"/>
    <w:rsid w:val="002D3D89"/>
    <w:rsid w:val="002D3E2D"/>
    <w:rsid w:val="002D71FB"/>
    <w:rsid w:val="002E1B5A"/>
    <w:rsid w:val="002E2ED7"/>
    <w:rsid w:val="002E4DFE"/>
    <w:rsid w:val="002E5E51"/>
    <w:rsid w:val="002F190C"/>
    <w:rsid w:val="002F270B"/>
    <w:rsid w:val="002F2797"/>
    <w:rsid w:val="002F3819"/>
    <w:rsid w:val="002F7CCE"/>
    <w:rsid w:val="003000CA"/>
    <w:rsid w:val="0030064C"/>
    <w:rsid w:val="00301FDE"/>
    <w:rsid w:val="0030467E"/>
    <w:rsid w:val="0031226E"/>
    <w:rsid w:val="003131B7"/>
    <w:rsid w:val="0031367D"/>
    <w:rsid w:val="00314B14"/>
    <w:rsid w:val="00317F81"/>
    <w:rsid w:val="00321CC9"/>
    <w:rsid w:val="0032288E"/>
    <w:rsid w:val="00326907"/>
    <w:rsid w:val="00330E8E"/>
    <w:rsid w:val="00332E63"/>
    <w:rsid w:val="00335579"/>
    <w:rsid w:val="00341ADD"/>
    <w:rsid w:val="00345292"/>
    <w:rsid w:val="00345D96"/>
    <w:rsid w:val="0034653D"/>
    <w:rsid w:val="00354A61"/>
    <w:rsid w:val="00355C81"/>
    <w:rsid w:val="0035600C"/>
    <w:rsid w:val="0035690E"/>
    <w:rsid w:val="003578B0"/>
    <w:rsid w:val="0036165B"/>
    <w:rsid w:val="00361F22"/>
    <w:rsid w:val="00362610"/>
    <w:rsid w:val="003679E8"/>
    <w:rsid w:val="00367A58"/>
    <w:rsid w:val="0037019A"/>
    <w:rsid w:val="00375CF5"/>
    <w:rsid w:val="00375EC2"/>
    <w:rsid w:val="00376A2A"/>
    <w:rsid w:val="00376F91"/>
    <w:rsid w:val="003773CB"/>
    <w:rsid w:val="00377839"/>
    <w:rsid w:val="0038134E"/>
    <w:rsid w:val="00384497"/>
    <w:rsid w:val="00385257"/>
    <w:rsid w:val="003865EE"/>
    <w:rsid w:val="0038697F"/>
    <w:rsid w:val="00390130"/>
    <w:rsid w:val="00391D4A"/>
    <w:rsid w:val="003935FF"/>
    <w:rsid w:val="00395642"/>
    <w:rsid w:val="00397E8C"/>
    <w:rsid w:val="003A0B9E"/>
    <w:rsid w:val="003A1E1F"/>
    <w:rsid w:val="003A2BD7"/>
    <w:rsid w:val="003A50CC"/>
    <w:rsid w:val="003A5458"/>
    <w:rsid w:val="003A72E9"/>
    <w:rsid w:val="003A7AE0"/>
    <w:rsid w:val="003B0474"/>
    <w:rsid w:val="003B18D9"/>
    <w:rsid w:val="003B5306"/>
    <w:rsid w:val="003B54C4"/>
    <w:rsid w:val="003B6B2D"/>
    <w:rsid w:val="003B7268"/>
    <w:rsid w:val="003C0240"/>
    <w:rsid w:val="003C154B"/>
    <w:rsid w:val="003C15D5"/>
    <w:rsid w:val="003C1EE8"/>
    <w:rsid w:val="003C3EEC"/>
    <w:rsid w:val="003C5706"/>
    <w:rsid w:val="003C77D3"/>
    <w:rsid w:val="003D2264"/>
    <w:rsid w:val="003D5AD3"/>
    <w:rsid w:val="003E08D0"/>
    <w:rsid w:val="003E3A57"/>
    <w:rsid w:val="003E3DA6"/>
    <w:rsid w:val="003F009E"/>
    <w:rsid w:val="003F0B33"/>
    <w:rsid w:val="003F25C2"/>
    <w:rsid w:val="003F28B7"/>
    <w:rsid w:val="003F29DA"/>
    <w:rsid w:val="003F2B66"/>
    <w:rsid w:val="003F3964"/>
    <w:rsid w:val="003F508B"/>
    <w:rsid w:val="003F5AA3"/>
    <w:rsid w:val="003F6AA0"/>
    <w:rsid w:val="003F744E"/>
    <w:rsid w:val="00400B1A"/>
    <w:rsid w:val="004034AF"/>
    <w:rsid w:val="00404114"/>
    <w:rsid w:val="00404765"/>
    <w:rsid w:val="00405F19"/>
    <w:rsid w:val="00410623"/>
    <w:rsid w:val="004108F1"/>
    <w:rsid w:val="00411717"/>
    <w:rsid w:val="0041373C"/>
    <w:rsid w:val="00413F2C"/>
    <w:rsid w:val="00416272"/>
    <w:rsid w:val="0041717A"/>
    <w:rsid w:val="00417590"/>
    <w:rsid w:val="00421136"/>
    <w:rsid w:val="0042231D"/>
    <w:rsid w:val="00422573"/>
    <w:rsid w:val="00423842"/>
    <w:rsid w:val="00423B3C"/>
    <w:rsid w:val="0042478E"/>
    <w:rsid w:val="00427303"/>
    <w:rsid w:val="004273DC"/>
    <w:rsid w:val="00434724"/>
    <w:rsid w:val="00437642"/>
    <w:rsid w:val="0044035D"/>
    <w:rsid w:val="004405AF"/>
    <w:rsid w:val="00441496"/>
    <w:rsid w:val="004440B2"/>
    <w:rsid w:val="004454ED"/>
    <w:rsid w:val="004464FE"/>
    <w:rsid w:val="0044653D"/>
    <w:rsid w:val="004523AD"/>
    <w:rsid w:val="004524B3"/>
    <w:rsid w:val="0045401D"/>
    <w:rsid w:val="00457BBD"/>
    <w:rsid w:val="004701FB"/>
    <w:rsid w:val="00470B89"/>
    <w:rsid w:val="00470CDB"/>
    <w:rsid w:val="00473E6E"/>
    <w:rsid w:val="00474A76"/>
    <w:rsid w:val="00480493"/>
    <w:rsid w:val="004838BC"/>
    <w:rsid w:val="00486791"/>
    <w:rsid w:val="00492A18"/>
    <w:rsid w:val="00497774"/>
    <w:rsid w:val="004A0C23"/>
    <w:rsid w:val="004A75D6"/>
    <w:rsid w:val="004A79E7"/>
    <w:rsid w:val="004B21E4"/>
    <w:rsid w:val="004C7077"/>
    <w:rsid w:val="004C71C6"/>
    <w:rsid w:val="004C7A53"/>
    <w:rsid w:val="004D122A"/>
    <w:rsid w:val="004D14DE"/>
    <w:rsid w:val="004D35F0"/>
    <w:rsid w:val="004D4480"/>
    <w:rsid w:val="004D5B05"/>
    <w:rsid w:val="004E006D"/>
    <w:rsid w:val="004E17AC"/>
    <w:rsid w:val="004E1DBA"/>
    <w:rsid w:val="004E389C"/>
    <w:rsid w:val="004E608D"/>
    <w:rsid w:val="004E6533"/>
    <w:rsid w:val="004F2176"/>
    <w:rsid w:val="004F4427"/>
    <w:rsid w:val="004F5F23"/>
    <w:rsid w:val="00510474"/>
    <w:rsid w:val="005110B4"/>
    <w:rsid w:val="005118FA"/>
    <w:rsid w:val="005128CE"/>
    <w:rsid w:val="00513106"/>
    <w:rsid w:val="00514ACA"/>
    <w:rsid w:val="0052093C"/>
    <w:rsid w:val="00523BD5"/>
    <w:rsid w:val="0052431E"/>
    <w:rsid w:val="00524808"/>
    <w:rsid w:val="0052644D"/>
    <w:rsid w:val="00526E80"/>
    <w:rsid w:val="005348E2"/>
    <w:rsid w:val="00534E6E"/>
    <w:rsid w:val="00536DF1"/>
    <w:rsid w:val="005379BA"/>
    <w:rsid w:val="0054304A"/>
    <w:rsid w:val="00544482"/>
    <w:rsid w:val="0054459D"/>
    <w:rsid w:val="0054495A"/>
    <w:rsid w:val="005457E0"/>
    <w:rsid w:val="005458DD"/>
    <w:rsid w:val="00547E9C"/>
    <w:rsid w:val="0055006B"/>
    <w:rsid w:val="00550FED"/>
    <w:rsid w:val="00551579"/>
    <w:rsid w:val="00551F11"/>
    <w:rsid w:val="00553917"/>
    <w:rsid w:val="005542EF"/>
    <w:rsid w:val="00561FD6"/>
    <w:rsid w:val="00562EE1"/>
    <w:rsid w:val="005642E8"/>
    <w:rsid w:val="00564439"/>
    <w:rsid w:val="00565923"/>
    <w:rsid w:val="00570280"/>
    <w:rsid w:val="00570C3F"/>
    <w:rsid w:val="00570D1D"/>
    <w:rsid w:val="00571931"/>
    <w:rsid w:val="00571E90"/>
    <w:rsid w:val="00573DA4"/>
    <w:rsid w:val="00573E54"/>
    <w:rsid w:val="00574D1A"/>
    <w:rsid w:val="00580BDF"/>
    <w:rsid w:val="005814E1"/>
    <w:rsid w:val="005824DD"/>
    <w:rsid w:val="00582D52"/>
    <w:rsid w:val="00583590"/>
    <w:rsid w:val="00583DD7"/>
    <w:rsid w:val="00585332"/>
    <w:rsid w:val="005855D2"/>
    <w:rsid w:val="005924EB"/>
    <w:rsid w:val="00594921"/>
    <w:rsid w:val="00594AD0"/>
    <w:rsid w:val="00596519"/>
    <w:rsid w:val="005968EA"/>
    <w:rsid w:val="005972D2"/>
    <w:rsid w:val="005A04B8"/>
    <w:rsid w:val="005A1EC9"/>
    <w:rsid w:val="005A3C25"/>
    <w:rsid w:val="005A4AB1"/>
    <w:rsid w:val="005A585C"/>
    <w:rsid w:val="005A6255"/>
    <w:rsid w:val="005A657D"/>
    <w:rsid w:val="005A7BEC"/>
    <w:rsid w:val="005B2A11"/>
    <w:rsid w:val="005B3C5D"/>
    <w:rsid w:val="005B4567"/>
    <w:rsid w:val="005C2647"/>
    <w:rsid w:val="005C2A3B"/>
    <w:rsid w:val="005C377B"/>
    <w:rsid w:val="005C7F19"/>
    <w:rsid w:val="005D2612"/>
    <w:rsid w:val="005D44A7"/>
    <w:rsid w:val="005D5719"/>
    <w:rsid w:val="005D611C"/>
    <w:rsid w:val="005D6857"/>
    <w:rsid w:val="005D7833"/>
    <w:rsid w:val="005D799E"/>
    <w:rsid w:val="005D7A36"/>
    <w:rsid w:val="005D7E1E"/>
    <w:rsid w:val="005E0861"/>
    <w:rsid w:val="005E2B0F"/>
    <w:rsid w:val="005E3032"/>
    <w:rsid w:val="005E46EF"/>
    <w:rsid w:val="005F1841"/>
    <w:rsid w:val="005F2F79"/>
    <w:rsid w:val="005F34E4"/>
    <w:rsid w:val="005F5203"/>
    <w:rsid w:val="005F7F81"/>
    <w:rsid w:val="00600ACC"/>
    <w:rsid w:val="00600BF1"/>
    <w:rsid w:val="00601981"/>
    <w:rsid w:val="00603FC6"/>
    <w:rsid w:val="00607662"/>
    <w:rsid w:val="00607805"/>
    <w:rsid w:val="00607B2F"/>
    <w:rsid w:val="00610ED2"/>
    <w:rsid w:val="00612BD3"/>
    <w:rsid w:val="0061543C"/>
    <w:rsid w:val="00616287"/>
    <w:rsid w:val="006175FA"/>
    <w:rsid w:val="00620654"/>
    <w:rsid w:val="00620C15"/>
    <w:rsid w:val="00620E31"/>
    <w:rsid w:val="00620E5A"/>
    <w:rsid w:val="00621F87"/>
    <w:rsid w:val="00626386"/>
    <w:rsid w:val="00627200"/>
    <w:rsid w:val="0063073D"/>
    <w:rsid w:val="00631877"/>
    <w:rsid w:val="0063282E"/>
    <w:rsid w:val="00632A09"/>
    <w:rsid w:val="00632DBA"/>
    <w:rsid w:val="00635FFE"/>
    <w:rsid w:val="00636478"/>
    <w:rsid w:val="006368F6"/>
    <w:rsid w:val="0063780A"/>
    <w:rsid w:val="0064160F"/>
    <w:rsid w:val="00642B92"/>
    <w:rsid w:val="006467C7"/>
    <w:rsid w:val="00646F10"/>
    <w:rsid w:val="00650CCA"/>
    <w:rsid w:val="0065193D"/>
    <w:rsid w:val="00652AB3"/>
    <w:rsid w:val="006535C8"/>
    <w:rsid w:val="00653C84"/>
    <w:rsid w:val="006577C8"/>
    <w:rsid w:val="006643E3"/>
    <w:rsid w:val="00664AEE"/>
    <w:rsid w:val="00665893"/>
    <w:rsid w:val="00666248"/>
    <w:rsid w:val="006731B1"/>
    <w:rsid w:val="00673360"/>
    <w:rsid w:val="00674434"/>
    <w:rsid w:val="0067463A"/>
    <w:rsid w:val="0067507B"/>
    <w:rsid w:val="006752FD"/>
    <w:rsid w:val="00677230"/>
    <w:rsid w:val="00680F22"/>
    <w:rsid w:val="00683BD8"/>
    <w:rsid w:val="006861BD"/>
    <w:rsid w:val="00687D14"/>
    <w:rsid w:val="006970B5"/>
    <w:rsid w:val="006A0E6E"/>
    <w:rsid w:val="006A1F36"/>
    <w:rsid w:val="006A2CD8"/>
    <w:rsid w:val="006A2EAA"/>
    <w:rsid w:val="006A45F7"/>
    <w:rsid w:val="006A6301"/>
    <w:rsid w:val="006A7E1E"/>
    <w:rsid w:val="006B1711"/>
    <w:rsid w:val="006B2CE0"/>
    <w:rsid w:val="006B447C"/>
    <w:rsid w:val="006B7449"/>
    <w:rsid w:val="006B7785"/>
    <w:rsid w:val="006C246F"/>
    <w:rsid w:val="006C2F82"/>
    <w:rsid w:val="006C4E5A"/>
    <w:rsid w:val="006C53C6"/>
    <w:rsid w:val="006C5D3F"/>
    <w:rsid w:val="006C6ED1"/>
    <w:rsid w:val="006D0261"/>
    <w:rsid w:val="006D272E"/>
    <w:rsid w:val="006D3221"/>
    <w:rsid w:val="006D7695"/>
    <w:rsid w:val="006E08A1"/>
    <w:rsid w:val="006E0F94"/>
    <w:rsid w:val="006E1499"/>
    <w:rsid w:val="006E14E3"/>
    <w:rsid w:val="006E2360"/>
    <w:rsid w:val="006E7532"/>
    <w:rsid w:val="006E7D11"/>
    <w:rsid w:val="006E7E94"/>
    <w:rsid w:val="006F3E94"/>
    <w:rsid w:val="006F484E"/>
    <w:rsid w:val="006F4932"/>
    <w:rsid w:val="006F6DAD"/>
    <w:rsid w:val="006F7177"/>
    <w:rsid w:val="00703E93"/>
    <w:rsid w:val="00705011"/>
    <w:rsid w:val="007051DB"/>
    <w:rsid w:val="00710780"/>
    <w:rsid w:val="00713236"/>
    <w:rsid w:val="00715DA0"/>
    <w:rsid w:val="00721E03"/>
    <w:rsid w:val="00722152"/>
    <w:rsid w:val="007224A0"/>
    <w:rsid w:val="00726526"/>
    <w:rsid w:val="007316FA"/>
    <w:rsid w:val="00731E4B"/>
    <w:rsid w:val="0073270D"/>
    <w:rsid w:val="00734A77"/>
    <w:rsid w:val="0073635B"/>
    <w:rsid w:val="0074019E"/>
    <w:rsid w:val="007404F7"/>
    <w:rsid w:val="00744B4D"/>
    <w:rsid w:val="0074560B"/>
    <w:rsid w:val="0074629C"/>
    <w:rsid w:val="0074665C"/>
    <w:rsid w:val="00750AD1"/>
    <w:rsid w:val="00753611"/>
    <w:rsid w:val="00757314"/>
    <w:rsid w:val="00761323"/>
    <w:rsid w:val="0076458F"/>
    <w:rsid w:val="007709F2"/>
    <w:rsid w:val="007727C9"/>
    <w:rsid w:val="007742CD"/>
    <w:rsid w:val="007744FB"/>
    <w:rsid w:val="00774B6B"/>
    <w:rsid w:val="00774DF3"/>
    <w:rsid w:val="007750FB"/>
    <w:rsid w:val="00776767"/>
    <w:rsid w:val="007771FB"/>
    <w:rsid w:val="00780FBA"/>
    <w:rsid w:val="00782297"/>
    <w:rsid w:val="0078325D"/>
    <w:rsid w:val="0078506B"/>
    <w:rsid w:val="00785277"/>
    <w:rsid w:val="00785D73"/>
    <w:rsid w:val="007874AE"/>
    <w:rsid w:val="007905F4"/>
    <w:rsid w:val="00790AC4"/>
    <w:rsid w:val="00791AB4"/>
    <w:rsid w:val="00791FC5"/>
    <w:rsid w:val="00794A9B"/>
    <w:rsid w:val="0079654A"/>
    <w:rsid w:val="0079745A"/>
    <w:rsid w:val="0079763F"/>
    <w:rsid w:val="007A0B85"/>
    <w:rsid w:val="007A1AE0"/>
    <w:rsid w:val="007A206E"/>
    <w:rsid w:val="007A28DB"/>
    <w:rsid w:val="007A2913"/>
    <w:rsid w:val="007A2DE6"/>
    <w:rsid w:val="007A755D"/>
    <w:rsid w:val="007A7712"/>
    <w:rsid w:val="007B21FC"/>
    <w:rsid w:val="007B4138"/>
    <w:rsid w:val="007B546F"/>
    <w:rsid w:val="007B58A3"/>
    <w:rsid w:val="007B5C79"/>
    <w:rsid w:val="007B7B7B"/>
    <w:rsid w:val="007C12B2"/>
    <w:rsid w:val="007C2E1F"/>
    <w:rsid w:val="007D00A8"/>
    <w:rsid w:val="007D1AA8"/>
    <w:rsid w:val="007D246F"/>
    <w:rsid w:val="007D3C71"/>
    <w:rsid w:val="007D50B3"/>
    <w:rsid w:val="007D5275"/>
    <w:rsid w:val="007D5F0C"/>
    <w:rsid w:val="007D6847"/>
    <w:rsid w:val="007D7774"/>
    <w:rsid w:val="007D79F0"/>
    <w:rsid w:val="007E09B5"/>
    <w:rsid w:val="007E7EA6"/>
    <w:rsid w:val="007F32F6"/>
    <w:rsid w:val="007F406C"/>
    <w:rsid w:val="007F4947"/>
    <w:rsid w:val="007F59C9"/>
    <w:rsid w:val="007F681F"/>
    <w:rsid w:val="007F7028"/>
    <w:rsid w:val="0080038B"/>
    <w:rsid w:val="00803738"/>
    <w:rsid w:val="008057A4"/>
    <w:rsid w:val="008062DB"/>
    <w:rsid w:val="00806549"/>
    <w:rsid w:val="00810657"/>
    <w:rsid w:val="008115C2"/>
    <w:rsid w:val="00812572"/>
    <w:rsid w:val="00813B5D"/>
    <w:rsid w:val="00814F25"/>
    <w:rsid w:val="008161DA"/>
    <w:rsid w:val="00817058"/>
    <w:rsid w:val="0082050C"/>
    <w:rsid w:val="00821075"/>
    <w:rsid w:val="00821116"/>
    <w:rsid w:val="008272FE"/>
    <w:rsid w:val="008278FD"/>
    <w:rsid w:val="00831023"/>
    <w:rsid w:val="00834725"/>
    <w:rsid w:val="00836B17"/>
    <w:rsid w:val="00837209"/>
    <w:rsid w:val="00837887"/>
    <w:rsid w:val="008409FA"/>
    <w:rsid w:val="00841007"/>
    <w:rsid w:val="008419F5"/>
    <w:rsid w:val="00841BEC"/>
    <w:rsid w:val="00843F1E"/>
    <w:rsid w:val="00843F96"/>
    <w:rsid w:val="008465BD"/>
    <w:rsid w:val="00846BB4"/>
    <w:rsid w:val="0084724B"/>
    <w:rsid w:val="00850D85"/>
    <w:rsid w:val="00851DF1"/>
    <w:rsid w:val="00852A84"/>
    <w:rsid w:val="00853201"/>
    <w:rsid w:val="00855ED2"/>
    <w:rsid w:val="008570DD"/>
    <w:rsid w:val="00857225"/>
    <w:rsid w:val="008611DC"/>
    <w:rsid w:val="00862478"/>
    <w:rsid w:val="00864132"/>
    <w:rsid w:val="0086527D"/>
    <w:rsid w:val="00867CE4"/>
    <w:rsid w:val="008708C4"/>
    <w:rsid w:val="00871368"/>
    <w:rsid w:val="0087270F"/>
    <w:rsid w:val="00875658"/>
    <w:rsid w:val="00881592"/>
    <w:rsid w:val="0088218E"/>
    <w:rsid w:val="0088275E"/>
    <w:rsid w:val="008827B2"/>
    <w:rsid w:val="00883361"/>
    <w:rsid w:val="008843D7"/>
    <w:rsid w:val="00884932"/>
    <w:rsid w:val="00886EAC"/>
    <w:rsid w:val="00890C46"/>
    <w:rsid w:val="00890FFF"/>
    <w:rsid w:val="00893905"/>
    <w:rsid w:val="008939EE"/>
    <w:rsid w:val="00894986"/>
    <w:rsid w:val="00895A92"/>
    <w:rsid w:val="00895D90"/>
    <w:rsid w:val="008A3AAB"/>
    <w:rsid w:val="008A4D71"/>
    <w:rsid w:val="008A4E86"/>
    <w:rsid w:val="008A6EAA"/>
    <w:rsid w:val="008B495F"/>
    <w:rsid w:val="008B587C"/>
    <w:rsid w:val="008B5B3F"/>
    <w:rsid w:val="008B5D6A"/>
    <w:rsid w:val="008B6F0D"/>
    <w:rsid w:val="008B7221"/>
    <w:rsid w:val="008C08A1"/>
    <w:rsid w:val="008C21D7"/>
    <w:rsid w:val="008C72E8"/>
    <w:rsid w:val="008C7504"/>
    <w:rsid w:val="008C7842"/>
    <w:rsid w:val="008D0F4F"/>
    <w:rsid w:val="008D20A2"/>
    <w:rsid w:val="008D20F3"/>
    <w:rsid w:val="008D22DC"/>
    <w:rsid w:val="008D3BEF"/>
    <w:rsid w:val="008D4EB6"/>
    <w:rsid w:val="008E0A92"/>
    <w:rsid w:val="008E245F"/>
    <w:rsid w:val="008E27A9"/>
    <w:rsid w:val="008E2CAE"/>
    <w:rsid w:val="008E3728"/>
    <w:rsid w:val="008E7506"/>
    <w:rsid w:val="008F20B4"/>
    <w:rsid w:val="008F213B"/>
    <w:rsid w:val="008F2F67"/>
    <w:rsid w:val="008F33D8"/>
    <w:rsid w:val="008F44A5"/>
    <w:rsid w:val="009002AE"/>
    <w:rsid w:val="00900ADB"/>
    <w:rsid w:val="00902A9E"/>
    <w:rsid w:val="00902D81"/>
    <w:rsid w:val="00910EE0"/>
    <w:rsid w:val="00912392"/>
    <w:rsid w:val="009137BF"/>
    <w:rsid w:val="00913AFD"/>
    <w:rsid w:val="00913D2E"/>
    <w:rsid w:val="009149F6"/>
    <w:rsid w:val="00914A39"/>
    <w:rsid w:val="009213DE"/>
    <w:rsid w:val="00921DC9"/>
    <w:rsid w:val="009246BE"/>
    <w:rsid w:val="00930E4A"/>
    <w:rsid w:val="0093176D"/>
    <w:rsid w:val="009320D4"/>
    <w:rsid w:val="0093404E"/>
    <w:rsid w:val="0094259A"/>
    <w:rsid w:val="00942D3A"/>
    <w:rsid w:val="00944045"/>
    <w:rsid w:val="00945959"/>
    <w:rsid w:val="009460C4"/>
    <w:rsid w:val="00951632"/>
    <w:rsid w:val="0095241A"/>
    <w:rsid w:val="0095329C"/>
    <w:rsid w:val="00953A61"/>
    <w:rsid w:val="00957250"/>
    <w:rsid w:val="0096230E"/>
    <w:rsid w:val="00963335"/>
    <w:rsid w:val="009637F6"/>
    <w:rsid w:val="009641CB"/>
    <w:rsid w:val="00964339"/>
    <w:rsid w:val="00966D3B"/>
    <w:rsid w:val="00967386"/>
    <w:rsid w:val="009707F3"/>
    <w:rsid w:val="0097093C"/>
    <w:rsid w:val="00971764"/>
    <w:rsid w:val="00975322"/>
    <w:rsid w:val="00975C81"/>
    <w:rsid w:val="00977BD5"/>
    <w:rsid w:val="009836AA"/>
    <w:rsid w:val="0098667B"/>
    <w:rsid w:val="00990265"/>
    <w:rsid w:val="0099065F"/>
    <w:rsid w:val="0099099C"/>
    <w:rsid w:val="009909F4"/>
    <w:rsid w:val="00990DE5"/>
    <w:rsid w:val="00993E74"/>
    <w:rsid w:val="009942F3"/>
    <w:rsid w:val="0099466E"/>
    <w:rsid w:val="009A010C"/>
    <w:rsid w:val="009A03CA"/>
    <w:rsid w:val="009A5A1B"/>
    <w:rsid w:val="009A6439"/>
    <w:rsid w:val="009B1362"/>
    <w:rsid w:val="009B173E"/>
    <w:rsid w:val="009B2DDE"/>
    <w:rsid w:val="009B4B3A"/>
    <w:rsid w:val="009B5BED"/>
    <w:rsid w:val="009B6BC5"/>
    <w:rsid w:val="009B709B"/>
    <w:rsid w:val="009C04DE"/>
    <w:rsid w:val="009C0859"/>
    <w:rsid w:val="009C2009"/>
    <w:rsid w:val="009C4266"/>
    <w:rsid w:val="009C5E96"/>
    <w:rsid w:val="009C6A0B"/>
    <w:rsid w:val="009C6D99"/>
    <w:rsid w:val="009C6FE1"/>
    <w:rsid w:val="009D4D8D"/>
    <w:rsid w:val="009D56C7"/>
    <w:rsid w:val="009D596C"/>
    <w:rsid w:val="009D6D74"/>
    <w:rsid w:val="009E07B1"/>
    <w:rsid w:val="009E177F"/>
    <w:rsid w:val="009E25D6"/>
    <w:rsid w:val="009E46EF"/>
    <w:rsid w:val="009E523B"/>
    <w:rsid w:val="009E549E"/>
    <w:rsid w:val="009E596A"/>
    <w:rsid w:val="009E6C84"/>
    <w:rsid w:val="009E754A"/>
    <w:rsid w:val="009F0307"/>
    <w:rsid w:val="009F03F4"/>
    <w:rsid w:val="009F0D4B"/>
    <w:rsid w:val="009F15FD"/>
    <w:rsid w:val="009F2699"/>
    <w:rsid w:val="009F39C9"/>
    <w:rsid w:val="009F4BC8"/>
    <w:rsid w:val="009F77CB"/>
    <w:rsid w:val="00A00B92"/>
    <w:rsid w:val="00A01222"/>
    <w:rsid w:val="00A01C51"/>
    <w:rsid w:val="00A03404"/>
    <w:rsid w:val="00A04175"/>
    <w:rsid w:val="00A10AC9"/>
    <w:rsid w:val="00A10F10"/>
    <w:rsid w:val="00A134E5"/>
    <w:rsid w:val="00A1363B"/>
    <w:rsid w:val="00A13D13"/>
    <w:rsid w:val="00A1482C"/>
    <w:rsid w:val="00A14B94"/>
    <w:rsid w:val="00A1776E"/>
    <w:rsid w:val="00A17B63"/>
    <w:rsid w:val="00A17C72"/>
    <w:rsid w:val="00A17E45"/>
    <w:rsid w:val="00A21D30"/>
    <w:rsid w:val="00A22E66"/>
    <w:rsid w:val="00A2428F"/>
    <w:rsid w:val="00A244B1"/>
    <w:rsid w:val="00A2512D"/>
    <w:rsid w:val="00A25251"/>
    <w:rsid w:val="00A267DF"/>
    <w:rsid w:val="00A26E20"/>
    <w:rsid w:val="00A30A41"/>
    <w:rsid w:val="00A37206"/>
    <w:rsid w:val="00A413A2"/>
    <w:rsid w:val="00A46A40"/>
    <w:rsid w:val="00A519A6"/>
    <w:rsid w:val="00A526B2"/>
    <w:rsid w:val="00A52E88"/>
    <w:rsid w:val="00A5364C"/>
    <w:rsid w:val="00A54008"/>
    <w:rsid w:val="00A54572"/>
    <w:rsid w:val="00A56643"/>
    <w:rsid w:val="00A57F9E"/>
    <w:rsid w:val="00A62941"/>
    <w:rsid w:val="00A62FB4"/>
    <w:rsid w:val="00A646D0"/>
    <w:rsid w:val="00A730F0"/>
    <w:rsid w:val="00A73D7A"/>
    <w:rsid w:val="00A74DDB"/>
    <w:rsid w:val="00A74E05"/>
    <w:rsid w:val="00A76CFA"/>
    <w:rsid w:val="00A76DBB"/>
    <w:rsid w:val="00A846BF"/>
    <w:rsid w:val="00A90782"/>
    <w:rsid w:val="00A91C80"/>
    <w:rsid w:val="00A92436"/>
    <w:rsid w:val="00A92B2C"/>
    <w:rsid w:val="00A92FE3"/>
    <w:rsid w:val="00A939D8"/>
    <w:rsid w:val="00A9666D"/>
    <w:rsid w:val="00A96C0A"/>
    <w:rsid w:val="00A97511"/>
    <w:rsid w:val="00AA1611"/>
    <w:rsid w:val="00AA313E"/>
    <w:rsid w:val="00AA366A"/>
    <w:rsid w:val="00AA6E4F"/>
    <w:rsid w:val="00AB03BC"/>
    <w:rsid w:val="00AB1B5E"/>
    <w:rsid w:val="00AB36F2"/>
    <w:rsid w:val="00AB3BF9"/>
    <w:rsid w:val="00AB3F73"/>
    <w:rsid w:val="00AC4F67"/>
    <w:rsid w:val="00AC631B"/>
    <w:rsid w:val="00AC68DC"/>
    <w:rsid w:val="00AC6986"/>
    <w:rsid w:val="00AD12F4"/>
    <w:rsid w:val="00AD1D70"/>
    <w:rsid w:val="00AD248A"/>
    <w:rsid w:val="00AD3836"/>
    <w:rsid w:val="00AD78E6"/>
    <w:rsid w:val="00AE1E59"/>
    <w:rsid w:val="00AE2C2B"/>
    <w:rsid w:val="00AE2ED8"/>
    <w:rsid w:val="00AF08F4"/>
    <w:rsid w:val="00AF2229"/>
    <w:rsid w:val="00AF3A12"/>
    <w:rsid w:val="00AF57BB"/>
    <w:rsid w:val="00AF5C58"/>
    <w:rsid w:val="00AF68E3"/>
    <w:rsid w:val="00AF6A9F"/>
    <w:rsid w:val="00B01820"/>
    <w:rsid w:val="00B03F0E"/>
    <w:rsid w:val="00B0724F"/>
    <w:rsid w:val="00B150F0"/>
    <w:rsid w:val="00B171BF"/>
    <w:rsid w:val="00B175A5"/>
    <w:rsid w:val="00B17F67"/>
    <w:rsid w:val="00B22CAA"/>
    <w:rsid w:val="00B23441"/>
    <w:rsid w:val="00B25A90"/>
    <w:rsid w:val="00B263D4"/>
    <w:rsid w:val="00B27DC2"/>
    <w:rsid w:val="00B3198D"/>
    <w:rsid w:val="00B32660"/>
    <w:rsid w:val="00B32CF2"/>
    <w:rsid w:val="00B333B2"/>
    <w:rsid w:val="00B33A2E"/>
    <w:rsid w:val="00B354BC"/>
    <w:rsid w:val="00B37CD1"/>
    <w:rsid w:val="00B41F38"/>
    <w:rsid w:val="00B444F2"/>
    <w:rsid w:val="00B47E86"/>
    <w:rsid w:val="00B5188F"/>
    <w:rsid w:val="00B52A03"/>
    <w:rsid w:val="00B52EB5"/>
    <w:rsid w:val="00B54D3E"/>
    <w:rsid w:val="00B5772C"/>
    <w:rsid w:val="00B631C7"/>
    <w:rsid w:val="00B640F3"/>
    <w:rsid w:val="00B64DC0"/>
    <w:rsid w:val="00B7033A"/>
    <w:rsid w:val="00B7101E"/>
    <w:rsid w:val="00B712AD"/>
    <w:rsid w:val="00B71623"/>
    <w:rsid w:val="00B7182C"/>
    <w:rsid w:val="00B731BD"/>
    <w:rsid w:val="00B7676D"/>
    <w:rsid w:val="00B77252"/>
    <w:rsid w:val="00B773A4"/>
    <w:rsid w:val="00B83431"/>
    <w:rsid w:val="00B84656"/>
    <w:rsid w:val="00B85CE3"/>
    <w:rsid w:val="00B926F8"/>
    <w:rsid w:val="00B927A5"/>
    <w:rsid w:val="00B94D45"/>
    <w:rsid w:val="00B95EFF"/>
    <w:rsid w:val="00B966A8"/>
    <w:rsid w:val="00BA09C4"/>
    <w:rsid w:val="00BB1427"/>
    <w:rsid w:val="00BB263C"/>
    <w:rsid w:val="00BB2913"/>
    <w:rsid w:val="00BB393B"/>
    <w:rsid w:val="00BB3E63"/>
    <w:rsid w:val="00BB4720"/>
    <w:rsid w:val="00BC0167"/>
    <w:rsid w:val="00BC0565"/>
    <w:rsid w:val="00BC26BC"/>
    <w:rsid w:val="00BC3257"/>
    <w:rsid w:val="00BC695C"/>
    <w:rsid w:val="00BC6F79"/>
    <w:rsid w:val="00BD20C2"/>
    <w:rsid w:val="00BD22DF"/>
    <w:rsid w:val="00BD25BF"/>
    <w:rsid w:val="00BD4002"/>
    <w:rsid w:val="00BD4346"/>
    <w:rsid w:val="00BD452F"/>
    <w:rsid w:val="00BD7C53"/>
    <w:rsid w:val="00BE4352"/>
    <w:rsid w:val="00BE55F5"/>
    <w:rsid w:val="00BE6ADF"/>
    <w:rsid w:val="00BF1E0A"/>
    <w:rsid w:val="00BF2972"/>
    <w:rsid w:val="00BF3627"/>
    <w:rsid w:val="00BF3C32"/>
    <w:rsid w:val="00BF6803"/>
    <w:rsid w:val="00BF6F73"/>
    <w:rsid w:val="00C02E37"/>
    <w:rsid w:val="00C02E56"/>
    <w:rsid w:val="00C0365B"/>
    <w:rsid w:val="00C03EAD"/>
    <w:rsid w:val="00C0626C"/>
    <w:rsid w:val="00C072E1"/>
    <w:rsid w:val="00C0751D"/>
    <w:rsid w:val="00C10AF5"/>
    <w:rsid w:val="00C11F0E"/>
    <w:rsid w:val="00C12721"/>
    <w:rsid w:val="00C127C2"/>
    <w:rsid w:val="00C171E9"/>
    <w:rsid w:val="00C17857"/>
    <w:rsid w:val="00C17940"/>
    <w:rsid w:val="00C20DA2"/>
    <w:rsid w:val="00C20F53"/>
    <w:rsid w:val="00C2204F"/>
    <w:rsid w:val="00C2775E"/>
    <w:rsid w:val="00C31AFA"/>
    <w:rsid w:val="00C31F89"/>
    <w:rsid w:val="00C32C8F"/>
    <w:rsid w:val="00C35DDB"/>
    <w:rsid w:val="00C368AF"/>
    <w:rsid w:val="00C36BF9"/>
    <w:rsid w:val="00C457BB"/>
    <w:rsid w:val="00C46C17"/>
    <w:rsid w:val="00C4778D"/>
    <w:rsid w:val="00C54257"/>
    <w:rsid w:val="00C55F4B"/>
    <w:rsid w:val="00C605F6"/>
    <w:rsid w:val="00C62EA0"/>
    <w:rsid w:val="00C6493A"/>
    <w:rsid w:val="00C65786"/>
    <w:rsid w:val="00C65E49"/>
    <w:rsid w:val="00C70667"/>
    <w:rsid w:val="00C70AD3"/>
    <w:rsid w:val="00C72900"/>
    <w:rsid w:val="00C729F2"/>
    <w:rsid w:val="00C739CA"/>
    <w:rsid w:val="00C8259F"/>
    <w:rsid w:val="00C87DFF"/>
    <w:rsid w:val="00C91AC5"/>
    <w:rsid w:val="00C9314C"/>
    <w:rsid w:val="00CA0114"/>
    <w:rsid w:val="00CA0D51"/>
    <w:rsid w:val="00CA5B34"/>
    <w:rsid w:val="00CB0444"/>
    <w:rsid w:val="00CB070A"/>
    <w:rsid w:val="00CB3127"/>
    <w:rsid w:val="00CB4B39"/>
    <w:rsid w:val="00CB5084"/>
    <w:rsid w:val="00CB65E1"/>
    <w:rsid w:val="00CB7A55"/>
    <w:rsid w:val="00CB7E4D"/>
    <w:rsid w:val="00CC12FF"/>
    <w:rsid w:val="00CC35B8"/>
    <w:rsid w:val="00CC4F18"/>
    <w:rsid w:val="00CD0F2D"/>
    <w:rsid w:val="00CD396F"/>
    <w:rsid w:val="00CD5EFD"/>
    <w:rsid w:val="00CD695A"/>
    <w:rsid w:val="00CD70DA"/>
    <w:rsid w:val="00CD7C53"/>
    <w:rsid w:val="00CE1D3D"/>
    <w:rsid w:val="00CE3266"/>
    <w:rsid w:val="00CE7254"/>
    <w:rsid w:val="00CF0C35"/>
    <w:rsid w:val="00CF0F53"/>
    <w:rsid w:val="00CF1613"/>
    <w:rsid w:val="00CF5281"/>
    <w:rsid w:val="00CF60EB"/>
    <w:rsid w:val="00D00D19"/>
    <w:rsid w:val="00D02A39"/>
    <w:rsid w:val="00D03B74"/>
    <w:rsid w:val="00D048A9"/>
    <w:rsid w:val="00D1197F"/>
    <w:rsid w:val="00D124BA"/>
    <w:rsid w:val="00D15BC7"/>
    <w:rsid w:val="00D17BDE"/>
    <w:rsid w:val="00D17DE8"/>
    <w:rsid w:val="00D214DD"/>
    <w:rsid w:val="00D21682"/>
    <w:rsid w:val="00D224F4"/>
    <w:rsid w:val="00D239AF"/>
    <w:rsid w:val="00D23C9D"/>
    <w:rsid w:val="00D2621C"/>
    <w:rsid w:val="00D26A52"/>
    <w:rsid w:val="00D26DBC"/>
    <w:rsid w:val="00D27F7F"/>
    <w:rsid w:val="00D31410"/>
    <w:rsid w:val="00D33466"/>
    <w:rsid w:val="00D36564"/>
    <w:rsid w:val="00D37CF3"/>
    <w:rsid w:val="00D40619"/>
    <w:rsid w:val="00D4069A"/>
    <w:rsid w:val="00D409AA"/>
    <w:rsid w:val="00D42BD2"/>
    <w:rsid w:val="00D43738"/>
    <w:rsid w:val="00D44688"/>
    <w:rsid w:val="00D46119"/>
    <w:rsid w:val="00D50239"/>
    <w:rsid w:val="00D51602"/>
    <w:rsid w:val="00D52C32"/>
    <w:rsid w:val="00D558A2"/>
    <w:rsid w:val="00D573EC"/>
    <w:rsid w:val="00D5788A"/>
    <w:rsid w:val="00D61A22"/>
    <w:rsid w:val="00D625AF"/>
    <w:rsid w:val="00D6275C"/>
    <w:rsid w:val="00D6429F"/>
    <w:rsid w:val="00D6453F"/>
    <w:rsid w:val="00D66CA8"/>
    <w:rsid w:val="00D7175F"/>
    <w:rsid w:val="00D71FED"/>
    <w:rsid w:val="00D72024"/>
    <w:rsid w:val="00D73020"/>
    <w:rsid w:val="00D7393A"/>
    <w:rsid w:val="00D75367"/>
    <w:rsid w:val="00D75AC0"/>
    <w:rsid w:val="00D76C9B"/>
    <w:rsid w:val="00D80695"/>
    <w:rsid w:val="00D81B13"/>
    <w:rsid w:val="00D83313"/>
    <w:rsid w:val="00D95139"/>
    <w:rsid w:val="00DA174B"/>
    <w:rsid w:val="00DA18A5"/>
    <w:rsid w:val="00DA362B"/>
    <w:rsid w:val="00DA373A"/>
    <w:rsid w:val="00DA3E41"/>
    <w:rsid w:val="00DA4D2E"/>
    <w:rsid w:val="00DA6438"/>
    <w:rsid w:val="00DB01B3"/>
    <w:rsid w:val="00DB17E0"/>
    <w:rsid w:val="00DB309A"/>
    <w:rsid w:val="00DB4D54"/>
    <w:rsid w:val="00DB532A"/>
    <w:rsid w:val="00DC13B0"/>
    <w:rsid w:val="00DC17F5"/>
    <w:rsid w:val="00DC3BBE"/>
    <w:rsid w:val="00DC4C31"/>
    <w:rsid w:val="00DC5B35"/>
    <w:rsid w:val="00DC6A63"/>
    <w:rsid w:val="00DD0B04"/>
    <w:rsid w:val="00DD1A27"/>
    <w:rsid w:val="00DD3A40"/>
    <w:rsid w:val="00DD40E4"/>
    <w:rsid w:val="00DD4107"/>
    <w:rsid w:val="00DD5F20"/>
    <w:rsid w:val="00DD6EA8"/>
    <w:rsid w:val="00DE0EA6"/>
    <w:rsid w:val="00DE237A"/>
    <w:rsid w:val="00DE238B"/>
    <w:rsid w:val="00DE4B0D"/>
    <w:rsid w:val="00DF0148"/>
    <w:rsid w:val="00DF2E9F"/>
    <w:rsid w:val="00DF3A40"/>
    <w:rsid w:val="00DF5417"/>
    <w:rsid w:val="00DF57A7"/>
    <w:rsid w:val="00DF6173"/>
    <w:rsid w:val="00DF6C71"/>
    <w:rsid w:val="00DF6E23"/>
    <w:rsid w:val="00DF728B"/>
    <w:rsid w:val="00DF773D"/>
    <w:rsid w:val="00DF7BBB"/>
    <w:rsid w:val="00E0192D"/>
    <w:rsid w:val="00E04802"/>
    <w:rsid w:val="00E04A88"/>
    <w:rsid w:val="00E04DE3"/>
    <w:rsid w:val="00E05BFA"/>
    <w:rsid w:val="00E05D98"/>
    <w:rsid w:val="00E108B3"/>
    <w:rsid w:val="00E11D94"/>
    <w:rsid w:val="00E15B49"/>
    <w:rsid w:val="00E21D77"/>
    <w:rsid w:val="00E235B1"/>
    <w:rsid w:val="00E25A8D"/>
    <w:rsid w:val="00E25D96"/>
    <w:rsid w:val="00E275DB"/>
    <w:rsid w:val="00E278AD"/>
    <w:rsid w:val="00E279F4"/>
    <w:rsid w:val="00E32358"/>
    <w:rsid w:val="00E330E7"/>
    <w:rsid w:val="00E351F2"/>
    <w:rsid w:val="00E4032A"/>
    <w:rsid w:val="00E453A7"/>
    <w:rsid w:val="00E45B43"/>
    <w:rsid w:val="00E46002"/>
    <w:rsid w:val="00E507FD"/>
    <w:rsid w:val="00E53288"/>
    <w:rsid w:val="00E53C37"/>
    <w:rsid w:val="00E55424"/>
    <w:rsid w:val="00E55A70"/>
    <w:rsid w:val="00E55D53"/>
    <w:rsid w:val="00E608D1"/>
    <w:rsid w:val="00E60ADB"/>
    <w:rsid w:val="00E63A5B"/>
    <w:rsid w:val="00E63FA5"/>
    <w:rsid w:val="00E64712"/>
    <w:rsid w:val="00E659A0"/>
    <w:rsid w:val="00E66319"/>
    <w:rsid w:val="00E66EFC"/>
    <w:rsid w:val="00E70886"/>
    <w:rsid w:val="00E72F55"/>
    <w:rsid w:val="00E76133"/>
    <w:rsid w:val="00E76DEC"/>
    <w:rsid w:val="00E80A31"/>
    <w:rsid w:val="00E819B9"/>
    <w:rsid w:val="00E82073"/>
    <w:rsid w:val="00E86671"/>
    <w:rsid w:val="00E902ED"/>
    <w:rsid w:val="00E90D4B"/>
    <w:rsid w:val="00E91873"/>
    <w:rsid w:val="00E93B1B"/>
    <w:rsid w:val="00E94280"/>
    <w:rsid w:val="00E94486"/>
    <w:rsid w:val="00E953C7"/>
    <w:rsid w:val="00E96BD0"/>
    <w:rsid w:val="00EA06D0"/>
    <w:rsid w:val="00EA20DD"/>
    <w:rsid w:val="00EA3952"/>
    <w:rsid w:val="00EA4972"/>
    <w:rsid w:val="00EA7A47"/>
    <w:rsid w:val="00EB1B9A"/>
    <w:rsid w:val="00EB51DD"/>
    <w:rsid w:val="00EB57A5"/>
    <w:rsid w:val="00EB5DC6"/>
    <w:rsid w:val="00EC057A"/>
    <w:rsid w:val="00EC097E"/>
    <w:rsid w:val="00EC4249"/>
    <w:rsid w:val="00EC4645"/>
    <w:rsid w:val="00EC48CF"/>
    <w:rsid w:val="00EC5CC6"/>
    <w:rsid w:val="00EC7759"/>
    <w:rsid w:val="00ED1C8B"/>
    <w:rsid w:val="00ED31A9"/>
    <w:rsid w:val="00ED548F"/>
    <w:rsid w:val="00ED5B54"/>
    <w:rsid w:val="00ED7F5C"/>
    <w:rsid w:val="00EE23C7"/>
    <w:rsid w:val="00EE2FB7"/>
    <w:rsid w:val="00EE3C37"/>
    <w:rsid w:val="00EE6D7D"/>
    <w:rsid w:val="00EF326F"/>
    <w:rsid w:val="00EF4661"/>
    <w:rsid w:val="00EF4C26"/>
    <w:rsid w:val="00EF6700"/>
    <w:rsid w:val="00EF75D9"/>
    <w:rsid w:val="00F000DE"/>
    <w:rsid w:val="00F00C53"/>
    <w:rsid w:val="00F00D66"/>
    <w:rsid w:val="00F01A1A"/>
    <w:rsid w:val="00F01CAF"/>
    <w:rsid w:val="00F03194"/>
    <w:rsid w:val="00F052E6"/>
    <w:rsid w:val="00F0606E"/>
    <w:rsid w:val="00F066AE"/>
    <w:rsid w:val="00F0734B"/>
    <w:rsid w:val="00F10CE5"/>
    <w:rsid w:val="00F1125B"/>
    <w:rsid w:val="00F12824"/>
    <w:rsid w:val="00F15499"/>
    <w:rsid w:val="00F15F7A"/>
    <w:rsid w:val="00F1750A"/>
    <w:rsid w:val="00F227DB"/>
    <w:rsid w:val="00F22966"/>
    <w:rsid w:val="00F2402D"/>
    <w:rsid w:val="00F26531"/>
    <w:rsid w:val="00F26EF1"/>
    <w:rsid w:val="00F27E51"/>
    <w:rsid w:val="00F3022D"/>
    <w:rsid w:val="00F338D9"/>
    <w:rsid w:val="00F37B50"/>
    <w:rsid w:val="00F418DC"/>
    <w:rsid w:val="00F430BD"/>
    <w:rsid w:val="00F47255"/>
    <w:rsid w:val="00F507EE"/>
    <w:rsid w:val="00F54C19"/>
    <w:rsid w:val="00F6183D"/>
    <w:rsid w:val="00F659C6"/>
    <w:rsid w:val="00F65E56"/>
    <w:rsid w:val="00F661AC"/>
    <w:rsid w:val="00F71469"/>
    <w:rsid w:val="00F73972"/>
    <w:rsid w:val="00F73C1F"/>
    <w:rsid w:val="00F75777"/>
    <w:rsid w:val="00F77632"/>
    <w:rsid w:val="00F81569"/>
    <w:rsid w:val="00F83FB8"/>
    <w:rsid w:val="00F847A2"/>
    <w:rsid w:val="00F856D4"/>
    <w:rsid w:val="00F9072D"/>
    <w:rsid w:val="00F90AFB"/>
    <w:rsid w:val="00F91A2B"/>
    <w:rsid w:val="00F92671"/>
    <w:rsid w:val="00F94D12"/>
    <w:rsid w:val="00F95C97"/>
    <w:rsid w:val="00F97C03"/>
    <w:rsid w:val="00F97E5C"/>
    <w:rsid w:val="00FA2EEE"/>
    <w:rsid w:val="00FA3257"/>
    <w:rsid w:val="00FA570A"/>
    <w:rsid w:val="00FA740D"/>
    <w:rsid w:val="00FA7F8A"/>
    <w:rsid w:val="00FB25E3"/>
    <w:rsid w:val="00FB3F82"/>
    <w:rsid w:val="00FB46AC"/>
    <w:rsid w:val="00FB4890"/>
    <w:rsid w:val="00FB75AC"/>
    <w:rsid w:val="00FC10FC"/>
    <w:rsid w:val="00FC32F3"/>
    <w:rsid w:val="00FC3FD3"/>
    <w:rsid w:val="00FC6074"/>
    <w:rsid w:val="00FC7ED3"/>
    <w:rsid w:val="00FD1071"/>
    <w:rsid w:val="00FD150D"/>
    <w:rsid w:val="00FD4AC0"/>
    <w:rsid w:val="00FD4EA8"/>
    <w:rsid w:val="00FD5E41"/>
    <w:rsid w:val="00FD665F"/>
    <w:rsid w:val="00FD7C7D"/>
    <w:rsid w:val="00FE0327"/>
    <w:rsid w:val="00FE1076"/>
    <w:rsid w:val="00FE1AF1"/>
    <w:rsid w:val="00FE1B65"/>
    <w:rsid w:val="00FE2B30"/>
    <w:rsid w:val="00FE4E32"/>
    <w:rsid w:val="00FE5FB6"/>
    <w:rsid w:val="00FE6419"/>
    <w:rsid w:val="00FF25EF"/>
    <w:rsid w:val="00FF433B"/>
    <w:rsid w:val="00FF49C2"/>
    <w:rsid w:val="00FF4F36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71EB73"/>
  <w15:chartTrackingRefBased/>
  <w15:docId w15:val="{7288355F-F9DA-41DB-B2E4-40E73F63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8BD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5C7F19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5C7F1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5C7F1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5C7F19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Arial" w:hAnsi="Arial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5C7F19"/>
    <w:pPr>
      <w:tabs>
        <w:tab w:val="num" w:pos="0"/>
      </w:tabs>
      <w:suppressAutoHyphens/>
      <w:spacing w:before="240" w:after="60"/>
      <w:ind w:left="1152" w:hanging="1152"/>
      <w:outlineLvl w:val="5"/>
    </w:pPr>
    <w:rPr>
      <w:b/>
      <w:bCs/>
      <w:sz w:val="22"/>
      <w:szCs w:val="22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B95EFF"/>
    <w:pPr>
      <w:keepNext/>
      <w:numPr>
        <w:numId w:val="3"/>
      </w:numPr>
      <w:jc w:val="right"/>
      <w:outlineLvl w:val="7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customStyle="1" w:styleId="rozdzia">
    <w:name w:val="rozdział"/>
    <w:basedOn w:val="Normalny"/>
    <w:autoRedefine/>
    <w:pPr>
      <w:spacing w:line="288" w:lineRule="auto"/>
    </w:pPr>
    <w:rPr>
      <w:b/>
      <w:bCs/>
      <w:color w:val="000000"/>
      <w:spacing w:val="8"/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xtsmallnolink1">
    <w:name w:val="text_small_nolink1"/>
    <w:rPr>
      <w:rFonts w:ascii="Verdana" w:hAnsi="Verdana" w:hint="default"/>
      <w:strike w:val="0"/>
      <w:dstrike w:val="0"/>
      <w:color w:val="191954"/>
      <w:sz w:val="17"/>
      <w:szCs w:val="17"/>
      <w:u w:val="none"/>
      <w:effect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pPr>
      <w:jc w:val="both"/>
    </w:pPr>
    <w:rPr>
      <w:lang w:val="x-none" w:eastAsia="x-none"/>
    </w:rPr>
  </w:style>
  <w:style w:type="character" w:customStyle="1" w:styleId="TekstpodstawowyZnak">
    <w:name w:val="Tekst podstawowy Znak"/>
    <w:rPr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Pr>
      <w:rFonts w:ascii="Tahoma" w:hAnsi="Tahoma" w:cs="Tahoma"/>
      <w:sz w:val="16"/>
      <w:szCs w:val="16"/>
    </w:rPr>
  </w:style>
  <w:style w:type="character" w:customStyle="1" w:styleId="h11">
    <w:name w:val="h11"/>
    <w:rPr>
      <w:rFonts w:ascii="Verdana" w:hAnsi="Verdana" w:hint="default"/>
      <w:b/>
      <w:bCs/>
      <w:i w:val="0"/>
      <w:iCs w:val="0"/>
      <w:sz w:val="22"/>
      <w:szCs w:val="22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Nagwek1Znak">
    <w:name w:val="Nagłówek 1 Znak"/>
    <w:rPr>
      <w:b/>
      <w:bCs/>
      <w:sz w:val="28"/>
      <w:szCs w:val="24"/>
    </w:rPr>
  </w:style>
  <w:style w:type="paragraph" w:styleId="Zwykytekst">
    <w:name w:val="Plain Text"/>
    <w:basedOn w:val="Normalny"/>
    <w:semiHidden/>
    <w:rPr>
      <w:rFonts w:ascii="Courier New" w:hAnsi="Courier New"/>
      <w:sz w:val="20"/>
      <w:szCs w:val="20"/>
    </w:rPr>
  </w:style>
  <w:style w:type="character" w:customStyle="1" w:styleId="ZwykytekstZnak">
    <w:name w:val="Zwykły tekst Znak"/>
    <w:semiHidden/>
    <w:rPr>
      <w:rFonts w:ascii="Courier New" w:hAnsi="Courier New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Colorful List - Accent 11,Kolorowa lista — akcent 12,Asia 2  Akapit z listą,Obiekt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styleId="NormalnyWeb">
    <w:name w:val="Normal (Web)"/>
    <w:basedOn w:val="Normalny"/>
    <w:unhideWhenUsed/>
  </w:style>
  <w:style w:type="paragraph" w:customStyle="1" w:styleId="tekstdokumentu">
    <w:name w:val="tekst dokumentu"/>
    <w:basedOn w:val="Normalny"/>
    <w:rsid w:val="006F7177"/>
    <w:pPr>
      <w:spacing w:before="360" w:line="288" w:lineRule="auto"/>
    </w:pPr>
    <w:rPr>
      <w:rFonts w:ascii="Arial" w:hAnsi="Arial" w:cs="Arial"/>
      <w:b/>
      <w:i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6F717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F717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F7177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6F7177"/>
    <w:rPr>
      <w:sz w:val="24"/>
      <w:szCs w:val="24"/>
    </w:rPr>
  </w:style>
  <w:style w:type="character" w:customStyle="1" w:styleId="grame">
    <w:name w:val="grame"/>
    <w:rsid w:val="00267094"/>
  </w:style>
  <w:style w:type="paragraph" w:styleId="Legenda">
    <w:name w:val="caption"/>
    <w:basedOn w:val="Normalny"/>
    <w:next w:val="Normalny"/>
    <w:qFormat/>
    <w:rsid w:val="00BB263C"/>
    <w:pPr>
      <w:ind w:right="142"/>
      <w:jc w:val="center"/>
    </w:pPr>
    <w:rPr>
      <w:rFonts w:ascii="Arial" w:hAnsi="Arial" w:cs="Arial"/>
      <w:b/>
      <w:sz w:val="32"/>
      <w:szCs w:val="20"/>
    </w:rPr>
  </w:style>
  <w:style w:type="character" w:customStyle="1" w:styleId="Nagwek8Znak">
    <w:name w:val="Nagłówek 8 Znak"/>
    <w:link w:val="Nagwek8"/>
    <w:rsid w:val="00B95EFF"/>
    <w:rPr>
      <w:rFonts w:ascii="Arial" w:hAnsi="Arial"/>
      <w:sz w:val="24"/>
      <w:lang w:val="x-none" w:eastAsia="x-none"/>
    </w:rPr>
  </w:style>
  <w:style w:type="character" w:customStyle="1" w:styleId="Nagwek2Znak">
    <w:name w:val="Nagłówek 2 Znak"/>
    <w:link w:val="Nagwek2"/>
    <w:rsid w:val="005C7F1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5C7F19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5C7F19"/>
    <w:rPr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5C7F19"/>
    <w:rPr>
      <w:rFonts w:ascii="Arial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5C7F19"/>
    <w:rPr>
      <w:b/>
      <w:bCs/>
      <w:sz w:val="22"/>
      <w:szCs w:val="22"/>
      <w:lang w:eastAsia="zh-CN"/>
    </w:rPr>
  </w:style>
  <w:style w:type="character" w:customStyle="1" w:styleId="WW8Num1zfalse">
    <w:name w:val="WW8Num1zfalse"/>
    <w:rsid w:val="005C7F19"/>
  </w:style>
  <w:style w:type="character" w:customStyle="1" w:styleId="WW8Num1ztrue">
    <w:name w:val="WW8Num1ztrue"/>
    <w:rsid w:val="005C7F19"/>
  </w:style>
  <w:style w:type="character" w:customStyle="1" w:styleId="WW8Num2z0">
    <w:name w:val="WW8Num2z0"/>
    <w:rsid w:val="005C7F19"/>
    <w:rPr>
      <w:rFonts w:ascii="Arial" w:hAnsi="Arial" w:cs="Arial"/>
    </w:rPr>
  </w:style>
  <w:style w:type="character" w:customStyle="1" w:styleId="WW8Num3z0">
    <w:name w:val="WW8Num3z0"/>
    <w:rsid w:val="005C7F19"/>
    <w:rPr>
      <w:rFonts w:ascii="Arial" w:hAnsi="Arial" w:cs="Arial"/>
    </w:rPr>
  </w:style>
  <w:style w:type="character" w:customStyle="1" w:styleId="WW8Num4z0">
    <w:name w:val="WW8Num4z0"/>
    <w:rsid w:val="005C7F19"/>
    <w:rPr>
      <w:rFonts w:ascii="Arial" w:hAnsi="Arial" w:cs="Arial"/>
    </w:rPr>
  </w:style>
  <w:style w:type="character" w:customStyle="1" w:styleId="WW8Num5z0">
    <w:name w:val="WW8Num5z0"/>
    <w:rsid w:val="005C7F19"/>
    <w:rPr>
      <w:rFonts w:ascii="Symbol" w:hAnsi="Symbol" w:cs="Symbol"/>
    </w:rPr>
  </w:style>
  <w:style w:type="character" w:customStyle="1" w:styleId="WW8Num6z0">
    <w:name w:val="WW8Num6z0"/>
    <w:rsid w:val="005C7F19"/>
    <w:rPr>
      <w:rFonts w:ascii="Wingdings" w:hAnsi="Wingdings" w:cs="Wingdings"/>
      <w:color w:val="000000"/>
      <w:sz w:val="22"/>
      <w:szCs w:val="22"/>
    </w:rPr>
  </w:style>
  <w:style w:type="character" w:customStyle="1" w:styleId="WW8Num7zfalse">
    <w:name w:val="WW8Num7zfalse"/>
    <w:rsid w:val="005C7F19"/>
  </w:style>
  <w:style w:type="character" w:customStyle="1" w:styleId="WW8Num8z0">
    <w:name w:val="WW8Num8z0"/>
    <w:rsid w:val="005C7F19"/>
    <w:rPr>
      <w:rFonts w:ascii="Symbol" w:hAnsi="Symbol" w:cs="Symbol"/>
      <w:color w:val="000000"/>
    </w:rPr>
  </w:style>
  <w:style w:type="character" w:customStyle="1" w:styleId="WW8Num9z0">
    <w:name w:val="WW8Num9z0"/>
    <w:rsid w:val="005C7F19"/>
    <w:rPr>
      <w:rFonts w:ascii="Arial" w:hAnsi="Arial" w:cs="Arial"/>
    </w:rPr>
  </w:style>
  <w:style w:type="character" w:customStyle="1" w:styleId="WW8Num10z0">
    <w:name w:val="WW8Num10z0"/>
    <w:rsid w:val="005C7F19"/>
    <w:rPr>
      <w:rFonts w:ascii="Arial" w:hAnsi="Arial" w:cs="Arial"/>
    </w:rPr>
  </w:style>
  <w:style w:type="character" w:customStyle="1" w:styleId="WW8Num10ztrue">
    <w:name w:val="WW8Num10ztrue"/>
    <w:rsid w:val="005C7F19"/>
  </w:style>
  <w:style w:type="character" w:customStyle="1" w:styleId="WW8Num11z0">
    <w:name w:val="WW8Num11z0"/>
    <w:rsid w:val="005C7F19"/>
    <w:rPr>
      <w:b/>
      <w:color w:val="000000"/>
      <w:kern w:val="1"/>
    </w:rPr>
  </w:style>
  <w:style w:type="character" w:customStyle="1" w:styleId="WW8Num11z1">
    <w:name w:val="WW8Num11z1"/>
    <w:rsid w:val="005C7F19"/>
    <w:rPr>
      <w:rFonts w:ascii="Symbol" w:hAnsi="Symbol" w:cs="Symbol"/>
    </w:rPr>
  </w:style>
  <w:style w:type="character" w:customStyle="1" w:styleId="WW8Num11ztrue">
    <w:name w:val="WW8Num11ztrue"/>
    <w:rsid w:val="005C7F19"/>
  </w:style>
  <w:style w:type="character" w:customStyle="1" w:styleId="WW8Num12zfalse">
    <w:name w:val="WW8Num12zfalse"/>
    <w:rsid w:val="005C7F19"/>
  </w:style>
  <w:style w:type="character" w:customStyle="1" w:styleId="WW8Num12z1">
    <w:name w:val="WW8Num12z1"/>
    <w:rsid w:val="005C7F19"/>
    <w:rPr>
      <w:rFonts w:ascii="Courier New" w:hAnsi="Courier New" w:cs="Courier New"/>
    </w:rPr>
  </w:style>
  <w:style w:type="character" w:customStyle="1" w:styleId="WW8Num12ztrue">
    <w:name w:val="WW8Num12ztrue"/>
    <w:rsid w:val="005C7F19"/>
  </w:style>
  <w:style w:type="character" w:customStyle="1" w:styleId="WW8Num13z0">
    <w:name w:val="WW8Num13z0"/>
    <w:rsid w:val="005C7F19"/>
    <w:rPr>
      <w:rFonts w:ascii="Symbol" w:hAnsi="Symbol" w:cs="Symbol"/>
    </w:rPr>
  </w:style>
  <w:style w:type="character" w:customStyle="1" w:styleId="WW8Num13ztrue">
    <w:name w:val="WW8Num13ztrue"/>
    <w:rsid w:val="005C7F19"/>
  </w:style>
  <w:style w:type="character" w:customStyle="1" w:styleId="WW8Num14z0">
    <w:name w:val="WW8Num14z0"/>
    <w:rsid w:val="005C7F19"/>
    <w:rPr>
      <w:rFonts w:ascii="Symbol" w:hAnsi="Symbol" w:cs="Symbol"/>
    </w:rPr>
  </w:style>
  <w:style w:type="character" w:customStyle="1" w:styleId="WW8Num14z1">
    <w:name w:val="WW8Num14z1"/>
    <w:rsid w:val="005C7F19"/>
    <w:rPr>
      <w:rFonts w:ascii="Courier New" w:hAnsi="Courier New" w:cs="Courier New"/>
    </w:rPr>
  </w:style>
  <w:style w:type="character" w:customStyle="1" w:styleId="WW8Num14ztrue">
    <w:name w:val="WW8Num14ztrue"/>
    <w:rsid w:val="005C7F19"/>
  </w:style>
  <w:style w:type="character" w:customStyle="1" w:styleId="WW8Num15zfalse">
    <w:name w:val="WW8Num15zfalse"/>
    <w:rsid w:val="005C7F19"/>
  </w:style>
  <w:style w:type="character" w:customStyle="1" w:styleId="WW8Num15ztrue">
    <w:name w:val="WW8Num15ztrue"/>
    <w:rsid w:val="005C7F19"/>
  </w:style>
  <w:style w:type="character" w:customStyle="1" w:styleId="WW8Num16z0">
    <w:name w:val="WW8Num16z0"/>
    <w:rsid w:val="005C7F19"/>
    <w:rPr>
      <w:rFonts w:ascii="Wingdings" w:hAnsi="Wingdings" w:cs="Wingdings"/>
    </w:rPr>
  </w:style>
  <w:style w:type="character" w:customStyle="1" w:styleId="WW8Num16z1">
    <w:name w:val="WW8Num16z1"/>
    <w:rsid w:val="005C7F19"/>
    <w:rPr>
      <w:rFonts w:ascii="Symbol" w:hAnsi="Symbol" w:cs="Symbol"/>
    </w:rPr>
  </w:style>
  <w:style w:type="character" w:customStyle="1" w:styleId="WW8Num16ztrue">
    <w:name w:val="WW8Num16ztrue"/>
    <w:rsid w:val="005C7F19"/>
  </w:style>
  <w:style w:type="character" w:customStyle="1" w:styleId="WW8Num17z0">
    <w:name w:val="WW8Num17z0"/>
    <w:rsid w:val="005C7F19"/>
    <w:rPr>
      <w:rFonts w:ascii="Symbol" w:hAnsi="Symbol" w:cs="Symbol"/>
    </w:rPr>
  </w:style>
  <w:style w:type="character" w:customStyle="1" w:styleId="WW8Num17ztrue">
    <w:name w:val="WW8Num17ztrue"/>
    <w:rsid w:val="005C7F19"/>
  </w:style>
  <w:style w:type="character" w:customStyle="1" w:styleId="WW8Num18zfalse">
    <w:name w:val="WW8Num18zfalse"/>
    <w:rsid w:val="005C7F19"/>
  </w:style>
  <w:style w:type="character" w:customStyle="1" w:styleId="WW8Num18ztrue">
    <w:name w:val="WW8Num18ztrue"/>
    <w:rsid w:val="005C7F19"/>
  </w:style>
  <w:style w:type="character" w:customStyle="1" w:styleId="WW8Num19z0">
    <w:name w:val="WW8Num19z0"/>
    <w:rsid w:val="005C7F19"/>
    <w:rPr>
      <w:rFonts w:ascii="Times New Roman" w:hAnsi="Times New Roman" w:cs="Times New Roman"/>
    </w:rPr>
  </w:style>
  <w:style w:type="character" w:customStyle="1" w:styleId="WW8Num20z0">
    <w:name w:val="WW8Num20z0"/>
    <w:rsid w:val="005C7F19"/>
    <w:rPr>
      <w:u w:val="single"/>
    </w:rPr>
  </w:style>
  <w:style w:type="character" w:customStyle="1" w:styleId="WW8Num20z2">
    <w:name w:val="WW8Num20z2"/>
    <w:rsid w:val="005C7F19"/>
    <w:rPr>
      <w:rFonts w:ascii="Wingdings" w:hAnsi="Wingdings" w:cs="Wingdings"/>
    </w:rPr>
  </w:style>
  <w:style w:type="character" w:customStyle="1" w:styleId="WW8Num20z4">
    <w:name w:val="WW8Num20z4"/>
    <w:rsid w:val="005C7F19"/>
    <w:rPr>
      <w:rFonts w:ascii="Courier New" w:hAnsi="Courier New" w:cs="Courier New"/>
    </w:rPr>
  </w:style>
  <w:style w:type="character" w:customStyle="1" w:styleId="WW8Num21z0">
    <w:name w:val="WW8Num21z0"/>
    <w:rsid w:val="005C7F19"/>
    <w:rPr>
      <w:u w:val="single"/>
    </w:rPr>
  </w:style>
  <w:style w:type="character" w:customStyle="1" w:styleId="WW8Num21ztrue">
    <w:name w:val="WW8Num21ztrue"/>
    <w:rsid w:val="005C7F19"/>
  </w:style>
  <w:style w:type="character" w:customStyle="1" w:styleId="WW8Num22z0">
    <w:name w:val="WW8Num22z0"/>
    <w:rsid w:val="005C7F19"/>
    <w:rPr>
      <w:rFonts w:ascii="Symbol" w:hAnsi="Symbol" w:cs="Wingdings"/>
      <w:sz w:val="22"/>
      <w:szCs w:val="22"/>
    </w:rPr>
  </w:style>
  <w:style w:type="character" w:customStyle="1" w:styleId="WW8Num22z1">
    <w:name w:val="WW8Num22z1"/>
    <w:rsid w:val="005C7F19"/>
    <w:rPr>
      <w:rFonts w:ascii="Wingdings" w:hAnsi="Wingdings" w:cs="Wingdings"/>
    </w:rPr>
  </w:style>
  <w:style w:type="character" w:customStyle="1" w:styleId="WW-WW8Num1ztrue">
    <w:name w:val="WW-WW8Num1ztrue"/>
    <w:rsid w:val="005C7F19"/>
  </w:style>
  <w:style w:type="character" w:customStyle="1" w:styleId="WW-WW8Num1ztrue1">
    <w:name w:val="WW-WW8Num1ztrue1"/>
    <w:rsid w:val="005C7F19"/>
  </w:style>
  <w:style w:type="character" w:customStyle="1" w:styleId="WW-WW8Num1ztrue12">
    <w:name w:val="WW-WW8Num1ztrue12"/>
    <w:rsid w:val="005C7F19"/>
  </w:style>
  <w:style w:type="character" w:customStyle="1" w:styleId="WW-WW8Num1ztrue123">
    <w:name w:val="WW-WW8Num1ztrue123"/>
    <w:rsid w:val="005C7F19"/>
  </w:style>
  <w:style w:type="character" w:customStyle="1" w:styleId="WW-WW8Num1ztrue1234">
    <w:name w:val="WW-WW8Num1ztrue1234"/>
    <w:rsid w:val="005C7F19"/>
  </w:style>
  <w:style w:type="character" w:customStyle="1" w:styleId="WW-WW8Num1ztrue12345">
    <w:name w:val="WW-WW8Num1ztrue12345"/>
    <w:rsid w:val="005C7F19"/>
  </w:style>
  <w:style w:type="character" w:customStyle="1" w:styleId="WW-WW8Num1ztrue123456">
    <w:name w:val="WW-WW8Num1ztrue123456"/>
    <w:rsid w:val="005C7F19"/>
  </w:style>
  <w:style w:type="character" w:customStyle="1" w:styleId="WW-WW8Num10ztrue">
    <w:name w:val="WW-WW8Num10ztrue"/>
    <w:rsid w:val="005C7F19"/>
  </w:style>
  <w:style w:type="character" w:customStyle="1" w:styleId="WW-WW8Num10ztrue1">
    <w:name w:val="WW-WW8Num10ztrue1"/>
    <w:rsid w:val="005C7F19"/>
  </w:style>
  <w:style w:type="character" w:customStyle="1" w:styleId="WW-WW8Num10ztrue12">
    <w:name w:val="WW-WW8Num10ztrue12"/>
    <w:rsid w:val="005C7F19"/>
  </w:style>
  <w:style w:type="character" w:customStyle="1" w:styleId="WW-WW8Num10ztrue123">
    <w:name w:val="WW-WW8Num10ztrue123"/>
    <w:rsid w:val="005C7F19"/>
  </w:style>
  <w:style w:type="character" w:customStyle="1" w:styleId="WW-WW8Num10ztrue1234">
    <w:name w:val="WW-WW8Num10ztrue1234"/>
    <w:rsid w:val="005C7F19"/>
  </w:style>
  <w:style w:type="character" w:customStyle="1" w:styleId="WW-WW8Num10ztrue12345">
    <w:name w:val="WW-WW8Num10ztrue12345"/>
    <w:rsid w:val="005C7F19"/>
  </w:style>
  <w:style w:type="character" w:customStyle="1" w:styleId="WW-WW8Num10ztrue123456">
    <w:name w:val="WW-WW8Num10ztrue123456"/>
    <w:rsid w:val="005C7F19"/>
  </w:style>
  <w:style w:type="character" w:customStyle="1" w:styleId="WW-WW8Num11ztrue">
    <w:name w:val="WW-WW8Num11ztrue"/>
    <w:rsid w:val="005C7F19"/>
  </w:style>
  <w:style w:type="character" w:customStyle="1" w:styleId="WW-WW8Num11ztrue1">
    <w:name w:val="WW-WW8Num11ztrue1"/>
    <w:rsid w:val="005C7F19"/>
  </w:style>
  <w:style w:type="character" w:customStyle="1" w:styleId="WW-WW8Num11ztrue12">
    <w:name w:val="WW-WW8Num11ztrue12"/>
    <w:rsid w:val="005C7F19"/>
  </w:style>
  <w:style w:type="character" w:customStyle="1" w:styleId="WW-WW8Num11ztrue123">
    <w:name w:val="WW-WW8Num11ztrue123"/>
    <w:rsid w:val="005C7F19"/>
  </w:style>
  <w:style w:type="character" w:customStyle="1" w:styleId="WW-WW8Num11ztrue1234">
    <w:name w:val="WW-WW8Num11ztrue1234"/>
    <w:rsid w:val="005C7F19"/>
  </w:style>
  <w:style w:type="character" w:customStyle="1" w:styleId="WW-WW8Num11ztrue12345">
    <w:name w:val="WW-WW8Num11ztrue12345"/>
    <w:rsid w:val="005C7F19"/>
  </w:style>
  <w:style w:type="character" w:customStyle="1" w:styleId="WW-WW8Num12ztrue">
    <w:name w:val="WW-WW8Num12ztrue"/>
    <w:rsid w:val="005C7F19"/>
  </w:style>
  <w:style w:type="character" w:customStyle="1" w:styleId="WW-WW8Num12ztrue1">
    <w:name w:val="WW-WW8Num12ztrue1"/>
    <w:rsid w:val="005C7F19"/>
  </w:style>
  <w:style w:type="character" w:customStyle="1" w:styleId="WW-WW8Num12ztrue12">
    <w:name w:val="WW-WW8Num12ztrue12"/>
    <w:rsid w:val="005C7F19"/>
  </w:style>
  <w:style w:type="character" w:customStyle="1" w:styleId="WW-WW8Num12ztrue123">
    <w:name w:val="WW-WW8Num12ztrue123"/>
    <w:rsid w:val="005C7F19"/>
  </w:style>
  <w:style w:type="character" w:customStyle="1" w:styleId="WW-WW8Num12ztrue1234">
    <w:name w:val="WW-WW8Num12ztrue1234"/>
    <w:rsid w:val="005C7F19"/>
  </w:style>
  <w:style w:type="character" w:customStyle="1" w:styleId="WW-WW8Num12ztrue12345">
    <w:name w:val="WW-WW8Num12ztrue12345"/>
    <w:rsid w:val="005C7F19"/>
  </w:style>
  <w:style w:type="character" w:customStyle="1" w:styleId="WW-WW8Num13ztrue">
    <w:name w:val="WW-WW8Num13ztrue"/>
    <w:rsid w:val="005C7F19"/>
  </w:style>
  <w:style w:type="character" w:customStyle="1" w:styleId="WW-WW8Num13ztrue1">
    <w:name w:val="WW-WW8Num13ztrue1"/>
    <w:rsid w:val="005C7F19"/>
  </w:style>
  <w:style w:type="character" w:customStyle="1" w:styleId="WW-WW8Num13ztrue12">
    <w:name w:val="WW-WW8Num13ztrue12"/>
    <w:rsid w:val="005C7F19"/>
  </w:style>
  <w:style w:type="character" w:customStyle="1" w:styleId="WW-WW8Num13ztrue123">
    <w:name w:val="WW-WW8Num13ztrue123"/>
    <w:rsid w:val="005C7F19"/>
  </w:style>
  <w:style w:type="character" w:customStyle="1" w:styleId="WW-WW8Num13ztrue1234">
    <w:name w:val="WW-WW8Num13ztrue1234"/>
    <w:rsid w:val="005C7F19"/>
  </w:style>
  <w:style w:type="character" w:customStyle="1" w:styleId="WW-WW8Num13ztrue12345">
    <w:name w:val="WW-WW8Num13ztrue12345"/>
    <w:rsid w:val="005C7F19"/>
  </w:style>
  <w:style w:type="character" w:customStyle="1" w:styleId="WW-WW8Num13ztrue123456">
    <w:name w:val="WW-WW8Num13ztrue123456"/>
    <w:rsid w:val="005C7F19"/>
  </w:style>
  <w:style w:type="character" w:customStyle="1" w:styleId="WW-WW8Num14ztrue">
    <w:name w:val="WW-WW8Num14ztrue"/>
    <w:rsid w:val="005C7F19"/>
  </w:style>
  <w:style w:type="character" w:customStyle="1" w:styleId="WW-WW8Num14ztrue1">
    <w:name w:val="WW-WW8Num14ztrue1"/>
    <w:rsid w:val="005C7F19"/>
  </w:style>
  <w:style w:type="character" w:customStyle="1" w:styleId="WW-WW8Num14ztrue12">
    <w:name w:val="WW-WW8Num14ztrue12"/>
    <w:rsid w:val="005C7F19"/>
  </w:style>
  <w:style w:type="character" w:customStyle="1" w:styleId="WW-WW8Num14ztrue123">
    <w:name w:val="WW-WW8Num14ztrue123"/>
    <w:rsid w:val="005C7F19"/>
  </w:style>
  <w:style w:type="character" w:customStyle="1" w:styleId="WW-WW8Num14ztrue1234">
    <w:name w:val="WW-WW8Num14ztrue1234"/>
    <w:rsid w:val="005C7F19"/>
  </w:style>
  <w:style w:type="character" w:customStyle="1" w:styleId="WW-WW8Num15ztrue">
    <w:name w:val="WW-WW8Num15ztrue"/>
    <w:rsid w:val="005C7F19"/>
  </w:style>
  <w:style w:type="character" w:customStyle="1" w:styleId="WW-WW8Num15ztrue1">
    <w:name w:val="WW-WW8Num15ztrue1"/>
    <w:rsid w:val="005C7F19"/>
  </w:style>
  <w:style w:type="character" w:customStyle="1" w:styleId="WW-WW8Num15ztrue12">
    <w:name w:val="WW-WW8Num15ztrue12"/>
    <w:rsid w:val="005C7F19"/>
  </w:style>
  <w:style w:type="character" w:customStyle="1" w:styleId="WW-WW8Num15ztrue123">
    <w:name w:val="WW-WW8Num15ztrue123"/>
    <w:rsid w:val="005C7F19"/>
  </w:style>
  <w:style w:type="character" w:customStyle="1" w:styleId="WW-WW8Num15ztrue1234">
    <w:name w:val="WW-WW8Num15ztrue1234"/>
    <w:rsid w:val="005C7F19"/>
  </w:style>
  <w:style w:type="character" w:customStyle="1" w:styleId="WW-WW8Num15ztrue12345">
    <w:name w:val="WW-WW8Num15ztrue12345"/>
    <w:rsid w:val="005C7F19"/>
  </w:style>
  <w:style w:type="character" w:customStyle="1" w:styleId="WW-WW8Num15ztrue123456">
    <w:name w:val="WW-WW8Num15ztrue123456"/>
    <w:rsid w:val="005C7F19"/>
  </w:style>
  <w:style w:type="character" w:customStyle="1" w:styleId="WW-WW8Num16ztrue">
    <w:name w:val="WW-WW8Num16ztrue"/>
    <w:rsid w:val="005C7F19"/>
  </w:style>
  <w:style w:type="character" w:customStyle="1" w:styleId="WW-WW8Num16ztrue1">
    <w:name w:val="WW-WW8Num16ztrue1"/>
    <w:rsid w:val="005C7F19"/>
  </w:style>
  <w:style w:type="character" w:customStyle="1" w:styleId="WW-WW8Num16ztrue12">
    <w:name w:val="WW-WW8Num16ztrue12"/>
    <w:rsid w:val="005C7F19"/>
  </w:style>
  <w:style w:type="character" w:customStyle="1" w:styleId="WW-WW8Num16ztrue123">
    <w:name w:val="WW-WW8Num16ztrue123"/>
    <w:rsid w:val="005C7F19"/>
  </w:style>
  <w:style w:type="character" w:customStyle="1" w:styleId="WW-WW8Num16ztrue1234">
    <w:name w:val="WW-WW8Num16ztrue1234"/>
    <w:rsid w:val="005C7F19"/>
  </w:style>
  <w:style w:type="character" w:customStyle="1" w:styleId="WW-WW8Num16ztrue12345">
    <w:name w:val="WW-WW8Num16ztrue12345"/>
    <w:rsid w:val="005C7F19"/>
  </w:style>
  <w:style w:type="character" w:customStyle="1" w:styleId="WW-WW8Num17ztrue">
    <w:name w:val="WW-WW8Num17ztrue"/>
    <w:rsid w:val="005C7F19"/>
  </w:style>
  <w:style w:type="character" w:customStyle="1" w:styleId="WW-WW8Num17ztrue1">
    <w:name w:val="WW-WW8Num17ztrue1"/>
    <w:rsid w:val="005C7F19"/>
  </w:style>
  <w:style w:type="character" w:customStyle="1" w:styleId="WW-WW8Num17ztrue12">
    <w:name w:val="WW-WW8Num17ztrue12"/>
    <w:rsid w:val="005C7F19"/>
  </w:style>
  <w:style w:type="character" w:customStyle="1" w:styleId="WW-WW8Num17ztrue123">
    <w:name w:val="WW-WW8Num17ztrue123"/>
    <w:rsid w:val="005C7F19"/>
  </w:style>
  <w:style w:type="character" w:customStyle="1" w:styleId="WW-WW8Num17ztrue1234">
    <w:name w:val="WW-WW8Num17ztrue1234"/>
    <w:rsid w:val="005C7F19"/>
  </w:style>
  <w:style w:type="character" w:customStyle="1" w:styleId="WW-WW8Num17ztrue12345">
    <w:name w:val="WW-WW8Num17ztrue12345"/>
    <w:rsid w:val="005C7F19"/>
  </w:style>
  <w:style w:type="character" w:customStyle="1" w:styleId="WW-WW8Num17ztrue123456">
    <w:name w:val="WW-WW8Num17ztrue123456"/>
    <w:rsid w:val="005C7F19"/>
  </w:style>
  <w:style w:type="character" w:customStyle="1" w:styleId="WW-WW8Num18ztrue">
    <w:name w:val="WW-WW8Num18ztrue"/>
    <w:rsid w:val="005C7F19"/>
  </w:style>
  <w:style w:type="character" w:customStyle="1" w:styleId="WW-WW8Num18ztrue1">
    <w:name w:val="WW-WW8Num18ztrue1"/>
    <w:rsid w:val="005C7F19"/>
  </w:style>
  <w:style w:type="character" w:customStyle="1" w:styleId="WW-WW8Num18ztrue12">
    <w:name w:val="WW-WW8Num18ztrue12"/>
    <w:rsid w:val="005C7F19"/>
  </w:style>
  <w:style w:type="character" w:customStyle="1" w:styleId="WW-WW8Num18ztrue123">
    <w:name w:val="WW-WW8Num18ztrue123"/>
    <w:rsid w:val="005C7F19"/>
  </w:style>
  <w:style w:type="character" w:customStyle="1" w:styleId="WW-WW8Num18ztrue1234">
    <w:name w:val="WW-WW8Num18ztrue1234"/>
    <w:rsid w:val="005C7F19"/>
  </w:style>
  <w:style w:type="character" w:customStyle="1" w:styleId="WW-WW8Num18ztrue12345">
    <w:name w:val="WW-WW8Num18ztrue12345"/>
    <w:rsid w:val="005C7F19"/>
  </w:style>
  <w:style w:type="character" w:customStyle="1" w:styleId="WW-WW8Num18ztrue123456">
    <w:name w:val="WW-WW8Num18ztrue123456"/>
    <w:rsid w:val="005C7F19"/>
  </w:style>
  <w:style w:type="character" w:customStyle="1" w:styleId="WW-WW8Num21ztrue">
    <w:name w:val="WW-WW8Num21ztrue"/>
    <w:rsid w:val="005C7F19"/>
  </w:style>
  <w:style w:type="character" w:customStyle="1" w:styleId="WW-WW8Num21ztrue1">
    <w:name w:val="WW-WW8Num21ztrue1"/>
    <w:rsid w:val="005C7F19"/>
  </w:style>
  <w:style w:type="character" w:customStyle="1" w:styleId="WW-WW8Num21ztrue12">
    <w:name w:val="WW-WW8Num21ztrue12"/>
    <w:rsid w:val="005C7F19"/>
  </w:style>
  <w:style w:type="character" w:customStyle="1" w:styleId="WW-WW8Num21ztrue123">
    <w:name w:val="WW-WW8Num21ztrue123"/>
    <w:rsid w:val="005C7F19"/>
  </w:style>
  <w:style w:type="character" w:customStyle="1" w:styleId="WW-WW8Num21ztrue1234">
    <w:name w:val="WW-WW8Num21ztrue1234"/>
    <w:rsid w:val="005C7F19"/>
  </w:style>
  <w:style w:type="character" w:customStyle="1" w:styleId="WW-WW8Num21ztrue12345">
    <w:name w:val="WW-WW8Num21ztrue12345"/>
    <w:rsid w:val="005C7F19"/>
  </w:style>
  <w:style w:type="character" w:customStyle="1" w:styleId="WW-WW8Num21ztrue123456">
    <w:name w:val="WW-WW8Num21ztrue123456"/>
    <w:rsid w:val="005C7F19"/>
  </w:style>
  <w:style w:type="character" w:customStyle="1" w:styleId="WW-WW8Num1ztrue1234567">
    <w:name w:val="WW-WW8Num1ztrue1234567"/>
    <w:rsid w:val="005C7F19"/>
  </w:style>
  <w:style w:type="character" w:customStyle="1" w:styleId="WW-WW8Num1ztrue11">
    <w:name w:val="WW-WW8Num1ztrue11"/>
    <w:rsid w:val="005C7F19"/>
  </w:style>
  <w:style w:type="character" w:customStyle="1" w:styleId="WW-WW8Num1ztrue121">
    <w:name w:val="WW-WW8Num1ztrue121"/>
    <w:rsid w:val="005C7F19"/>
  </w:style>
  <w:style w:type="character" w:customStyle="1" w:styleId="WW-WW8Num1ztrue1231">
    <w:name w:val="WW-WW8Num1ztrue1231"/>
    <w:rsid w:val="005C7F19"/>
  </w:style>
  <w:style w:type="character" w:customStyle="1" w:styleId="WW-WW8Num1ztrue12341">
    <w:name w:val="WW-WW8Num1ztrue12341"/>
    <w:rsid w:val="005C7F19"/>
  </w:style>
  <w:style w:type="character" w:customStyle="1" w:styleId="WW-WW8Num1ztrue123451">
    <w:name w:val="WW-WW8Num1ztrue123451"/>
    <w:rsid w:val="005C7F19"/>
  </w:style>
  <w:style w:type="character" w:customStyle="1" w:styleId="WW-WW8Num1ztrue1234561">
    <w:name w:val="WW-WW8Num1ztrue1234561"/>
    <w:rsid w:val="005C7F19"/>
  </w:style>
  <w:style w:type="character" w:customStyle="1" w:styleId="WW-WW8Num10ztrue1234567">
    <w:name w:val="WW-WW8Num10ztrue1234567"/>
    <w:rsid w:val="005C7F19"/>
  </w:style>
  <w:style w:type="character" w:customStyle="1" w:styleId="WW-WW8Num10ztrue11">
    <w:name w:val="WW-WW8Num10ztrue11"/>
    <w:rsid w:val="005C7F19"/>
  </w:style>
  <w:style w:type="character" w:customStyle="1" w:styleId="WW-WW8Num10ztrue121">
    <w:name w:val="WW-WW8Num10ztrue121"/>
    <w:rsid w:val="005C7F19"/>
  </w:style>
  <w:style w:type="character" w:customStyle="1" w:styleId="WW-WW8Num10ztrue1231">
    <w:name w:val="WW-WW8Num10ztrue1231"/>
    <w:rsid w:val="005C7F19"/>
  </w:style>
  <w:style w:type="character" w:customStyle="1" w:styleId="WW-WW8Num10ztrue12341">
    <w:name w:val="WW-WW8Num10ztrue12341"/>
    <w:rsid w:val="005C7F19"/>
  </w:style>
  <w:style w:type="character" w:customStyle="1" w:styleId="WW-WW8Num10ztrue123451">
    <w:name w:val="WW-WW8Num10ztrue123451"/>
    <w:rsid w:val="005C7F19"/>
  </w:style>
  <w:style w:type="character" w:customStyle="1" w:styleId="WW-WW8Num10ztrue1234561">
    <w:name w:val="WW-WW8Num10ztrue1234561"/>
    <w:rsid w:val="005C7F19"/>
  </w:style>
  <w:style w:type="character" w:customStyle="1" w:styleId="WW-WW8Num11ztrue123456">
    <w:name w:val="WW-WW8Num11ztrue123456"/>
    <w:rsid w:val="005C7F19"/>
  </w:style>
  <w:style w:type="character" w:customStyle="1" w:styleId="WW-WW8Num11ztrue11">
    <w:name w:val="WW-WW8Num11ztrue11"/>
    <w:rsid w:val="005C7F19"/>
  </w:style>
  <w:style w:type="character" w:customStyle="1" w:styleId="WW-WW8Num11ztrue121">
    <w:name w:val="WW-WW8Num11ztrue121"/>
    <w:rsid w:val="005C7F19"/>
  </w:style>
  <w:style w:type="character" w:customStyle="1" w:styleId="WW-WW8Num11ztrue1231">
    <w:name w:val="WW-WW8Num11ztrue1231"/>
    <w:rsid w:val="005C7F19"/>
  </w:style>
  <w:style w:type="character" w:customStyle="1" w:styleId="WW-WW8Num11ztrue12341">
    <w:name w:val="WW-WW8Num11ztrue12341"/>
    <w:rsid w:val="005C7F19"/>
  </w:style>
  <w:style w:type="character" w:customStyle="1" w:styleId="WW-WW8Num11ztrue123451">
    <w:name w:val="WW-WW8Num11ztrue123451"/>
    <w:rsid w:val="005C7F19"/>
  </w:style>
  <w:style w:type="character" w:customStyle="1" w:styleId="WW-WW8Num12ztrue123456">
    <w:name w:val="WW-WW8Num12ztrue123456"/>
    <w:rsid w:val="005C7F19"/>
  </w:style>
  <w:style w:type="character" w:customStyle="1" w:styleId="WW-WW8Num12ztrue11">
    <w:name w:val="WW-WW8Num12ztrue11"/>
    <w:rsid w:val="005C7F19"/>
  </w:style>
  <w:style w:type="character" w:customStyle="1" w:styleId="WW-WW8Num12ztrue121">
    <w:name w:val="WW-WW8Num12ztrue121"/>
    <w:rsid w:val="005C7F19"/>
  </w:style>
  <w:style w:type="character" w:customStyle="1" w:styleId="WW-WW8Num12ztrue1231">
    <w:name w:val="WW-WW8Num12ztrue1231"/>
    <w:rsid w:val="005C7F19"/>
  </w:style>
  <w:style w:type="character" w:customStyle="1" w:styleId="WW-WW8Num12ztrue12341">
    <w:name w:val="WW-WW8Num12ztrue12341"/>
    <w:rsid w:val="005C7F19"/>
  </w:style>
  <w:style w:type="character" w:customStyle="1" w:styleId="WW-WW8Num12ztrue123451">
    <w:name w:val="WW-WW8Num12ztrue123451"/>
    <w:rsid w:val="005C7F19"/>
  </w:style>
  <w:style w:type="character" w:customStyle="1" w:styleId="WW-WW8Num13ztrue1234567">
    <w:name w:val="WW-WW8Num13ztrue1234567"/>
    <w:rsid w:val="005C7F19"/>
  </w:style>
  <w:style w:type="character" w:customStyle="1" w:styleId="WW-WW8Num13ztrue11">
    <w:name w:val="WW-WW8Num13ztrue11"/>
    <w:rsid w:val="005C7F19"/>
  </w:style>
  <w:style w:type="character" w:customStyle="1" w:styleId="WW-WW8Num13ztrue121">
    <w:name w:val="WW-WW8Num13ztrue121"/>
    <w:rsid w:val="005C7F19"/>
  </w:style>
  <w:style w:type="character" w:customStyle="1" w:styleId="WW-WW8Num13ztrue1231">
    <w:name w:val="WW-WW8Num13ztrue1231"/>
    <w:rsid w:val="005C7F19"/>
  </w:style>
  <w:style w:type="character" w:customStyle="1" w:styleId="WW-WW8Num13ztrue12341">
    <w:name w:val="WW-WW8Num13ztrue12341"/>
    <w:rsid w:val="005C7F19"/>
  </w:style>
  <w:style w:type="character" w:customStyle="1" w:styleId="WW-WW8Num13ztrue123451">
    <w:name w:val="WW-WW8Num13ztrue123451"/>
    <w:rsid w:val="005C7F19"/>
  </w:style>
  <w:style w:type="character" w:customStyle="1" w:styleId="WW-WW8Num13ztrue1234561">
    <w:name w:val="WW-WW8Num13ztrue1234561"/>
    <w:rsid w:val="005C7F19"/>
  </w:style>
  <w:style w:type="character" w:customStyle="1" w:styleId="WW-WW8Num14ztrue12345">
    <w:name w:val="WW-WW8Num14ztrue12345"/>
    <w:rsid w:val="005C7F19"/>
  </w:style>
  <w:style w:type="character" w:customStyle="1" w:styleId="WW-WW8Num14ztrue11">
    <w:name w:val="WW-WW8Num14ztrue11"/>
    <w:rsid w:val="005C7F19"/>
  </w:style>
  <w:style w:type="character" w:customStyle="1" w:styleId="WW-WW8Num14ztrue121">
    <w:name w:val="WW-WW8Num14ztrue121"/>
    <w:rsid w:val="005C7F19"/>
  </w:style>
  <w:style w:type="character" w:customStyle="1" w:styleId="WW-WW8Num14ztrue1231">
    <w:name w:val="WW-WW8Num14ztrue1231"/>
    <w:rsid w:val="005C7F19"/>
  </w:style>
  <w:style w:type="character" w:customStyle="1" w:styleId="WW-WW8Num14ztrue12341">
    <w:name w:val="WW-WW8Num14ztrue12341"/>
    <w:rsid w:val="005C7F19"/>
  </w:style>
  <w:style w:type="character" w:customStyle="1" w:styleId="WW-WW8Num15ztrue1234567">
    <w:name w:val="WW-WW8Num15ztrue1234567"/>
    <w:rsid w:val="005C7F19"/>
  </w:style>
  <w:style w:type="character" w:customStyle="1" w:styleId="WW-WW8Num15ztrue11">
    <w:name w:val="WW-WW8Num15ztrue11"/>
    <w:rsid w:val="005C7F19"/>
  </w:style>
  <w:style w:type="character" w:customStyle="1" w:styleId="WW-WW8Num15ztrue121">
    <w:name w:val="WW-WW8Num15ztrue121"/>
    <w:rsid w:val="005C7F19"/>
  </w:style>
  <w:style w:type="character" w:customStyle="1" w:styleId="WW-WW8Num15ztrue1231">
    <w:name w:val="WW-WW8Num15ztrue1231"/>
    <w:rsid w:val="005C7F19"/>
  </w:style>
  <w:style w:type="character" w:customStyle="1" w:styleId="WW-WW8Num15ztrue12341">
    <w:name w:val="WW-WW8Num15ztrue12341"/>
    <w:rsid w:val="005C7F19"/>
  </w:style>
  <w:style w:type="character" w:customStyle="1" w:styleId="WW-WW8Num15ztrue123451">
    <w:name w:val="WW-WW8Num15ztrue123451"/>
    <w:rsid w:val="005C7F19"/>
  </w:style>
  <w:style w:type="character" w:customStyle="1" w:styleId="WW-WW8Num15ztrue1234561">
    <w:name w:val="WW-WW8Num15ztrue1234561"/>
    <w:rsid w:val="005C7F19"/>
  </w:style>
  <w:style w:type="character" w:customStyle="1" w:styleId="WW-WW8Num16ztrue123456">
    <w:name w:val="WW-WW8Num16ztrue123456"/>
    <w:rsid w:val="005C7F19"/>
  </w:style>
  <w:style w:type="character" w:customStyle="1" w:styleId="WW-WW8Num16ztrue11">
    <w:name w:val="WW-WW8Num16ztrue11"/>
    <w:rsid w:val="005C7F19"/>
  </w:style>
  <w:style w:type="character" w:customStyle="1" w:styleId="WW-WW8Num16ztrue121">
    <w:name w:val="WW-WW8Num16ztrue121"/>
    <w:rsid w:val="005C7F19"/>
  </w:style>
  <w:style w:type="character" w:customStyle="1" w:styleId="WW-WW8Num16ztrue1231">
    <w:name w:val="WW-WW8Num16ztrue1231"/>
    <w:rsid w:val="005C7F19"/>
  </w:style>
  <w:style w:type="character" w:customStyle="1" w:styleId="WW-WW8Num16ztrue12341">
    <w:name w:val="WW-WW8Num16ztrue12341"/>
    <w:rsid w:val="005C7F19"/>
  </w:style>
  <w:style w:type="character" w:customStyle="1" w:styleId="WW-WW8Num16ztrue123451">
    <w:name w:val="WW-WW8Num16ztrue123451"/>
    <w:rsid w:val="005C7F19"/>
  </w:style>
  <w:style w:type="character" w:customStyle="1" w:styleId="WW-WW8Num17ztrue1234567">
    <w:name w:val="WW-WW8Num17ztrue1234567"/>
    <w:rsid w:val="005C7F19"/>
  </w:style>
  <w:style w:type="character" w:customStyle="1" w:styleId="WW-WW8Num17ztrue11">
    <w:name w:val="WW-WW8Num17ztrue11"/>
    <w:rsid w:val="005C7F19"/>
  </w:style>
  <w:style w:type="character" w:customStyle="1" w:styleId="WW-WW8Num17ztrue121">
    <w:name w:val="WW-WW8Num17ztrue121"/>
    <w:rsid w:val="005C7F19"/>
  </w:style>
  <w:style w:type="character" w:customStyle="1" w:styleId="WW-WW8Num17ztrue1231">
    <w:name w:val="WW-WW8Num17ztrue1231"/>
    <w:rsid w:val="005C7F19"/>
  </w:style>
  <w:style w:type="character" w:customStyle="1" w:styleId="WW-WW8Num17ztrue12341">
    <w:name w:val="WW-WW8Num17ztrue12341"/>
    <w:rsid w:val="005C7F19"/>
  </w:style>
  <w:style w:type="character" w:customStyle="1" w:styleId="WW-WW8Num17ztrue123451">
    <w:name w:val="WW-WW8Num17ztrue123451"/>
    <w:rsid w:val="005C7F19"/>
  </w:style>
  <w:style w:type="character" w:customStyle="1" w:styleId="WW-WW8Num17ztrue1234561">
    <w:name w:val="WW-WW8Num17ztrue1234561"/>
    <w:rsid w:val="005C7F19"/>
  </w:style>
  <w:style w:type="character" w:customStyle="1" w:styleId="WW-WW8Num18ztrue1234567">
    <w:name w:val="WW-WW8Num18ztrue1234567"/>
    <w:rsid w:val="005C7F19"/>
  </w:style>
  <w:style w:type="character" w:customStyle="1" w:styleId="WW-WW8Num18ztrue11">
    <w:name w:val="WW-WW8Num18ztrue11"/>
    <w:rsid w:val="005C7F19"/>
  </w:style>
  <w:style w:type="character" w:customStyle="1" w:styleId="WW-WW8Num18ztrue121">
    <w:name w:val="WW-WW8Num18ztrue121"/>
    <w:rsid w:val="005C7F19"/>
  </w:style>
  <w:style w:type="character" w:customStyle="1" w:styleId="WW-WW8Num18ztrue1231">
    <w:name w:val="WW-WW8Num18ztrue1231"/>
    <w:rsid w:val="005C7F19"/>
  </w:style>
  <w:style w:type="character" w:customStyle="1" w:styleId="WW-WW8Num18ztrue12341">
    <w:name w:val="WW-WW8Num18ztrue12341"/>
    <w:rsid w:val="005C7F19"/>
  </w:style>
  <w:style w:type="character" w:customStyle="1" w:styleId="WW-WW8Num18ztrue123451">
    <w:name w:val="WW-WW8Num18ztrue123451"/>
    <w:rsid w:val="005C7F19"/>
  </w:style>
  <w:style w:type="character" w:customStyle="1" w:styleId="WW-WW8Num18ztrue1234561">
    <w:name w:val="WW-WW8Num18ztrue1234561"/>
    <w:rsid w:val="005C7F19"/>
  </w:style>
  <w:style w:type="character" w:customStyle="1" w:styleId="WW-WW8Num21ztrue1234567">
    <w:name w:val="WW-WW8Num21ztrue1234567"/>
    <w:rsid w:val="005C7F19"/>
  </w:style>
  <w:style w:type="character" w:customStyle="1" w:styleId="WW-WW8Num21ztrue11">
    <w:name w:val="WW-WW8Num21ztrue11"/>
    <w:rsid w:val="005C7F19"/>
  </w:style>
  <w:style w:type="character" w:customStyle="1" w:styleId="WW-WW8Num21ztrue121">
    <w:name w:val="WW-WW8Num21ztrue121"/>
    <w:rsid w:val="005C7F19"/>
  </w:style>
  <w:style w:type="character" w:customStyle="1" w:styleId="WW-WW8Num21ztrue1231">
    <w:name w:val="WW-WW8Num21ztrue1231"/>
    <w:rsid w:val="005C7F19"/>
  </w:style>
  <w:style w:type="character" w:customStyle="1" w:styleId="WW-WW8Num21ztrue12341">
    <w:name w:val="WW-WW8Num21ztrue12341"/>
    <w:rsid w:val="005C7F19"/>
  </w:style>
  <w:style w:type="character" w:customStyle="1" w:styleId="WW-WW8Num21ztrue123451">
    <w:name w:val="WW-WW8Num21ztrue123451"/>
    <w:rsid w:val="005C7F19"/>
  </w:style>
  <w:style w:type="character" w:customStyle="1" w:styleId="WW-WW8Num21ztrue1234561">
    <w:name w:val="WW-WW8Num21ztrue1234561"/>
    <w:rsid w:val="005C7F19"/>
  </w:style>
  <w:style w:type="character" w:customStyle="1" w:styleId="WW-WW8Num1ztrue12345671">
    <w:name w:val="WW-WW8Num1ztrue12345671"/>
    <w:rsid w:val="005C7F19"/>
  </w:style>
  <w:style w:type="character" w:customStyle="1" w:styleId="WW-WW8Num1ztrue111">
    <w:name w:val="WW-WW8Num1ztrue111"/>
    <w:rsid w:val="005C7F19"/>
  </w:style>
  <w:style w:type="character" w:customStyle="1" w:styleId="WW-WW8Num1ztrue1211">
    <w:name w:val="WW-WW8Num1ztrue1211"/>
    <w:rsid w:val="005C7F19"/>
  </w:style>
  <w:style w:type="character" w:customStyle="1" w:styleId="WW-WW8Num1ztrue12311">
    <w:name w:val="WW-WW8Num1ztrue12311"/>
    <w:rsid w:val="005C7F19"/>
  </w:style>
  <w:style w:type="character" w:customStyle="1" w:styleId="WW-WW8Num1ztrue123411">
    <w:name w:val="WW-WW8Num1ztrue123411"/>
    <w:rsid w:val="005C7F19"/>
  </w:style>
  <w:style w:type="character" w:customStyle="1" w:styleId="WW-WW8Num1ztrue1234511">
    <w:name w:val="WW-WW8Num1ztrue1234511"/>
    <w:rsid w:val="005C7F19"/>
  </w:style>
  <w:style w:type="character" w:customStyle="1" w:styleId="WW-WW8Num1ztrue12345611">
    <w:name w:val="WW-WW8Num1ztrue12345611"/>
    <w:rsid w:val="005C7F19"/>
  </w:style>
  <w:style w:type="character" w:customStyle="1" w:styleId="WW-WW8Num10ztrue12345671">
    <w:name w:val="WW-WW8Num10ztrue12345671"/>
    <w:rsid w:val="005C7F19"/>
  </w:style>
  <w:style w:type="character" w:customStyle="1" w:styleId="WW-WW8Num10ztrue111">
    <w:name w:val="WW-WW8Num10ztrue111"/>
    <w:rsid w:val="005C7F19"/>
  </w:style>
  <w:style w:type="character" w:customStyle="1" w:styleId="WW-WW8Num10ztrue1211">
    <w:name w:val="WW-WW8Num10ztrue1211"/>
    <w:rsid w:val="005C7F19"/>
  </w:style>
  <w:style w:type="character" w:customStyle="1" w:styleId="WW-WW8Num10ztrue12311">
    <w:name w:val="WW-WW8Num10ztrue12311"/>
    <w:rsid w:val="005C7F19"/>
  </w:style>
  <w:style w:type="character" w:customStyle="1" w:styleId="WW-WW8Num10ztrue123411">
    <w:name w:val="WW-WW8Num10ztrue123411"/>
    <w:rsid w:val="005C7F19"/>
  </w:style>
  <w:style w:type="character" w:customStyle="1" w:styleId="WW-WW8Num10ztrue1234511">
    <w:name w:val="WW-WW8Num10ztrue1234511"/>
    <w:rsid w:val="005C7F19"/>
  </w:style>
  <w:style w:type="character" w:customStyle="1" w:styleId="WW-WW8Num10ztrue12345611">
    <w:name w:val="WW-WW8Num10ztrue12345611"/>
    <w:rsid w:val="005C7F19"/>
  </w:style>
  <w:style w:type="character" w:customStyle="1" w:styleId="WW-WW8Num11ztrue1234561">
    <w:name w:val="WW-WW8Num11ztrue1234561"/>
    <w:rsid w:val="005C7F19"/>
  </w:style>
  <w:style w:type="character" w:customStyle="1" w:styleId="WW-WW8Num11ztrue111">
    <w:name w:val="WW-WW8Num11ztrue111"/>
    <w:rsid w:val="005C7F19"/>
  </w:style>
  <w:style w:type="character" w:customStyle="1" w:styleId="WW-WW8Num11ztrue1211">
    <w:name w:val="WW-WW8Num11ztrue1211"/>
    <w:rsid w:val="005C7F19"/>
  </w:style>
  <w:style w:type="character" w:customStyle="1" w:styleId="WW-WW8Num11ztrue12311">
    <w:name w:val="WW-WW8Num11ztrue12311"/>
    <w:rsid w:val="005C7F19"/>
  </w:style>
  <w:style w:type="character" w:customStyle="1" w:styleId="WW-WW8Num11ztrue123411">
    <w:name w:val="WW-WW8Num11ztrue123411"/>
    <w:rsid w:val="005C7F19"/>
  </w:style>
  <w:style w:type="character" w:customStyle="1" w:styleId="WW-WW8Num11ztrue1234511">
    <w:name w:val="WW-WW8Num11ztrue1234511"/>
    <w:rsid w:val="005C7F19"/>
  </w:style>
  <w:style w:type="character" w:customStyle="1" w:styleId="WW-WW8Num12ztrue1234561">
    <w:name w:val="WW-WW8Num12ztrue1234561"/>
    <w:rsid w:val="005C7F19"/>
  </w:style>
  <w:style w:type="character" w:customStyle="1" w:styleId="WW-WW8Num12ztrue111">
    <w:name w:val="WW-WW8Num12ztrue111"/>
    <w:rsid w:val="005C7F19"/>
  </w:style>
  <w:style w:type="character" w:customStyle="1" w:styleId="WW-WW8Num12ztrue1211">
    <w:name w:val="WW-WW8Num12ztrue1211"/>
    <w:rsid w:val="005C7F19"/>
  </w:style>
  <w:style w:type="character" w:customStyle="1" w:styleId="WW-WW8Num12ztrue12311">
    <w:name w:val="WW-WW8Num12ztrue12311"/>
    <w:rsid w:val="005C7F19"/>
  </w:style>
  <w:style w:type="character" w:customStyle="1" w:styleId="WW-WW8Num12ztrue123411">
    <w:name w:val="WW-WW8Num12ztrue123411"/>
    <w:rsid w:val="005C7F19"/>
  </w:style>
  <w:style w:type="character" w:customStyle="1" w:styleId="WW-WW8Num12ztrue1234511">
    <w:name w:val="WW-WW8Num12ztrue1234511"/>
    <w:rsid w:val="005C7F19"/>
  </w:style>
  <w:style w:type="character" w:customStyle="1" w:styleId="WW-WW8Num13ztrue12345671">
    <w:name w:val="WW-WW8Num13ztrue12345671"/>
    <w:rsid w:val="005C7F19"/>
  </w:style>
  <w:style w:type="character" w:customStyle="1" w:styleId="WW-WW8Num13ztrue111">
    <w:name w:val="WW-WW8Num13ztrue111"/>
    <w:rsid w:val="005C7F19"/>
  </w:style>
  <w:style w:type="character" w:customStyle="1" w:styleId="WW-WW8Num13ztrue1211">
    <w:name w:val="WW-WW8Num13ztrue1211"/>
    <w:rsid w:val="005C7F19"/>
  </w:style>
  <w:style w:type="character" w:customStyle="1" w:styleId="WW-WW8Num13ztrue12311">
    <w:name w:val="WW-WW8Num13ztrue12311"/>
    <w:rsid w:val="005C7F19"/>
  </w:style>
  <w:style w:type="character" w:customStyle="1" w:styleId="WW-WW8Num13ztrue123411">
    <w:name w:val="WW-WW8Num13ztrue123411"/>
    <w:rsid w:val="005C7F19"/>
  </w:style>
  <w:style w:type="character" w:customStyle="1" w:styleId="WW-WW8Num13ztrue1234511">
    <w:name w:val="WW-WW8Num13ztrue1234511"/>
    <w:rsid w:val="005C7F19"/>
  </w:style>
  <w:style w:type="character" w:customStyle="1" w:styleId="WW-WW8Num13ztrue12345611">
    <w:name w:val="WW-WW8Num13ztrue12345611"/>
    <w:rsid w:val="005C7F19"/>
  </w:style>
  <w:style w:type="character" w:customStyle="1" w:styleId="WW-WW8Num14ztrue123451">
    <w:name w:val="WW-WW8Num14ztrue123451"/>
    <w:rsid w:val="005C7F19"/>
  </w:style>
  <w:style w:type="character" w:customStyle="1" w:styleId="WW-WW8Num14ztrue111">
    <w:name w:val="WW-WW8Num14ztrue111"/>
    <w:rsid w:val="005C7F19"/>
  </w:style>
  <w:style w:type="character" w:customStyle="1" w:styleId="WW-WW8Num14ztrue1211">
    <w:name w:val="WW-WW8Num14ztrue1211"/>
    <w:rsid w:val="005C7F19"/>
  </w:style>
  <w:style w:type="character" w:customStyle="1" w:styleId="WW-WW8Num14ztrue12311">
    <w:name w:val="WW-WW8Num14ztrue12311"/>
    <w:rsid w:val="005C7F19"/>
  </w:style>
  <w:style w:type="character" w:customStyle="1" w:styleId="WW-WW8Num14ztrue123411">
    <w:name w:val="WW-WW8Num14ztrue123411"/>
    <w:rsid w:val="005C7F19"/>
  </w:style>
  <w:style w:type="character" w:customStyle="1" w:styleId="WW-WW8Num15ztrue12345671">
    <w:name w:val="WW-WW8Num15ztrue12345671"/>
    <w:rsid w:val="005C7F19"/>
  </w:style>
  <w:style w:type="character" w:customStyle="1" w:styleId="WW-WW8Num15ztrue111">
    <w:name w:val="WW-WW8Num15ztrue111"/>
    <w:rsid w:val="005C7F19"/>
  </w:style>
  <w:style w:type="character" w:customStyle="1" w:styleId="WW-WW8Num15ztrue1211">
    <w:name w:val="WW-WW8Num15ztrue1211"/>
    <w:rsid w:val="005C7F19"/>
  </w:style>
  <w:style w:type="character" w:customStyle="1" w:styleId="WW-WW8Num15ztrue12311">
    <w:name w:val="WW-WW8Num15ztrue12311"/>
    <w:rsid w:val="005C7F19"/>
  </w:style>
  <w:style w:type="character" w:customStyle="1" w:styleId="WW-WW8Num15ztrue123411">
    <w:name w:val="WW-WW8Num15ztrue123411"/>
    <w:rsid w:val="005C7F19"/>
  </w:style>
  <w:style w:type="character" w:customStyle="1" w:styleId="WW-WW8Num15ztrue1234511">
    <w:name w:val="WW-WW8Num15ztrue1234511"/>
    <w:rsid w:val="005C7F19"/>
  </w:style>
  <w:style w:type="character" w:customStyle="1" w:styleId="WW-WW8Num15ztrue12345611">
    <w:name w:val="WW-WW8Num15ztrue12345611"/>
    <w:rsid w:val="005C7F19"/>
  </w:style>
  <w:style w:type="character" w:customStyle="1" w:styleId="WW-WW8Num16ztrue1234561">
    <w:name w:val="WW-WW8Num16ztrue1234561"/>
    <w:rsid w:val="005C7F19"/>
  </w:style>
  <w:style w:type="character" w:customStyle="1" w:styleId="WW-WW8Num16ztrue111">
    <w:name w:val="WW-WW8Num16ztrue111"/>
    <w:rsid w:val="005C7F19"/>
  </w:style>
  <w:style w:type="character" w:customStyle="1" w:styleId="WW-WW8Num16ztrue1211">
    <w:name w:val="WW-WW8Num16ztrue1211"/>
    <w:rsid w:val="005C7F19"/>
  </w:style>
  <w:style w:type="character" w:customStyle="1" w:styleId="WW-WW8Num16ztrue12311">
    <w:name w:val="WW-WW8Num16ztrue12311"/>
    <w:rsid w:val="005C7F19"/>
  </w:style>
  <w:style w:type="character" w:customStyle="1" w:styleId="WW-WW8Num16ztrue123411">
    <w:name w:val="WW-WW8Num16ztrue123411"/>
    <w:rsid w:val="005C7F19"/>
  </w:style>
  <w:style w:type="character" w:customStyle="1" w:styleId="WW-WW8Num16ztrue1234511">
    <w:name w:val="WW-WW8Num16ztrue1234511"/>
    <w:rsid w:val="005C7F19"/>
  </w:style>
  <w:style w:type="character" w:customStyle="1" w:styleId="WW8Num17zfalse">
    <w:name w:val="WW8Num17zfalse"/>
    <w:rsid w:val="005C7F19"/>
    <w:rPr>
      <w:b/>
    </w:rPr>
  </w:style>
  <w:style w:type="character" w:customStyle="1" w:styleId="WW-WW8Num17ztrue12345671">
    <w:name w:val="WW-WW8Num17ztrue12345671"/>
    <w:rsid w:val="005C7F19"/>
  </w:style>
  <w:style w:type="character" w:customStyle="1" w:styleId="WW-WW8Num17ztrue111">
    <w:name w:val="WW-WW8Num17ztrue111"/>
    <w:rsid w:val="005C7F19"/>
  </w:style>
  <w:style w:type="character" w:customStyle="1" w:styleId="WW-WW8Num17ztrue1211">
    <w:name w:val="WW-WW8Num17ztrue1211"/>
    <w:rsid w:val="005C7F19"/>
  </w:style>
  <w:style w:type="character" w:customStyle="1" w:styleId="WW-WW8Num17ztrue12311">
    <w:name w:val="WW-WW8Num17ztrue12311"/>
    <w:rsid w:val="005C7F19"/>
  </w:style>
  <w:style w:type="character" w:customStyle="1" w:styleId="WW-WW8Num17ztrue123411">
    <w:name w:val="WW-WW8Num17ztrue123411"/>
    <w:rsid w:val="005C7F19"/>
  </w:style>
  <w:style w:type="character" w:customStyle="1" w:styleId="WW-WW8Num17ztrue1234511">
    <w:name w:val="WW-WW8Num17ztrue1234511"/>
    <w:rsid w:val="005C7F19"/>
  </w:style>
  <w:style w:type="character" w:customStyle="1" w:styleId="WW-WW8Num17ztrue12345611">
    <w:name w:val="WW-WW8Num17ztrue12345611"/>
    <w:rsid w:val="005C7F19"/>
  </w:style>
  <w:style w:type="character" w:customStyle="1" w:styleId="WW-WW8Num18ztrue12345671">
    <w:name w:val="WW-WW8Num18ztrue12345671"/>
    <w:rsid w:val="005C7F19"/>
  </w:style>
  <w:style w:type="character" w:customStyle="1" w:styleId="WW-WW8Num18ztrue111">
    <w:name w:val="WW-WW8Num18ztrue111"/>
    <w:rsid w:val="005C7F19"/>
  </w:style>
  <w:style w:type="character" w:customStyle="1" w:styleId="WW-WW8Num18ztrue1211">
    <w:name w:val="WW-WW8Num18ztrue1211"/>
    <w:rsid w:val="005C7F19"/>
  </w:style>
  <w:style w:type="character" w:customStyle="1" w:styleId="WW-WW8Num18ztrue12311">
    <w:name w:val="WW-WW8Num18ztrue12311"/>
    <w:rsid w:val="005C7F19"/>
  </w:style>
  <w:style w:type="character" w:customStyle="1" w:styleId="WW-WW8Num18ztrue123411">
    <w:name w:val="WW-WW8Num18ztrue123411"/>
    <w:rsid w:val="005C7F19"/>
  </w:style>
  <w:style w:type="character" w:customStyle="1" w:styleId="WW-WW8Num18ztrue1234511">
    <w:name w:val="WW-WW8Num18ztrue1234511"/>
    <w:rsid w:val="005C7F19"/>
  </w:style>
  <w:style w:type="character" w:customStyle="1" w:styleId="WW-WW8Num18ztrue12345611">
    <w:name w:val="WW-WW8Num18ztrue12345611"/>
    <w:rsid w:val="005C7F19"/>
  </w:style>
  <w:style w:type="character" w:customStyle="1" w:styleId="WW-WW8Num21ztrue12345671">
    <w:name w:val="WW-WW8Num21ztrue12345671"/>
    <w:rsid w:val="005C7F19"/>
  </w:style>
  <w:style w:type="character" w:customStyle="1" w:styleId="WW-WW8Num21ztrue111">
    <w:name w:val="WW-WW8Num21ztrue111"/>
    <w:rsid w:val="005C7F19"/>
  </w:style>
  <w:style w:type="character" w:customStyle="1" w:styleId="WW-WW8Num21ztrue1211">
    <w:name w:val="WW-WW8Num21ztrue1211"/>
    <w:rsid w:val="005C7F19"/>
  </w:style>
  <w:style w:type="character" w:customStyle="1" w:styleId="WW-WW8Num21ztrue12311">
    <w:name w:val="WW-WW8Num21ztrue12311"/>
    <w:rsid w:val="005C7F19"/>
  </w:style>
  <w:style w:type="character" w:customStyle="1" w:styleId="WW-WW8Num21ztrue123411">
    <w:name w:val="WW-WW8Num21ztrue123411"/>
    <w:rsid w:val="005C7F19"/>
  </w:style>
  <w:style w:type="character" w:customStyle="1" w:styleId="WW-WW8Num21ztrue1234511">
    <w:name w:val="WW-WW8Num21ztrue1234511"/>
    <w:rsid w:val="005C7F19"/>
  </w:style>
  <w:style w:type="character" w:customStyle="1" w:styleId="WW-WW8Num21ztrue12345611">
    <w:name w:val="WW-WW8Num21ztrue12345611"/>
    <w:rsid w:val="005C7F19"/>
  </w:style>
  <w:style w:type="character" w:customStyle="1" w:styleId="Domylnaczcionkaakapitu4">
    <w:name w:val="Domyślna czcionka akapitu4"/>
    <w:rsid w:val="005C7F19"/>
  </w:style>
  <w:style w:type="character" w:customStyle="1" w:styleId="WW-WW8Num1ztrue123456711">
    <w:name w:val="WW-WW8Num1ztrue123456711"/>
    <w:rsid w:val="005C7F19"/>
  </w:style>
  <w:style w:type="character" w:customStyle="1" w:styleId="WW-WW8Num1ztrue1111">
    <w:name w:val="WW-WW8Num1ztrue1111"/>
    <w:rsid w:val="005C7F19"/>
  </w:style>
  <w:style w:type="character" w:customStyle="1" w:styleId="WW-WW8Num1ztrue12111">
    <w:name w:val="WW-WW8Num1ztrue12111"/>
    <w:rsid w:val="005C7F19"/>
  </w:style>
  <w:style w:type="character" w:customStyle="1" w:styleId="WW-WW8Num1ztrue123111">
    <w:name w:val="WW-WW8Num1ztrue123111"/>
    <w:rsid w:val="005C7F19"/>
  </w:style>
  <w:style w:type="character" w:customStyle="1" w:styleId="WW-WW8Num1ztrue1234111">
    <w:name w:val="WW-WW8Num1ztrue1234111"/>
    <w:rsid w:val="005C7F19"/>
  </w:style>
  <w:style w:type="character" w:customStyle="1" w:styleId="WW-WW8Num1ztrue12345111">
    <w:name w:val="WW-WW8Num1ztrue12345111"/>
    <w:rsid w:val="005C7F19"/>
  </w:style>
  <w:style w:type="character" w:customStyle="1" w:styleId="WW-WW8Num1ztrue123456111">
    <w:name w:val="WW-WW8Num1ztrue123456111"/>
    <w:rsid w:val="005C7F19"/>
  </w:style>
  <w:style w:type="character" w:customStyle="1" w:styleId="WW-WW8Num10ztrue123456711">
    <w:name w:val="WW-WW8Num10ztrue123456711"/>
    <w:rsid w:val="005C7F19"/>
  </w:style>
  <w:style w:type="character" w:customStyle="1" w:styleId="WW-WW8Num10ztrue1111">
    <w:name w:val="WW-WW8Num10ztrue1111"/>
    <w:rsid w:val="005C7F19"/>
  </w:style>
  <w:style w:type="character" w:customStyle="1" w:styleId="WW-WW8Num10ztrue12111">
    <w:name w:val="WW-WW8Num10ztrue12111"/>
    <w:rsid w:val="005C7F19"/>
  </w:style>
  <w:style w:type="character" w:customStyle="1" w:styleId="WW-WW8Num10ztrue123111">
    <w:name w:val="WW-WW8Num10ztrue123111"/>
    <w:rsid w:val="005C7F19"/>
  </w:style>
  <w:style w:type="character" w:customStyle="1" w:styleId="WW-WW8Num10ztrue1234111">
    <w:name w:val="WW-WW8Num10ztrue1234111"/>
    <w:rsid w:val="005C7F19"/>
  </w:style>
  <w:style w:type="character" w:customStyle="1" w:styleId="WW-WW8Num10ztrue12345111">
    <w:name w:val="WW-WW8Num10ztrue12345111"/>
    <w:rsid w:val="005C7F19"/>
  </w:style>
  <w:style w:type="character" w:customStyle="1" w:styleId="WW-WW8Num10ztrue123456111">
    <w:name w:val="WW-WW8Num10ztrue123456111"/>
    <w:rsid w:val="005C7F19"/>
  </w:style>
  <w:style w:type="character" w:customStyle="1" w:styleId="WW8Num11zfalse">
    <w:name w:val="WW8Num11zfalse"/>
    <w:rsid w:val="005C7F19"/>
    <w:rPr>
      <w:color w:val="000000"/>
      <w:kern w:val="1"/>
    </w:rPr>
  </w:style>
  <w:style w:type="character" w:customStyle="1" w:styleId="WW-WW8Num11ztrue12345611">
    <w:name w:val="WW-WW8Num11ztrue12345611"/>
    <w:rsid w:val="005C7F19"/>
  </w:style>
  <w:style w:type="character" w:customStyle="1" w:styleId="WW-WW8Num11ztrue1111">
    <w:name w:val="WW-WW8Num11ztrue1111"/>
    <w:rsid w:val="005C7F19"/>
  </w:style>
  <w:style w:type="character" w:customStyle="1" w:styleId="WW-WW8Num11ztrue12111">
    <w:name w:val="WW-WW8Num11ztrue12111"/>
    <w:rsid w:val="005C7F19"/>
  </w:style>
  <w:style w:type="character" w:customStyle="1" w:styleId="WW-WW8Num11ztrue123111">
    <w:name w:val="WW-WW8Num11ztrue123111"/>
    <w:rsid w:val="005C7F19"/>
  </w:style>
  <w:style w:type="character" w:customStyle="1" w:styleId="WW-WW8Num11ztrue1234111">
    <w:name w:val="WW-WW8Num11ztrue1234111"/>
    <w:rsid w:val="005C7F19"/>
  </w:style>
  <w:style w:type="character" w:customStyle="1" w:styleId="WW-WW8Num11ztrue12345111">
    <w:name w:val="WW-WW8Num11ztrue12345111"/>
    <w:rsid w:val="005C7F19"/>
  </w:style>
  <w:style w:type="character" w:customStyle="1" w:styleId="WW-WW8Num12ztrue12345611">
    <w:name w:val="WW-WW8Num12ztrue12345611"/>
    <w:rsid w:val="005C7F19"/>
  </w:style>
  <w:style w:type="character" w:customStyle="1" w:styleId="WW-WW8Num12ztrue1111">
    <w:name w:val="WW-WW8Num12ztrue1111"/>
    <w:rsid w:val="005C7F19"/>
  </w:style>
  <w:style w:type="character" w:customStyle="1" w:styleId="WW-WW8Num12ztrue12111">
    <w:name w:val="WW-WW8Num12ztrue12111"/>
    <w:rsid w:val="005C7F19"/>
  </w:style>
  <w:style w:type="character" w:customStyle="1" w:styleId="WW-WW8Num12ztrue123111">
    <w:name w:val="WW-WW8Num12ztrue123111"/>
    <w:rsid w:val="005C7F19"/>
  </w:style>
  <w:style w:type="character" w:customStyle="1" w:styleId="WW-WW8Num12ztrue1234111">
    <w:name w:val="WW-WW8Num12ztrue1234111"/>
    <w:rsid w:val="005C7F19"/>
  </w:style>
  <w:style w:type="character" w:customStyle="1" w:styleId="WW-WW8Num12ztrue12345111">
    <w:name w:val="WW-WW8Num12ztrue12345111"/>
    <w:rsid w:val="005C7F19"/>
  </w:style>
  <w:style w:type="character" w:customStyle="1" w:styleId="WW-WW8Num13ztrue123456711">
    <w:name w:val="WW-WW8Num13ztrue123456711"/>
    <w:rsid w:val="005C7F19"/>
  </w:style>
  <w:style w:type="character" w:customStyle="1" w:styleId="WW-WW8Num13ztrue1111">
    <w:name w:val="WW-WW8Num13ztrue1111"/>
    <w:rsid w:val="005C7F19"/>
  </w:style>
  <w:style w:type="character" w:customStyle="1" w:styleId="WW-WW8Num13ztrue12111">
    <w:name w:val="WW-WW8Num13ztrue12111"/>
    <w:rsid w:val="005C7F19"/>
  </w:style>
  <w:style w:type="character" w:customStyle="1" w:styleId="WW-WW8Num13ztrue123111">
    <w:name w:val="WW-WW8Num13ztrue123111"/>
    <w:rsid w:val="005C7F19"/>
  </w:style>
  <w:style w:type="character" w:customStyle="1" w:styleId="WW-WW8Num13ztrue1234111">
    <w:name w:val="WW-WW8Num13ztrue1234111"/>
    <w:rsid w:val="005C7F19"/>
  </w:style>
  <w:style w:type="character" w:customStyle="1" w:styleId="WW-WW8Num13ztrue12345111">
    <w:name w:val="WW-WW8Num13ztrue12345111"/>
    <w:rsid w:val="005C7F19"/>
  </w:style>
  <w:style w:type="character" w:customStyle="1" w:styleId="WW-WW8Num13ztrue123456111">
    <w:name w:val="WW-WW8Num13ztrue123456111"/>
    <w:rsid w:val="005C7F19"/>
  </w:style>
  <w:style w:type="character" w:customStyle="1" w:styleId="WW-WW8Num14ztrue1234511">
    <w:name w:val="WW-WW8Num14ztrue1234511"/>
    <w:rsid w:val="005C7F19"/>
  </w:style>
  <w:style w:type="character" w:customStyle="1" w:styleId="WW-WW8Num14ztrue1111">
    <w:name w:val="WW-WW8Num14ztrue1111"/>
    <w:rsid w:val="005C7F19"/>
  </w:style>
  <w:style w:type="character" w:customStyle="1" w:styleId="WW-WW8Num14ztrue12111">
    <w:name w:val="WW-WW8Num14ztrue12111"/>
    <w:rsid w:val="005C7F19"/>
  </w:style>
  <w:style w:type="character" w:customStyle="1" w:styleId="WW-WW8Num14ztrue123111">
    <w:name w:val="WW-WW8Num14ztrue123111"/>
    <w:rsid w:val="005C7F19"/>
  </w:style>
  <w:style w:type="character" w:customStyle="1" w:styleId="WW-WW8Num14ztrue1234111">
    <w:name w:val="WW-WW8Num14ztrue1234111"/>
    <w:rsid w:val="005C7F19"/>
  </w:style>
  <w:style w:type="character" w:customStyle="1" w:styleId="WW-WW8Num15ztrue123456711">
    <w:name w:val="WW-WW8Num15ztrue123456711"/>
    <w:rsid w:val="005C7F19"/>
  </w:style>
  <w:style w:type="character" w:customStyle="1" w:styleId="WW-WW8Num15ztrue1111">
    <w:name w:val="WW-WW8Num15ztrue1111"/>
    <w:rsid w:val="005C7F19"/>
  </w:style>
  <w:style w:type="character" w:customStyle="1" w:styleId="WW-WW8Num15ztrue12111">
    <w:name w:val="WW-WW8Num15ztrue12111"/>
    <w:rsid w:val="005C7F19"/>
  </w:style>
  <w:style w:type="character" w:customStyle="1" w:styleId="WW-WW8Num15ztrue123111">
    <w:name w:val="WW-WW8Num15ztrue123111"/>
    <w:rsid w:val="005C7F19"/>
  </w:style>
  <w:style w:type="character" w:customStyle="1" w:styleId="WW-WW8Num15ztrue1234111">
    <w:name w:val="WW-WW8Num15ztrue1234111"/>
    <w:rsid w:val="005C7F19"/>
  </w:style>
  <w:style w:type="character" w:customStyle="1" w:styleId="WW-WW8Num15ztrue12345111">
    <w:name w:val="WW-WW8Num15ztrue12345111"/>
    <w:rsid w:val="005C7F19"/>
  </w:style>
  <w:style w:type="character" w:customStyle="1" w:styleId="WW-WW8Num15ztrue123456111">
    <w:name w:val="WW-WW8Num15ztrue123456111"/>
    <w:rsid w:val="005C7F19"/>
  </w:style>
  <w:style w:type="character" w:customStyle="1" w:styleId="WW-WW8Num16ztrue12345611">
    <w:name w:val="WW-WW8Num16ztrue12345611"/>
    <w:rsid w:val="005C7F19"/>
  </w:style>
  <w:style w:type="character" w:customStyle="1" w:styleId="WW-WW8Num16ztrue1111">
    <w:name w:val="WW-WW8Num16ztrue1111"/>
    <w:rsid w:val="005C7F19"/>
  </w:style>
  <w:style w:type="character" w:customStyle="1" w:styleId="WW-WW8Num16ztrue12111">
    <w:name w:val="WW-WW8Num16ztrue12111"/>
    <w:rsid w:val="005C7F19"/>
  </w:style>
  <w:style w:type="character" w:customStyle="1" w:styleId="WW-WW8Num16ztrue123111">
    <w:name w:val="WW-WW8Num16ztrue123111"/>
    <w:rsid w:val="005C7F19"/>
  </w:style>
  <w:style w:type="character" w:customStyle="1" w:styleId="WW-WW8Num16ztrue1234111">
    <w:name w:val="WW-WW8Num16ztrue1234111"/>
    <w:rsid w:val="005C7F19"/>
  </w:style>
  <w:style w:type="character" w:customStyle="1" w:styleId="WW-WW8Num16ztrue12345111">
    <w:name w:val="WW-WW8Num16ztrue12345111"/>
    <w:rsid w:val="005C7F19"/>
  </w:style>
  <w:style w:type="character" w:customStyle="1" w:styleId="WW-WW8Num16ztrue123456111">
    <w:name w:val="WW-WW8Num16ztrue123456111"/>
    <w:rsid w:val="005C7F19"/>
  </w:style>
  <w:style w:type="character" w:customStyle="1" w:styleId="WW8Num17z1">
    <w:name w:val="WW8Num17z1"/>
    <w:rsid w:val="005C7F19"/>
    <w:rPr>
      <w:rFonts w:ascii="Courier New" w:hAnsi="Courier New" w:cs="Courier New"/>
    </w:rPr>
  </w:style>
  <w:style w:type="character" w:customStyle="1" w:styleId="WW-WW8Num17ztrue123456711">
    <w:name w:val="WW-WW8Num17ztrue123456711"/>
    <w:rsid w:val="005C7F19"/>
  </w:style>
  <w:style w:type="character" w:customStyle="1" w:styleId="WW-WW8Num17ztrue1111">
    <w:name w:val="WW-WW8Num17ztrue1111"/>
    <w:rsid w:val="005C7F19"/>
  </w:style>
  <w:style w:type="character" w:customStyle="1" w:styleId="WW-WW8Num17ztrue12111">
    <w:name w:val="WW-WW8Num17ztrue12111"/>
    <w:rsid w:val="005C7F19"/>
  </w:style>
  <w:style w:type="character" w:customStyle="1" w:styleId="WW-WW8Num17ztrue123111">
    <w:name w:val="WW-WW8Num17ztrue123111"/>
    <w:rsid w:val="005C7F19"/>
  </w:style>
  <w:style w:type="character" w:customStyle="1" w:styleId="WW-WW8Num17ztrue1234111">
    <w:name w:val="WW-WW8Num17ztrue1234111"/>
    <w:rsid w:val="005C7F19"/>
  </w:style>
  <w:style w:type="character" w:customStyle="1" w:styleId="WW-WW8Num17ztrue12345111">
    <w:name w:val="WW-WW8Num17ztrue12345111"/>
    <w:rsid w:val="005C7F19"/>
  </w:style>
  <w:style w:type="character" w:customStyle="1" w:styleId="WW-WW8Num18ztrue123456711">
    <w:name w:val="WW-WW8Num18ztrue123456711"/>
    <w:rsid w:val="005C7F19"/>
  </w:style>
  <w:style w:type="character" w:customStyle="1" w:styleId="WW-WW8Num18ztrue1111">
    <w:name w:val="WW-WW8Num18ztrue1111"/>
    <w:rsid w:val="005C7F19"/>
  </w:style>
  <w:style w:type="character" w:customStyle="1" w:styleId="WW-WW8Num18ztrue12111">
    <w:name w:val="WW-WW8Num18ztrue12111"/>
    <w:rsid w:val="005C7F19"/>
  </w:style>
  <w:style w:type="character" w:customStyle="1" w:styleId="WW-WW8Num18ztrue123111">
    <w:name w:val="WW-WW8Num18ztrue123111"/>
    <w:rsid w:val="005C7F19"/>
  </w:style>
  <w:style w:type="character" w:customStyle="1" w:styleId="WW-WW8Num18ztrue1234111">
    <w:name w:val="WW-WW8Num18ztrue1234111"/>
    <w:rsid w:val="005C7F19"/>
  </w:style>
  <w:style w:type="character" w:customStyle="1" w:styleId="WW-WW8Num18ztrue12345111">
    <w:name w:val="WW-WW8Num18ztrue12345111"/>
    <w:rsid w:val="005C7F19"/>
  </w:style>
  <w:style w:type="character" w:customStyle="1" w:styleId="WW-WW8Num18ztrue123456111">
    <w:name w:val="WW-WW8Num18ztrue123456111"/>
    <w:rsid w:val="005C7F19"/>
  </w:style>
  <w:style w:type="character" w:customStyle="1" w:styleId="WW8Num19zfalse">
    <w:name w:val="WW8Num19zfalse"/>
    <w:rsid w:val="005C7F19"/>
  </w:style>
  <w:style w:type="character" w:customStyle="1" w:styleId="WW8Num19ztrue">
    <w:name w:val="WW8Num19ztrue"/>
    <w:rsid w:val="005C7F19"/>
  </w:style>
  <w:style w:type="character" w:customStyle="1" w:styleId="WW-WW8Num19ztrue">
    <w:name w:val="WW-WW8Num19ztrue"/>
    <w:rsid w:val="005C7F19"/>
  </w:style>
  <w:style w:type="character" w:customStyle="1" w:styleId="WW-WW8Num19ztrue1">
    <w:name w:val="WW-WW8Num19ztrue1"/>
    <w:rsid w:val="005C7F19"/>
  </w:style>
  <w:style w:type="character" w:customStyle="1" w:styleId="WW-WW8Num19ztrue12">
    <w:name w:val="WW-WW8Num19ztrue12"/>
    <w:rsid w:val="005C7F19"/>
  </w:style>
  <w:style w:type="character" w:customStyle="1" w:styleId="WW-WW8Num19ztrue123">
    <w:name w:val="WW-WW8Num19ztrue123"/>
    <w:rsid w:val="005C7F19"/>
  </w:style>
  <w:style w:type="character" w:customStyle="1" w:styleId="WW-WW8Num19ztrue1234">
    <w:name w:val="WW-WW8Num19ztrue1234"/>
    <w:rsid w:val="005C7F19"/>
  </w:style>
  <w:style w:type="character" w:customStyle="1" w:styleId="WW-WW8Num19ztrue12345">
    <w:name w:val="WW-WW8Num19ztrue12345"/>
    <w:rsid w:val="005C7F19"/>
  </w:style>
  <w:style w:type="character" w:customStyle="1" w:styleId="WW-WW8Num19ztrue123456">
    <w:name w:val="WW-WW8Num19ztrue123456"/>
    <w:rsid w:val="005C7F19"/>
  </w:style>
  <w:style w:type="character" w:customStyle="1" w:styleId="WW8Num21z2">
    <w:name w:val="WW8Num21z2"/>
    <w:rsid w:val="005C7F19"/>
    <w:rPr>
      <w:rFonts w:ascii="Wingdings" w:hAnsi="Wingdings" w:cs="Wingdings"/>
    </w:rPr>
  </w:style>
  <w:style w:type="character" w:customStyle="1" w:styleId="WW8Num21z4">
    <w:name w:val="WW8Num21z4"/>
    <w:rsid w:val="005C7F19"/>
    <w:rPr>
      <w:rFonts w:ascii="Courier New" w:hAnsi="Courier New" w:cs="Courier New"/>
    </w:rPr>
  </w:style>
  <w:style w:type="character" w:customStyle="1" w:styleId="WW8Num22ztrue">
    <w:name w:val="WW8Num22ztrue"/>
    <w:rsid w:val="005C7F19"/>
  </w:style>
  <w:style w:type="character" w:customStyle="1" w:styleId="WW-WW8Num22ztrue">
    <w:name w:val="WW-WW8Num22ztrue"/>
    <w:rsid w:val="005C7F19"/>
  </w:style>
  <w:style w:type="character" w:customStyle="1" w:styleId="WW-WW8Num22ztrue1">
    <w:name w:val="WW-WW8Num22ztrue1"/>
    <w:rsid w:val="005C7F19"/>
  </w:style>
  <w:style w:type="character" w:customStyle="1" w:styleId="WW-WW8Num22ztrue12">
    <w:name w:val="WW-WW8Num22ztrue12"/>
    <w:rsid w:val="005C7F19"/>
  </w:style>
  <w:style w:type="character" w:customStyle="1" w:styleId="WW-WW8Num22ztrue123">
    <w:name w:val="WW-WW8Num22ztrue123"/>
    <w:rsid w:val="005C7F19"/>
  </w:style>
  <w:style w:type="character" w:customStyle="1" w:styleId="WW-WW8Num22ztrue1234">
    <w:name w:val="WW-WW8Num22ztrue1234"/>
    <w:rsid w:val="005C7F19"/>
  </w:style>
  <w:style w:type="character" w:customStyle="1" w:styleId="WW-WW8Num22ztrue12345">
    <w:name w:val="WW-WW8Num22ztrue12345"/>
    <w:rsid w:val="005C7F19"/>
  </w:style>
  <w:style w:type="character" w:customStyle="1" w:styleId="WW-WW8Num22ztrue123456">
    <w:name w:val="WW-WW8Num22ztrue123456"/>
    <w:rsid w:val="005C7F19"/>
  </w:style>
  <w:style w:type="character" w:customStyle="1" w:styleId="WW8Num23z0">
    <w:name w:val="WW8Num23z0"/>
    <w:rsid w:val="005C7F19"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rsid w:val="005C7F19"/>
    <w:rPr>
      <w:rFonts w:ascii="Wingdings" w:hAnsi="Wingdings" w:cs="Wingdings"/>
    </w:rPr>
  </w:style>
  <w:style w:type="character" w:customStyle="1" w:styleId="WW8Num24z0">
    <w:name w:val="WW8Num24z0"/>
    <w:rsid w:val="005C7F19"/>
    <w:rPr>
      <w:rFonts w:ascii="Symbol" w:hAnsi="Symbol" w:cs="Symbol"/>
    </w:rPr>
  </w:style>
  <w:style w:type="character" w:customStyle="1" w:styleId="WW8Num24z1">
    <w:name w:val="WW8Num24z1"/>
    <w:rsid w:val="005C7F19"/>
    <w:rPr>
      <w:rFonts w:ascii="Courier New" w:hAnsi="Courier New" w:cs="Courier New"/>
    </w:rPr>
  </w:style>
  <w:style w:type="character" w:customStyle="1" w:styleId="WW8Num24z3">
    <w:name w:val="WW8Num24z3"/>
    <w:rsid w:val="005C7F19"/>
    <w:rPr>
      <w:rFonts w:ascii="Symbol" w:hAnsi="Symbol" w:cs="Symbol"/>
    </w:rPr>
  </w:style>
  <w:style w:type="character" w:customStyle="1" w:styleId="Domylnaczcionkaakapitu3">
    <w:name w:val="Domyślna czcionka akapitu3"/>
    <w:rsid w:val="005C7F19"/>
  </w:style>
  <w:style w:type="character" w:customStyle="1" w:styleId="WW-WW8Num1ztrue1234567111">
    <w:name w:val="WW-WW8Num1ztrue1234567111"/>
    <w:rsid w:val="005C7F19"/>
  </w:style>
  <w:style w:type="character" w:customStyle="1" w:styleId="WW-WW8Num1ztrue11111">
    <w:name w:val="WW-WW8Num1ztrue11111"/>
    <w:rsid w:val="005C7F19"/>
  </w:style>
  <w:style w:type="character" w:customStyle="1" w:styleId="WW-WW8Num1ztrue121111">
    <w:name w:val="WW-WW8Num1ztrue121111"/>
    <w:rsid w:val="005C7F19"/>
  </w:style>
  <w:style w:type="character" w:customStyle="1" w:styleId="WW-WW8Num1ztrue1231111">
    <w:name w:val="WW-WW8Num1ztrue1231111"/>
    <w:rsid w:val="005C7F19"/>
  </w:style>
  <w:style w:type="character" w:customStyle="1" w:styleId="WW-WW8Num1ztrue12341111">
    <w:name w:val="WW-WW8Num1ztrue12341111"/>
    <w:rsid w:val="005C7F19"/>
  </w:style>
  <w:style w:type="character" w:customStyle="1" w:styleId="WW-WW8Num1ztrue123451111">
    <w:name w:val="WW-WW8Num1ztrue123451111"/>
    <w:rsid w:val="005C7F19"/>
  </w:style>
  <w:style w:type="character" w:customStyle="1" w:styleId="WW-WW8Num1ztrue1234561111">
    <w:name w:val="WW-WW8Num1ztrue1234561111"/>
    <w:rsid w:val="005C7F19"/>
  </w:style>
  <w:style w:type="character" w:customStyle="1" w:styleId="WW8Num10zfalse">
    <w:name w:val="WW8Num10zfalse"/>
    <w:rsid w:val="005C7F19"/>
    <w:rPr>
      <w:rFonts w:cs="Arial"/>
      <w:sz w:val="22"/>
      <w:szCs w:val="22"/>
    </w:rPr>
  </w:style>
  <w:style w:type="character" w:customStyle="1" w:styleId="WW-WW8Num10ztrue1234567111">
    <w:name w:val="WW-WW8Num10ztrue1234567111"/>
    <w:rsid w:val="005C7F19"/>
  </w:style>
  <w:style w:type="character" w:customStyle="1" w:styleId="WW-WW8Num10ztrue11111">
    <w:name w:val="WW-WW8Num10ztrue11111"/>
    <w:rsid w:val="005C7F19"/>
  </w:style>
  <w:style w:type="character" w:customStyle="1" w:styleId="WW-WW8Num10ztrue121111">
    <w:name w:val="WW-WW8Num10ztrue121111"/>
    <w:rsid w:val="005C7F19"/>
  </w:style>
  <w:style w:type="character" w:customStyle="1" w:styleId="WW-WW8Num10ztrue1231111">
    <w:name w:val="WW-WW8Num10ztrue1231111"/>
    <w:rsid w:val="005C7F19"/>
  </w:style>
  <w:style w:type="character" w:customStyle="1" w:styleId="WW-WW8Num10ztrue12341111">
    <w:name w:val="WW-WW8Num10ztrue12341111"/>
    <w:rsid w:val="005C7F19"/>
  </w:style>
  <w:style w:type="character" w:customStyle="1" w:styleId="WW-WW8Num10ztrue123451111">
    <w:name w:val="WW-WW8Num10ztrue123451111"/>
    <w:rsid w:val="005C7F19"/>
  </w:style>
  <w:style w:type="character" w:customStyle="1" w:styleId="WW-WW8Num10ztrue1234561111">
    <w:name w:val="WW-WW8Num10ztrue1234561111"/>
    <w:rsid w:val="005C7F19"/>
  </w:style>
  <w:style w:type="character" w:customStyle="1" w:styleId="WW-WW8Num11ztrue123456111">
    <w:name w:val="WW-WW8Num11ztrue123456111"/>
    <w:rsid w:val="005C7F19"/>
  </w:style>
  <w:style w:type="character" w:customStyle="1" w:styleId="WW-WW8Num11ztrue11111">
    <w:name w:val="WW-WW8Num11ztrue11111"/>
    <w:rsid w:val="005C7F19"/>
  </w:style>
  <w:style w:type="character" w:customStyle="1" w:styleId="WW-WW8Num11ztrue121111">
    <w:name w:val="WW-WW8Num11ztrue121111"/>
    <w:rsid w:val="005C7F19"/>
  </w:style>
  <w:style w:type="character" w:customStyle="1" w:styleId="WW-WW8Num11ztrue1231111">
    <w:name w:val="WW-WW8Num11ztrue1231111"/>
    <w:rsid w:val="005C7F19"/>
  </w:style>
  <w:style w:type="character" w:customStyle="1" w:styleId="WW-WW8Num11ztrue12341111">
    <w:name w:val="WW-WW8Num11ztrue12341111"/>
    <w:rsid w:val="005C7F19"/>
  </w:style>
  <w:style w:type="character" w:customStyle="1" w:styleId="WW-WW8Num11ztrue123451111">
    <w:name w:val="WW-WW8Num11ztrue123451111"/>
    <w:rsid w:val="005C7F19"/>
  </w:style>
  <w:style w:type="character" w:customStyle="1" w:styleId="WW-WW8Num12ztrue123456111">
    <w:name w:val="WW-WW8Num12ztrue123456111"/>
    <w:rsid w:val="005C7F19"/>
  </w:style>
  <w:style w:type="character" w:customStyle="1" w:styleId="WW-WW8Num12ztrue11111">
    <w:name w:val="WW-WW8Num12ztrue11111"/>
    <w:rsid w:val="005C7F19"/>
  </w:style>
  <w:style w:type="character" w:customStyle="1" w:styleId="WW-WW8Num12ztrue121111">
    <w:name w:val="WW-WW8Num12ztrue121111"/>
    <w:rsid w:val="005C7F19"/>
  </w:style>
  <w:style w:type="character" w:customStyle="1" w:styleId="WW-WW8Num12ztrue1231111">
    <w:name w:val="WW-WW8Num12ztrue1231111"/>
    <w:rsid w:val="005C7F19"/>
  </w:style>
  <w:style w:type="character" w:customStyle="1" w:styleId="WW-WW8Num12ztrue12341111">
    <w:name w:val="WW-WW8Num12ztrue12341111"/>
    <w:rsid w:val="005C7F19"/>
  </w:style>
  <w:style w:type="character" w:customStyle="1" w:styleId="WW-WW8Num12ztrue123451111">
    <w:name w:val="WW-WW8Num12ztrue123451111"/>
    <w:rsid w:val="005C7F19"/>
  </w:style>
  <w:style w:type="character" w:customStyle="1" w:styleId="WW-WW8Num13ztrue1234567111">
    <w:name w:val="WW-WW8Num13ztrue1234567111"/>
    <w:rsid w:val="005C7F19"/>
  </w:style>
  <w:style w:type="character" w:customStyle="1" w:styleId="WW-WW8Num13ztrue11111">
    <w:name w:val="WW-WW8Num13ztrue11111"/>
    <w:rsid w:val="005C7F19"/>
  </w:style>
  <w:style w:type="character" w:customStyle="1" w:styleId="WW-WW8Num13ztrue121111">
    <w:name w:val="WW-WW8Num13ztrue121111"/>
    <w:rsid w:val="005C7F19"/>
  </w:style>
  <w:style w:type="character" w:customStyle="1" w:styleId="WW-WW8Num13ztrue1231111">
    <w:name w:val="WW-WW8Num13ztrue1231111"/>
    <w:rsid w:val="005C7F19"/>
  </w:style>
  <w:style w:type="character" w:customStyle="1" w:styleId="WW-WW8Num13ztrue12341111">
    <w:name w:val="WW-WW8Num13ztrue12341111"/>
    <w:rsid w:val="005C7F19"/>
  </w:style>
  <w:style w:type="character" w:customStyle="1" w:styleId="WW-WW8Num13ztrue123451111">
    <w:name w:val="WW-WW8Num13ztrue123451111"/>
    <w:rsid w:val="005C7F19"/>
  </w:style>
  <w:style w:type="character" w:customStyle="1" w:styleId="WW-WW8Num13ztrue1234561111">
    <w:name w:val="WW-WW8Num13ztrue1234561111"/>
    <w:rsid w:val="005C7F19"/>
  </w:style>
  <w:style w:type="character" w:customStyle="1" w:styleId="WW-WW8Num14ztrue12345111">
    <w:name w:val="WW-WW8Num14ztrue12345111"/>
    <w:rsid w:val="005C7F19"/>
  </w:style>
  <w:style w:type="character" w:customStyle="1" w:styleId="WW-WW8Num14ztrue11111">
    <w:name w:val="WW-WW8Num14ztrue11111"/>
    <w:rsid w:val="005C7F19"/>
  </w:style>
  <w:style w:type="character" w:customStyle="1" w:styleId="WW-WW8Num14ztrue121111">
    <w:name w:val="WW-WW8Num14ztrue121111"/>
    <w:rsid w:val="005C7F19"/>
  </w:style>
  <w:style w:type="character" w:customStyle="1" w:styleId="WW-WW8Num14ztrue1231111">
    <w:name w:val="WW-WW8Num14ztrue1231111"/>
    <w:rsid w:val="005C7F19"/>
  </w:style>
  <w:style w:type="character" w:customStyle="1" w:styleId="WW-WW8Num14ztrue12341111">
    <w:name w:val="WW-WW8Num14ztrue12341111"/>
    <w:rsid w:val="005C7F19"/>
  </w:style>
  <w:style w:type="character" w:customStyle="1" w:styleId="WW-WW8Num15ztrue1234567111">
    <w:name w:val="WW-WW8Num15ztrue1234567111"/>
    <w:rsid w:val="005C7F19"/>
  </w:style>
  <w:style w:type="character" w:customStyle="1" w:styleId="WW-WW8Num15ztrue11111">
    <w:name w:val="WW-WW8Num15ztrue11111"/>
    <w:rsid w:val="005C7F19"/>
  </w:style>
  <w:style w:type="character" w:customStyle="1" w:styleId="WW-WW8Num15ztrue121111">
    <w:name w:val="WW-WW8Num15ztrue121111"/>
    <w:rsid w:val="005C7F19"/>
  </w:style>
  <w:style w:type="character" w:customStyle="1" w:styleId="WW-WW8Num15ztrue1231111">
    <w:name w:val="WW-WW8Num15ztrue1231111"/>
    <w:rsid w:val="005C7F19"/>
  </w:style>
  <w:style w:type="character" w:customStyle="1" w:styleId="WW-WW8Num15ztrue12341111">
    <w:name w:val="WW-WW8Num15ztrue12341111"/>
    <w:rsid w:val="005C7F19"/>
  </w:style>
  <w:style w:type="character" w:customStyle="1" w:styleId="WW-WW8Num15ztrue123451111">
    <w:name w:val="WW-WW8Num15ztrue123451111"/>
    <w:rsid w:val="005C7F19"/>
  </w:style>
  <w:style w:type="character" w:customStyle="1" w:styleId="WW-WW8Num15ztrue1234561111">
    <w:name w:val="WW-WW8Num15ztrue1234561111"/>
    <w:rsid w:val="005C7F19"/>
  </w:style>
  <w:style w:type="character" w:customStyle="1" w:styleId="WW-WW8Num16ztrue1234567">
    <w:name w:val="WW-WW8Num16ztrue1234567"/>
    <w:rsid w:val="005C7F19"/>
  </w:style>
  <w:style w:type="character" w:customStyle="1" w:styleId="WW-WW8Num16ztrue11111">
    <w:name w:val="WW-WW8Num16ztrue11111"/>
    <w:rsid w:val="005C7F19"/>
  </w:style>
  <w:style w:type="character" w:customStyle="1" w:styleId="WW-WW8Num16ztrue121111">
    <w:name w:val="WW-WW8Num16ztrue121111"/>
    <w:rsid w:val="005C7F19"/>
  </w:style>
  <w:style w:type="character" w:customStyle="1" w:styleId="WW-WW8Num16ztrue1231111">
    <w:name w:val="WW-WW8Num16ztrue1231111"/>
    <w:rsid w:val="005C7F19"/>
  </w:style>
  <w:style w:type="character" w:customStyle="1" w:styleId="WW-WW8Num16ztrue12341111">
    <w:name w:val="WW-WW8Num16ztrue12341111"/>
    <w:rsid w:val="005C7F19"/>
  </w:style>
  <w:style w:type="character" w:customStyle="1" w:styleId="WW-WW8Num16ztrue123451111">
    <w:name w:val="WW-WW8Num16ztrue123451111"/>
    <w:rsid w:val="005C7F19"/>
  </w:style>
  <w:style w:type="character" w:customStyle="1" w:styleId="WW-WW8Num16ztrue1234561111">
    <w:name w:val="WW-WW8Num16ztrue1234561111"/>
    <w:rsid w:val="005C7F19"/>
  </w:style>
  <w:style w:type="character" w:customStyle="1" w:styleId="WW-WW8Num17ztrue123456111">
    <w:name w:val="WW-WW8Num17ztrue123456111"/>
    <w:rsid w:val="005C7F19"/>
  </w:style>
  <w:style w:type="character" w:customStyle="1" w:styleId="WW-WW8Num17ztrue11111">
    <w:name w:val="WW-WW8Num17ztrue11111"/>
    <w:rsid w:val="005C7F19"/>
  </w:style>
  <w:style w:type="character" w:customStyle="1" w:styleId="WW-WW8Num17ztrue121111">
    <w:name w:val="WW-WW8Num17ztrue121111"/>
    <w:rsid w:val="005C7F19"/>
  </w:style>
  <w:style w:type="character" w:customStyle="1" w:styleId="WW-WW8Num17ztrue1231111">
    <w:name w:val="WW-WW8Num17ztrue1231111"/>
    <w:rsid w:val="005C7F19"/>
  </w:style>
  <w:style w:type="character" w:customStyle="1" w:styleId="WW-WW8Num17ztrue12341111">
    <w:name w:val="WW-WW8Num17ztrue12341111"/>
    <w:rsid w:val="005C7F19"/>
  </w:style>
  <w:style w:type="character" w:customStyle="1" w:styleId="WW-WW8Num17ztrue123451111">
    <w:name w:val="WW-WW8Num17ztrue123451111"/>
    <w:rsid w:val="005C7F19"/>
  </w:style>
  <w:style w:type="character" w:customStyle="1" w:styleId="WW-WW8Num18ztrue1234567111">
    <w:name w:val="WW-WW8Num18ztrue1234567111"/>
    <w:rsid w:val="005C7F19"/>
  </w:style>
  <w:style w:type="character" w:customStyle="1" w:styleId="WW-WW8Num18ztrue11111">
    <w:name w:val="WW-WW8Num18ztrue11111"/>
    <w:rsid w:val="005C7F19"/>
  </w:style>
  <w:style w:type="character" w:customStyle="1" w:styleId="WW-WW8Num18ztrue121111">
    <w:name w:val="WW-WW8Num18ztrue121111"/>
    <w:rsid w:val="005C7F19"/>
  </w:style>
  <w:style w:type="character" w:customStyle="1" w:styleId="WW-WW8Num18ztrue1231111">
    <w:name w:val="WW-WW8Num18ztrue1231111"/>
    <w:rsid w:val="005C7F19"/>
  </w:style>
  <w:style w:type="character" w:customStyle="1" w:styleId="WW-WW8Num18ztrue12341111">
    <w:name w:val="WW-WW8Num18ztrue12341111"/>
    <w:rsid w:val="005C7F19"/>
  </w:style>
  <w:style w:type="character" w:customStyle="1" w:styleId="WW-WW8Num18ztrue123451111">
    <w:name w:val="WW-WW8Num18ztrue123451111"/>
    <w:rsid w:val="005C7F19"/>
  </w:style>
  <w:style w:type="character" w:customStyle="1" w:styleId="WW-WW8Num18ztrue1234561111">
    <w:name w:val="WW-WW8Num18ztrue1234561111"/>
    <w:rsid w:val="005C7F19"/>
  </w:style>
  <w:style w:type="character" w:customStyle="1" w:styleId="WW-WW8Num19ztrue1234567">
    <w:name w:val="WW-WW8Num19ztrue1234567"/>
    <w:rsid w:val="005C7F19"/>
  </w:style>
  <w:style w:type="character" w:customStyle="1" w:styleId="WW-WW8Num19ztrue11">
    <w:name w:val="WW-WW8Num19ztrue11"/>
    <w:rsid w:val="005C7F19"/>
  </w:style>
  <w:style w:type="character" w:customStyle="1" w:styleId="WW-WW8Num19ztrue121">
    <w:name w:val="WW-WW8Num19ztrue121"/>
    <w:rsid w:val="005C7F19"/>
  </w:style>
  <w:style w:type="character" w:customStyle="1" w:styleId="WW-WW8Num19ztrue1231">
    <w:name w:val="WW-WW8Num19ztrue1231"/>
    <w:rsid w:val="005C7F19"/>
  </w:style>
  <w:style w:type="character" w:customStyle="1" w:styleId="WW-WW8Num19ztrue12341">
    <w:name w:val="WW-WW8Num19ztrue12341"/>
    <w:rsid w:val="005C7F19"/>
  </w:style>
  <w:style w:type="character" w:customStyle="1" w:styleId="WW-WW8Num19ztrue123451">
    <w:name w:val="WW-WW8Num19ztrue123451"/>
    <w:rsid w:val="005C7F19"/>
  </w:style>
  <w:style w:type="character" w:customStyle="1" w:styleId="WW-WW8Num19ztrue1234561">
    <w:name w:val="WW-WW8Num19ztrue1234561"/>
    <w:rsid w:val="005C7F19"/>
  </w:style>
  <w:style w:type="character" w:customStyle="1" w:styleId="WW-WW8Num22ztrue1234567">
    <w:name w:val="WW-WW8Num22ztrue1234567"/>
    <w:rsid w:val="005C7F19"/>
  </w:style>
  <w:style w:type="character" w:customStyle="1" w:styleId="WW-WW8Num22ztrue11">
    <w:name w:val="WW-WW8Num22ztrue11"/>
    <w:rsid w:val="005C7F19"/>
  </w:style>
  <w:style w:type="character" w:customStyle="1" w:styleId="WW-WW8Num22ztrue121">
    <w:name w:val="WW-WW8Num22ztrue121"/>
    <w:rsid w:val="005C7F19"/>
  </w:style>
  <w:style w:type="character" w:customStyle="1" w:styleId="WW-WW8Num22ztrue1231">
    <w:name w:val="WW-WW8Num22ztrue1231"/>
    <w:rsid w:val="005C7F19"/>
  </w:style>
  <w:style w:type="character" w:customStyle="1" w:styleId="WW-WW8Num22ztrue12341">
    <w:name w:val="WW-WW8Num22ztrue12341"/>
    <w:rsid w:val="005C7F19"/>
  </w:style>
  <w:style w:type="character" w:customStyle="1" w:styleId="WW-WW8Num22ztrue123451">
    <w:name w:val="WW-WW8Num22ztrue123451"/>
    <w:rsid w:val="005C7F19"/>
  </w:style>
  <w:style w:type="character" w:customStyle="1" w:styleId="WW-WW8Num22ztrue1234561">
    <w:name w:val="WW-WW8Num22ztrue1234561"/>
    <w:rsid w:val="005C7F19"/>
  </w:style>
  <w:style w:type="character" w:customStyle="1" w:styleId="WW-WW8Num1ztrue12345671111">
    <w:name w:val="WW-WW8Num1ztrue12345671111"/>
    <w:rsid w:val="005C7F19"/>
  </w:style>
  <w:style w:type="character" w:customStyle="1" w:styleId="WW-WW8Num1ztrue111111">
    <w:name w:val="WW-WW8Num1ztrue111111"/>
    <w:rsid w:val="005C7F19"/>
  </w:style>
  <w:style w:type="character" w:customStyle="1" w:styleId="WW-WW8Num1ztrue1211111">
    <w:name w:val="WW-WW8Num1ztrue1211111"/>
    <w:rsid w:val="005C7F19"/>
  </w:style>
  <w:style w:type="character" w:customStyle="1" w:styleId="WW-WW8Num1ztrue12311111">
    <w:name w:val="WW-WW8Num1ztrue12311111"/>
    <w:rsid w:val="005C7F19"/>
  </w:style>
  <w:style w:type="character" w:customStyle="1" w:styleId="WW-WW8Num1ztrue123411111">
    <w:name w:val="WW-WW8Num1ztrue123411111"/>
    <w:rsid w:val="005C7F19"/>
  </w:style>
  <w:style w:type="character" w:customStyle="1" w:styleId="WW-WW8Num1ztrue1234511111">
    <w:name w:val="WW-WW8Num1ztrue1234511111"/>
    <w:rsid w:val="005C7F19"/>
  </w:style>
  <w:style w:type="character" w:customStyle="1" w:styleId="WW-WW8Num1ztrue12345611111">
    <w:name w:val="WW-WW8Num1ztrue12345611111"/>
    <w:rsid w:val="005C7F19"/>
  </w:style>
  <w:style w:type="character" w:customStyle="1" w:styleId="WW8Num7z0">
    <w:name w:val="WW8Num7z0"/>
    <w:rsid w:val="005C7F19"/>
    <w:rPr>
      <w:rFonts w:ascii="Symbol" w:hAnsi="Symbol" w:cs="Symbol"/>
    </w:rPr>
  </w:style>
  <w:style w:type="character" w:customStyle="1" w:styleId="WW8Num9ztrue">
    <w:name w:val="WW8Num9ztrue"/>
    <w:rsid w:val="005C7F19"/>
  </w:style>
  <w:style w:type="character" w:customStyle="1" w:styleId="WW-WW8Num9ztrue">
    <w:name w:val="WW-WW8Num9ztrue"/>
    <w:rsid w:val="005C7F19"/>
  </w:style>
  <w:style w:type="character" w:customStyle="1" w:styleId="WW-WW8Num9ztrue1">
    <w:name w:val="WW-WW8Num9ztrue1"/>
    <w:rsid w:val="005C7F19"/>
  </w:style>
  <w:style w:type="character" w:customStyle="1" w:styleId="WW-WW8Num9ztrue12">
    <w:name w:val="WW-WW8Num9ztrue12"/>
    <w:rsid w:val="005C7F19"/>
  </w:style>
  <w:style w:type="character" w:customStyle="1" w:styleId="WW-WW8Num9ztrue123">
    <w:name w:val="WW-WW8Num9ztrue123"/>
    <w:rsid w:val="005C7F19"/>
  </w:style>
  <w:style w:type="character" w:customStyle="1" w:styleId="WW-WW8Num9ztrue1234">
    <w:name w:val="WW-WW8Num9ztrue1234"/>
    <w:rsid w:val="005C7F19"/>
  </w:style>
  <w:style w:type="character" w:customStyle="1" w:styleId="WW-WW8Num9ztrue12345">
    <w:name w:val="WW-WW8Num9ztrue12345"/>
    <w:rsid w:val="005C7F19"/>
  </w:style>
  <w:style w:type="character" w:customStyle="1" w:styleId="WW-WW8Num9ztrue123456">
    <w:name w:val="WW-WW8Num9ztrue123456"/>
    <w:rsid w:val="005C7F19"/>
  </w:style>
  <w:style w:type="character" w:customStyle="1" w:styleId="WW8Num12z0">
    <w:name w:val="WW8Num12z0"/>
    <w:rsid w:val="005C7F19"/>
    <w:rPr>
      <w:rFonts w:ascii="Symbol" w:hAnsi="Symbol" w:cs="Symbol"/>
      <w:sz w:val="22"/>
      <w:szCs w:val="22"/>
    </w:rPr>
  </w:style>
  <w:style w:type="character" w:customStyle="1" w:styleId="WW8Num14zfalse">
    <w:name w:val="WW8Num14zfalse"/>
    <w:rsid w:val="005C7F19"/>
  </w:style>
  <w:style w:type="character" w:customStyle="1" w:styleId="WW-WW8Num14ztrue123451111">
    <w:name w:val="WW-WW8Num14ztrue123451111"/>
    <w:rsid w:val="005C7F19"/>
  </w:style>
  <w:style w:type="character" w:customStyle="1" w:styleId="WW-WW8Num14ztrue111111">
    <w:name w:val="WW-WW8Num14ztrue111111"/>
    <w:rsid w:val="005C7F19"/>
  </w:style>
  <w:style w:type="character" w:customStyle="1" w:styleId="WW-WW8Num14ztrue1211111">
    <w:name w:val="WW-WW8Num14ztrue1211111"/>
    <w:rsid w:val="005C7F19"/>
  </w:style>
  <w:style w:type="character" w:customStyle="1" w:styleId="WW-WW8Num14ztrue12311111">
    <w:name w:val="WW-WW8Num14ztrue12311111"/>
    <w:rsid w:val="005C7F19"/>
  </w:style>
  <w:style w:type="character" w:customStyle="1" w:styleId="WW-WW8Num14ztrue123411111">
    <w:name w:val="WW-WW8Num14ztrue123411111"/>
    <w:rsid w:val="005C7F19"/>
  </w:style>
  <w:style w:type="character" w:customStyle="1" w:styleId="WW-WW8Num14ztrue1234511111">
    <w:name w:val="WW-WW8Num14ztrue1234511111"/>
    <w:rsid w:val="005C7F19"/>
  </w:style>
  <w:style w:type="character" w:customStyle="1" w:styleId="WW-WW8Num14ztrue123456">
    <w:name w:val="WW-WW8Num14ztrue123456"/>
    <w:rsid w:val="005C7F19"/>
  </w:style>
  <w:style w:type="character" w:customStyle="1" w:styleId="WW8Num15z1">
    <w:name w:val="WW8Num15z1"/>
    <w:rsid w:val="005C7F19"/>
    <w:rPr>
      <w:rFonts w:ascii="Symbol" w:hAnsi="Symbol" w:cs="Symbol"/>
    </w:rPr>
  </w:style>
  <w:style w:type="character" w:customStyle="1" w:styleId="WW-WW8Num15ztrue12345671111">
    <w:name w:val="WW-WW8Num15ztrue12345671111"/>
    <w:rsid w:val="005C7F19"/>
  </w:style>
  <w:style w:type="character" w:customStyle="1" w:styleId="WW-WW8Num15ztrue111111">
    <w:name w:val="WW-WW8Num15ztrue111111"/>
    <w:rsid w:val="005C7F19"/>
  </w:style>
  <w:style w:type="character" w:customStyle="1" w:styleId="WW-WW8Num15ztrue1211111">
    <w:name w:val="WW-WW8Num15ztrue1211111"/>
    <w:rsid w:val="005C7F19"/>
  </w:style>
  <w:style w:type="character" w:customStyle="1" w:styleId="WW-WW8Num15ztrue12311111">
    <w:name w:val="WW-WW8Num15ztrue12311111"/>
    <w:rsid w:val="005C7F19"/>
  </w:style>
  <w:style w:type="character" w:customStyle="1" w:styleId="WW-WW8Num15ztrue123411111">
    <w:name w:val="WW-WW8Num15ztrue123411111"/>
    <w:rsid w:val="005C7F19"/>
  </w:style>
  <w:style w:type="character" w:customStyle="1" w:styleId="WW-WW8Num15ztrue1234511111">
    <w:name w:val="WW-WW8Num15ztrue1234511111"/>
    <w:rsid w:val="005C7F19"/>
  </w:style>
  <w:style w:type="character" w:customStyle="1" w:styleId="WW8Num16zfalse">
    <w:name w:val="WW8Num16zfalse"/>
    <w:rsid w:val="005C7F19"/>
  </w:style>
  <w:style w:type="character" w:customStyle="1" w:styleId="WW-WW8Num16ztrue12345671">
    <w:name w:val="WW-WW8Num16ztrue12345671"/>
    <w:rsid w:val="005C7F19"/>
  </w:style>
  <w:style w:type="character" w:customStyle="1" w:styleId="WW-WW8Num16ztrue111111">
    <w:name w:val="WW-WW8Num16ztrue111111"/>
    <w:rsid w:val="005C7F19"/>
  </w:style>
  <w:style w:type="character" w:customStyle="1" w:styleId="WW-WW8Num16ztrue1211111">
    <w:name w:val="WW-WW8Num16ztrue1211111"/>
    <w:rsid w:val="005C7F19"/>
  </w:style>
  <w:style w:type="character" w:customStyle="1" w:styleId="WW-WW8Num16ztrue12311111">
    <w:name w:val="WW-WW8Num16ztrue12311111"/>
    <w:rsid w:val="005C7F19"/>
  </w:style>
  <w:style w:type="character" w:customStyle="1" w:styleId="WW-WW8Num16ztrue123411111">
    <w:name w:val="WW-WW8Num16ztrue123411111"/>
    <w:rsid w:val="005C7F19"/>
  </w:style>
  <w:style w:type="character" w:customStyle="1" w:styleId="WW-WW8Num16ztrue1234511111">
    <w:name w:val="WW-WW8Num16ztrue1234511111"/>
    <w:rsid w:val="005C7F19"/>
  </w:style>
  <w:style w:type="character" w:customStyle="1" w:styleId="WW-WW8Num17ztrue1234561111">
    <w:name w:val="WW-WW8Num17ztrue1234561111"/>
    <w:rsid w:val="005C7F19"/>
  </w:style>
  <w:style w:type="character" w:customStyle="1" w:styleId="WW-WW8Num17ztrue111111">
    <w:name w:val="WW-WW8Num17ztrue111111"/>
    <w:rsid w:val="005C7F19"/>
  </w:style>
  <w:style w:type="character" w:customStyle="1" w:styleId="WW-WW8Num17ztrue1211111">
    <w:name w:val="WW-WW8Num17ztrue1211111"/>
    <w:rsid w:val="005C7F19"/>
  </w:style>
  <w:style w:type="character" w:customStyle="1" w:styleId="WW-WW8Num17ztrue12311111">
    <w:name w:val="WW-WW8Num17ztrue12311111"/>
    <w:rsid w:val="005C7F19"/>
  </w:style>
  <w:style w:type="character" w:customStyle="1" w:styleId="WW-WW8Num17ztrue123411111">
    <w:name w:val="WW-WW8Num17ztrue123411111"/>
    <w:rsid w:val="005C7F19"/>
  </w:style>
  <w:style w:type="character" w:customStyle="1" w:styleId="WW-WW8Num17ztrue1234511111">
    <w:name w:val="WW-WW8Num17ztrue1234511111"/>
    <w:rsid w:val="005C7F19"/>
  </w:style>
  <w:style w:type="character" w:customStyle="1" w:styleId="WW-WW8Num17ztrue12345611111">
    <w:name w:val="WW-WW8Num17ztrue12345611111"/>
    <w:rsid w:val="005C7F19"/>
  </w:style>
  <w:style w:type="character" w:customStyle="1" w:styleId="WW8Num18z0">
    <w:name w:val="WW8Num18z0"/>
    <w:rsid w:val="005C7F19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C7F19"/>
    <w:rPr>
      <w:rFonts w:ascii="Courier New" w:hAnsi="Courier New" w:cs="Courier New"/>
    </w:rPr>
  </w:style>
  <w:style w:type="character" w:customStyle="1" w:styleId="WW-WW8Num18ztrue12345671111">
    <w:name w:val="WW-WW8Num18ztrue12345671111"/>
    <w:rsid w:val="005C7F19"/>
  </w:style>
  <w:style w:type="character" w:customStyle="1" w:styleId="WW-WW8Num18ztrue111111">
    <w:name w:val="WW-WW8Num18ztrue111111"/>
    <w:rsid w:val="005C7F19"/>
  </w:style>
  <w:style w:type="character" w:customStyle="1" w:styleId="WW-WW8Num18ztrue1211111">
    <w:name w:val="WW-WW8Num18ztrue1211111"/>
    <w:rsid w:val="005C7F19"/>
  </w:style>
  <w:style w:type="character" w:customStyle="1" w:styleId="WW-WW8Num18ztrue12311111">
    <w:name w:val="WW-WW8Num18ztrue12311111"/>
    <w:rsid w:val="005C7F19"/>
  </w:style>
  <w:style w:type="character" w:customStyle="1" w:styleId="WW-WW8Num18ztrue123411111">
    <w:name w:val="WW-WW8Num18ztrue123411111"/>
    <w:rsid w:val="005C7F19"/>
  </w:style>
  <w:style w:type="character" w:customStyle="1" w:styleId="WW-WW8Num19ztrue12345671">
    <w:name w:val="WW-WW8Num19ztrue12345671"/>
    <w:rsid w:val="005C7F19"/>
  </w:style>
  <w:style w:type="character" w:customStyle="1" w:styleId="WW-WW8Num19ztrue111">
    <w:name w:val="WW-WW8Num19ztrue111"/>
    <w:rsid w:val="005C7F19"/>
  </w:style>
  <w:style w:type="character" w:customStyle="1" w:styleId="WW-WW8Num19ztrue1211">
    <w:name w:val="WW-WW8Num19ztrue1211"/>
    <w:rsid w:val="005C7F19"/>
  </w:style>
  <w:style w:type="character" w:customStyle="1" w:styleId="WW-WW8Num19ztrue12311">
    <w:name w:val="WW-WW8Num19ztrue12311"/>
    <w:rsid w:val="005C7F19"/>
  </w:style>
  <w:style w:type="character" w:customStyle="1" w:styleId="WW-WW8Num19ztrue123411">
    <w:name w:val="WW-WW8Num19ztrue123411"/>
    <w:rsid w:val="005C7F19"/>
  </w:style>
  <w:style w:type="character" w:customStyle="1" w:styleId="WW-WW8Num19ztrue1234511">
    <w:name w:val="WW-WW8Num19ztrue1234511"/>
    <w:rsid w:val="005C7F19"/>
  </w:style>
  <w:style w:type="character" w:customStyle="1" w:styleId="WW-WW8Num19ztrue12345611">
    <w:name w:val="WW-WW8Num19ztrue12345611"/>
    <w:rsid w:val="005C7F19"/>
  </w:style>
  <w:style w:type="character" w:customStyle="1" w:styleId="WW8Num20ztrue">
    <w:name w:val="WW8Num20ztrue"/>
    <w:rsid w:val="005C7F19"/>
  </w:style>
  <w:style w:type="character" w:customStyle="1" w:styleId="WW-WW8Num20ztrue">
    <w:name w:val="WW-WW8Num20ztrue"/>
    <w:rsid w:val="005C7F19"/>
  </w:style>
  <w:style w:type="character" w:customStyle="1" w:styleId="WW-WW8Num20ztrue1">
    <w:name w:val="WW-WW8Num20ztrue1"/>
    <w:rsid w:val="005C7F19"/>
  </w:style>
  <w:style w:type="character" w:customStyle="1" w:styleId="WW-WW8Num20ztrue12">
    <w:name w:val="WW-WW8Num20ztrue12"/>
    <w:rsid w:val="005C7F19"/>
  </w:style>
  <w:style w:type="character" w:customStyle="1" w:styleId="WW-WW8Num20ztrue123">
    <w:name w:val="WW-WW8Num20ztrue123"/>
    <w:rsid w:val="005C7F19"/>
  </w:style>
  <w:style w:type="character" w:customStyle="1" w:styleId="WW-WW8Num20ztrue1234">
    <w:name w:val="WW-WW8Num20ztrue1234"/>
    <w:rsid w:val="005C7F19"/>
  </w:style>
  <w:style w:type="character" w:customStyle="1" w:styleId="WW-WW8Num20ztrue12345">
    <w:name w:val="WW-WW8Num20ztrue12345"/>
    <w:rsid w:val="005C7F19"/>
  </w:style>
  <w:style w:type="character" w:customStyle="1" w:styleId="WW-WW8Num20ztrue123456">
    <w:name w:val="WW-WW8Num20ztrue123456"/>
    <w:rsid w:val="005C7F19"/>
  </w:style>
  <w:style w:type="character" w:customStyle="1" w:styleId="WW8Num21zfalse">
    <w:name w:val="WW8Num21zfalse"/>
    <w:rsid w:val="005C7F19"/>
  </w:style>
  <w:style w:type="character" w:customStyle="1" w:styleId="WW8Num21z1">
    <w:name w:val="WW8Num21z1"/>
    <w:rsid w:val="005C7F19"/>
    <w:rPr>
      <w:rFonts w:ascii="Wingdings" w:hAnsi="Wingdings" w:cs="Wingdings"/>
    </w:rPr>
  </w:style>
  <w:style w:type="character" w:customStyle="1" w:styleId="WW-WW8Num21ztrue123456711">
    <w:name w:val="WW-WW8Num21ztrue123456711"/>
    <w:rsid w:val="005C7F19"/>
  </w:style>
  <w:style w:type="character" w:customStyle="1" w:styleId="WW-WW8Num21ztrue1111">
    <w:name w:val="WW-WW8Num21ztrue1111"/>
    <w:rsid w:val="005C7F19"/>
  </w:style>
  <w:style w:type="character" w:customStyle="1" w:styleId="WW-WW8Num21ztrue12111">
    <w:name w:val="WW-WW8Num21ztrue12111"/>
    <w:rsid w:val="005C7F19"/>
  </w:style>
  <w:style w:type="character" w:customStyle="1" w:styleId="WW-WW8Num21ztrue123111">
    <w:name w:val="WW-WW8Num21ztrue123111"/>
    <w:rsid w:val="005C7F19"/>
  </w:style>
  <w:style w:type="character" w:customStyle="1" w:styleId="WW-WW8Num21ztrue1234111">
    <w:name w:val="WW-WW8Num21ztrue1234111"/>
    <w:rsid w:val="005C7F19"/>
  </w:style>
  <w:style w:type="character" w:customStyle="1" w:styleId="WW-WW8Num21ztrue12345111">
    <w:name w:val="WW-WW8Num21ztrue12345111"/>
    <w:rsid w:val="005C7F19"/>
  </w:style>
  <w:style w:type="character" w:customStyle="1" w:styleId="WW8Num22zfalse">
    <w:name w:val="WW8Num22zfalse"/>
    <w:rsid w:val="005C7F19"/>
  </w:style>
  <w:style w:type="character" w:customStyle="1" w:styleId="WW-WW8Num22ztrue12345671">
    <w:name w:val="WW-WW8Num22ztrue12345671"/>
    <w:rsid w:val="005C7F19"/>
  </w:style>
  <w:style w:type="character" w:customStyle="1" w:styleId="WW-WW8Num22ztrue111">
    <w:name w:val="WW-WW8Num22ztrue111"/>
    <w:rsid w:val="005C7F19"/>
  </w:style>
  <w:style w:type="character" w:customStyle="1" w:styleId="WW-WW8Num22ztrue1211">
    <w:name w:val="WW-WW8Num22ztrue1211"/>
    <w:rsid w:val="005C7F19"/>
  </w:style>
  <w:style w:type="character" w:customStyle="1" w:styleId="WW-WW8Num22ztrue12311">
    <w:name w:val="WW-WW8Num22ztrue12311"/>
    <w:rsid w:val="005C7F19"/>
  </w:style>
  <w:style w:type="character" w:customStyle="1" w:styleId="WW-WW8Num22ztrue123411">
    <w:name w:val="WW-WW8Num22ztrue123411"/>
    <w:rsid w:val="005C7F19"/>
  </w:style>
  <w:style w:type="character" w:customStyle="1" w:styleId="WW-WW8Num22ztrue1234511">
    <w:name w:val="WW-WW8Num22ztrue1234511"/>
    <w:rsid w:val="005C7F19"/>
  </w:style>
  <w:style w:type="character" w:customStyle="1" w:styleId="WW-WW8Num22ztrue12345611">
    <w:name w:val="WW-WW8Num22ztrue12345611"/>
    <w:rsid w:val="005C7F19"/>
  </w:style>
  <w:style w:type="character" w:customStyle="1" w:styleId="WW8Num23zfalse">
    <w:name w:val="WW8Num23zfalse"/>
    <w:rsid w:val="005C7F19"/>
  </w:style>
  <w:style w:type="character" w:customStyle="1" w:styleId="WW8Num23ztrue">
    <w:name w:val="WW8Num23ztrue"/>
    <w:rsid w:val="005C7F19"/>
  </w:style>
  <w:style w:type="character" w:customStyle="1" w:styleId="WW-WW8Num23ztrue">
    <w:name w:val="WW-WW8Num23ztrue"/>
    <w:rsid w:val="005C7F19"/>
  </w:style>
  <w:style w:type="character" w:customStyle="1" w:styleId="WW-WW8Num23ztrue1">
    <w:name w:val="WW-WW8Num23ztrue1"/>
    <w:rsid w:val="005C7F19"/>
  </w:style>
  <w:style w:type="character" w:customStyle="1" w:styleId="WW-WW8Num23ztrue12">
    <w:name w:val="WW-WW8Num23ztrue12"/>
    <w:rsid w:val="005C7F19"/>
  </w:style>
  <w:style w:type="character" w:customStyle="1" w:styleId="WW-WW8Num23ztrue123">
    <w:name w:val="WW-WW8Num23ztrue123"/>
    <w:rsid w:val="005C7F19"/>
  </w:style>
  <w:style w:type="character" w:customStyle="1" w:styleId="WW-WW8Num23ztrue1234">
    <w:name w:val="WW-WW8Num23ztrue1234"/>
    <w:rsid w:val="005C7F19"/>
  </w:style>
  <w:style w:type="character" w:customStyle="1" w:styleId="WW-WW8Num23ztrue12345">
    <w:name w:val="WW-WW8Num23ztrue12345"/>
    <w:rsid w:val="005C7F19"/>
  </w:style>
  <w:style w:type="character" w:customStyle="1" w:styleId="WW-WW8Num23ztrue123456">
    <w:name w:val="WW-WW8Num23ztrue123456"/>
    <w:rsid w:val="005C7F19"/>
  </w:style>
  <w:style w:type="character" w:customStyle="1" w:styleId="WW8Num25z0">
    <w:name w:val="WW8Num25z0"/>
    <w:rsid w:val="005C7F19"/>
    <w:rPr>
      <w:rFonts w:ascii="Wingdings" w:hAnsi="Wingdings" w:cs="Wingdings"/>
      <w:sz w:val="22"/>
      <w:szCs w:val="22"/>
    </w:rPr>
  </w:style>
  <w:style w:type="character" w:customStyle="1" w:styleId="WW8Num25z1">
    <w:name w:val="WW8Num25z1"/>
    <w:rsid w:val="005C7F19"/>
    <w:rPr>
      <w:rFonts w:ascii="OpenSymbol" w:hAnsi="OpenSymbol" w:cs="Courier New"/>
    </w:rPr>
  </w:style>
  <w:style w:type="character" w:customStyle="1" w:styleId="WW8Num26z0">
    <w:name w:val="WW8Num26z0"/>
    <w:rsid w:val="005C7F19"/>
    <w:rPr>
      <w:rFonts w:ascii="Arial" w:hAnsi="Arial" w:cs="Arial"/>
      <w:b/>
    </w:rPr>
  </w:style>
  <w:style w:type="character" w:customStyle="1" w:styleId="WW8Num26z1">
    <w:name w:val="WW8Num26z1"/>
    <w:rsid w:val="005C7F19"/>
    <w:rPr>
      <w:rFonts w:ascii="OpenSymbol" w:hAnsi="OpenSymbol" w:cs="Courier New"/>
    </w:rPr>
  </w:style>
  <w:style w:type="character" w:customStyle="1" w:styleId="WW8Num27z0">
    <w:name w:val="WW8Num27z0"/>
    <w:rsid w:val="005C7F19"/>
    <w:rPr>
      <w:rFonts w:ascii="Arial" w:hAnsi="Arial" w:cs="Arial"/>
    </w:rPr>
  </w:style>
  <w:style w:type="character" w:customStyle="1" w:styleId="WW8Num27ztrue">
    <w:name w:val="WW8Num27ztrue"/>
    <w:rsid w:val="005C7F19"/>
  </w:style>
  <w:style w:type="character" w:customStyle="1" w:styleId="WW-WW8Num27ztrue">
    <w:name w:val="WW-WW8Num27ztrue"/>
    <w:rsid w:val="005C7F19"/>
  </w:style>
  <w:style w:type="character" w:customStyle="1" w:styleId="WW-WW8Num27ztrue1">
    <w:name w:val="WW-WW8Num27ztrue1"/>
    <w:rsid w:val="005C7F19"/>
  </w:style>
  <w:style w:type="character" w:customStyle="1" w:styleId="WW-WW8Num27ztrue12">
    <w:name w:val="WW-WW8Num27ztrue12"/>
    <w:rsid w:val="005C7F19"/>
  </w:style>
  <w:style w:type="character" w:customStyle="1" w:styleId="WW-WW8Num27ztrue123">
    <w:name w:val="WW-WW8Num27ztrue123"/>
    <w:rsid w:val="005C7F19"/>
  </w:style>
  <w:style w:type="character" w:customStyle="1" w:styleId="WW-WW8Num27ztrue1234">
    <w:name w:val="WW-WW8Num27ztrue1234"/>
    <w:rsid w:val="005C7F19"/>
  </w:style>
  <w:style w:type="character" w:customStyle="1" w:styleId="WW-WW8Num27ztrue12345">
    <w:name w:val="WW-WW8Num27ztrue12345"/>
    <w:rsid w:val="005C7F19"/>
  </w:style>
  <w:style w:type="character" w:customStyle="1" w:styleId="WW-WW8Num27ztrue123456">
    <w:name w:val="WW-WW8Num27ztrue123456"/>
    <w:rsid w:val="005C7F19"/>
  </w:style>
  <w:style w:type="character" w:customStyle="1" w:styleId="WW8Num28z0">
    <w:name w:val="WW8Num28z0"/>
    <w:rsid w:val="005C7F19"/>
    <w:rPr>
      <w:rFonts w:ascii="Symbol" w:hAnsi="Symbol" w:cs="Symbol"/>
      <w:color w:val="000000"/>
    </w:rPr>
  </w:style>
  <w:style w:type="character" w:customStyle="1" w:styleId="WW8Num28z2">
    <w:name w:val="WW8Num28z2"/>
    <w:rsid w:val="005C7F19"/>
    <w:rPr>
      <w:rFonts w:ascii="Wingdings" w:hAnsi="Wingdings" w:cs="Wingdings"/>
    </w:rPr>
  </w:style>
  <w:style w:type="character" w:customStyle="1" w:styleId="WW8Num28z4">
    <w:name w:val="WW8Num28z4"/>
    <w:rsid w:val="005C7F19"/>
    <w:rPr>
      <w:rFonts w:ascii="Courier New" w:hAnsi="Courier New" w:cs="Courier New"/>
    </w:rPr>
  </w:style>
  <w:style w:type="character" w:customStyle="1" w:styleId="WW8Num29z0">
    <w:name w:val="WW8Num29z0"/>
    <w:rsid w:val="005C7F19"/>
    <w:rPr>
      <w:rFonts w:ascii="Wingdings" w:hAnsi="Wingdings" w:cs="Wingdings"/>
      <w:sz w:val="22"/>
      <w:szCs w:val="22"/>
    </w:rPr>
  </w:style>
  <w:style w:type="character" w:customStyle="1" w:styleId="WW8Num29ztrue">
    <w:name w:val="WW8Num29ztrue"/>
    <w:rsid w:val="005C7F19"/>
  </w:style>
  <w:style w:type="character" w:customStyle="1" w:styleId="WW-WW8Num29ztrue">
    <w:name w:val="WW-WW8Num29ztrue"/>
    <w:rsid w:val="005C7F19"/>
  </w:style>
  <w:style w:type="character" w:customStyle="1" w:styleId="WW-WW8Num29ztrue1">
    <w:name w:val="WW-WW8Num29ztrue1"/>
    <w:rsid w:val="005C7F19"/>
  </w:style>
  <w:style w:type="character" w:customStyle="1" w:styleId="WW-WW8Num29ztrue12">
    <w:name w:val="WW-WW8Num29ztrue12"/>
    <w:rsid w:val="005C7F19"/>
  </w:style>
  <w:style w:type="character" w:customStyle="1" w:styleId="WW-WW8Num29ztrue123">
    <w:name w:val="WW-WW8Num29ztrue123"/>
    <w:rsid w:val="005C7F19"/>
  </w:style>
  <w:style w:type="character" w:customStyle="1" w:styleId="WW-WW8Num29ztrue1234">
    <w:name w:val="WW-WW8Num29ztrue1234"/>
    <w:rsid w:val="005C7F19"/>
  </w:style>
  <w:style w:type="character" w:customStyle="1" w:styleId="WW-WW8Num29ztrue12345">
    <w:name w:val="WW-WW8Num29ztrue12345"/>
    <w:rsid w:val="005C7F19"/>
  </w:style>
  <w:style w:type="character" w:customStyle="1" w:styleId="WW-WW8Num29ztrue123456">
    <w:name w:val="WW-WW8Num29ztrue123456"/>
    <w:rsid w:val="005C7F19"/>
  </w:style>
  <w:style w:type="character" w:customStyle="1" w:styleId="WW8Num30z0">
    <w:name w:val="WW8Num30z0"/>
    <w:rsid w:val="005C7F19"/>
    <w:rPr>
      <w:rFonts w:ascii="Wingdings" w:hAnsi="Wingdings" w:cs="Wingdings"/>
      <w:sz w:val="22"/>
      <w:szCs w:val="22"/>
    </w:rPr>
  </w:style>
  <w:style w:type="character" w:customStyle="1" w:styleId="WW8Num31z0">
    <w:name w:val="WW8Num31z0"/>
    <w:rsid w:val="005C7F19"/>
    <w:rPr>
      <w:rFonts w:cs="Arial"/>
      <w:sz w:val="22"/>
      <w:szCs w:val="22"/>
    </w:rPr>
  </w:style>
  <w:style w:type="character" w:customStyle="1" w:styleId="WW8Num31ztrue">
    <w:name w:val="WW8Num31ztrue"/>
    <w:rsid w:val="005C7F19"/>
  </w:style>
  <w:style w:type="character" w:customStyle="1" w:styleId="WW-WW8Num31ztrue">
    <w:name w:val="WW-WW8Num31ztrue"/>
    <w:rsid w:val="005C7F19"/>
  </w:style>
  <w:style w:type="character" w:customStyle="1" w:styleId="WW-WW8Num31ztrue1">
    <w:name w:val="WW-WW8Num31ztrue1"/>
    <w:rsid w:val="005C7F19"/>
  </w:style>
  <w:style w:type="character" w:customStyle="1" w:styleId="WW-WW8Num31ztrue12">
    <w:name w:val="WW-WW8Num31ztrue12"/>
    <w:rsid w:val="005C7F19"/>
  </w:style>
  <w:style w:type="character" w:customStyle="1" w:styleId="WW-WW8Num31ztrue123">
    <w:name w:val="WW-WW8Num31ztrue123"/>
    <w:rsid w:val="005C7F19"/>
  </w:style>
  <w:style w:type="character" w:customStyle="1" w:styleId="WW-WW8Num31ztrue1234">
    <w:name w:val="WW-WW8Num31ztrue1234"/>
    <w:rsid w:val="005C7F19"/>
  </w:style>
  <w:style w:type="character" w:customStyle="1" w:styleId="WW-WW8Num31ztrue12345">
    <w:name w:val="WW-WW8Num31ztrue12345"/>
    <w:rsid w:val="005C7F19"/>
  </w:style>
  <w:style w:type="character" w:customStyle="1" w:styleId="WW-WW8Num31ztrue123456">
    <w:name w:val="WW-WW8Num31ztrue123456"/>
    <w:rsid w:val="005C7F19"/>
  </w:style>
  <w:style w:type="character" w:customStyle="1" w:styleId="WW8Num32z0">
    <w:name w:val="WW8Num32z0"/>
    <w:rsid w:val="005C7F19"/>
    <w:rPr>
      <w:rFonts w:cs="Arial"/>
      <w:sz w:val="22"/>
      <w:szCs w:val="22"/>
    </w:rPr>
  </w:style>
  <w:style w:type="character" w:customStyle="1" w:styleId="WW8Num32ztrue">
    <w:name w:val="WW8Num32ztrue"/>
    <w:rsid w:val="005C7F19"/>
    <w:rPr>
      <w:b/>
    </w:rPr>
  </w:style>
  <w:style w:type="character" w:customStyle="1" w:styleId="WW-WW8Num32ztrue">
    <w:name w:val="WW-WW8Num32ztrue"/>
    <w:rsid w:val="005C7F19"/>
  </w:style>
  <w:style w:type="character" w:customStyle="1" w:styleId="WW-WW8Num32ztrue1">
    <w:name w:val="WW-WW8Num32ztrue1"/>
    <w:rsid w:val="005C7F19"/>
  </w:style>
  <w:style w:type="character" w:customStyle="1" w:styleId="WW-WW8Num32ztrue12">
    <w:name w:val="WW-WW8Num32ztrue12"/>
    <w:rsid w:val="005C7F19"/>
  </w:style>
  <w:style w:type="character" w:customStyle="1" w:styleId="WW-WW8Num32ztrue123">
    <w:name w:val="WW-WW8Num32ztrue123"/>
    <w:rsid w:val="005C7F19"/>
  </w:style>
  <w:style w:type="character" w:customStyle="1" w:styleId="WW-WW8Num32ztrue1234">
    <w:name w:val="WW-WW8Num32ztrue1234"/>
    <w:rsid w:val="005C7F19"/>
  </w:style>
  <w:style w:type="character" w:customStyle="1" w:styleId="WW-WW8Num32ztrue12345">
    <w:name w:val="WW-WW8Num32ztrue12345"/>
    <w:rsid w:val="005C7F19"/>
  </w:style>
  <w:style w:type="character" w:customStyle="1" w:styleId="WW-WW8Num32ztrue123456">
    <w:name w:val="WW-WW8Num32ztrue123456"/>
    <w:rsid w:val="005C7F19"/>
  </w:style>
  <w:style w:type="character" w:customStyle="1" w:styleId="WW8Num33z0">
    <w:name w:val="WW8Num33z0"/>
    <w:rsid w:val="005C7F19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5C7F19"/>
    <w:rPr>
      <w:rFonts w:ascii="Courier New" w:hAnsi="Courier New" w:cs="Courier New"/>
    </w:rPr>
  </w:style>
  <w:style w:type="character" w:customStyle="1" w:styleId="WW8Num33ztrue">
    <w:name w:val="WW8Num33ztrue"/>
    <w:rsid w:val="005C7F19"/>
  </w:style>
  <w:style w:type="character" w:customStyle="1" w:styleId="WW-WW8Num33ztrue">
    <w:name w:val="WW-WW8Num33ztrue"/>
    <w:rsid w:val="005C7F19"/>
  </w:style>
  <w:style w:type="character" w:customStyle="1" w:styleId="WW-WW8Num33ztrue1">
    <w:name w:val="WW-WW8Num33ztrue1"/>
    <w:rsid w:val="005C7F19"/>
  </w:style>
  <w:style w:type="character" w:customStyle="1" w:styleId="WW-WW8Num33ztrue12">
    <w:name w:val="WW-WW8Num33ztrue12"/>
    <w:rsid w:val="005C7F19"/>
  </w:style>
  <w:style w:type="character" w:customStyle="1" w:styleId="WW-WW8Num33ztrue123">
    <w:name w:val="WW-WW8Num33ztrue123"/>
    <w:rsid w:val="005C7F19"/>
  </w:style>
  <w:style w:type="character" w:customStyle="1" w:styleId="WW-WW8Num33ztrue1234">
    <w:name w:val="WW-WW8Num33ztrue1234"/>
    <w:rsid w:val="005C7F19"/>
  </w:style>
  <w:style w:type="character" w:customStyle="1" w:styleId="WW-WW8Num33ztrue12345">
    <w:name w:val="WW-WW8Num33ztrue12345"/>
    <w:rsid w:val="005C7F19"/>
  </w:style>
  <w:style w:type="character" w:customStyle="1" w:styleId="WW8Num34z0">
    <w:name w:val="WW8Num34z0"/>
    <w:rsid w:val="005C7F19"/>
    <w:rPr>
      <w:rFonts w:ascii="Times New Roman" w:hAnsi="Times New Roman" w:cs="Times New Roman"/>
      <w:b/>
    </w:rPr>
  </w:style>
  <w:style w:type="character" w:customStyle="1" w:styleId="WW8Num35z0">
    <w:name w:val="WW8Num35z0"/>
    <w:rsid w:val="005C7F19"/>
    <w:rPr>
      <w:rFonts w:cs="Arial"/>
      <w:sz w:val="22"/>
      <w:szCs w:val="22"/>
    </w:rPr>
  </w:style>
  <w:style w:type="character" w:customStyle="1" w:styleId="WW8Num36z0">
    <w:name w:val="WW8Num36z0"/>
    <w:rsid w:val="005C7F19"/>
    <w:rPr>
      <w:rFonts w:ascii="Symbol" w:hAnsi="Symbol" w:cs="Arial"/>
      <w:sz w:val="22"/>
      <w:szCs w:val="22"/>
    </w:rPr>
  </w:style>
  <w:style w:type="character" w:customStyle="1" w:styleId="WW8Num36z1">
    <w:name w:val="WW8Num36z1"/>
    <w:rsid w:val="005C7F19"/>
    <w:rPr>
      <w:rFonts w:ascii="Symbol" w:hAnsi="Symbol" w:cs="Wingdings"/>
    </w:rPr>
  </w:style>
  <w:style w:type="character" w:customStyle="1" w:styleId="WW8Num36z2">
    <w:name w:val="WW8Num36z2"/>
    <w:rsid w:val="005C7F19"/>
    <w:rPr>
      <w:b/>
    </w:rPr>
  </w:style>
  <w:style w:type="character" w:customStyle="1" w:styleId="WW8Num37z0">
    <w:name w:val="WW8Num37z0"/>
    <w:rsid w:val="005C7F19"/>
    <w:rPr>
      <w:rFonts w:ascii="Wingdings" w:hAnsi="Wingdings" w:cs="Wingdings"/>
    </w:rPr>
  </w:style>
  <w:style w:type="character" w:customStyle="1" w:styleId="WW8Num37ztrue">
    <w:name w:val="WW8Num37ztrue"/>
    <w:rsid w:val="005C7F19"/>
  </w:style>
  <w:style w:type="character" w:customStyle="1" w:styleId="WW-WW8Num37ztrue">
    <w:name w:val="WW-WW8Num37ztrue"/>
    <w:rsid w:val="005C7F19"/>
  </w:style>
  <w:style w:type="character" w:customStyle="1" w:styleId="WW-WW8Num37ztrue1">
    <w:name w:val="WW-WW8Num37ztrue1"/>
    <w:rsid w:val="005C7F19"/>
  </w:style>
  <w:style w:type="character" w:customStyle="1" w:styleId="WW-WW8Num37ztrue12">
    <w:name w:val="WW-WW8Num37ztrue12"/>
    <w:rsid w:val="005C7F19"/>
  </w:style>
  <w:style w:type="character" w:customStyle="1" w:styleId="WW-WW8Num37ztrue123">
    <w:name w:val="WW-WW8Num37ztrue123"/>
    <w:rsid w:val="005C7F19"/>
  </w:style>
  <w:style w:type="character" w:customStyle="1" w:styleId="WW-WW8Num37ztrue1234">
    <w:name w:val="WW-WW8Num37ztrue1234"/>
    <w:rsid w:val="005C7F19"/>
  </w:style>
  <w:style w:type="character" w:customStyle="1" w:styleId="WW-WW8Num37ztrue12345">
    <w:name w:val="WW-WW8Num37ztrue12345"/>
    <w:rsid w:val="005C7F19"/>
  </w:style>
  <w:style w:type="character" w:customStyle="1" w:styleId="WW8Num38z0">
    <w:name w:val="WW8Num38z0"/>
    <w:rsid w:val="005C7F19"/>
    <w:rPr>
      <w:rFonts w:ascii="Symbol" w:hAnsi="Symbol" w:cs="Symbol"/>
      <w:color w:val="000000"/>
      <w:sz w:val="28"/>
      <w:szCs w:val="28"/>
    </w:rPr>
  </w:style>
  <w:style w:type="character" w:customStyle="1" w:styleId="WW8Num38ztrue">
    <w:name w:val="WW8Num38ztrue"/>
    <w:rsid w:val="005C7F19"/>
  </w:style>
  <w:style w:type="character" w:customStyle="1" w:styleId="WW-WW8Num38ztrue">
    <w:name w:val="WW-WW8Num38ztrue"/>
    <w:rsid w:val="005C7F19"/>
  </w:style>
  <w:style w:type="character" w:customStyle="1" w:styleId="WW-WW8Num38ztrue1">
    <w:name w:val="WW-WW8Num38ztrue1"/>
    <w:rsid w:val="005C7F19"/>
  </w:style>
  <w:style w:type="character" w:customStyle="1" w:styleId="WW-WW8Num38ztrue12">
    <w:name w:val="WW-WW8Num38ztrue12"/>
    <w:rsid w:val="005C7F19"/>
  </w:style>
  <w:style w:type="character" w:customStyle="1" w:styleId="WW-WW8Num38ztrue123">
    <w:name w:val="WW-WW8Num38ztrue123"/>
    <w:rsid w:val="005C7F19"/>
  </w:style>
  <w:style w:type="character" w:customStyle="1" w:styleId="WW-WW8Num38ztrue1234">
    <w:name w:val="WW-WW8Num38ztrue1234"/>
    <w:rsid w:val="005C7F19"/>
  </w:style>
  <w:style w:type="character" w:customStyle="1" w:styleId="WW-WW8Num38ztrue12345">
    <w:name w:val="WW-WW8Num38ztrue12345"/>
    <w:rsid w:val="005C7F19"/>
  </w:style>
  <w:style w:type="character" w:customStyle="1" w:styleId="WW-WW8Num38ztrue123456">
    <w:name w:val="WW-WW8Num38ztrue123456"/>
    <w:rsid w:val="005C7F19"/>
  </w:style>
  <w:style w:type="character" w:customStyle="1" w:styleId="WW8Num39z0">
    <w:name w:val="WW8Num39z0"/>
    <w:rsid w:val="005C7F19"/>
    <w:rPr>
      <w:b/>
    </w:rPr>
  </w:style>
  <w:style w:type="character" w:customStyle="1" w:styleId="WW8Num40z0">
    <w:name w:val="WW8Num40z0"/>
    <w:rsid w:val="005C7F19"/>
    <w:rPr>
      <w:rFonts w:ascii="Arial" w:eastAsia="Times New Roman" w:hAnsi="Arial" w:cs="Arial"/>
    </w:rPr>
  </w:style>
  <w:style w:type="character" w:customStyle="1" w:styleId="WW8Num41z0">
    <w:name w:val="WW8Num41z0"/>
    <w:rsid w:val="005C7F19"/>
    <w:rPr>
      <w:rFonts w:cs="Arial"/>
      <w:b/>
      <w:sz w:val="22"/>
      <w:szCs w:val="22"/>
    </w:rPr>
  </w:style>
  <w:style w:type="character" w:customStyle="1" w:styleId="WW8Num41ztrue">
    <w:name w:val="WW8Num41ztrue"/>
    <w:rsid w:val="005C7F19"/>
  </w:style>
  <w:style w:type="character" w:customStyle="1" w:styleId="WW-WW8Num41ztrue">
    <w:name w:val="WW-WW8Num41ztrue"/>
    <w:rsid w:val="005C7F19"/>
  </w:style>
  <w:style w:type="character" w:customStyle="1" w:styleId="WW-WW8Num41ztrue1">
    <w:name w:val="WW-WW8Num41ztrue1"/>
    <w:rsid w:val="005C7F19"/>
  </w:style>
  <w:style w:type="character" w:customStyle="1" w:styleId="WW-WW8Num41ztrue12">
    <w:name w:val="WW-WW8Num41ztrue12"/>
    <w:rsid w:val="005C7F19"/>
  </w:style>
  <w:style w:type="character" w:customStyle="1" w:styleId="WW-WW8Num41ztrue123">
    <w:name w:val="WW-WW8Num41ztrue123"/>
    <w:rsid w:val="005C7F19"/>
  </w:style>
  <w:style w:type="character" w:customStyle="1" w:styleId="WW-WW8Num41ztrue1234">
    <w:name w:val="WW-WW8Num41ztrue1234"/>
    <w:rsid w:val="005C7F19"/>
  </w:style>
  <w:style w:type="character" w:customStyle="1" w:styleId="WW-WW8Num41ztrue12345">
    <w:name w:val="WW-WW8Num41ztrue12345"/>
    <w:rsid w:val="005C7F19"/>
  </w:style>
  <w:style w:type="character" w:customStyle="1" w:styleId="WW-WW8Num41ztrue123456">
    <w:name w:val="WW-WW8Num41ztrue123456"/>
    <w:rsid w:val="005C7F19"/>
  </w:style>
  <w:style w:type="character" w:customStyle="1" w:styleId="WW8Num42zfalse">
    <w:name w:val="WW8Num42zfalse"/>
    <w:rsid w:val="005C7F19"/>
  </w:style>
  <w:style w:type="character" w:customStyle="1" w:styleId="WW8Num42ztrue">
    <w:name w:val="WW8Num42ztrue"/>
    <w:rsid w:val="005C7F19"/>
  </w:style>
  <w:style w:type="character" w:customStyle="1" w:styleId="WW-WW8Num42ztrue">
    <w:name w:val="WW-WW8Num42ztrue"/>
    <w:rsid w:val="005C7F19"/>
  </w:style>
  <w:style w:type="character" w:customStyle="1" w:styleId="WW-WW8Num42ztrue1">
    <w:name w:val="WW-WW8Num42ztrue1"/>
    <w:rsid w:val="005C7F19"/>
  </w:style>
  <w:style w:type="character" w:customStyle="1" w:styleId="WW-WW8Num42ztrue12">
    <w:name w:val="WW-WW8Num42ztrue12"/>
    <w:rsid w:val="005C7F19"/>
  </w:style>
  <w:style w:type="character" w:customStyle="1" w:styleId="WW-WW8Num42ztrue123">
    <w:name w:val="WW-WW8Num42ztrue123"/>
    <w:rsid w:val="005C7F19"/>
  </w:style>
  <w:style w:type="character" w:customStyle="1" w:styleId="WW-WW8Num42ztrue1234">
    <w:name w:val="WW-WW8Num42ztrue1234"/>
    <w:rsid w:val="005C7F19"/>
  </w:style>
  <w:style w:type="character" w:customStyle="1" w:styleId="WW-WW8Num42ztrue12345">
    <w:name w:val="WW-WW8Num42ztrue12345"/>
    <w:rsid w:val="005C7F19"/>
  </w:style>
  <w:style w:type="character" w:customStyle="1" w:styleId="WW-WW8Num42ztrue123456">
    <w:name w:val="WW-WW8Num42ztrue123456"/>
    <w:rsid w:val="005C7F19"/>
  </w:style>
  <w:style w:type="character" w:customStyle="1" w:styleId="WW8Num43z0">
    <w:name w:val="WW8Num43z0"/>
    <w:rsid w:val="005C7F19"/>
    <w:rPr>
      <w:b/>
      <w:sz w:val="28"/>
      <w:szCs w:val="28"/>
    </w:rPr>
  </w:style>
  <w:style w:type="character" w:customStyle="1" w:styleId="WW8Num44z0">
    <w:name w:val="WW8Num44z0"/>
    <w:rsid w:val="005C7F19"/>
    <w:rPr>
      <w:rFonts w:ascii="Symbol" w:hAnsi="Symbol" w:cs="Symbol"/>
    </w:rPr>
  </w:style>
  <w:style w:type="character" w:customStyle="1" w:styleId="WW8Num44z1">
    <w:name w:val="WW8Num44z1"/>
    <w:rsid w:val="005C7F19"/>
    <w:rPr>
      <w:rFonts w:ascii="Wingdings" w:hAnsi="Wingdings" w:cs="Wingdings"/>
    </w:rPr>
  </w:style>
  <w:style w:type="character" w:customStyle="1" w:styleId="WW8Num45z0">
    <w:name w:val="WW8Num45z0"/>
    <w:rsid w:val="005C7F19"/>
    <w:rPr>
      <w:rFonts w:ascii="Wingdings" w:hAnsi="Wingdings" w:cs="Wingdings"/>
    </w:rPr>
  </w:style>
  <w:style w:type="character" w:customStyle="1" w:styleId="WW8Num45z1">
    <w:name w:val="WW8Num45z1"/>
    <w:rsid w:val="005C7F19"/>
    <w:rPr>
      <w:rFonts w:ascii="OpenSymbol" w:hAnsi="OpenSymbol" w:cs="Courier New"/>
    </w:rPr>
  </w:style>
  <w:style w:type="character" w:customStyle="1" w:styleId="WW8Num46zfalse">
    <w:name w:val="WW8Num46zfalse"/>
    <w:rsid w:val="005C7F19"/>
  </w:style>
  <w:style w:type="character" w:customStyle="1" w:styleId="WW8Num46ztrue">
    <w:name w:val="WW8Num46ztrue"/>
    <w:rsid w:val="005C7F19"/>
  </w:style>
  <w:style w:type="character" w:customStyle="1" w:styleId="WW-WW8Num46ztrue">
    <w:name w:val="WW-WW8Num46ztrue"/>
    <w:rsid w:val="005C7F19"/>
  </w:style>
  <w:style w:type="character" w:customStyle="1" w:styleId="WW-WW8Num46ztrue1">
    <w:name w:val="WW-WW8Num46ztrue1"/>
    <w:rsid w:val="005C7F19"/>
  </w:style>
  <w:style w:type="character" w:customStyle="1" w:styleId="WW-WW8Num46ztrue12">
    <w:name w:val="WW-WW8Num46ztrue12"/>
    <w:rsid w:val="005C7F19"/>
  </w:style>
  <w:style w:type="character" w:customStyle="1" w:styleId="WW-WW8Num46ztrue123">
    <w:name w:val="WW-WW8Num46ztrue123"/>
    <w:rsid w:val="005C7F19"/>
  </w:style>
  <w:style w:type="character" w:customStyle="1" w:styleId="WW-WW8Num46ztrue1234">
    <w:name w:val="WW-WW8Num46ztrue1234"/>
    <w:rsid w:val="005C7F19"/>
  </w:style>
  <w:style w:type="character" w:customStyle="1" w:styleId="WW-WW8Num46ztrue12345">
    <w:name w:val="WW-WW8Num46ztrue12345"/>
    <w:rsid w:val="005C7F19"/>
  </w:style>
  <w:style w:type="character" w:customStyle="1" w:styleId="WW-WW8Num46ztrue123456">
    <w:name w:val="WW-WW8Num46ztrue123456"/>
    <w:rsid w:val="005C7F19"/>
  </w:style>
  <w:style w:type="character" w:customStyle="1" w:styleId="WW8Num47z0">
    <w:name w:val="WW8Num47z0"/>
    <w:rsid w:val="005C7F19"/>
    <w:rPr>
      <w:rFonts w:ascii="Wingdings" w:hAnsi="Wingdings" w:cs="Wingdings"/>
      <w:sz w:val="28"/>
      <w:szCs w:val="28"/>
    </w:rPr>
  </w:style>
  <w:style w:type="character" w:customStyle="1" w:styleId="WW8Num47z1">
    <w:name w:val="WW8Num47z1"/>
    <w:rsid w:val="005C7F19"/>
    <w:rPr>
      <w:rFonts w:ascii="OpenSymbol" w:hAnsi="OpenSymbol" w:cs="Courier New"/>
    </w:rPr>
  </w:style>
  <w:style w:type="character" w:customStyle="1" w:styleId="WW8Num48z0">
    <w:name w:val="WW8Num48z0"/>
    <w:rsid w:val="005C7F19"/>
    <w:rPr>
      <w:rFonts w:ascii="Symbol" w:hAnsi="Symbol" w:cs="Symbol"/>
    </w:rPr>
  </w:style>
  <w:style w:type="character" w:customStyle="1" w:styleId="WW8Num48z1">
    <w:name w:val="WW8Num48z1"/>
    <w:rsid w:val="005C7F19"/>
    <w:rPr>
      <w:rFonts w:ascii="OpenSymbol" w:hAnsi="OpenSymbol" w:cs="OpenSymbol"/>
    </w:rPr>
  </w:style>
  <w:style w:type="character" w:customStyle="1" w:styleId="WW8Num49z0">
    <w:name w:val="WW8Num49z0"/>
    <w:rsid w:val="005C7F19"/>
    <w:rPr>
      <w:rFonts w:ascii="Symbol" w:hAnsi="Symbol" w:cs="Symbol"/>
    </w:rPr>
  </w:style>
  <w:style w:type="character" w:customStyle="1" w:styleId="WW8Num49z1">
    <w:name w:val="WW8Num49z1"/>
    <w:rsid w:val="005C7F19"/>
    <w:rPr>
      <w:rFonts w:ascii="OpenSymbol" w:hAnsi="OpenSymbol" w:cs="OpenSymbol"/>
    </w:rPr>
  </w:style>
  <w:style w:type="character" w:customStyle="1" w:styleId="WW8Num50z0">
    <w:name w:val="WW8Num50z0"/>
    <w:rsid w:val="005C7F19"/>
    <w:rPr>
      <w:rFonts w:ascii="Symbol" w:hAnsi="Symbol" w:cs="Symbol"/>
    </w:rPr>
  </w:style>
  <w:style w:type="character" w:customStyle="1" w:styleId="WW8Num50z1">
    <w:name w:val="WW8Num50z1"/>
    <w:rsid w:val="005C7F19"/>
    <w:rPr>
      <w:rFonts w:ascii="OpenSymbol" w:hAnsi="OpenSymbol" w:cs="OpenSymbol"/>
    </w:rPr>
  </w:style>
  <w:style w:type="character" w:customStyle="1" w:styleId="WW8Num51zfalse">
    <w:name w:val="WW8Num51zfalse"/>
    <w:rsid w:val="005C7F19"/>
    <w:rPr>
      <w:b/>
      <w:sz w:val="28"/>
      <w:szCs w:val="28"/>
    </w:rPr>
  </w:style>
  <w:style w:type="character" w:customStyle="1" w:styleId="WW8Num51ztrue">
    <w:name w:val="WW8Num51ztrue"/>
    <w:rsid w:val="005C7F19"/>
  </w:style>
  <w:style w:type="character" w:customStyle="1" w:styleId="WW-WW8Num51ztrue">
    <w:name w:val="WW-WW8Num51ztrue"/>
    <w:rsid w:val="005C7F19"/>
  </w:style>
  <w:style w:type="character" w:customStyle="1" w:styleId="WW-WW8Num51ztrue1">
    <w:name w:val="WW-WW8Num51ztrue1"/>
    <w:rsid w:val="005C7F19"/>
  </w:style>
  <w:style w:type="character" w:customStyle="1" w:styleId="WW-WW8Num51ztrue12">
    <w:name w:val="WW-WW8Num51ztrue12"/>
    <w:rsid w:val="005C7F19"/>
  </w:style>
  <w:style w:type="character" w:customStyle="1" w:styleId="WW-WW8Num51ztrue123">
    <w:name w:val="WW-WW8Num51ztrue123"/>
    <w:rsid w:val="005C7F19"/>
  </w:style>
  <w:style w:type="character" w:customStyle="1" w:styleId="WW-WW8Num51ztrue1234">
    <w:name w:val="WW-WW8Num51ztrue1234"/>
    <w:rsid w:val="005C7F19"/>
  </w:style>
  <w:style w:type="character" w:customStyle="1" w:styleId="WW-WW8Num51ztrue12345">
    <w:name w:val="WW-WW8Num51ztrue12345"/>
    <w:rsid w:val="005C7F19"/>
  </w:style>
  <w:style w:type="character" w:customStyle="1" w:styleId="WW-WW8Num51ztrue123456">
    <w:name w:val="WW-WW8Num51ztrue123456"/>
    <w:rsid w:val="005C7F19"/>
  </w:style>
  <w:style w:type="character" w:customStyle="1" w:styleId="WW8Num52zfalse">
    <w:name w:val="WW8Num52zfalse"/>
    <w:rsid w:val="005C7F19"/>
  </w:style>
  <w:style w:type="character" w:customStyle="1" w:styleId="WW8Num52ztrue">
    <w:name w:val="WW8Num52ztrue"/>
    <w:rsid w:val="005C7F19"/>
  </w:style>
  <w:style w:type="character" w:customStyle="1" w:styleId="WW-WW8Num52ztrue">
    <w:name w:val="WW-WW8Num52ztrue"/>
    <w:rsid w:val="005C7F19"/>
  </w:style>
  <w:style w:type="character" w:customStyle="1" w:styleId="WW-WW8Num52ztrue1">
    <w:name w:val="WW-WW8Num52ztrue1"/>
    <w:rsid w:val="005C7F19"/>
  </w:style>
  <w:style w:type="character" w:customStyle="1" w:styleId="WW-WW8Num52ztrue12">
    <w:name w:val="WW-WW8Num52ztrue12"/>
    <w:rsid w:val="005C7F19"/>
  </w:style>
  <w:style w:type="character" w:customStyle="1" w:styleId="WW-WW8Num52ztrue123">
    <w:name w:val="WW-WW8Num52ztrue123"/>
    <w:rsid w:val="005C7F19"/>
  </w:style>
  <w:style w:type="character" w:customStyle="1" w:styleId="WW-WW8Num52ztrue1234">
    <w:name w:val="WW-WW8Num52ztrue1234"/>
    <w:rsid w:val="005C7F19"/>
  </w:style>
  <w:style w:type="character" w:customStyle="1" w:styleId="WW-WW8Num52ztrue12345">
    <w:name w:val="WW-WW8Num52ztrue12345"/>
    <w:rsid w:val="005C7F19"/>
  </w:style>
  <w:style w:type="character" w:customStyle="1" w:styleId="WW-WW8Num52ztrue123456">
    <w:name w:val="WW-WW8Num52ztrue123456"/>
    <w:rsid w:val="005C7F19"/>
  </w:style>
  <w:style w:type="character" w:customStyle="1" w:styleId="WW8Num53z0">
    <w:name w:val="WW8Num53z0"/>
    <w:rsid w:val="005C7F19"/>
    <w:rPr>
      <w:rFonts w:ascii="Symbol" w:hAnsi="Symbol" w:cs="OpenSymbol"/>
    </w:rPr>
  </w:style>
  <w:style w:type="character" w:customStyle="1" w:styleId="WW-WW8Num1ztrue123456711111">
    <w:name w:val="WW-WW8Num1ztrue123456711111"/>
    <w:rsid w:val="005C7F19"/>
  </w:style>
  <w:style w:type="character" w:customStyle="1" w:styleId="WW-WW8Num1ztrue1111111">
    <w:name w:val="WW-WW8Num1ztrue1111111"/>
    <w:rsid w:val="005C7F19"/>
  </w:style>
  <w:style w:type="character" w:customStyle="1" w:styleId="WW-WW8Num1ztrue12111111">
    <w:name w:val="WW-WW8Num1ztrue12111111"/>
    <w:rsid w:val="005C7F19"/>
  </w:style>
  <w:style w:type="character" w:customStyle="1" w:styleId="WW-WW8Num1ztrue123111111">
    <w:name w:val="WW-WW8Num1ztrue123111111"/>
    <w:rsid w:val="005C7F19"/>
  </w:style>
  <w:style w:type="character" w:customStyle="1" w:styleId="WW-WW8Num1ztrue1234111111">
    <w:name w:val="WW-WW8Num1ztrue1234111111"/>
    <w:rsid w:val="005C7F19"/>
  </w:style>
  <w:style w:type="character" w:customStyle="1" w:styleId="WW-WW8Num1ztrue12345111111">
    <w:name w:val="WW-WW8Num1ztrue12345111111"/>
    <w:rsid w:val="005C7F19"/>
  </w:style>
  <w:style w:type="character" w:customStyle="1" w:styleId="WW-WW8Num1ztrue123456111111">
    <w:name w:val="WW-WW8Num1ztrue123456111111"/>
    <w:rsid w:val="005C7F19"/>
  </w:style>
  <w:style w:type="character" w:customStyle="1" w:styleId="WW8Num8zfalse">
    <w:name w:val="WW8Num8zfalse"/>
    <w:rsid w:val="005C7F19"/>
    <w:rPr>
      <w:rFonts w:cs="Arial"/>
    </w:rPr>
  </w:style>
  <w:style w:type="character" w:customStyle="1" w:styleId="WW-WW8Num9ztrue1234567">
    <w:name w:val="WW-WW8Num9ztrue1234567"/>
    <w:rsid w:val="005C7F19"/>
  </w:style>
  <w:style w:type="character" w:customStyle="1" w:styleId="WW-WW8Num9ztrue11">
    <w:name w:val="WW-WW8Num9ztrue11"/>
    <w:rsid w:val="005C7F19"/>
  </w:style>
  <w:style w:type="character" w:customStyle="1" w:styleId="WW-WW8Num9ztrue121">
    <w:name w:val="WW-WW8Num9ztrue121"/>
    <w:rsid w:val="005C7F19"/>
  </w:style>
  <w:style w:type="character" w:customStyle="1" w:styleId="WW-WW8Num9ztrue1231">
    <w:name w:val="WW-WW8Num9ztrue1231"/>
    <w:rsid w:val="005C7F19"/>
  </w:style>
  <w:style w:type="character" w:customStyle="1" w:styleId="WW-WW8Num9ztrue12341">
    <w:name w:val="WW-WW8Num9ztrue12341"/>
    <w:rsid w:val="005C7F19"/>
  </w:style>
  <w:style w:type="character" w:customStyle="1" w:styleId="WW-WW8Num9ztrue123451">
    <w:name w:val="WW-WW8Num9ztrue123451"/>
    <w:rsid w:val="005C7F19"/>
  </w:style>
  <w:style w:type="character" w:customStyle="1" w:styleId="WW-WW8Num9ztrue1234561">
    <w:name w:val="WW-WW8Num9ztrue1234561"/>
    <w:rsid w:val="005C7F19"/>
  </w:style>
  <w:style w:type="character" w:customStyle="1" w:styleId="WW-WW8Num15ztrue12345611111">
    <w:name w:val="WW-WW8Num15ztrue12345611111"/>
    <w:rsid w:val="005C7F19"/>
  </w:style>
  <w:style w:type="character" w:customStyle="1" w:styleId="WW-WW8Num15ztrue1111111">
    <w:name w:val="WW-WW8Num15ztrue1111111"/>
    <w:rsid w:val="005C7F19"/>
  </w:style>
  <w:style w:type="character" w:customStyle="1" w:styleId="WW-WW8Num15ztrue12111111">
    <w:name w:val="WW-WW8Num15ztrue12111111"/>
    <w:rsid w:val="005C7F19"/>
  </w:style>
  <w:style w:type="character" w:customStyle="1" w:styleId="WW-WW8Num15ztrue123111111">
    <w:name w:val="WW-WW8Num15ztrue123111111"/>
    <w:rsid w:val="005C7F19"/>
  </w:style>
  <w:style w:type="character" w:customStyle="1" w:styleId="WW-WW8Num15ztrue1234111111">
    <w:name w:val="WW-WW8Num15ztrue1234111111"/>
    <w:rsid w:val="005C7F19"/>
  </w:style>
  <w:style w:type="character" w:customStyle="1" w:styleId="WW-WW8Num15ztrue12345111111">
    <w:name w:val="WW-WW8Num15ztrue12345111111"/>
    <w:rsid w:val="005C7F19"/>
  </w:style>
  <w:style w:type="character" w:customStyle="1" w:styleId="WW-WW8Num15ztrue123456111111">
    <w:name w:val="WW-WW8Num15ztrue123456111111"/>
    <w:rsid w:val="005C7F19"/>
  </w:style>
  <w:style w:type="character" w:customStyle="1" w:styleId="WW-WW8Num16ztrue12345611111">
    <w:name w:val="WW-WW8Num16ztrue12345611111"/>
    <w:rsid w:val="005C7F19"/>
  </w:style>
  <w:style w:type="character" w:customStyle="1" w:styleId="WW-WW8Num16ztrue1111111">
    <w:name w:val="WW-WW8Num16ztrue1111111"/>
    <w:rsid w:val="005C7F19"/>
  </w:style>
  <w:style w:type="character" w:customStyle="1" w:styleId="WW-WW8Num16ztrue12111111">
    <w:name w:val="WW-WW8Num16ztrue12111111"/>
    <w:rsid w:val="005C7F19"/>
  </w:style>
  <w:style w:type="character" w:customStyle="1" w:styleId="WW-WW8Num16ztrue123111111">
    <w:name w:val="WW-WW8Num16ztrue123111111"/>
    <w:rsid w:val="005C7F19"/>
  </w:style>
  <w:style w:type="character" w:customStyle="1" w:styleId="WW-WW8Num16ztrue1234111111">
    <w:name w:val="WW-WW8Num16ztrue1234111111"/>
    <w:rsid w:val="005C7F19"/>
  </w:style>
  <w:style w:type="character" w:customStyle="1" w:styleId="WW-WW8Num16ztrue12345111111">
    <w:name w:val="WW-WW8Num16ztrue12345111111"/>
    <w:rsid w:val="005C7F19"/>
  </w:style>
  <w:style w:type="character" w:customStyle="1" w:styleId="WW-WW8Num17ztrue1234567111">
    <w:name w:val="WW-WW8Num17ztrue1234567111"/>
    <w:rsid w:val="005C7F19"/>
  </w:style>
  <w:style w:type="character" w:customStyle="1" w:styleId="WW-WW8Num17ztrue1111111">
    <w:name w:val="WW-WW8Num17ztrue1111111"/>
    <w:rsid w:val="005C7F19"/>
  </w:style>
  <w:style w:type="character" w:customStyle="1" w:styleId="WW-WW8Num17ztrue12111111">
    <w:name w:val="WW-WW8Num17ztrue12111111"/>
    <w:rsid w:val="005C7F19"/>
  </w:style>
  <w:style w:type="character" w:customStyle="1" w:styleId="WW-WW8Num17ztrue123111111">
    <w:name w:val="WW-WW8Num17ztrue123111111"/>
    <w:rsid w:val="005C7F19"/>
  </w:style>
  <w:style w:type="character" w:customStyle="1" w:styleId="WW-WW8Num17ztrue1234111111">
    <w:name w:val="WW-WW8Num17ztrue1234111111"/>
    <w:rsid w:val="005C7F19"/>
  </w:style>
  <w:style w:type="character" w:customStyle="1" w:styleId="WW-WW8Num17ztrue12345111111">
    <w:name w:val="WW-WW8Num17ztrue12345111111"/>
    <w:rsid w:val="005C7F19"/>
  </w:style>
  <w:style w:type="character" w:customStyle="1" w:styleId="WW-WW8Num18ztrue1234511111">
    <w:name w:val="WW-WW8Num18ztrue1234511111"/>
    <w:rsid w:val="005C7F19"/>
  </w:style>
  <w:style w:type="character" w:customStyle="1" w:styleId="WW-WW8Num18ztrue1111111">
    <w:name w:val="WW-WW8Num18ztrue1111111"/>
    <w:rsid w:val="005C7F19"/>
  </w:style>
  <w:style w:type="character" w:customStyle="1" w:styleId="WW-WW8Num18ztrue12111111">
    <w:name w:val="WW-WW8Num18ztrue12111111"/>
    <w:rsid w:val="005C7F19"/>
  </w:style>
  <w:style w:type="character" w:customStyle="1" w:styleId="WW-WW8Num18ztrue123111111">
    <w:name w:val="WW-WW8Num18ztrue123111111"/>
    <w:rsid w:val="005C7F19"/>
  </w:style>
  <w:style w:type="character" w:customStyle="1" w:styleId="WW-WW8Num18ztrue1234111111">
    <w:name w:val="WW-WW8Num18ztrue1234111111"/>
    <w:rsid w:val="005C7F19"/>
  </w:style>
  <w:style w:type="character" w:customStyle="1" w:styleId="WW-WW8Num18ztrue12345111111">
    <w:name w:val="WW-WW8Num18ztrue12345111111"/>
    <w:rsid w:val="005C7F19"/>
  </w:style>
  <w:style w:type="character" w:customStyle="1" w:styleId="WW-WW8Num18ztrue12345611111">
    <w:name w:val="WW-WW8Num18ztrue12345611111"/>
    <w:rsid w:val="005C7F19"/>
  </w:style>
  <w:style w:type="character" w:customStyle="1" w:styleId="WW8Num19z1">
    <w:name w:val="WW8Num19z1"/>
    <w:rsid w:val="005C7F19"/>
    <w:rPr>
      <w:b/>
    </w:rPr>
  </w:style>
  <w:style w:type="character" w:customStyle="1" w:styleId="WW-WW8Num19ztrue123456711">
    <w:name w:val="WW-WW8Num19ztrue123456711"/>
    <w:rsid w:val="005C7F19"/>
  </w:style>
  <w:style w:type="character" w:customStyle="1" w:styleId="WW-WW8Num19ztrue1111">
    <w:name w:val="WW-WW8Num19ztrue1111"/>
    <w:rsid w:val="005C7F19"/>
  </w:style>
  <w:style w:type="character" w:customStyle="1" w:styleId="WW-WW8Num19ztrue12111">
    <w:name w:val="WW-WW8Num19ztrue12111"/>
    <w:rsid w:val="005C7F19"/>
  </w:style>
  <w:style w:type="character" w:customStyle="1" w:styleId="WW-WW8Num19ztrue123111">
    <w:name w:val="WW-WW8Num19ztrue123111"/>
    <w:rsid w:val="005C7F19"/>
  </w:style>
  <w:style w:type="character" w:customStyle="1" w:styleId="WW-WW8Num19ztrue1234111">
    <w:name w:val="WW-WW8Num19ztrue1234111"/>
    <w:rsid w:val="005C7F19"/>
  </w:style>
  <w:style w:type="character" w:customStyle="1" w:styleId="WW8Num20zfalse">
    <w:name w:val="WW8Num20zfalse"/>
    <w:rsid w:val="005C7F19"/>
  </w:style>
  <w:style w:type="character" w:customStyle="1" w:styleId="WW-WW8Num20ztrue1234567">
    <w:name w:val="WW-WW8Num20ztrue1234567"/>
    <w:rsid w:val="005C7F19"/>
  </w:style>
  <w:style w:type="character" w:customStyle="1" w:styleId="WW-WW8Num20ztrue11">
    <w:name w:val="WW-WW8Num20ztrue11"/>
    <w:rsid w:val="005C7F19"/>
  </w:style>
  <w:style w:type="character" w:customStyle="1" w:styleId="WW-WW8Num20ztrue121">
    <w:name w:val="WW-WW8Num20ztrue121"/>
    <w:rsid w:val="005C7F19"/>
  </w:style>
  <w:style w:type="character" w:customStyle="1" w:styleId="WW-WW8Num20ztrue1231">
    <w:name w:val="WW-WW8Num20ztrue1231"/>
    <w:rsid w:val="005C7F19"/>
  </w:style>
  <w:style w:type="character" w:customStyle="1" w:styleId="WW-WW8Num20ztrue12341">
    <w:name w:val="WW-WW8Num20ztrue12341"/>
    <w:rsid w:val="005C7F19"/>
  </w:style>
  <w:style w:type="character" w:customStyle="1" w:styleId="WW-WW8Num20ztrue123451">
    <w:name w:val="WW-WW8Num20ztrue123451"/>
    <w:rsid w:val="005C7F19"/>
  </w:style>
  <w:style w:type="character" w:customStyle="1" w:styleId="WW-WW8Num20ztrue1234561">
    <w:name w:val="WW-WW8Num20ztrue1234561"/>
    <w:rsid w:val="005C7F19"/>
  </w:style>
  <w:style w:type="character" w:customStyle="1" w:styleId="WW-WW8Num21ztrue123456111">
    <w:name w:val="WW-WW8Num21ztrue123456111"/>
    <w:rsid w:val="005C7F19"/>
  </w:style>
  <w:style w:type="character" w:customStyle="1" w:styleId="WW-WW8Num21ztrue11111">
    <w:name w:val="WW-WW8Num21ztrue11111"/>
    <w:rsid w:val="005C7F19"/>
  </w:style>
  <w:style w:type="character" w:customStyle="1" w:styleId="WW-WW8Num21ztrue121111">
    <w:name w:val="WW-WW8Num21ztrue121111"/>
    <w:rsid w:val="005C7F19"/>
  </w:style>
  <w:style w:type="character" w:customStyle="1" w:styleId="WW-WW8Num21ztrue1231111">
    <w:name w:val="WW-WW8Num21ztrue1231111"/>
    <w:rsid w:val="005C7F19"/>
  </w:style>
  <w:style w:type="character" w:customStyle="1" w:styleId="WW-WW8Num21ztrue12341111">
    <w:name w:val="WW-WW8Num21ztrue12341111"/>
    <w:rsid w:val="005C7F19"/>
  </w:style>
  <w:style w:type="character" w:customStyle="1" w:styleId="WW-WW8Num21ztrue123451111">
    <w:name w:val="WW-WW8Num21ztrue123451111"/>
    <w:rsid w:val="005C7F19"/>
  </w:style>
  <w:style w:type="character" w:customStyle="1" w:styleId="WW-WW8Num21ztrue1234561111">
    <w:name w:val="WW-WW8Num21ztrue1234561111"/>
    <w:rsid w:val="005C7F19"/>
  </w:style>
  <w:style w:type="character" w:customStyle="1" w:styleId="WW-WW8Num22ztrue123456711">
    <w:name w:val="WW-WW8Num22ztrue123456711"/>
    <w:rsid w:val="005C7F19"/>
  </w:style>
  <w:style w:type="character" w:customStyle="1" w:styleId="WW-WW8Num22ztrue1111">
    <w:name w:val="WW-WW8Num22ztrue1111"/>
    <w:rsid w:val="005C7F19"/>
  </w:style>
  <w:style w:type="character" w:customStyle="1" w:styleId="WW-WW8Num22ztrue12111">
    <w:name w:val="WW-WW8Num22ztrue12111"/>
    <w:rsid w:val="005C7F19"/>
  </w:style>
  <w:style w:type="character" w:customStyle="1" w:styleId="WW-WW8Num22ztrue123111">
    <w:name w:val="WW-WW8Num22ztrue123111"/>
    <w:rsid w:val="005C7F19"/>
  </w:style>
  <w:style w:type="character" w:customStyle="1" w:styleId="WW-WW8Num22ztrue1234111">
    <w:name w:val="WW-WW8Num22ztrue1234111"/>
    <w:rsid w:val="005C7F19"/>
  </w:style>
  <w:style w:type="character" w:customStyle="1" w:styleId="WW-WW8Num22ztrue12345111">
    <w:name w:val="WW-WW8Num22ztrue12345111"/>
    <w:rsid w:val="005C7F19"/>
  </w:style>
  <w:style w:type="character" w:customStyle="1" w:styleId="WW-WW8Num23ztrue1234567">
    <w:name w:val="WW-WW8Num23ztrue1234567"/>
    <w:rsid w:val="005C7F19"/>
  </w:style>
  <w:style w:type="character" w:customStyle="1" w:styleId="WW-WW8Num23ztrue11">
    <w:name w:val="WW-WW8Num23ztrue11"/>
    <w:rsid w:val="005C7F19"/>
  </w:style>
  <w:style w:type="character" w:customStyle="1" w:styleId="WW-WW8Num23ztrue121">
    <w:name w:val="WW-WW8Num23ztrue121"/>
    <w:rsid w:val="005C7F19"/>
  </w:style>
  <w:style w:type="character" w:customStyle="1" w:styleId="WW-WW8Num23ztrue1231">
    <w:name w:val="WW-WW8Num23ztrue1231"/>
    <w:rsid w:val="005C7F19"/>
  </w:style>
  <w:style w:type="character" w:customStyle="1" w:styleId="WW-WW8Num23ztrue12341">
    <w:name w:val="WW-WW8Num23ztrue12341"/>
    <w:rsid w:val="005C7F19"/>
  </w:style>
  <w:style w:type="character" w:customStyle="1" w:styleId="WW-WW8Num23ztrue123451">
    <w:name w:val="WW-WW8Num23ztrue123451"/>
    <w:rsid w:val="005C7F19"/>
  </w:style>
  <w:style w:type="character" w:customStyle="1" w:styleId="WW-WW8Num23ztrue1234561">
    <w:name w:val="WW-WW8Num23ztrue1234561"/>
    <w:rsid w:val="005C7F19"/>
  </w:style>
  <w:style w:type="character" w:customStyle="1" w:styleId="WW8Num24zfalse">
    <w:name w:val="WW8Num24zfalse"/>
    <w:rsid w:val="005C7F19"/>
  </w:style>
  <w:style w:type="character" w:customStyle="1" w:styleId="WW8Num24ztrue">
    <w:name w:val="WW8Num24ztrue"/>
    <w:rsid w:val="005C7F19"/>
  </w:style>
  <w:style w:type="character" w:customStyle="1" w:styleId="WW-WW8Num24ztrue">
    <w:name w:val="WW-WW8Num24ztrue"/>
    <w:rsid w:val="005C7F19"/>
  </w:style>
  <w:style w:type="character" w:customStyle="1" w:styleId="WW-WW8Num24ztrue1">
    <w:name w:val="WW-WW8Num24ztrue1"/>
    <w:rsid w:val="005C7F19"/>
  </w:style>
  <w:style w:type="character" w:customStyle="1" w:styleId="WW-WW8Num24ztrue12">
    <w:name w:val="WW-WW8Num24ztrue12"/>
    <w:rsid w:val="005C7F19"/>
  </w:style>
  <w:style w:type="character" w:customStyle="1" w:styleId="WW-WW8Num24ztrue123">
    <w:name w:val="WW-WW8Num24ztrue123"/>
    <w:rsid w:val="005C7F19"/>
  </w:style>
  <w:style w:type="character" w:customStyle="1" w:styleId="WW-WW8Num24ztrue1234">
    <w:name w:val="WW-WW8Num24ztrue1234"/>
    <w:rsid w:val="005C7F19"/>
  </w:style>
  <w:style w:type="character" w:customStyle="1" w:styleId="WW-WW8Num24ztrue12345">
    <w:name w:val="WW-WW8Num24ztrue12345"/>
    <w:rsid w:val="005C7F19"/>
  </w:style>
  <w:style w:type="character" w:customStyle="1" w:styleId="WW-WW8Num24ztrue123456">
    <w:name w:val="WW-WW8Num24ztrue123456"/>
    <w:rsid w:val="005C7F19"/>
  </w:style>
  <w:style w:type="character" w:customStyle="1" w:styleId="WW8Num25ztrue">
    <w:name w:val="WW8Num25ztrue"/>
    <w:rsid w:val="005C7F19"/>
  </w:style>
  <w:style w:type="character" w:customStyle="1" w:styleId="WW-WW8Num25ztrue">
    <w:name w:val="WW-WW8Num25ztrue"/>
    <w:rsid w:val="005C7F19"/>
  </w:style>
  <w:style w:type="character" w:customStyle="1" w:styleId="WW-WW8Num25ztrue1">
    <w:name w:val="WW-WW8Num25ztrue1"/>
    <w:rsid w:val="005C7F19"/>
  </w:style>
  <w:style w:type="character" w:customStyle="1" w:styleId="WW-WW8Num25ztrue12">
    <w:name w:val="WW-WW8Num25ztrue12"/>
    <w:rsid w:val="005C7F19"/>
  </w:style>
  <w:style w:type="character" w:customStyle="1" w:styleId="WW-WW8Num25ztrue123">
    <w:name w:val="WW-WW8Num25ztrue123"/>
    <w:rsid w:val="005C7F19"/>
  </w:style>
  <w:style w:type="character" w:customStyle="1" w:styleId="WW-WW8Num25ztrue1234">
    <w:name w:val="WW-WW8Num25ztrue1234"/>
    <w:rsid w:val="005C7F19"/>
  </w:style>
  <w:style w:type="character" w:customStyle="1" w:styleId="WW-WW8Num25ztrue12345">
    <w:name w:val="WW-WW8Num25ztrue12345"/>
    <w:rsid w:val="005C7F19"/>
  </w:style>
  <w:style w:type="character" w:customStyle="1" w:styleId="WW-WW8Num25ztrue123456">
    <w:name w:val="WW-WW8Num25ztrue123456"/>
    <w:rsid w:val="005C7F19"/>
  </w:style>
  <w:style w:type="character" w:customStyle="1" w:styleId="WW8Num27z1">
    <w:name w:val="WW8Num27z1"/>
    <w:rsid w:val="005C7F19"/>
    <w:rPr>
      <w:rFonts w:ascii="OpenSymbol" w:hAnsi="OpenSymbol" w:cs="Courier New"/>
    </w:rPr>
  </w:style>
  <w:style w:type="character" w:customStyle="1" w:styleId="WW8Num28z1">
    <w:name w:val="WW8Num28z1"/>
    <w:rsid w:val="005C7F19"/>
    <w:rPr>
      <w:rFonts w:ascii="Courier New" w:hAnsi="Courier New" w:cs="Courier New"/>
    </w:rPr>
  </w:style>
  <w:style w:type="character" w:customStyle="1" w:styleId="WW8Num29zfalse">
    <w:name w:val="WW8Num29zfalse"/>
    <w:rsid w:val="005C7F19"/>
    <w:rPr>
      <w:rFonts w:cs="Arial"/>
    </w:rPr>
  </w:style>
  <w:style w:type="character" w:customStyle="1" w:styleId="WW-WW8Num29ztrue1234567">
    <w:name w:val="WW-WW8Num29ztrue1234567"/>
    <w:rsid w:val="005C7F19"/>
  </w:style>
  <w:style w:type="character" w:customStyle="1" w:styleId="WW-WW8Num29ztrue11">
    <w:name w:val="WW-WW8Num29ztrue11"/>
    <w:rsid w:val="005C7F19"/>
  </w:style>
  <w:style w:type="character" w:customStyle="1" w:styleId="WW-WW8Num29ztrue121">
    <w:name w:val="WW-WW8Num29ztrue121"/>
    <w:rsid w:val="005C7F19"/>
  </w:style>
  <w:style w:type="character" w:customStyle="1" w:styleId="WW-WW8Num29ztrue1231">
    <w:name w:val="WW-WW8Num29ztrue1231"/>
    <w:rsid w:val="005C7F19"/>
  </w:style>
  <w:style w:type="character" w:customStyle="1" w:styleId="WW-WW8Num29ztrue12341">
    <w:name w:val="WW-WW8Num29ztrue12341"/>
    <w:rsid w:val="005C7F19"/>
  </w:style>
  <w:style w:type="character" w:customStyle="1" w:styleId="WW-WW8Num29ztrue123451">
    <w:name w:val="WW-WW8Num29ztrue123451"/>
    <w:rsid w:val="005C7F19"/>
  </w:style>
  <w:style w:type="character" w:customStyle="1" w:styleId="WW-WW8Num29ztrue1234561">
    <w:name w:val="WW-WW8Num29ztrue1234561"/>
    <w:rsid w:val="005C7F19"/>
  </w:style>
  <w:style w:type="character" w:customStyle="1" w:styleId="WW8Num30z2">
    <w:name w:val="WW8Num30z2"/>
    <w:rsid w:val="005C7F19"/>
    <w:rPr>
      <w:rFonts w:ascii="Wingdings" w:hAnsi="Wingdings" w:cs="Wingdings"/>
    </w:rPr>
  </w:style>
  <w:style w:type="character" w:customStyle="1" w:styleId="WW8Num30z4">
    <w:name w:val="WW8Num30z4"/>
    <w:rsid w:val="005C7F19"/>
    <w:rPr>
      <w:rFonts w:ascii="Courier New" w:hAnsi="Courier New" w:cs="Courier New"/>
    </w:rPr>
  </w:style>
  <w:style w:type="character" w:customStyle="1" w:styleId="WW8Num31zfalse">
    <w:name w:val="WW8Num31zfalse"/>
    <w:rsid w:val="005C7F19"/>
    <w:rPr>
      <w:rFonts w:cs="Arial"/>
      <w:sz w:val="22"/>
      <w:szCs w:val="22"/>
    </w:rPr>
  </w:style>
  <w:style w:type="character" w:customStyle="1" w:styleId="WW-WW8Num31ztrue1234567">
    <w:name w:val="WW-WW8Num31ztrue1234567"/>
    <w:rsid w:val="005C7F19"/>
  </w:style>
  <w:style w:type="character" w:customStyle="1" w:styleId="WW-WW8Num31ztrue11">
    <w:name w:val="WW-WW8Num31ztrue11"/>
    <w:rsid w:val="005C7F19"/>
  </w:style>
  <w:style w:type="character" w:customStyle="1" w:styleId="WW-WW8Num31ztrue121">
    <w:name w:val="WW-WW8Num31ztrue121"/>
    <w:rsid w:val="005C7F19"/>
  </w:style>
  <w:style w:type="character" w:customStyle="1" w:styleId="WW-WW8Num31ztrue1231">
    <w:name w:val="WW-WW8Num31ztrue1231"/>
    <w:rsid w:val="005C7F19"/>
  </w:style>
  <w:style w:type="character" w:customStyle="1" w:styleId="WW-WW8Num31ztrue12341">
    <w:name w:val="WW-WW8Num31ztrue12341"/>
    <w:rsid w:val="005C7F19"/>
  </w:style>
  <w:style w:type="character" w:customStyle="1" w:styleId="WW-WW8Num31ztrue123451">
    <w:name w:val="WW-WW8Num31ztrue123451"/>
    <w:rsid w:val="005C7F19"/>
  </w:style>
  <w:style w:type="character" w:customStyle="1" w:styleId="WW-WW8Num31ztrue1234561">
    <w:name w:val="WW-WW8Num31ztrue1234561"/>
    <w:rsid w:val="005C7F19"/>
  </w:style>
  <w:style w:type="character" w:customStyle="1" w:styleId="WW8Num34zfalse">
    <w:name w:val="WW8Num34zfalse"/>
    <w:rsid w:val="005C7F19"/>
    <w:rPr>
      <w:rFonts w:cs="Arial"/>
      <w:sz w:val="22"/>
      <w:szCs w:val="22"/>
    </w:rPr>
  </w:style>
  <w:style w:type="character" w:customStyle="1" w:styleId="WW8Num34ztrue">
    <w:name w:val="WW8Num34ztrue"/>
    <w:rsid w:val="005C7F19"/>
  </w:style>
  <w:style w:type="character" w:customStyle="1" w:styleId="WW-WW8Num34ztrue">
    <w:name w:val="WW-WW8Num34ztrue"/>
    <w:rsid w:val="005C7F19"/>
  </w:style>
  <w:style w:type="character" w:customStyle="1" w:styleId="WW-WW8Num34ztrue1">
    <w:name w:val="WW-WW8Num34ztrue1"/>
    <w:rsid w:val="005C7F19"/>
  </w:style>
  <w:style w:type="character" w:customStyle="1" w:styleId="WW-WW8Num34ztrue12">
    <w:name w:val="WW-WW8Num34ztrue12"/>
    <w:rsid w:val="005C7F19"/>
  </w:style>
  <w:style w:type="character" w:customStyle="1" w:styleId="WW-WW8Num34ztrue123">
    <w:name w:val="WW-WW8Num34ztrue123"/>
    <w:rsid w:val="005C7F19"/>
  </w:style>
  <w:style w:type="character" w:customStyle="1" w:styleId="WW-WW8Num34ztrue1234">
    <w:name w:val="WW-WW8Num34ztrue1234"/>
    <w:rsid w:val="005C7F19"/>
  </w:style>
  <w:style w:type="character" w:customStyle="1" w:styleId="WW-WW8Num34ztrue12345">
    <w:name w:val="WW-WW8Num34ztrue12345"/>
    <w:rsid w:val="005C7F19"/>
  </w:style>
  <w:style w:type="character" w:customStyle="1" w:styleId="WW-WW8Num34ztrue123456">
    <w:name w:val="WW-WW8Num34ztrue123456"/>
    <w:rsid w:val="005C7F19"/>
  </w:style>
  <w:style w:type="character" w:customStyle="1" w:styleId="WW8Num35z1">
    <w:name w:val="WW8Num35z1"/>
    <w:rsid w:val="005C7F19"/>
    <w:rPr>
      <w:rFonts w:ascii="Wingdings" w:hAnsi="Wingdings" w:cs="Wingdings"/>
    </w:rPr>
  </w:style>
  <w:style w:type="character" w:customStyle="1" w:styleId="WW8Num35ztrue">
    <w:name w:val="WW8Num35ztrue"/>
    <w:rsid w:val="005C7F19"/>
  </w:style>
  <w:style w:type="character" w:customStyle="1" w:styleId="WW-WW8Num35ztrue">
    <w:name w:val="WW-WW8Num35ztrue"/>
    <w:rsid w:val="005C7F19"/>
  </w:style>
  <w:style w:type="character" w:customStyle="1" w:styleId="WW-WW8Num35ztrue1">
    <w:name w:val="WW-WW8Num35ztrue1"/>
    <w:rsid w:val="005C7F19"/>
  </w:style>
  <w:style w:type="character" w:customStyle="1" w:styleId="WW-WW8Num35ztrue12">
    <w:name w:val="WW-WW8Num35ztrue12"/>
    <w:rsid w:val="005C7F19"/>
  </w:style>
  <w:style w:type="character" w:customStyle="1" w:styleId="WW-WW8Num35ztrue123">
    <w:name w:val="WW-WW8Num35ztrue123"/>
    <w:rsid w:val="005C7F19"/>
  </w:style>
  <w:style w:type="character" w:customStyle="1" w:styleId="WW-WW8Num35ztrue1234">
    <w:name w:val="WW-WW8Num35ztrue1234"/>
    <w:rsid w:val="005C7F19"/>
  </w:style>
  <w:style w:type="character" w:customStyle="1" w:styleId="WW-WW8Num35ztrue12345">
    <w:name w:val="WW-WW8Num35ztrue12345"/>
    <w:rsid w:val="005C7F19"/>
  </w:style>
  <w:style w:type="character" w:customStyle="1" w:styleId="WW8Num38z1">
    <w:name w:val="WW8Num38z1"/>
    <w:rsid w:val="005C7F19"/>
    <w:rPr>
      <w:rFonts w:ascii="Wingdings" w:hAnsi="Wingdings" w:cs="Wingdings"/>
    </w:rPr>
  </w:style>
  <w:style w:type="character" w:customStyle="1" w:styleId="WW8Num38z2">
    <w:name w:val="WW8Num38z2"/>
    <w:rsid w:val="005C7F19"/>
    <w:rPr>
      <w:b/>
    </w:rPr>
  </w:style>
  <w:style w:type="character" w:customStyle="1" w:styleId="WW8Num39ztrue">
    <w:name w:val="WW8Num39ztrue"/>
    <w:rsid w:val="005C7F19"/>
  </w:style>
  <w:style w:type="character" w:customStyle="1" w:styleId="WW-WW8Num39ztrue">
    <w:name w:val="WW-WW8Num39ztrue"/>
    <w:rsid w:val="005C7F19"/>
  </w:style>
  <w:style w:type="character" w:customStyle="1" w:styleId="WW-WW8Num39ztrue1">
    <w:name w:val="WW-WW8Num39ztrue1"/>
    <w:rsid w:val="005C7F19"/>
  </w:style>
  <w:style w:type="character" w:customStyle="1" w:styleId="WW-WW8Num39ztrue12">
    <w:name w:val="WW-WW8Num39ztrue12"/>
    <w:rsid w:val="005C7F19"/>
  </w:style>
  <w:style w:type="character" w:customStyle="1" w:styleId="WW-WW8Num39ztrue123">
    <w:name w:val="WW-WW8Num39ztrue123"/>
    <w:rsid w:val="005C7F19"/>
  </w:style>
  <w:style w:type="character" w:customStyle="1" w:styleId="WW-WW8Num39ztrue1234">
    <w:name w:val="WW-WW8Num39ztrue1234"/>
    <w:rsid w:val="005C7F19"/>
  </w:style>
  <w:style w:type="character" w:customStyle="1" w:styleId="WW-WW8Num39ztrue12345">
    <w:name w:val="WW-WW8Num39ztrue12345"/>
    <w:rsid w:val="005C7F19"/>
  </w:style>
  <w:style w:type="character" w:customStyle="1" w:styleId="WW8Num40ztrue">
    <w:name w:val="WW8Num40ztrue"/>
    <w:rsid w:val="005C7F19"/>
  </w:style>
  <w:style w:type="character" w:customStyle="1" w:styleId="WW-WW8Num40ztrue">
    <w:name w:val="WW-WW8Num40ztrue"/>
    <w:rsid w:val="005C7F19"/>
  </w:style>
  <w:style w:type="character" w:customStyle="1" w:styleId="WW-WW8Num40ztrue1">
    <w:name w:val="WW-WW8Num40ztrue1"/>
    <w:rsid w:val="005C7F19"/>
  </w:style>
  <w:style w:type="character" w:customStyle="1" w:styleId="WW-WW8Num40ztrue12">
    <w:name w:val="WW-WW8Num40ztrue12"/>
    <w:rsid w:val="005C7F19"/>
  </w:style>
  <w:style w:type="character" w:customStyle="1" w:styleId="WW-WW8Num40ztrue123">
    <w:name w:val="WW-WW8Num40ztrue123"/>
    <w:rsid w:val="005C7F19"/>
  </w:style>
  <w:style w:type="character" w:customStyle="1" w:styleId="WW-WW8Num40ztrue1234">
    <w:name w:val="WW-WW8Num40ztrue1234"/>
    <w:rsid w:val="005C7F19"/>
  </w:style>
  <w:style w:type="character" w:customStyle="1" w:styleId="WW-WW8Num40ztrue12345">
    <w:name w:val="WW-WW8Num40ztrue12345"/>
    <w:rsid w:val="005C7F19"/>
  </w:style>
  <w:style w:type="character" w:customStyle="1" w:styleId="WW-WW8Num40ztrue123456">
    <w:name w:val="WW-WW8Num40ztrue123456"/>
    <w:rsid w:val="005C7F19"/>
  </w:style>
  <w:style w:type="character" w:customStyle="1" w:styleId="WW8Num42z0">
    <w:name w:val="WW8Num42z0"/>
    <w:rsid w:val="005C7F19"/>
    <w:rPr>
      <w:rFonts w:cs="Times New Roman"/>
    </w:rPr>
  </w:style>
  <w:style w:type="character" w:customStyle="1" w:styleId="WW8Num43ztrue">
    <w:name w:val="WW8Num43ztrue"/>
    <w:rsid w:val="005C7F19"/>
  </w:style>
  <w:style w:type="character" w:customStyle="1" w:styleId="WW-WW8Num43ztrue">
    <w:name w:val="WW-WW8Num43ztrue"/>
    <w:rsid w:val="005C7F19"/>
  </w:style>
  <w:style w:type="character" w:customStyle="1" w:styleId="WW-WW8Num43ztrue1">
    <w:name w:val="WW-WW8Num43ztrue1"/>
    <w:rsid w:val="005C7F19"/>
  </w:style>
  <w:style w:type="character" w:customStyle="1" w:styleId="WW-WW8Num43ztrue12">
    <w:name w:val="WW-WW8Num43ztrue12"/>
    <w:rsid w:val="005C7F19"/>
  </w:style>
  <w:style w:type="character" w:customStyle="1" w:styleId="WW-WW8Num43ztrue123">
    <w:name w:val="WW-WW8Num43ztrue123"/>
    <w:rsid w:val="005C7F19"/>
  </w:style>
  <w:style w:type="character" w:customStyle="1" w:styleId="WW-WW8Num43ztrue1234">
    <w:name w:val="WW-WW8Num43ztrue1234"/>
    <w:rsid w:val="005C7F19"/>
  </w:style>
  <w:style w:type="character" w:customStyle="1" w:styleId="WW-WW8Num43ztrue12345">
    <w:name w:val="WW-WW8Num43ztrue12345"/>
    <w:rsid w:val="005C7F19"/>
  </w:style>
  <w:style w:type="character" w:customStyle="1" w:styleId="WW-WW8Num43ztrue123456">
    <w:name w:val="WW-WW8Num43ztrue123456"/>
    <w:rsid w:val="005C7F19"/>
  </w:style>
  <w:style w:type="character" w:customStyle="1" w:styleId="WW8Num44zfalse">
    <w:name w:val="WW8Num44zfalse"/>
    <w:rsid w:val="005C7F19"/>
  </w:style>
  <w:style w:type="character" w:customStyle="1" w:styleId="WW8Num44ztrue">
    <w:name w:val="WW8Num44ztrue"/>
    <w:rsid w:val="005C7F19"/>
  </w:style>
  <w:style w:type="character" w:customStyle="1" w:styleId="WW-WW8Num44ztrue">
    <w:name w:val="WW-WW8Num44ztrue"/>
    <w:rsid w:val="005C7F19"/>
  </w:style>
  <w:style w:type="character" w:customStyle="1" w:styleId="WW-WW8Num44ztrue1">
    <w:name w:val="WW-WW8Num44ztrue1"/>
    <w:rsid w:val="005C7F19"/>
  </w:style>
  <w:style w:type="character" w:customStyle="1" w:styleId="WW-WW8Num44ztrue12">
    <w:name w:val="WW-WW8Num44ztrue12"/>
    <w:rsid w:val="005C7F19"/>
  </w:style>
  <w:style w:type="character" w:customStyle="1" w:styleId="WW-WW8Num44ztrue123">
    <w:name w:val="WW-WW8Num44ztrue123"/>
    <w:rsid w:val="005C7F19"/>
  </w:style>
  <w:style w:type="character" w:customStyle="1" w:styleId="WW-WW8Num44ztrue1234">
    <w:name w:val="WW-WW8Num44ztrue1234"/>
    <w:rsid w:val="005C7F19"/>
  </w:style>
  <w:style w:type="character" w:customStyle="1" w:styleId="WW-WW8Num44ztrue12345">
    <w:name w:val="WW-WW8Num44ztrue12345"/>
    <w:rsid w:val="005C7F19"/>
  </w:style>
  <w:style w:type="character" w:customStyle="1" w:styleId="WW-WW8Num44ztrue123456">
    <w:name w:val="WW-WW8Num44ztrue123456"/>
    <w:rsid w:val="005C7F19"/>
  </w:style>
  <w:style w:type="character" w:customStyle="1" w:styleId="WW8Num46z0">
    <w:name w:val="WW8Num46z0"/>
    <w:rsid w:val="005C7F19"/>
    <w:rPr>
      <w:rFonts w:cs="Arial"/>
      <w:sz w:val="22"/>
      <w:szCs w:val="22"/>
    </w:rPr>
  </w:style>
  <w:style w:type="character" w:customStyle="1" w:styleId="WW8Num46z1">
    <w:name w:val="WW8Num46z1"/>
    <w:rsid w:val="005C7F19"/>
    <w:rPr>
      <w:rFonts w:ascii="OpenSymbol" w:hAnsi="OpenSymbol" w:cs="Courier New"/>
    </w:rPr>
  </w:style>
  <w:style w:type="character" w:customStyle="1" w:styleId="WW8Num48zfalse">
    <w:name w:val="WW8Num48zfalse"/>
    <w:rsid w:val="005C7F19"/>
  </w:style>
  <w:style w:type="character" w:customStyle="1" w:styleId="WW8Num48ztrue">
    <w:name w:val="WW8Num48ztrue"/>
    <w:rsid w:val="005C7F19"/>
  </w:style>
  <w:style w:type="character" w:customStyle="1" w:styleId="WW-WW8Num48ztrue">
    <w:name w:val="WW-WW8Num48ztrue"/>
    <w:rsid w:val="005C7F19"/>
  </w:style>
  <w:style w:type="character" w:customStyle="1" w:styleId="WW-WW8Num48ztrue1">
    <w:name w:val="WW-WW8Num48ztrue1"/>
    <w:rsid w:val="005C7F19"/>
  </w:style>
  <w:style w:type="character" w:customStyle="1" w:styleId="WW-WW8Num48ztrue12">
    <w:name w:val="WW-WW8Num48ztrue12"/>
    <w:rsid w:val="005C7F19"/>
  </w:style>
  <w:style w:type="character" w:customStyle="1" w:styleId="WW-WW8Num48ztrue123">
    <w:name w:val="WW-WW8Num48ztrue123"/>
    <w:rsid w:val="005C7F19"/>
  </w:style>
  <w:style w:type="character" w:customStyle="1" w:styleId="WW-WW8Num48ztrue1234">
    <w:name w:val="WW-WW8Num48ztrue1234"/>
    <w:rsid w:val="005C7F19"/>
  </w:style>
  <w:style w:type="character" w:customStyle="1" w:styleId="WW-WW8Num48ztrue12345">
    <w:name w:val="WW-WW8Num48ztrue12345"/>
    <w:rsid w:val="005C7F19"/>
  </w:style>
  <w:style w:type="character" w:customStyle="1" w:styleId="WW-WW8Num48ztrue123456">
    <w:name w:val="WW-WW8Num48ztrue123456"/>
    <w:rsid w:val="005C7F19"/>
  </w:style>
  <w:style w:type="character" w:customStyle="1" w:styleId="WW8Num51z0">
    <w:name w:val="WW8Num51z0"/>
    <w:rsid w:val="005C7F19"/>
    <w:rPr>
      <w:rFonts w:ascii="Symbol" w:hAnsi="Symbol" w:cs="OpenSymbol"/>
    </w:rPr>
  </w:style>
  <w:style w:type="character" w:customStyle="1" w:styleId="WW8Num51z1">
    <w:name w:val="WW8Num51z1"/>
    <w:rsid w:val="005C7F19"/>
    <w:rPr>
      <w:b/>
      <w:sz w:val="28"/>
      <w:szCs w:val="28"/>
    </w:rPr>
  </w:style>
  <w:style w:type="character" w:customStyle="1" w:styleId="WW-WW8Num52ztrue1234567">
    <w:name w:val="WW-WW8Num52ztrue1234567"/>
    <w:rsid w:val="005C7F19"/>
  </w:style>
  <w:style w:type="character" w:customStyle="1" w:styleId="WW-WW8Num52ztrue11">
    <w:name w:val="WW-WW8Num52ztrue11"/>
    <w:rsid w:val="005C7F19"/>
  </w:style>
  <w:style w:type="character" w:customStyle="1" w:styleId="WW-WW8Num52ztrue121">
    <w:name w:val="WW-WW8Num52ztrue121"/>
    <w:rsid w:val="005C7F19"/>
  </w:style>
  <w:style w:type="character" w:customStyle="1" w:styleId="WW-WW8Num52ztrue1231">
    <w:name w:val="WW-WW8Num52ztrue1231"/>
    <w:rsid w:val="005C7F19"/>
  </w:style>
  <w:style w:type="character" w:customStyle="1" w:styleId="WW-WW8Num52ztrue12341">
    <w:name w:val="WW-WW8Num52ztrue12341"/>
    <w:rsid w:val="005C7F19"/>
  </w:style>
  <w:style w:type="character" w:customStyle="1" w:styleId="WW-WW8Num52ztrue123451">
    <w:name w:val="WW-WW8Num52ztrue123451"/>
    <w:rsid w:val="005C7F19"/>
  </w:style>
  <w:style w:type="character" w:customStyle="1" w:styleId="WW-WW8Num52ztrue1234561">
    <w:name w:val="WW-WW8Num52ztrue1234561"/>
    <w:rsid w:val="005C7F19"/>
  </w:style>
  <w:style w:type="character" w:customStyle="1" w:styleId="WW-WW8Num1ztrue1234567111111">
    <w:name w:val="WW-WW8Num1ztrue1234567111111"/>
    <w:rsid w:val="005C7F19"/>
  </w:style>
  <w:style w:type="character" w:customStyle="1" w:styleId="WW-WW8Num1ztrue11111111">
    <w:name w:val="WW-WW8Num1ztrue11111111"/>
    <w:rsid w:val="005C7F19"/>
  </w:style>
  <w:style w:type="character" w:customStyle="1" w:styleId="WW-WW8Num1ztrue121111111">
    <w:name w:val="WW-WW8Num1ztrue121111111"/>
    <w:rsid w:val="005C7F19"/>
  </w:style>
  <w:style w:type="character" w:customStyle="1" w:styleId="WW-WW8Num1ztrue1231111111">
    <w:name w:val="WW-WW8Num1ztrue1231111111"/>
    <w:rsid w:val="005C7F19"/>
  </w:style>
  <w:style w:type="character" w:customStyle="1" w:styleId="WW-WW8Num1ztrue12341111111">
    <w:name w:val="WW-WW8Num1ztrue12341111111"/>
    <w:rsid w:val="005C7F19"/>
  </w:style>
  <w:style w:type="character" w:customStyle="1" w:styleId="WW-WW8Num1ztrue123451111111">
    <w:name w:val="WW-WW8Num1ztrue123451111111"/>
    <w:rsid w:val="005C7F19"/>
  </w:style>
  <w:style w:type="character" w:customStyle="1" w:styleId="WW-WW8Num1ztrue1234561111111">
    <w:name w:val="WW-WW8Num1ztrue1234561111111"/>
    <w:rsid w:val="005C7F19"/>
  </w:style>
  <w:style w:type="character" w:customStyle="1" w:styleId="WW8Num9zfalse">
    <w:name w:val="WW8Num9zfalse"/>
    <w:rsid w:val="005C7F19"/>
  </w:style>
  <w:style w:type="character" w:customStyle="1" w:styleId="WW-WW8Num10ztrue12345671111">
    <w:name w:val="WW-WW8Num10ztrue12345671111"/>
    <w:rsid w:val="005C7F19"/>
  </w:style>
  <w:style w:type="character" w:customStyle="1" w:styleId="WW-WW8Num10ztrue111111">
    <w:name w:val="WW-WW8Num10ztrue111111"/>
    <w:rsid w:val="005C7F19"/>
  </w:style>
  <w:style w:type="character" w:customStyle="1" w:styleId="WW-WW8Num10ztrue1211111">
    <w:name w:val="WW-WW8Num10ztrue1211111"/>
    <w:rsid w:val="005C7F19"/>
  </w:style>
  <w:style w:type="character" w:customStyle="1" w:styleId="WW-WW8Num10ztrue12311111">
    <w:name w:val="WW-WW8Num10ztrue12311111"/>
    <w:rsid w:val="005C7F19"/>
  </w:style>
  <w:style w:type="character" w:customStyle="1" w:styleId="WW-WW8Num10ztrue123411111">
    <w:name w:val="WW-WW8Num10ztrue123411111"/>
    <w:rsid w:val="005C7F19"/>
  </w:style>
  <w:style w:type="character" w:customStyle="1" w:styleId="WW-WW8Num10ztrue1234511111">
    <w:name w:val="WW-WW8Num10ztrue1234511111"/>
    <w:rsid w:val="005C7F19"/>
  </w:style>
  <w:style w:type="character" w:customStyle="1" w:styleId="WW-WW8Num10ztrue12345611111">
    <w:name w:val="WW-WW8Num10ztrue12345611111"/>
    <w:rsid w:val="005C7F19"/>
  </w:style>
  <w:style w:type="character" w:customStyle="1" w:styleId="WW8Num13zfalse">
    <w:name w:val="WW8Num13zfalse"/>
    <w:rsid w:val="005C7F19"/>
  </w:style>
  <w:style w:type="character" w:customStyle="1" w:styleId="WW8Num15z0">
    <w:name w:val="WW8Num15z0"/>
    <w:rsid w:val="005C7F19"/>
    <w:rPr>
      <w:rFonts w:ascii="Symbol" w:hAnsi="Symbol" w:cs="Symbol"/>
    </w:rPr>
  </w:style>
  <w:style w:type="character" w:customStyle="1" w:styleId="WW-WW8Num16ztrue123456111111">
    <w:name w:val="WW-WW8Num16ztrue123456111111"/>
    <w:rsid w:val="005C7F19"/>
  </w:style>
  <w:style w:type="character" w:customStyle="1" w:styleId="WW-WW8Num16ztrue11111111">
    <w:name w:val="WW-WW8Num16ztrue11111111"/>
    <w:rsid w:val="005C7F19"/>
  </w:style>
  <w:style w:type="character" w:customStyle="1" w:styleId="WW-WW8Num16ztrue121111111">
    <w:name w:val="WW-WW8Num16ztrue121111111"/>
    <w:rsid w:val="005C7F19"/>
  </w:style>
  <w:style w:type="character" w:customStyle="1" w:styleId="WW-WW8Num16ztrue1231111111">
    <w:name w:val="WW-WW8Num16ztrue1231111111"/>
    <w:rsid w:val="005C7F19"/>
  </w:style>
  <w:style w:type="character" w:customStyle="1" w:styleId="WW-WW8Num16ztrue12341111111">
    <w:name w:val="WW-WW8Num16ztrue12341111111"/>
    <w:rsid w:val="005C7F19"/>
  </w:style>
  <w:style w:type="character" w:customStyle="1" w:styleId="WW-WW8Num16ztrue123451111111">
    <w:name w:val="WW-WW8Num16ztrue123451111111"/>
    <w:rsid w:val="005C7F19"/>
  </w:style>
  <w:style w:type="character" w:customStyle="1" w:styleId="WW-WW8Num16ztrue1234561111111">
    <w:name w:val="WW-WW8Num16ztrue1234561111111"/>
    <w:rsid w:val="005C7F19"/>
  </w:style>
  <w:style w:type="character" w:customStyle="1" w:styleId="WW-WW8Num17ztrue123456111111">
    <w:name w:val="WW-WW8Num17ztrue123456111111"/>
    <w:rsid w:val="005C7F19"/>
  </w:style>
  <w:style w:type="character" w:customStyle="1" w:styleId="WW-WW8Num17ztrue11111111">
    <w:name w:val="WW-WW8Num17ztrue11111111"/>
    <w:rsid w:val="005C7F19"/>
  </w:style>
  <w:style w:type="character" w:customStyle="1" w:styleId="WW-WW8Num17ztrue121111111">
    <w:name w:val="WW-WW8Num17ztrue121111111"/>
    <w:rsid w:val="005C7F19"/>
  </w:style>
  <w:style w:type="character" w:customStyle="1" w:styleId="WW-WW8Num17ztrue1231111111">
    <w:name w:val="WW-WW8Num17ztrue1231111111"/>
    <w:rsid w:val="005C7F19"/>
  </w:style>
  <w:style w:type="character" w:customStyle="1" w:styleId="WW-WW8Num17ztrue12341111111">
    <w:name w:val="WW-WW8Num17ztrue12341111111"/>
    <w:rsid w:val="005C7F19"/>
  </w:style>
  <w:style w:type="character" w:customStyle="1" w:styleId="WW-WW8Num17ztrue123451111111">
    <w:name w:val="WW-WW8Num17ztrue123451111111"/>
    <w:rsid w:val="005C7F19"/>
  </w:style>
  <w:style w:type="character" w:customStyle="1" w:styleId="WW-WW8Num18ztrue123456711111">
    <w:name w:val="WW-WW8Num18ztrue123456711111"/>
    <w:rsid w:val="005C7F19"/>
  </w:style>
  <w:style w:type="character" w:customStyle="1" w:styleId="WW-WW8Num18ztrue11111111">
    <w:name w:val="WW-WW8Num18ztrue11111111"/>
    <w:rsid w:val="005C7F19"/>
  </w:style>
  <w:style w:type="character" w:customStyle="1" w:styleId="WW-WW8Num18ztrue121111111">
    <w:name w:val="WW-WW8Num18ztrue121111111"/>
    <w:rsid w:val="005C7F19"/>
  </w:style>
  <w:style w:type="character" w:customStyle="1" w:styleId="WW-WW8Num18ztrue1231111111">
    <w:name w:val="WW-WW8Num18ztrue1231111111"/>
    <w:rsid w:val="005C7F19"/>
  </w:style>
  <w:style w:type="character" w:customStyle="1" w:styleId="WW-WW8Num18ztrue12341111111">
    <w:name w:val="WW-WW8Num18ztrue12341111111"/>
    <w:rsid w:val="005C7F19"/>
  </w:style>
  <w:style w:type="character" w:customStyle="1" w:styleId="WW-WW8Num18ztrue123451111111">
    <w:name w:val="WW-WW8Num18ztrue123451111111"/>
    <w:rsid w:val="005C7F19"/>
  </w:style>
  <w:style w:type="character" w:customStyle="1" w:styleId="WW-WW8Num19ztrue12345111">
    <w:name w:val="WW-WW8Num19ztrue12345111"/>
    <w:rsid w:val="005C7F19"/>
  </w:style>
  <w:style w:type="character" w:customStyle="1" w:styleId="WW-WW8Num19ztrue11111">
    <w:name w:val="WW-WW8Num19ztrue11111"/>
    <w:rsid w:val="005C7F19"/>
  </w:style>
  <w:style w:type="character" w:customStyle="1" w:styleId="WW-WW8Num19ztrue121111">
    <w:name w:val="WW-WW8Num19ztrue121111"/>
    <w:rsid w:val="005C7F19"/>
  </w:style>
  <w:style w:type="character" w:customStyle="1" w:styleId="WW-WW8Num19ztrue1231111">
    <w:name w:val="WW-WW8Num19ztrue1231111"/>
    <w:rsid w:val="005C7F19"/>
  </w:style>
  <w:style w:type="character" w:customStyle="1" w:styleId="WW-WW8Num19ztrue12341111">
    <w:name w:val="WW-WW8Num19ztrue12341111"/>
    <w:rsid w:val="005C7F19"/>
  </w:style>
  <w:style w:type="character" w:customStyle="1" w:styleId="WW-WW8Num19ztrue123451111">
    <w:name w:val="WW-WW8Num19ztrue123451111"/>
    <w:rsid w:val="005C7F19"/>
  </w:style>
  <w:style w:type="character" w:customStyle="1" w:styleId="WW-WW8Num19ztrue123456111">
    <w:name w:val="WW-WW8Num19ztrue123456111"/>
    <w:rsid w:val="005C7F19"/>
  </w:style>
  <w:style w:type="character" w:customStyle="1" w:styleId="WW8Num20z1">
    <w:name w:val="WW8Num20z1"/>
    <w:rsid w:val="005C7F19"/>
    <w:rPr>
      <w:b/>
    </w:rPr>
  </w:style>
  <w:style w:type="character" w:customStyle="1" w:styleId="WW-WW8Num20ztrue12345671">
    <w:name w:val="WW-WW8Num20ztrue12345671"/>
    <w:rsid w:val="005C7F19"/>
  </w:style>
  <w:style w:type="character" w:customStyle="1" w:styleId="WW-WW8Num20ztrue111">
    <w:name w:val="WW-WW8Num20ztrue111"/>
    <w:rsid w:val="005C7F19"/>
  </w:style>
  <w:style w:type="character" w:customStyle="1" w:styleId="WW-WW8Num20ztrue1211">
    <w:name w:val="WW-WW8Num20ztrue1211"/>
    <w:rsid w:val="005C7F19"/>
  </w:style>
  <w:style w:type="character" w:customStyle="1" w:styleId="WW-WW8Num20ztrue12311">
    <w:name w:val="WW-WW8Num20ztrue12311"/>
    <w:rsid w:val="005C7F19"/>
  </w:style>
  <w:style w:type="character" w:customStyle="1" w:styleId="WW-WW8Num20ztrue123411">
    <w:name w:val="WW-WW8Num20ztrue123411"/>
    <w:rsid w:val="005C7F19"/>
  </w:style>
  <w:style w:type="character" w:customStyle="1" w:styleId="WW-WW8Num21ztrue1234567111">
    <w:name w:val="WW-WW8Num21ztrue1234567111"/>
    <w:rsid w:val="005C7F19"/>
  </w:style>
  <w:style w:type="character" w:customStyle="1" w:styleId="WW-WW8Num21ztrue111111">
    <w:name w:val="WW-WW8Num21ztrue111111"/>
    <w:rsid w:val="005C7F19"/>
  </w:style>
  <w:style w:type="character" w:customStyle="1" w:styleId="WW-WW8Num21ztrue1211111">
    <w:name w:val="WW-WW8Num21ztrue1211111"/>
    <w:rsid w:val="005C7F19"/>
  </w:style>
  <w:style w:type="character" w:customStyle="1" w:styleId="WW-WW8Num21ztrue12311111">
    <w:name w:val="WW-WW8Num21ztrue12311111"/>
    <w:rsid w:val="005C7F19"/>
  </w:style>
  <w:style w:type="character" w:customStyle="1" w:styleId="WW-WW8Num21ztrue123411111">
    <w:name w:val="WW-WW8Num21ztrue123411111"/>
    <w:rsid w:val="005C7F19"/>
  </w:style>
  <w:style w:type="character" w:customStyle="1" w:styleId="WW-WW8Num21ztrue1234511111">
    <w:name w:val="WW-WW8Num21ztrue1234511111"/>
    <w:rsid w:val="005C7F19"/>
  </w:style>
  <w:style w:type="character" w:customStyle="1" w:styleId="WW-WW8Num21ztrue12345611111">
    <w:name w:val="WW-WW8Num21ztrue12345611111"/>
    <w:rsid w:val="005C7F19"/>
  </w:style>
  <w:style w:type="character" w:customStyle="1" w:styleId="WW-WW8Num22ztrue123456111">
    <w:name w:val="WW-WW8Num22ztrue123456111"/>
    <w:rsid w:val="005C7F19"/>
  </w:style>
  <w:style w:type="character" w:customStyle="1" w:styleId="WW-WW8Num22ztrue11111">
    <w:name w:val="WW-WW8Num22ztrue11111"/>
    <w:rsid w:val="005C7F19"/>
  </w:style>
  <w:style w:type="character" w:customStyle="1" w:styleId="WW-WW8Num22ztrue121111">
    <w:name w:val="WW-WW8Num22ztrue121111"/>
    <w:rsid w:val="005C7F19"/>
  </w:style>
  <w:style w:type="character" w:customStyle="1" w:styleId="WW-WW8Num22ztrue1231111">
    <w:name w:val="WW-WW8Num22ztrue1231111"/>
    <w:rsid w:val="005C7F19"/>
  </w:style>
  <w:style w:type="character" w:customStyle="1" w:styleId="WW-WW8Num22ztrue12341111">
    <w:name w:val="WW-WW8Num22ztrue12341111"/>
    <w:rsid w:val="005C7F19"/>
  </w:style>
  <w:style w:type="character" w:customStyle="1" w:styleId="WW-WW8Num22ztrue123451111">
    <w:name w:val="WW-WW8Num22ztrue123451111"/>
    <w:rsid w:val="005C7F19"/>
  </w:style>
  <w:style w:type="character" w:customStyle="1" w:styleId="WW-WW8Num22ztrue1234561111">
    <w:name w:val="WW-WW8Num22ztrue1234561111"/>
    <w:rsid w:val="005C7F19"/>
  </w:style>
  <w:style w:type="character" w:customStyle="1" w:styleId="WW-WW8Num23ztrue12345671">
    <w:name w:val="WW-WW8Num23ztrue12345671"/>
    <w:rsid w:val="005C7F19"/>
  </w:style>
  <w:style w:type="character" w:customStyle="1" w:styleId="WW-WW8Num23ztrue111">
    <w:name w:val="WW-WW8Num23ztrue111"/>
    <w:rsid w:val="005C7F19"/>
  </w:style>
  <w:style w:type="character" w:customStyle="1" w:styleId="WW-WW8Num23ztrue1211">
    <w:name w:val="WW-WW8Num23ztrue1211"/>
    <w:rsid w:val="005C7F19"/>
  </w:style>
  <w:style w:type="character" w:customStyle="1" w:styleId="WW-WW8Num23ztrue12311">
    <w:name w:val="WW-WW8Num23ztrue12311"/>
    <w:rsid w:val="005C7F19"/>
  </w:style>
  <w:style w:type="character" w:customStyle="1" w:styleId="WW-WW8Num23ztrue123411">
    <w:name w:val="WW-WW8Num23ztrue123411"/>
    <w:rsid w:val="005C7F19"/>
  </w:style>
  <w:style w:type="character" w:customStyle="1" w:styleId="WW-WW8Num23ztrue1234511">
    <w:name w:val="WW-WW8Num23ztrue1234511"/>
    <w:rsid w:val="005C7F19"/>
  </w:style>
  <w:style w:type="character" w:customStyle="1" w:styleId="WW-WW8Num24ztrue1234567">
    <w:name w:val="WW-WW8Num24ztrue1234567"/>
    <w:rsid w:val="005C7F19"/>
  </w:style>
  <w:style w:type="character" w:customStyle="1" w:styleId="WW-WW8Num24ztrue11">
    <w:name w:val="WW-WW8Num24ztrue11"/>
    <w:rsid w:val="005C7F19"/>
  </w:style>
  <w:style w:type="character" w:customStyle="1" w:styleId="WW-WW8Num24ztrue121">
    <w:name w:val="WW-WW8Num24ztrue121"/>
    <w:rsid w:val="005C7F19"/>
  </w:style>
  <w:style w:type="character" w:customStyle="1" w:styleId="WW-WW8Num24ztrue1231">
    <w:name w:val="WW-WW8Num24ztrue1231"/>
    <w:rsid w:val="005C7F19"/>
  </w:style>
  <w:style w:type="character" w:customStyle="1" w:styleId="WW-WW8Num24ztrue12341">
    <w:name w:val="WW-WW8Num24ztrue12341"/>
    <w:rsid w:val="005C7F19"/>
  </w:style>
  <w:style w:type="character" w:customStyle="1" w:styleId="WW-WW8Num24ztrue123451">
    <w:name w:val="WW-WW8Num24ztrue123451"/>
    <w:rsid w:val="005C7F19"/>
  </w:style>
  <w:style w:type="character" w:customStyle="1" w:styleId="WW-WW8Num24ztrue1234561">
    <w:name w:val="WW-WW8Num24ztrue1234561"/>
    <w:rsid w:val="005C7F19"/>
  </w:style>
  <w:style w:type="character" w:customStyle="1" w:styleId="WW8Num25zfalse">
    <w:name w:val="WW8Num25zfalse"/>
    <w:rsid w:val="005C7F19"/>
  </w:style>
  <w:style w:type="character" w:customStyle="1" w:styleId="WW-WW8Num25ztrue1234567">
    <w:name w:val="WW-WW8Num25ztrue1234567"/>
    <w:rsid w:val="005C7F19"/>
  </w:style>
  <w:style w:type="character" w:customStyle="1" w:styleId="WW-WW8Num25ztrue11">
    <w:name w:val="WW-WW8Num25ztrue11"/>
    <w:rsid w:val="005C7F19"/>
  </w:style>
  <w:style w:type="character" w:customStyle="1" w:styleId="WW-WW8Num25ztrue121">
    <w:name w:val="WW-WW8Num25ztrue121"/>
    <w:rsid w:val="005C7F19"/>
  </w:style>
  <w:style w:type="character" w:customStyle="1" w:styleId="WW-WW8Num25ztrue1231">
    <w:name w:val="WW-WW8Num25ztrue1231"/>
    <w:rsid w:val="005C7F19"/>
  </w:style>
  <w:style w:type="character" w:customStyle="1" w:styleId="WW-WW8Num25ztrue12341">
    <w:name w:val="WW-WW8Num25ztrue12341"/>
    <w:rsid w:val="005C7F19"/>
  </w:style>
  <w:style w:type="character" w:customStyle="1" w:styleId="WW-WW8Num25ztrue123451">
    <w:name w:val="WW-WW8Num25ztrue123451"/>
    <w:rsid w:val="005C7F19"/>
  </w:style>
  <w:style w:type="character" w:customStyle="1" w:styleId="WW-WW8Num25ztrue1234561">
    <w:name w:val="WW-WW8Num25ztrue1234561"/>
    <w:rsid w:val="005C7F19"/>
  </w:style>
  <w:style w:type="character" w:customStyle="1" w:styleId="WW8Num26ztrue">
    <w:name w:val="WW8Num26ztrue"/>
    <w:rsid w:val="005C7F19"/>
  </w:style>
  <w:style w:type="character" w:customStyle="1" w:styleId="WW-WW8Num26ztrue">
    <w:name w:val="WW-WW8Num26ztrue"/>
    <w:rsid w:val="005C7F19"/>
  </w:style>
  <w:style w:type="character" w:customStyle="1" w:styleId="WW-WW8Num26ztrue1">
    <w:name w:val="WW-WW8Num26ztrue1"/>
    <w:rsid w:val="005C7F19"/>
  </w:style>
  <w:style w:type="character" w:customStyle="1" w:styleId="WW-WW8Num26ztrue12">
    <w:name w:val="WW-WW8Num26ztrue12"/>
    <w:rsid w:val="005C7F19"/>
  </w:style>
  <w:style w:type="character" w:customStyle="1" w:styleId="WW-WW8Num26ztrue123">
    <w:name w:val="WW-WW8Num26ztrue123"/>
    <w:rsid w:val="005C7F19"/>
  </w:style>
  <w:style w:type="character" w:customStyle="1" w:styleId="WW-WW8Num26ztrue1234">
    <w:name w:val="WW-WW8Num26ztrue1234"/>
    <w:rsid w:val="005C7F19"/>
  </w:style>
  <w:style w:type="character" w:customStyle="1" w:styleId="WW-WW8Num26ztrue12345">
    <w:name w:val="WW-WW8Num26ztrue12345"/>
    <w:rsid w:val="005C7F19"/>
  </w:style>
  <w:style w:type="character" w:customStyle="1" w:styleId="WW-WW8Num26ztrue123456">
    <w:name w:val="WW-WW8Num26ztrue123456"/>
    <w:rsid w:val="005C7F19"/>
  </w:style>
  <w:style w:type="character" w:customStyle="1" w:styleId="WW-WW8Num1ztrue12345671111111">
    <w:name w:val="WW-WW8Num1ztrue12345671111111"/>
    <w:rsid w:val="005C7F19"/>
  </w:style>
  <w:style w:type="character" w:customStyle="1" w:styleId="WW-WW8Num1ztrue111111111">
    <w:name w:val="WW-WW8Num1ztrue111111111"/>
    <w:rsid w:val="005C7F19"/>
  </w:style>
  <w:style w:type="character" w:customStyle="1" w:styleId="WW-WW8Num1ztrue1211111111">
    <w:name w:val="WW-WW8Num1ztrue1211111111"/>
    <w:rsid w:val="005C7F19"/>
  </w:style>
  <w:style w:type="character" w:customStyle="1" w:styleId="WW-WW8Num1ztrue12311111111">
    <w:name w:val="WW-WW8Num1ztrue12311111111"/>
    <w:rsid w:val="005C7F19"/>
  </w:style>
  <w:style w:type="character" w:customStyle="1" w:styleId="WW-WW8Num1ztrue123411111111">
    <w:name w:val="WW-WW8Num1ztrue123411111111"/>
    <w:rsid w:val="005C7F19"/>
  </w:style>
  <w:style w:type="character" w:customStyle="1" w:styleId="WW-WW8Num1ztrue1234511111111">
    <w:name w:val="WW-WW8Num1ztrue1234511111111"/>
    <w:rsid w:val="005C7F19"/>
  </w:style>
  <w:style w:type="character" w:customStyle="1" w:styleId="WW-WW8Num1ztrue12345611111111">
    <w:name w:val="WW-WW8Num1ztrue12345611111111"/>
    <w:rsid w:val="005C7F19"/>
  </w:style>
  <w:style w:type="character" w:customStyle="1" w:styleId="WW-WW8Num10ztrue123456711111">
    <w:name w:val="WW-WW8Num10ztrue123456711111"/>
    <w:rsid w:val="005C7F19"/>
  </w:style>
  <w:style w:type="character" w:customStyle="1" w:styleId="WW-WW8Num10ztrue1111111">
    <w:name w:val="WW-WW8Num10ztrue1111111"/>
    <w:rsid w:val="005C7F19"/>
  </w:style>
  <w:style w:type="character" w:customStyle="1" w:styleId="WW-WW8Num10ztrue12111111">
    <w:name w:val="WW-WW8Num10ztrue12111111"/>
    <w:rsid w:val="005C7F19"/>
  </w:style>
  <w:style w:type="character" w:customStyle="1" w:styleId="WW-WW8Num10ztrue123111111">
    <w:name w:val="WW-WW8Num10ztrue123111111"/>
    <w:rsid w:val="005C7F19"/>
  </w:style>
  <w:style w:type="character" w:customStyle="1" w:styleId="WW-WW8Num10ztrue1234111111">
    <w:name w:val="WW-WW8Num10ztrue1234111111"/>
    <w:rsid w:val="005C7F19"/>
  </w:style>
  <w:style w:type="character" w:customStyle="1" w:styleId="WW-WW8Num10ztrue12345111111">
    <w:name w:val="WW-WW8Num10ztrue12345111111"/>
    <w:rsid w:val="005C7F19"/>
  </w:style>
  <w:style w:type="character" w:customStyle="1" w:styleId="WW-WW8Num10ztrue123456111111">
    <w:name w:val="WW-WW8Num10ztrue123456111111"/>
    <w:rsid w:val="005C7F19"/>
  </w:style>
  <w:style w:type="character" w:customStyle="1" w:styleId="WW-WW8Num16ztrue123456711">
    <w:name w:val="WW-WW8Num16ztrue123456711"/>
    <w:rsid w:val="005C7F19"/>
  </w:style>
  <w:style w:type="character" w:customStyle="1" w:styleId="WW-WW8Num16ztrue111111111">
    <w:name w:val="WW-WW8Num16ztrue111111111"/>
    <w:rsid w:val="005C7F19"/>
  </w:style>
  <w:style w:type="character" w:customStyle="1" w:styleId="WW-WW8Num16ztrue1211111111">
    <w:name w:val="WW-WW8Num16ztrue1211111111"/>
    <w:rsid w:val="005C7F19"/>
  </w:style>
  <w:style w:type="character" w:customStyle="1" w:styleId="WW-WW8Num16ztrue12311111111">
    <w:name w:val="WW-WW8Num16ztrue12311111111"/>
    <w:rsid w:val="005C7F19"/>
  </w:style>
  <w:style w:type="character" w:customStyle="1" w:styleId="WW-WW8Num16ztrue123411111111">
    <w:name w:val="WW-WW8Num16ztrue123411111111"/>
    <w:rsid w:val="005C7F19"/>
  </w:style>
  <w:style w:type="character" w:customStyle="1" w:styleId="WW-WW8Num16ztrue1234511111111">
    <w:name w:val="WW-WW8Num16ztrue1234511111111"/>
    <w:rsid w:val="005C7F19"/>
  </w:style>
  <w:style w:type="character" w:customStyle="1" w:styleId="WW-WW8Num16ztrue12345611111111">
    <w:name w:val="WW-WW8Num16ztrue12345611111111"/>
    <w:rsid w:val="005C7F19"/>
  </w:style>
  <w:style w:type="character" w:customStyle="1" w:styleId="WW-WW8Num17ztrue1234561111111">
    <w:name w:val="WW-WW8Num17ztrue1234561111111"/>
    <w:rsid w:val="005C7F19"/>
  </w:style>
  <w:style w:type="character" w:customStyle="1" w:styleId="WW-WW8Num17ztrue111111111">
    <w:name w:val="WW-WW8Num17ztrue111111111"/>
    <w:rsid w:val="005C7F19"/>
  </w:style>
  <w:style w:type="character" w:customStyle="1" w:styleId="WW-WW8Num17ztrue1211111111">
    <w:name w:val="WW-WW8Num17ztrue1211111111"/>
    <w:rsid w:val="005C7F19"/>
  </w:style>
  <w:style w:type="character" w:customStyle="1" w:styleId="WW-WW8Num17ztrue12311111111">
    <w:name w:val="WW-WW8Num17ztrue12311111111"/>
    <w:rsid w:val="005C7F19"/>
  </w:style>
  <w:style w:type="character" w:customStyle="1" w:styleId="WW-WW8Num17ztrue123411111111">
    <w:name w:val="WW-WW8Num17ztrue123411111111"/>
    <w:rsid w:val="005C7F19"/>
  </w:style>
  <w:style w:type="character" w:customStyle="1" w:styleId="WW-WW8Num17ztrue1234511111111">
    <w:name w:val="WW-WW8Num17ztrue1234511111111"/>
    <w:rsid w:val="005C7F19"/>
  </w:style>
  <w:style w:type="character" w:customStyle="1" w:styleId="WW-WW8Num18ztrue123456111111">
    <w:name w:val="WW-WW8Num18ztrue123456111111"/>
    <w:rsid w:val="005C7F19"/>
  </w:style>
  <w:style w:type="character" w:customStyle="1" w:styleId="WW-WW8Num18ztrue111111111">
    <w:name w:val="WW-WW8Num18ztrue111111111"/>
    <w:rsid w:val="005C7F19"/>
  </w:style>
  <w:style w:type="character" w:customStyle="1" w:styleId="WW-WW8Num18ztrue1211111111">
    <w:name w:val="WW-WW8Num18ztrue1211111111"/>
    <w:rsid w:val="005C7F19"/>
  </w:style>
  <w:style w:type="character" w:customStyle="1" w:styleId="WW-WW8Num18ztrue12311111111">
    <w:name w:val="WW-WW8Num18ztrue12311111111"/>
    <w:rsid w:val="005C7F19"/>
  </w:style>
  <w:style w:type="character" w:customStyle="1" w:styleId="WW-WW8Num18ztrue123411111111">
    <w:name w:val="WW-WW8Num18ztrue123411111111"/>
    <w:rsid w:val="005C7F19"/>
  </w:style>
  <w:style w:type="character" w:customStyle="1" w:styleId="WW-WW8Num18ztrue1234511111111">
    <w:name w:val="WW-WW8Num18ztrue1234511111111"/>
    <w:rsid w:val="005C7F19"/>
  </w:style>
  <w:style w:type="character" w:customStyle="1" w:styleId="WW-WW8Num19ztrue1234567111">
    <w:name w:val="WW-WW8Num19ztrue1234567111"/>
    <w:rsid w:val="005C7F19"/>
  </w:style>
  <w:style w:type="character" w:customStyle="1" w:styleId="WW-WW8Num19ztrue111111">
    <w:name w:val="WW-WW8Num19ztrue111111"/>
    <w:rsid w:val="005C7F19"/>
  </w:style>
  <w:style w:type="character" w:customStyle="1" w:styleId="WW-WW8Num19ztrue1211111">
    <w:name w:val="WW-WW8Num19ztrue1211111"/>
    <w:rsid w:val="005C7F19"/>
  </w:style>
  <w:style w:type="character" w:customStyle="1" w:styleId="WW-WW8Num19ztrue12311111">
    <w:name w:val="WW-WW8Num19ztrue12311111"/>
    <w:rsid w:val="005C7F19"/>
  </w:style>
  <w:style w:type="character" w:customStyle="1" w:styleId="WW-WW8Num19ztrue123411111">
    <w:name w:val="WW-WW8Num19ztrue123411111"/>
    <w:rsid w:val="005C7F19"/>
  </w:style>
  <w:style w:type="character" w:customStyle="1" w:styleId="WW-WW8Num19ztrue1234511111">
    <w:name w:val="WW-WW8Num19ztrue1234511111"/>
    <w:rsid w:val="005C7F19"/>
  </w:style>
  <w:style w:type="character" w:customStyle="1" w:styleId="WW-WW8Num19ztrue1234561111">
    <w:name w:val="WW-WW8Num19ztrue1234561111"/>
    <w:rsid w:val="005C7F19"/>
  </w:style>
  <w:style w:type="character" w:customStyle="1" w:styleId="WW-WW8Num20ztrue1234511">
    <w:name w:val="WW-WW8Num20ztrue1234511"/>
    <w:rsid w:val="005C7F19"/>
  </w:style>
  <w:style w:type="character" w:customStyle="1" w:styleId="WW-WW8Num20ztrue1111">
    <w:name w:val="WW-WW8Num20ztrue1111"/>
    <w:rsid w:val="005C7F19"/>
  </w:style>
  <w:style w:type="character" w:customStyle="1" w:styleId="WW-WW8Num20ztrue12111">
    <w:name w:val="WW-WW8Num20ztrue12111"/>
    <w:rsid w:val="005C7F19"/>
  </w:style>
  <w:style w:type="character" w:customStyle="1" w:styleId="WW-WW8Num20ztrue123111">
    <w:name w:val="WW-WW8Num20ztrue123111"/>
    <w:rsid w:val="005C7F19"/>
  </w:style>
  <w:style w:type="character" w:customStyle="1" w:styleId="WW-WW8Num20ztrue1234111">
    <w:name w:val="WW-WW8Num20ztrue1234111"/>
    <w:rsid w:val="005C7F19"/>
  </w:style>
  <w:style w:type="character" w:customStyle="1" w:styleId="WW-WW8Num21ztrue12345671111">
    <w:name w:val="WW-WW8Num21ztrue12345671111"/>
    <w:rsid w:val="005C7F19"/>
  </w:style>
  <w:style w:type="character" w:customStyle="1" w:styleId="WW-WW8Num21ztrue1111111">
    <w:name w:val="WW-WW8Num21ztrue1111111"/>
    <w:rsid w:val="005C7F19"/>
  </w:style>
  <w:style w:type="character" w:customStyle="1" w:styleId="WW-WW8Num21ztrue12111111">
    <w:name w:val="WW-WW8Num21ztrue12111111"/>
    <w:rsid w:val="005C7F19"/>
  </w:style>
  <w:style w:type="character" w:customStyle="1" w:styleId="WW-WW8Num21ztrue123111111">
    <w:name w:val="WW-WW8Num21ztrue123111111"/>
    <w:rsid w:val="005C7F19"/>
  </w:style>
  <w:style w:type="character" w:customStyle="1" w:styleId="WW-WW8Num21ztrue1234111111">
    <w:name w:val="WW-WW8Num21ztrue1234111111"/>
    <w:rsid w:val="005C7F19"/>
  </w:style>
  <w:style w:type="character" w:customStyle="1" w:styleId="WW-WW8Num21ztrue12345111111">
    <w:name w:val="WW-WW8Num21ztrue12345111111"/>
    <w:rsid w:val="005C7F19"/>
  </w:style>
  <w:style w:type="character" w:customStyle="1" w:styleId="WW-WW8Num21ztrue123456111111">
    <w:name w:val="WW-WW8Num21ztrue123456111111"/>
    <w:rsid w:val="005C7F19"/>
  </w:style>
  <w:style w:type="character" w:customStyle="1" w:styleId="WW-WW8Num22ztrue1234567111">
    <w:name w:val="WW-WW8Num22ztrue1234567111"/>
    <w:rsid w:val="005C7F19"/>
  </w:style>
  <w:style w:type="character" w:customStyle="1" w:styleId="WW-WW8Num22ztrue111111">
    <w:name w:val="WW-WW8Num22ztrue111111"/>
    <w:rsid w:val="005C7F19"/>
  </w:style>
  <w:style w:type="character" w:customStyle="1" w:styleId="WW-WW8Num22ztrue1211111">
    <w:name w:val="WW-WW8Num22ztrue1211111"/>
    <w:rsid w:val="005C7F19"/>
  </w:style>
  <w:style w:type="character" w:customStyle="1" w:styleId="WW-WW8Num22ztrue12311111">
    <w:name w:val="WW-WW8Num22ztrue12311111"/>
    <w:rsid w:val="005C7F19"/>
  </w:style>
  <w:style w:type="character" w:customStyle="1" w:styleId="WW-WW8Num22ztrue123411111">
    <w:name w:val="WW-WW8Num22ztrue123411111"/>
    <w:rsid w:val="005C7F19"/>
  </w:style>
  <w:style w:type="character" w:customStyle="1" w:styleId="WW-WW8Num22ztrue1234511111">
    <w:name w:val="WW-WW8Num22ztrue1234511111"/>
    <w:rsid w:val="005C7F19"/>
  </w:style>
  <w:style w:type="character" w:customStyle="1" w:styleId="WW-WW8Num22ztrue12345611111">
    <w:name w:val="WW-WW8Num22ztrue12345611111"/>
    <w:rsid w:val="005C7F19"/>
  </w:style>
  <w:style w:type="character" w:customStyle="1" w:styleId="WW-WW8Num23ztrue12345611">
    <w:name w:val="WW-WW8Num23ztrue12345611"/>
    <w:rsid w:val="005C7F19"/>
  </w:style>
  <w:style w:type="character" w:customStyle="1" w:styleId="WW-WW8Num23ztrue1111">
    <w:name w:val="WW-WW8Num23ztrue1111"/>
    <w:rsid w:val="005C7F19"/>
  </w:style>
  <w:style w:type="character" w:customStyle="1" w:styleId="WW-WW8Num23ztrue12111">
    <w:name w:val="WW-WW8Num23ztrue12111"/>
    <w:rsid w:val="005C7F19"/>
  </w:style>
  <w:style w:type="character" w:customStyle="1" w:styleId="WW-WW8Num23ztrue123111">
    <w:name w:val="WW-WW8Num23ztrue123111"/>
    <w:rsid w:val="005C7F19"/>
  </w:style>
  <w:style w:type="character" w:customStyle="1" w:styleId="WW-WW8Num23ztrue1234111">
    <w:name w:val="WW-WW8Num23ztrue1234111"/>
    <w:rsid w:val="005C7F19"/>
  </w:style>
  <w:style w:type="character" w:customStyle="1" w:styleId="WW-WW8Num23ztrue12345111">
    <w:name w:val="WW-WW8Num23ztrue12345111"/>
    <w:rsid w:val="005C7F19"/>
  </w:style>
  <w:style w:type="character" w:customStyle="1" w:styleId="WW-WW8Num24ztrue12345671">
    <w:name w:val="WW-WW8Num24ztrue12345671"/>
    <w:rsid w:val="005C7F19"/>
  </w:style>
  <w:style w:type="character" w:customStyle="1" w:styleId="WW-WW8Num24ztrue111">
    <w:name w:val="WW-WW8Num24ztrue111"/>
    <w:rsid w:val="005C7F19"/>
  </w:style>
  <w:style w:type="character" w:customStyle="1" w:styleId="WW-WW8Num24ztrue1211">
    <w:name w:val="WW-WW8Num24ztrue1211"/>
    <w:rsid w:val="005C7F19"/>
  </w:style>
  <w:style w:type="character" w:customStyle="1" w:styleId="WW-WW8Num24ztrue12311">
    <w:name w:val="WW-WW8Num24ztrue12311"/>
    <w:rsid w:val="005C7F19"/>
  </w:style>
  <w:style w:type="character" w:customStyle="1" w:styleId="WW-WW8Num24ztrue123411">
    <w:name w:val="WW-WW8Num24ztrue123411"/>
    <w:rsid w:val="005C7F19"/>
  </w:style>
  <w:style w:type="character" w:customStyle="1" w:styleId="WW-WW8Num24ztrue1234511">
    <w:name w:val="WW-WW8Num24ztrue1234511"/>
    <w:rsid w:val="005C7F19"/>
  </w:style>
  <w:style w:type="character" w:customStyle="1" w:styleId="WW-WW8Num24ztrue12345611">
    <w:name w:val="WW-WW8Num24ztrue12345611"/>
    <w:rsid w:val="005C7F19"/>
  </w:style>
  <w:style w:type="character" w:customStyle="1" w:styleId="WW-WW8Num25ztrue12345671">
    <w:name w:val="WW-WW8Num25ztrue12345671"/>
    <w:rsid w:val="005C7F19"/>
  </w:style>
  <w:style w:type="character" w:customStyle="1" w:styleId="WW-WW8Num25ztrue111">
    <w:name w:val="WW-WW8Num25ztrue111"/>
    <w:rsid w:val="005C7F19"/>
  </w:style>
  <w:style w:type="character" w:customStyle="1" w:styleId="WW-WW8Num25ztrue1211">
    <w:name w:val="WW-WW8Num25ztrue1211"/>
    <w:rsid w:val="005C7F19"/>
  </w:style>
  <w:style w:type="character" w:customStyle="1" w:styleId="WW-WW8Num25ztrue12311">
    <w:name w:val="WW-WW8Num25ztrue12311"/>
    <w:rsid w:val="005C7F19"/>
  </w:style>
  <w:style w:type="character" w:customStyle="1" w:styleId="WW-WW8Num25ztrue123411">
    <w:name w:val="WW-WW8Num25ztrue123411"/>
    <w:rsid w:val="005C7F19"/>
  </w:style>
  <w:style w:type="character" w:customStyle="1" w:styleId="WW-WW8Num25ztrue1234511">
    <w:name w:val="WW-WW8Num25ztrue1234511"/>
    <w:rsid w:val="005C7F19"/>
  </w:style>
  <w:style w:type="character" w:customStyle="1" w:styleId="WW-WW8Num25ztrue12345611">
    <w:name w:val="WW-WW8Num25ztrue12345611"/>
    <w:rsid w:val="005C7F19"/>
  </w:style>
  <w:style w:type="character" w:customStyle="1" w:styleId="WW-WW8Num26ztrue1234567">
    <w:name w:val="WW-WW8Num26ztrue1234567"/>
    <w:rsid w:val="005C7F19"/>
  </w:style>
  <w:style w:type="character" w:customStyle="1" w:styleId="WW-WW8Num26ztrue11">
    <w:name w:val="WW-WW8Num26ztrue11"/>
    <w:rsid w:val="005C7F19"/>
  </w:style>
  <w:style w:type="character" w:customStyle="1" w:styleId="WW-WW8Num26ztrue121">
    <w:name w:val="WW-WW8Num26ztrue121"/>
    <w:rsid w:val="005C7F19"/>
  </w:style>
  <w:style w:type="character" w:customStyle="1" w:styleId="WW-WW8Num26ztrue1231">
    <w:name w:val="WW-WW8Num26ztrue1231"/>
    <w:rsid w:val="005C7F19"/>
  </w:style>
  <w:style w:type="character" w:customStyle="1" w:styleId="WW-WW8Num26ztrue12341">
    <w:name w:val="WW-WW8Num26ztrue12341"/>
    <w:rsid w:val="005C7F19"/>
  </w:style>
  <w:style w:type="character" w:customStyle="1" w:styleId="WW-WW8Num26ztrue123451">
    <w:name w:val="WW-WW8Num26ztrue123451"/>
    <w:rsid w:val="005C7F19"/>
  </w:style>
  <w:style w:type="character" w:customStyle="1" w:styleId="WW-WW8Num26ztrue1234561">
    <w:name w:val="WW-WW8Num26ztrue1234561"/>
    <w:rsid w:val="005C7F19"/>
  </w:style>
  <w:style w:type="character" w:customStyle="1" w:styleId="WW-WW8Num1ztrue123456711111111">
    <w:name w:val="WW-WW8Num1ztrue123456711111111"/>
    <w:rsid w:val="005C7F19"/>
  </w:style>
  <w:style w:type="character" w:customStyle="1" w:styleId="WW-WW8Num1ztrue1111111111">
    <w:name w:val="WW-WW8Num1ztrue1111111111"/>
    <w:rsid w:val="005C7F19"/>
  </w:style>
  <w:style w:type="character" w:customStyle="1" w:styleId="WW-WW8Num1ztrue12111111111">
    <w:name w:val="WW-WW8Num1ztrue12111111111"/>
    <w:rsid w:val="005C7F19"/>
  </w:style>
  <w:style w:type="character" w:customStyle="1" w:styleId="WW-WW8Num1ztrue123111111111">
    <w:name w:val="WW-WW8Num1ztrue123111111111"/>
    <w:rsid w:val="005C7F19"/>
  </w:style>
  <w:style w:type="character" w:customStyle="1" w:styleId="WW-WW8Num1ztrue1234111111111">
    <w:name w:val="WW-WW8Num1ztrue1234111111111"/>
    <w:rsid w:val="005C7F19"/>
  </w:style>
  <w:style w:type="character" w:customStyle="1" w:styleId="WW-WW8Num1ztrue12345111111111">
    <w:name w:val="WW-WW8Num1ztrue12345111111111"/>
    <w:rsid w:val="005C7F19"/>
  </w:style>
  <w:style w:type="character" w:customStyle="1" w:styleId="WW-WW8Num1ztrue123456111111111">
    <w:name w:val="WW-WW8Num1ztrue123456111111111"/>
    <w:rsid w:val="005C7F19"/>
  </w:style>
  <w:style w:type="character" w:customStyle="1" w:styleId="WW-WW8Num10ztrue1234567111111">
    <w:name w:val="WW-WW8Num10ztrue1234567111111"/>
    <w:rsid w:val="005C7F19"/>
  </w:style>
  <w:style w:type="character" w:customStyle="1" w:styleId="WW-WW8Num10ztrue11111111">
    <w:name w:val="WW-WW8Num10ztrue11111111"/>
    <w:rsid w:val="005C7F19"/>
  </w:style>
  <w:style w:type="character" w:customStyle="1" w:styleId="WW-WW8Num10ztrue121111111">
    <w:name w:val="WW-WW8Num10ztrue121111111"/>
    <w:rsid w:val="005C7F19"/>
  </w:style>
  <w:style w:type="character" w:customStyle="1" w:styleId="WW-WW8Num10ztrue1231111111">
    <w:name w:val="WW-WW8Num10ztrue1231111111"/>
    <w:rsid w:val="005C7F19"/>
  </w:style>
  <w:style w:type="character" w:customStyle="1" w:styleId="WW-WW8Num10ztrue12341111111">
    <w:name w:val="WW-WW8Num10ztrue12341111111"/>
    <w:rsid w:val="005C7F19"/>
  </w:style>
  <w:style w:type="character" w:customStyle="1" w:styleId="WW-WW8Num10ztrue123451111111">
    <w:name w:val="WW-WW8Num10ztrue123451111111"/>
    <w:rsid w:val="005C7F19"/>
  </w:style>
  <w:style w:type="character" w:customStyle="1" w:styleId="WW-WW8Num10ztrue1234561111111">
    <w:name w:val="WW-WW8Num10ztrue1234561111111"/>
    <w:rsid w:val="005C7F19"/>
  </w:style>
  <w:style w:type="character" w:customStyle="1" w:styleId="WW-WW8Num16ztrue1234567111">
    <w:name w:val="WW-WW8Num16ztrue1234567111"/>
    <w:rsid w:val="005C7F19"/>
  </w:style>
  <w:style w:type="character" w:customStyle="1" w:styleId="WW-WW8Num16ztrue1111111111">
    <w:name w:val="WW-WW8Num16ztrue1111111111"/>
    <w:rsid w:val="005C7F19"/>
  </w:style>
  <w:style w:type="character" w:customStyle="1" w:styleId="WW-WW8Num16ztrue12111111111">
    <w:name w:val="WW-WW8Num16ztrue12111111111"/>
    <w:rsid w:val="005C7F19"/>
  </w:style>
  <w:style w:type="character" w:customStyle="1" w:styleId="WW-WW8Num16ztrue123111111111">
    <w:name w:val="WW-WW8Num16ztrue123111111111"/>
    <w:rsid w:val="005C7F19"/>
  </w:style>
  <w:style w:type="character" w:customStyle="1" w:styleId="WW-WW8Num16ztrue1234111111111">
    <w:name w:val="WW-WW8Num16ztrue1234111111111"/>
    <w:rsid w:val="005C7F19"/>
  </w:style>
  <w:style w:type="character" w:customStyle="1" w:styleId="WW-WW8Num16ztrue12345111111111">
    <w:name w:val="WW-WW8Num16ztrue12345111111111"/>
    <w:rsid w:val="005C7F19"/>
  </w:style>
  <w:style w:type="character" w:customStyle="1" w:styleId="WW-WW8Num16ztrue123456111111111">
    <w:name w:val="WW-WW8Num16ztrue123456111111111"/>
    <w:rsid w:val="005C7F19"/>
  </w:style>
  <w:style w:type="character" w:customStyle="1" w:styleId="WW-WW8Num17ztrue12345611111111">
    <w:name w:val="WW-WW8Num17ztrue12345611111111"/>
    <w:rsid w:val="005C7F19"/>
  </w:style>
  <w:style w:type="character" w:customStyle="1" w:styleId="WW-WW8Num17ztrue1111111111">
    <w:name w:val="WW-WW8Num17ztrue1111111111"/>
    <w:rsid w:val="005C7F19"/>
  </w:style>
  <w:style w:type="character" w:customStyle="1" w:styleId="WW-WW8Num17ztrue12111111111">
    <w:name w:val="WW-WW8Num17ztrue12111111111"/>
    <w:rsid w:val="005C7F19"/>
  </w:style>
  <w:style w:type="character" w:customStyle="1" w:styleId="WW-WW8Num17ztrue123111111111">
    <w:name w:val="WW-WW8Num17ztrue123111111111"/>
    <w:rsid w:val="005C7F19"/>
  </w:style>
  <w:style w:type="character" w:customStyle="1" w:styleId="WW-WW8Num17ztrue1234111111111">
    <w:name w:val="WW-WW8Num17ztrue1234111111111"/>
    <w:rsid w:val="005C7F19"/>
  </w:style>
  <w:style w:type="character" w:customStyle="1" w:styleId="WW-WW8Num17ztrue12345111111111">
    <w:name w:val="WW-WW8Num17ztrue12345111111111"/>
    <w:rsid w:val="005C7F19"/>
  </w:style>
  <w:style w:type="character" w:customStyle="1" w:styleId="WW-WW8Num18ztrue1234561111111">
    <w:name w:val="WW-WW8Num18ztrue1234561111111"/>
    <w:rsid w:val="005C7F19"/>
  </w:style>
  <w:style w:type="character" w:customStyle="1" w:styleId="WW-WW8Num18ztrue1111111111">
    <w:name w:val="WW-WW8Num18ztrue1111111111"/>
    <w:rsid w:val="005C7F19"/>
  </w:style>
  <w:style w:type="character" w:customStyle="1" w:styleId="WW-WW8Num18ztrue12111111111">
    <w:name w:val="WW-WW8Num18ztrue12111111111"/>
    <w:rsid w:val="005C7F19"/>
  </w:style>
  <w:style w:type="character" w:customStyle="1" w:styleId="WW-WW8Num18ztrue123111111111">
    <w:name w:val="WW-WW8Num18ztrue123111111111"/>
    <w:rsid w:val="005C7F19"/>
  </w:style>
  <w:style w:type="character" w:customStyle="1" w:styleId="WW-WW8Num18ztrue1234111111111">
    <w:name w:val="WW-WW8Num18ztrue1234111111111"/>
    <w:rsid w:val="005C7F19"/>
  </w:style>
  <w:style w:type="character" w:customStyle="1" w:styleId="WW-WW8Num18ztrue12345111111111">
    <w:name w:val="WW-WW8Num18ztrue12345111111111"/>
    <w:rsid w:val="005C7F19"/>
  </w:style>
  <w:style w:type="character" w:customStyle="1" w:styleId="WW-WW8Num19ztrue12345671111">
    <w:name w:val="WW-WW8Num19ztrue12345671111"/>
    <w:rsid w:val="005C7F19"/>
  </w:style>
  <w:style w:type="character" w:customStyle="1" w:styleId="WW-WW8Num19ztrue1111111">
    <w:name w:val="WW-WW8Num19ztrue1111111"/>
    <w:rsid w:val="005C7F19"/>
  </w:style>
  <w:style w:type="character" w:customStyle="1" w:styleId="WW-WW8Num19ztrue12111111">
    <w:name w:val="WW-WW8Num19ztrue12111111"/>
    <w:rsid w:val="005C7F19"/>
  </w:style>
  <w:style w:type="character" w:customStyle="1" w:styleId="WW-WW8Num19ztrue123111111">
    <w:name w:val="WW-WW8Num19ztrue123111111"/>
    <w:rsid w:val="005C7F19"/>
  </w:style>
  <w:style w:type="character" w:customStyle="1" w:styleId="WW-WW8Num19ztrue1234111111">
    <w:name w:val="WW-WW8Num19ztrue1234111111"/>
    <w:rsid w:val="005C7F19"/>
  </w:style>
  <w:style w:type="character" w:customStyle="1" w:styleId="WW-WW8Num19ztrue12345111111">
    <w:name w:val="WW-WW8Num19ztrue12345111111"/>
    <w:rsid w:val="005C7F19"/>
  </w:style>
  <w:style w:type="character" w:customStyle="1" w:styleId="WW-WW8Num19ztrue12345611111">
    <w:name w:val="WW-WW8Num19ztrue12345611111"/>
    <w:rsid w:val="005C7F19"/>
  </w:style>
  <w:style w:type="character" w:customStyle="1" w:styleId="WW-WW8Num20ztrue12345111">
    <w:name w:val="WW-WW8Num20ztrue12345111"/>
    <w:rsid w:val="005C7F19"/>
  </w:style>
  <w:style w:type="character" w:customStyle="1" w:styleId="WW-WW8Num20ztrue11111">
    <w:name w:val="WW-WW8Num20ztrue11111"/>
    <w:rsid w:val="005C7F19"/>
  </w:style>
  <w:style w:type="character" w:customStyle="1" w:styleId="WW-WW8Num20ztrue121111">
    <w:name w:val="WW-WW8Num20ztrue121111"/>
    <w:rsid w:val="005C7F19"/>
  </w:style>
  <w:style w:type="character" w:customStyle="1" w:styleId="WW-WW8Num20ztrue1231111">
    <w:name w:val="WW-WW8Num20ztrue1231111"/>
    <w:rsid w:val="005C7F19"/>
  </w:style>
  <w:style w:type="character" w:customStyle="1" w:styleId="WW-WW8Num20ztrue12341111">
    <w:name w:val="WW-WW8Num20ztrue12341111"/>
    <w:rsid w:val="005C7F19"/>
  </w:style>
  <w:style w:type="character" w:customStyle="1" w:styleId="WW-WW8Num21ztrue123456711111">
    <w:name w:val="WW-WW8Num21ztrue123456711111"/>
    <w:rsid w:val="005C7F19"/>
  </w:style>
  <w:style w:type="character" w:customStyle="1" w:styleId="WW-WW8Num21ztrue11111111">
    <w:name w:val="WW-WW8Num21ztrue11111111"/>
    <w:rsid w:val="005C7F19"/>
  </w:style>
  <w:style w:type="character" w:customStyle="1" w:styleId="WW-WW8Num21ztrue121111111">
    <w:name w:val="WW-WW8Num21ztrue121111111"/>
    <w:rsid w:val="005C7F19"/>
  </w:style>
  <w:style w:type="character" w:customStyle="1" w:styleId="WW-WW8Num21ztrue1231111111">
    <w:name w:val="WW-WW8Num21ztrue1231111111"/>
    <w:rsid w:val="005C7F19"/>
  </w:style>
  <w:style w:type="character" w:customStyle="1" w:styleId="WW-WW8Num21ztrue12341111111">
    <w:name w:val="WW-WW8Num21ztrue12341111111"/>
    <w:rsid w:val="005C7F19"/>
  </w:style>
  <w:style w:type="character" w:customStyle="1" w:styleId="WW-WW8Num21ztrue123451111111">
    <w:name w:val="WW-WW8Num21ztrue123451111111"/>
    <w:rsid w:val="005C7F19"/>
  </w:style>
  <w:style w:type="character" w:customStyle="1" w:styleId="WW-WW8Num21ztrue1234561111111">
    <w:name w:val="WW-WW8Num21ztrue1234561111111"/>
    <w:rsid w:val="005C7F19"/>
  </w:style>
  <w:style w:type="character" w:customStyle="1" w:styleId="WW-WW8Num22ztrue12345671111">
    <w:name w:val="WW-WW8Num22ztrue12345671111"/>
    <w:rsid w:val="005C7F19"/>
  </w:style>
  <w:style w:type="character" w:customStyle="1" w:styleId="WW-WW8Num22ztrue1111111">
    <w:name w:val="WW-WW8Num22ztrue1111111"/>
    <w:rsid w:val="005C7F19"/>
  </w:style>
  <w:style w:type="character" w:customStyle="1" w:styleId="WW-WW8Num22ztrue12111111">
    <w:name w:val="WW-WW8Num22ztrue12111111"/>
    <w:rsid w:val="005C7F19"/>
  </w:style>
  <w:style w:type="character" w:customStyle="1" w:styleId="WW-WW8Num22ztrue123111111">
    <w:name w:val="WW-WW8Num22ztrue123111111"/>
    <w:rsid w:val="005C7F19"/>
  </w:style>
  <w:style w:type="character" w:customStyle="1" w:styleId="WW-WW8Num22ztrue1234111111">
    <w:name w:val="WW-WW8Num22ztrue1234111111"/>
    <w:rsid w:val="005C7F19"/>
  </w:style>
  <w:style w:type="character" w:customStyle="1" w:styleId="WW-WW8Num22ztrue12345111111">
    <w:name w:val="WW-WW8Num22ztrue12345111111"/>
    <w:rsid w:val="005C7F19"/>
  </w:style>
  <w:style w:type="character" w:customStyle="1" w:styleId="WW-WW8Num22ztrue123456111111">
    <w:name w:val="WW-WW8Num22ztrue123456111111"/>
    <w:rsid w:val="005C7F19"/>
  </w:style>
  <w:style w:type="character" w:customStyle="1" w:styleId="WW-WW8Num23ztrue123456111">
    <w:name w:val="WW-WW8Num23ztrue123456111"/>
    <w:rsid w:val="005C7F19"/>
  </w:style>
  <w:style w:type="character" w:customStyle="1" w:styleId="WW-WW8Num23ztrue11111">
    <w:name w:val="WW-WW8Num23ztrue11111"/>
    <w:rsid w:val="005C7F19"/>
  </w:style>
  <w:style w:type="character" w:customStyle="1" w:styleId="WW-WW8Num23ztrue121111">
    <w:name w:val="WW-WW8Num23ztrue121111"/>
    <w:rsid w:val="005C7F19"/>
  </w:style>
  <w:style w:type="character" w:customStyle="1" w:styleId="WW-WW8Num23ztrue1231111">
    <w:name w:val="WW-WW8Num23ztrue1231111"/>
    <w:rsid w:val="005C7F19"/>
  </w:style>
  <w:style w:type="character" w:customStyle="1" w:styleId="WW-WW8Num23ztrue12341111">
    <w:name w:val="WW-WW8Num23ztrue12341111"/>
    <w:rsid w:val="005C7F19"/>
  </w:style>
  <w:style w:type="character" w:customStyle="1" w:styleId="WW-WW8Num23ztrue123451111">
    <w:name w:val="WW-WW8Num23ztrue123451111"/>
    <w:rsid w:val="005C7F19"/>
  </w:style>
  <w:style w:type="character" w:customStyle="1" w:styleId="WW-WW8Num24ztrue123456711">
    <w:name w:val="WW-WW8Num24ztrue123456711"/>
    <w:rsid w:val="005C7F19"/>
  </w:style>
  <w:style w:type="character" w:customStyle="1" w:styleId="WW-WW8Num24ztrue1111">
    <w:name w:val="WW-WW8Num24ztrue1111"/>
    <w:rsid w:val="005C7F19"/>
  </w:style>
  <w:style w:type="character" w:customStyle="1" w:styleId="WW-WW8Num24ztrue12111">
    <w:name w:val="WW-WW8Num24ztrue12111"/>
    <w:rsid w:val="005C7F19"/>
  </w:style>
  <w:style w:type="character" w:customStyle="1" w:styleId="WW-WW8Num24ztrue123111">
    <w:name w:val="WW-WW8Num24ztrue123111"/>
    <w:rsid w:val="005C7F19"/>
  </w:style>
  <w:style w:type="character" w:customStyle="1" w:styleId="WW-WW8Num24ztrue1234111">
    <w:name w:val="WW-WW8Num24ztrue1234111"/>
    <w:rsid w:val="005C7F19"/>
  </w:style>
  <w:style w:type="character" w:customStyle="1" w:styleId="WW-WW8Num24ztrue12345111">
    <w:name w:val="WW-WW8Num24ztrue12345111"/>
    <w:rsid w:val="005C7F19"/>
  </w:style>
  <w:style w:type="character" w:customStyle="1" w:styleId="WW-WW8Num24ztrue123456111">
    <w:name w:val="WW-WW8Num24ztrue123456111"/>
    <w:rsid w:val="005C7F19"/>
  </w:style>
  <w:style w:type="character" w:customStyle="1" w:styleId="WW-WW8Num25ztrue123456711">
    <w:name w:val="WW-WW8Num25ztrue123456711"/>
    <w:rsid w:val="005C7F19"/>
  </w:style>
  <w:style w:type="character" w:customStyle="1" w:styleId="WW-WW8Num25ztrue1111">
    <w:name w:val="WW-WW8Num25ztrue1111"/>
    <w:rsid w:val="005C7F19"/>
  </w:style>
  <w:style w:type="character" w:customStyle="1" w:styleId="WW-WW8Num25ztrue12111">
    <w:name w:val="WW-WW8Num25ztrue12111"/>
    <w:rsid w:val="005C7F19"/>
  </w:style>
  <w:style w:type="character" w:customStyle="1" w:styleId="WW-WW8Num25ztrue123111">
    <w:name w:val="WW-WW8Num25ztrue123111"/>
    <w:rsid w:val="005C7F19"/>
  </w:style>
  <w:style w:type="character" w:customStyle="1" w:styleId="WW-WW8Num25ztrue1234111">
    <w:name w:val="WW-WW8Num25ztrue1234111"/>
    <w:rsid w:val="005C7F19"/>
  </w:style>
  <w:style w:type="character" w:customStyle="1" w:styleId="WW-WW8Num25ztrue12345111">
    <w:name w:val="WW-WW8Num25ztrue12345111"/>
    <w:rsid w:val="005C7F19"/>
  </w:style>
  <w:style w:type="character" w:customStyle="1" w:styleId="WW-WW8Num25ztrue123456111">
    <w:name w:val="WW-WW8Num25ztrue123456111"/>
    <w:rsid w:val="005C7F19"/>
  </w:style>
  <w:style w:type="character" w:customStyle="1" w:styleId="WW-WW8Num26ztrue12345671">
    <w:name w:val="WW-WW8Num26ztrue12345671"/>
    <w:rsid w:val="005C7F19"/>
  </w:style>
  <w:style w:type="character" w:customStyle="1" w:styleId="WW-WW8Num26ztrue111">
    <w:name w:val="WW-WW8Num26ztrue111"/>
    <w:rsid w:val="005C7F19"/>
  </w:style>
  <w:style w:type="character" w:customStyle="1" w:styleId="WW-WW8Num26ztrue1211">
    <w:name w:val="WW-WW8Num26ztrue1211"/>
    <w:rsid w:val="005C7F19"/>
  </w:style>
  <w:style w:type="character" w:customStyle="1" w:styleId="WW-WW8Num26ztrue12311">
    <w:name w:val="WW-WW8Num26ztrue12311"/>
    <w:rsid w:val="005C7F19"/>
  </w:style>
  <w:style w:type="character" w:customStyle="1" w:styleId="WW-WW8Num26ztrue123411">
    <w:name w:val="WW-WW8Num26ztrue123411"/>
    <w:rsid w:val="005C7F19"/>
  </w:style>
  <w:style w:type="character" w:customStyle="1" w:styleId="WW-WW8Num26ztrue1234511">
    <w:name w:val="WW-WW8Num26ztrue1234511"/>
    <w:rsid w:val="005C7F19"/>
  </w:style>
  <w:style w:type="character" w:customStyle="1" w:styleId="WW-WW8Num26ztrue12345611">
    <w:name w:val="WW-WW8Num26ztrue12345611"/>
    <w:rsid w:val="005C7F19"/>
  </w:style>
  <w:style w:type="character" w:customStyle="1" w:styleId="WW-WW8Num1ztrue1234567111111111">
    <w:name w:val="WW-WW8Num1ztrue1234567111111111"/>
    <w:rsid w:val="005C7F19"/>
  </w:style>
  <w:style w:type="character" w:customStyle="1" w:styleId="WW-WW8Num1ztrue11111111111">
    <w:name w:val="WW-WW8Num1ztrue11111111111"/>
    <w:rsid w:val="005C7F19"/>
  </w:style>
  <w:style w:type="character" w:customStyle="1" w:styleId="WW-WW8Num1ztrue121111111111">
    <w:name w:val="WW-WW8Num1ztrue121111111111"/>
    <w:rsid w:val="005C7F19"/>
  </w:style>
  <w:style w:type="character" w:customStyle="1" w:styleId="WW-WW8Num1ztrue1231111111111">
    <w:name w:val="WW-WW8Num1ztrue1231111111111"/>
    <w:rsid w:val="005C7F19"/>
  </w:style>
  <w:style w:type="character" w:customStyle="1" w:styleId="WW-WW8Num1ztrue12341111111111">
    <w:name w:val="WW-WW8Num1ztrue12341111111111"/>
    <w:rsid w:val="005C7F19"/>
  </w:style>
  <w:style w:type="character" w:customStyle="1" w:styleId="WW-WW8Num1ztrue123451111111111">
    <w:name w:val="WW-WW8Num1ztrue123451111111111"/>
    <w:rsid w:val="005C7F19"/>
  </w:style>
  <w:style w:type="character" w:customStyle="1" w:styleId="WW-WW8Num1ztrue1234561111111111">
    <w:name w:val="WW-WW8Num1ztrue1234561111111111"/>
    <w:rsid w:val="005C7F19"/>
  </w:style>
  <w:style w:type="character" w:customStyle="1" w:styleId="WW-WW8Num10ztrue12345671111111">
    <w:name w:val="WW-WW8Num10ztrue12345671111111"/>
    <w:rsid w:val="005C7F19"/>
  </w:style>
  <w:style w:type="character" w:customStyle="1" w:styleId="WW-WW8Num10ztrue111111111">
    <w:name w:val="WW-WW8Num10ztrue111111111"/>
    <w:rsid w:val="005C7F19"/>
  </w:style>
  <w:style w:type="character" w:customStyle="1" w:styleId="WW-WW8Num10ztrue1211111111">
    <w:name w:val="WW-WW8Num10ztrue1211111111"/>
    <w:rsid w:val="005C7F19"/>
  </w:style>
  <w:style w:type="character" w:customStyle="1" w:styleId="WW-WW8Num10ztrue12311111111">
    <w:name w:val="WW-WW8Num10ztrue12311111111"/>
    <w:rsid w:val="005C7F19"/>
  </w:style>
  <w:style w:type="character" w:customStyle="1" w:styleId="WW-WW8Num10ztrue123411111111">
    <w:name w:val="WW-WW8Num10ztrue123411111111"/>
    <w:rsid w:val="005C7F19"/>
  </w:style>
  <w:style w:type="character" w:customStyle="1" w:styleId="WW-WW8Num10ztrue1234511111111">
    <w:name w:val="WW-WW8Num10ztrue1234511111111"/>
    <w:rsid w:val="005C7F19"/>
  </w:style>
  <w:style w:type="character" w:customStyle="1" w:styleId="WW-WW8Num10ztrue12345611111111">
    <w:name w:val="WW-WW8Num10ztrue12345611111111"/>
    <w:rsid w:val="005C7F19"/>
  </w:style>
  <w:style w:type="character" w:customStyle="1" w:styleId="WW-WW8Num16ztrue12345671111">
    <w:name w:val="WW-WW8Num16ztrue12345671111"/>
    <w:rsid w:val="005C7F19"/>
  </w:style>
  <w:style w:type="character" w:customStyle="1" w:styleId="WW-WW8Num16ztrue11111111111">
    <w:name w:val="WW-WW8Num16ztrue11111111111"/>
    <w:rsid w:val="005C7F19"/>
  </w:style>
  <w:style w:type="character" w:customStyle="1" w:styleId="WW-WW8Num16ztrue121111111111">
    <w:name w:val="WW-WW8Num16ztrue121111111111"/>
    <w:rsid w:val="005C7F19"/>
  </w:style>
  <w:style w:type="character" w:customStyle="1" w:styleId="WW-WW8Num16ztrue1231111111111">
    <w:name w:val="WW-WW8Num16ztrue1231111111111"/>
    <w:rsid w:val="005C7F19"/>
  </w:style>
  <w:style w:type="character" w:customStyle="1" w:styleId="WW-WW8Num16ztrue12341111111111">
    <w:name w:val="WW-WW8Num16ztrue12341111111111"/>
    <w:rsid w:val="005C7F19"/>
  </w:style>
  <w:style w:type="character" w:customStyle="1" w:styleId="WW-WW8Num16ztrue123451111111111">
    <w:name w:val="WW-WW8Num16ztrue123451111111111"/>
    <w:rsid w:val="005C7F19"/>
  </w:style>
  <w:style w:type="character" w:customStyle="1" w:styleId="WW-WW8Num16ztrue1234561111111111">
    <w:name w:val="WW-WW8Num16ztrue1234561111111111"/>
    <w:rsid w:val="005C7F19"/>
  </w:style>
  <w:style w:type="character" w:customStyle="1" w:styleId="WW-WW8Num17ztrue123456111111111">
    <w:name w:val="WW-WW8Num17ztrue123456111111111"/>
    <w:rsid w:val="005C7F19"/>
  </w:style>
  <w:style w:type="character" w:customStyle="1" w:styleId="WW-WW8Num17ztrue11111111111">
    <w:name w:val="WW-WW8Num17ztrue11111111111"/>
    <w:rsid w:val="005C7F19"/>
  </w:style>
  <w:style w:type="character" w:customStyle="1" w:styleId="WW-WW8Num17ztrue121111111111">
    <w:name w:val="WW-WW8Num17ztrue121111111111"/>
    <w:rsid w:val="005C7F19"/>
  </w:style>
  <w:style w:type="character" w:customStyle="1" w:styleId="WW-WW8Num17ztrue1231111111111">
    <w:name w:val="WW-WW8Num17ztrue1231111111111"/>
    <w:rsid w:val="005C7F19"/>
  </w:style>
  <w:style w:type="character" w:customStyle="1" w:styleId="WW-WW8Num17ztrue12341111111111">
    <w:name w:val="WW-WW8Num17ztrue12341111111111"/>
    <w:rsid w:val="005C7F19"/>
  </w:style>
  <w:style w:type="character" w:customStyle="1" w:styleId="WW-WW8Num17ztrue123451111111111">
    <w:name w:val="WW-WW8Num17ztrue123451111111111"/>
    <w:rsid w:val="005C7F19"/>
  </w:style>
  <w:style w:type="character" w:customStyle="1" w:styleId="WW-WW8Num18ztrue12345611111111">
    <w:name w:val="WW-WW8Num18ztrue12345611111111"/>
    <w:rsid w:val="005C7F19"/>
  </w:style>
  <w:style w:type="character" w:customStyle="1" w:styleId="WW-WW8Num18ztrue11111111111">
    <w:name w:val="WW-WW8Num18ztrue11111111111"/>
    <w:rsid w:val="005C7F19"/>
  </w:style>
  <w:style w:type="character" w:customStyle="1" w:styleId="WW-WW8Num18ztrue121111111111">
    <w:name w:val="WW-WW8Num18ztrue121111111111"/>
    <w:rsid w:val="005C7F19"/>
  </w:style>
  <w:style w:type="character" w:customStyle="1" w:styleId="WW-WW8Num18ztrue1231111111111">
    <w:name w:val="WW-WW8Num18ztrue1231111111111"/>
    <w:rsid w:val="005C7F19"/>
  </w:style>
  <w:style w:type="character" w:customStyle="1" w:styleId="WW-WW8Num18ztrue12341111111111">
    <w:name w:val="WW-WW8Num18ztrue12341111111111"/>
    <w:rsid w:val="005C7F19"/>
  </w:style>
  <w:style w:type="character" w:customStyle="1" w:styleId="WW-WW8Num18ztrue123451111111111">
    <w:name w:val="WW-WW8Num18ztrue123451111111111"/>
    <w:rsid w:val="005C7F19"/>
  </w:style>
  <w:style w:type="character" w:customStyle="1" w:styleId="WW-WW8Num19ztrue123456711111">
    <w:name w:val="WW-WW8Num19ztrue123456711111"/>
    <w:rsid w:val="005C7F19"/>
  </w:style>
  <w:style w:type="character" w:customStyle="1" w:styleId="WW-WW8Num19ztrue11111111">
    <w:name w:val="WW-WW8Num19ztrue11111111"/>
    <w:rsid w:val="005C7F19"/>
  </w:style>
  <w:style w:type="character" w:customStyle="1" w:styleId="WW-WW8Num19ztrue121111111">
    <w:name w:val="WW-WW8Num19ztrue121111111"/>
    <w:rsid w:val="005C7F19"/>
  </w:style>
  <w:style w:type="character" w:customStyle="1" w:styleId="WW-WW8Num19ztrue1231111111">
    <w:name w:val="WW-WW8Num19ztrue1231111111"/>
    <w:rsid w:val="005C7F19"/>
  </w:style>
  <w:style w:type="character" w:customStyle="1" w:styleId="WW-WW8Num19ztrue12341111111">
    <w:name w:val="WW-WW8Num19ztrue12341111111"/>
    <w:rsid w:val="005C7F19"/>
  </w:style>
  <w:style w:type="character" w:customStyle="1" w:styleId="WW-WW8Num19ztrue123451111111">
    <w:name w:val="WW-WW8Num19ztrue123451111111"/>
    <w:rsid w:val="005C7F19"/>
  </w:style>
  <w:style w:type="character" w:customStyle="1" w:styleId="WW-WW8Num19ztrue123456111111">
    <w:name w:val="WW-WW8Num19ztrue123456111111"/>
    <w:rsid w:val="005C7F19"/>
  </w:style>
  <w:style w:type="character" w:customStyle="1" w:styleId="WW-WW8Num20ztrue123451111">
    <w:name w:val="WW-WW8Num20ztrue123451111"/>
    <w:rsid w:val="005C7F19"/>
  </w:style>
  <w:style w:type="character" w:customStyle="1" w:styleId="WW-WW8Num20ztrue111111">
    <w:name w:val="WW-WW8Num20ztrue111111"/>
    <w:rsid w:val="005C7F19"/>
  </w:style>
  <w:style w:type="character" w:customStyle="1" w:styleId="WW-WW8Num20ztrue1211111">
    <w:name w:val="WW-WW8Num20ztrue1211111"/>
    <w:rsid w:val="005C7F19"/>
  </w:style>
  <w:style w:type="character" w:customStyle="1" w:styleId="WW-WW8Num20ztrue12311111">
    <w:name w:val="WW-WW8Num20ztrue12311111"/>
    <w:rsid w:val="005C7F19"/>
  </w:style>
  <w:style w:type="character" w:customStyle="1" w:styleId="WW-WW8Num20ztrue123411111">
    <w:name w:val="WW-WW8Num20ztrue123411111"/>
    <w:rsid w:val="005C7F19"/>
  </w:style>
  <w:style w:type="character" w:customStyle="1" w:styleId="WW-WW8Num21ztrue1234567111111">
    <w:name w:val="WW-WW8Num21ztrue1234567111111"/>
    <w:rsid w:val="005C7F19"/>
  </w:style>
  <w:style w:type="character" w:customStyle="1" w:styleId="WW-WW8Num21ztrue111111111">
    <w:name w:val="WW-WW8Num21ztrue111111111"/>
    <w:rsid w:val="005C7F19"/>
  </w:style>
  <w:style w:type="character" w:customStyle="1" w:styleId="WW-WW8Num21ztrue1211111111">
    <w:name w:val="WW-WW8Num21ztrue1211111111"/>
    <w:rsid w:val="005C7F19"/>
  </w:style>
  <w:style w:type="character" w:customStyle="1" w:styleId="WW-WW8Num21ztrue12311111111">
    <w:name w:val="WW-WW8Num21ztrue12311111111"/>
    <w:rsid w:val="005C7F19"/>
  </w:style>
  <w:style w:type="character" w:customStyle="1" w:styleId="WW-WW8Num21ztrue123411111111">
    <w:name w:val="WW-WW8Num21ztrue123411111111"/>
    <w:rsid w:val="005C7F19"/>
  </w:style>
  <w:style w:type="character" w:customStyle="1" w:styleId="WW-WW8Num21ztrue1234511111111">
    <w:name w:val="WW-WW8Num21ztrue1234511111111"/>
    <w:rsid w:val="005C7F19"/>
  </w:style>
  <w:style w:type="character" w:customStyle="1" w:styleId="WW-WW8Num21ztrue12345611111111">
    <w:name w:val="WW-WW8Num21ztrue12345611111111"/>
    <w:rsid w:val="005C7F19"/>
  </w:style>
  <w:style w:type="character" w:customStyle="1" w:styleId="WW-WW8Num22ztrue123456711111">
    <w:name w:val="WW-WW8Num22ztrue123456711111"/>
    <w:rsid w:val="005C7F19"/>
  </w:style>
  <w:style w:type="character" w:customStyle="1" w:styleId="WW-WW8Num22ztrue11111111">
    <w:name w:val="WW-WW8Num22ztrue11111111"/>
    <w:rsid w:val="005C7F19"/>
  </w:style>
  <w:style w:type="character" w:customStyle="1" w:styleId="WW-WW8Num22ztrue121111111">
    <w:name w:val="WW-WW8Num22ztrue121111111"/>
    <w:rsid w:val="005C7F19"/>
  </w:style>
  <w:style w:type="character" w:customStyle="1" w:styleId="WW-WW8Num22ztrue1231111111">
    <w:name w:val="WW-WW8Num22ztrue1231111111"/>
    <w:rsid w:val="005C7F19"/>
  </w:style>
  <w:style w:type="character" w:customStyle="1" w:styleId="WW-WW8Num22ztrue12341111111">
    <w:name w:val="WW-WW8Num22ztrue12341111111"/>
    <w:rsid w:val="005C7F19"/>
  </w:style>
  <w:style w:type="character" w:customStyle="1" w:styleId="WW-WW8Num22ztrue123451111111">
    <w:name w:val="WW-WW8Num22ztrue123451111111"/>
    <w:rsid w:val="005C7F19"/>
  </w:style>
  <w:style w:type="character" w:customStyle="1" w:styleId="WW-WW8Num22ztrue1234561111111">
    <w:name w:val="WW-WW8Num22ztrue1234561111111"/>
    <w:rsid w:val="005C7F19"/>
  </w:style>
  <w:style w:type="character" w:customStyle="1" w:styleId="WW-WW8Num23ztrue1234561111">
    <w:name w:val="WW-WW8Num23ztrue1234561111"/>
    <w:rsid w:val="005C7F19"/>
  </w:style>
  <w:style w:type="character" w:customStyle="1" w:styleId="WW-WW8Num23ztrue111111">
    <w:name w:val="WW-WW8Num23ztrue111111"/>
    <w:rsid w:val="005C7F19"/>
  </w:style>
  <w:style w:type="character" w:customStyle="1" w:styleId="WW-WW8Num23ztrue1211111">
    <w:name w:val="WW-WW8Num23ztrue1211111"/>
    <w:rsid w:val="005C7F19"/>
  </w:style>
  <w:style w:type="character" w:customStyle="1" w:styleId="WW-WW8Num23ztrue12311111">
    <w:name w:val="WW-WW8Num23ztrue12311111"/>
    <w:rsid w:val="005C7F19"/>
  </w:style>
  <w:style w:type="character" w:customStyle="1" w:styleId="WW-WW8Num23ztrue123411111">
    <w:name w:val="WW-WW8Num23ztrue123411111"/>
    <w:rsid w:val="005C7F19"/>
  </w:style>
  <w:style w:type="character" w:customStyle="1" w:styleId="WW-WW8Num23ztrue1234511111">
    <w:name w:val="WW-WW8Num23ztrue1234511111"/>
    <w:rsid w:val="005C7F19"/>
  </w:style>
  <w:style w:type="character" w:customStyle="1" w:styleId="WW-WW8Num24ztrue1234567111">
    <w:name w:val="WW-WW8Num24ztrue1234567111"/>
    <w:rsid w:val="005C7F19"/>
  </w:style>
  <w:style w:type="character" w:customStyle="1" w:styleId="WW-WW8Num24ztrue11111">
    <w:name w:val="WW-WW8Num24ztrue11111"/>
    <w:rsid w:val="005C7F19"/>
  </w:style>
  <w:style w:type="character" w:customStyle="1" w:styleId="WW-WW8Num24ztrue121111">
    <w:name w:val="WW-WW8Num24ztrue121111"/>
    <w:rsid w:val="005C7F19"/>
  </w:style>
  <w:style w:type="character" w:customStyle="1" w:styleId="WW-WW8Num24ztrue1231111">
    <w:name w:val="WW-WW8Num24ztrue1231111"/>
    <w:rsid w:val="005C7F19"/>
  </w:style>
  <w:style w:type="character" w:customStyle="1" w:styleId="WW-WW8Num24ztrue12341111">
    <w:name w:val="WW-WW8Num24ztrue12341111"/>
    <w:rsid w:val="005C7F19"/>
  </w:style>
  <w:style w:type="character" w:customStyle="1" w:styleId="WW-WW8Num24ztrue123451111">
    <w:name w:val="WW-WW8Num24ztrue123451111"/>
    <w:rsid w:val="005C7F19"/>
  </w:style>
  <w:style w:type="character" w:customStyle="1" w:styleId="WW-WW8Num24ztrue1234561111">
    <w:name w:val="WW-WW8Num24ztrue1234561111"/>
    <w:rsid w:val="005C7F19"/>
  </w:style>
  <w:style w:type="character" w:customStyle="1" w:styleId="WW-WW8Num25ztrue1234567111">
    <w:name w:val="WW-WW8Num25ztrue1234567111"/>
    <w:rsid w:val="005C7F19"/>
  </w:style>
  <w:style w:type="character" w:customStyle="1" w:styleId="WW-WW8Num25ztrue11111">
    <w:name w:val="WW-WW8Num25ztrue11111"/>
    <w:rsid w:val="005C7F19"/>
  </w:style>
  <w:style w:type="character" w:customStyle="1" w:styleId="WW-WW8Num25ztrue121111">
    <w:name w:val="WW-WW8Num25ztrue121111"/>
    <w:rsid w:val="005C7F19"/>
  </w:style>
  <w:style w:type="character" w:customStyle="1" w:styleId="WW-WW8Num25ztrue1231111">
    <w:name w:val="WW-WW8Num25ztrue1231111"/>
    <w:rsid w:val="005C7F19"/>
  </w:style>
  <w:style w:type="character" w:customStyle="1" w:styleId="WW-WW8Num25ztrue12341111">
    <w:name w:val="WW-WW8Num25ztrue12341111"/>
    <w:rsid w:val="005C7F19"/>
  </w:style>
  <w:style w:type="character" w:customStyle="1" w:styleId="WW-WW8Num25ztrue123451111">
    <w:name w:val="WW-WW8Num25ztrue123451111"/>
    <w:rsid w:val="005C7F19"/>
  </w:style>
  <w:style w:type="character" w:customStyle="1" w:styleId="WW-WW8Num25ztrue1234561111">
    <w:name w:val="WW-WW8Num25ztrue1234561111"/>
    <w:rsid w:val="005C7F19"/>
  </w:style>
  <w:style w:type="character" w:customStyle="1" w:styleId="WW-WW8Num26ztrue123456711">
    <w:name w:val="WW-WW8Num26ztrue123456711"/>
    <w:rsid w:val="005C7F19"/>
  </w:style>
  <w:style w:type="character" w:customStyle="1" w:styleId="WW-WW8Num26ztrue1111">
    <w:name w:val="WW-WW8Num26ztrue1111"/>
    <w:rsid w:val="005C7F19"/>
  </w:style>
  <w:style w:type="character" w:customStyle="1" w:styleId="WW-WW8Num26ztrue12111">
    <w:name w:val="WW-WW8Num26ztrue12111"/>
    <w:rsid w:val="005C7F19"/>
  </w:style>
  <w:style w:type="character" w:customStyle="1" w:styleId="WW-WW8Num26ztrue123111">
    <w:name w:val="WW-WW8Num26ztrue123111"/>
    <w:rsid w:val="005C7F19"/>
  </w:style>
  <w:style w:type="character" w:customStyle="1" w:styleId="WW-WW8Num26ztrue1234111">
    <w:name w:val="WW-WW8Num26ztrue1234111"/>
    <w:rsid w:val="005C7F19"/>
  </w:style>
  <w:style w:type="character" w:customStyle="1" w:styleId="WW-WW8Num26ztrue12345111">
    <w:name w:val="WW-WW8Num26ztrue12345111"/>
    <w:rsid w:val="005C7F19"/>
  </w:style>
  <w:style w:type="character" w:customStyle="1" w:styleId="WW-WW8Num26ztrue123456111">
    <w:name w:val="WW-WW8Num26ztrue123456111"/>
    <w:rsid w:val="005C7F19"/>
  </w:style>
  <w:style w:type="character" w:customStyle="1" w:styleId="WW-WW8Num1ztrue12345671111111111">
    <w:name w:val="WW-WW8Num1ztrue12345671111111111"/>
    <w:rsid w:val="005C7F19"/>
  </w:style>
  <w:style w:type="character" w:customStyle="1" w:styleId="WW-WW8Num1ztrue111111111111">
    <w:name w:val="WW-WW8Num1ztrue111111111111"/>
    <w:rsid w:val="005C7F19"/>
  </w:style>
  <w:style w:type="character" w:customStyle="1" w:styleId="WW-WW8Num1ztrue1211111111111">
    <w:name w:val="WW-WW8Num1ztrue1211111111111"/>
    <w:rsid w:val="005C7F19"/>
  </w:style>
  <w:style w:type="character" w:customStyle="1" w:styleId="WW-WW8Num1ztrue12311111111111">
    <w:name w:val="WW-WW8Num1ztrue12311111111111"/>
    <w:rsid w:val="005C7F19"/>
  </w:style>
  <w:style w:type="character" w:customStyle="1" w:styleId="WW-WW8Num1ztrue123411111111111">
    <w:name w:val="WW-WW8Num1ztrue123411111111111"/>
    <w:rsid w:val="005C7F19"/>
  </w:style>
  <w:style w:type="character" w:customStyle="1" w:styleId="WW-WW8Num1ztrue1234511111111111">
    <w:name w:val="WW-WW8Num1ztrue1234511111111111"/>
    <w:rsid w:val="005C7F19"/>
  </w:style>
  <w:style w:type="character" w:customStyle="1" w:styleId="WW-WW8Num1ztrue12345611111111111">
    <w:name w:val="WW-WW8Num1ztrue12345611111111111"/>
    <w:rsid w:val="005C7F19"/>
  </w:style>
  <w:style w:type="character" w:customStyle="1" w:styleId="WW-WW8Num10ztrue123456711111111">
    <w:name w:val="WW-WW8Num10ztrue123456711111111"/>
    <w:rsid w:val="005C7F19"/>
  </w:style>
  <w:style w:type="character" w:customStyle="1" w:styleId="WW-WW8Num10ztrue1111111111">
    <w:name w:val="WW-WW8Num10ztrue1111111111"/>
    <w:rsid w:val="005C7F19"/>
  </w:style>
  <w:style w:type="character" w:customStyle="1" w:styleId="WW-WW8Num10ztrue12111111111">
    <w:name w:val="WW-WW8Num10ztrue12111111111"/>
    <w:rsid w:val="005C7F19"/>
  </w:style>
  <w:style w:type="character" w:customStyle="1" w:styleId="WW-WW8Num10ztrue123111111111">
    <w:name w:val="WW-WW8Num10ztrue123111111111"/>
    <w:rsid w:val="005C7F19"/>
  </w:style>
  <w:style w:type="character" w:customStyle="1" w:styleId="WW-WW8Num10ztrue1234111111111">
    <w:name w:val="WW-WW8Num10ztrue1234111111111"/>
    <w:rsid w:val="005C7F19"/>
  </w:style>
  <w:style w:type="character" w:customStyle="1" w:styleId="WW-WW8Num10ztrue12345111111111">
    <w:name w:val="WW-WW8Num10ztrue12345111111111"/>
    <w:rsid w:val="005C7F19"/>
  </w:style>
  <w:style w:type="character" w:customStyle="1" w:styleId="WW-WW8Num10ztrue123456111111111">
    <w:name w:val="WW-WW8Num10ztrue123456111111111"/>
    <w:rsid w:val="005C7F19"/>
  </w:style>
  <w:style w:type="character" w:customStyle="1" w:styleId="WW-WW8Num16ztrue123456711111">
    <w:name w:val="WW-WW8Num16ztrue123456711111"/>
    <w:rsid w:val="005C7F19"/>
  </w:style>
  <w:style w:type="character" w:customStyle="1" w:styleId="WW-WW8Num16ztrue111111111111">
    <w:name w:val="WW-WW8Num16ztrue111111111111"/>
    <w:rsid w:val="005C7F19"/>
  </w:style>
  <w:style w:type="character" w:customStyle="1" w:styleId="WW-WW8Num16ztrue1211111111111">
    <w:name w:val="WW-WW8Num16ztrue1211111111111"/>
    <w:rsid w:val="005C7F19"/>
  </w:style>
  <w:style w:type="character" w:customStyle="1" w:styleId="WW-WW8Num16ztrue12311111111111">
    <w:name w:val="WW-WW8Num16ztrue12311111111111"/>
    <w:rsid w:val="005C7F19"/>
  </w:style>
  <w:style w:type="character" w:customStyle="1" w:styleId="WW-WW8Num16ztrue123411111111111">
    <w:name w:val="WW-WW8Num16ztrue123411111111111"/>
    <w:rsid w:val="005C7F19"/>
  </w:style>
  <w:style w:type="character" w:customStyle="1" w:styleId="WW-WW8Num16ztrue1234511111111111">
    <w:name w:val="WW-WW8Num16ztrue1234511111111111"/>
    <w:rsid w:val="005C7F19"/>
  </w:style>
  <w:style w:type="character" w:customStyle="1" w:styleId="WW-WW8Num16ztrue12345611111111111">
    <w:name w:val="WW-WW8Num16ztrue12345611111111111"/>
    <w:rsid w:val="005C7F19"/>
  </w:style>
  <w:style w:type="character" w:customStyle="1" w:styleId="WW-WW8Num17ztrue1234561111111111">
    <w:name w:val="WW-WW8Num17ztrue1234561111111111"/>
    <w:rsid w:val="005C7F19"/>
  </w:style>
  <w:style w:type="character" w:customStyle="1" w:styleId="WW-WW8Num17ztrue111111111111">
    <w:name w:val="WW-WW8Num17ztrue111111111111"/>
    <w:rsid w:val="005C7F19"/>
  </w:style>
  <w:style w:type="character" w:customStyle="1" w:styleId="WW-WW8Num17ztrue1211111111111">
    <w:name w:val="WW-WW8Num17ztrue1211111111111"/>
    <w:rsid w:val="005C7F19"/>
  </w:style>
  <w:style w:type="character" w:customStyle="1" w:styleId="WW-WW8Num17ztrue12311111111111">
    <w:name w:val="WW-WW8Num17ztrue12311111111111"/>
    <w:rsid w:val="005C7F19"/>
  </w:style>
  <w:style w:type="character" w:customStyle="1" w:styleId="WW-WW8Num17ztrue123411111111111">
    <w:name w:val="WW-WW8Num17ztrue123411111111111"/>
    <w:rsid w:val="005C7F19"/>
  </w:style>
  <w:style w:type="character" w:customStyle="1" w:styleId="WW-WW8Num17ztrue1234511111111111">
    <w:name w:val="WW-WW8Num17ztrue1234511111111111"/>
    <w:rsid w:val="005C7F19"/>
  </w:style>
  <w:style w:type="character" w:customStyle="1" w:styleId="WW-WW8Num18ztrue123456111111111">
    <w:name w:val="WW-WW8Num18ztrue123456111111111"/>
    <w:rsid w:val="005C7F19"/>
  </w:style>
  <w:style w:type="character" w:customStyle="1" w:styleId="WW-WW8Num18ztrue111111111111">
    <w:name w:val="WW-WW8Num18ztrue111111111111"/>
    <w:rsid w:val="005C7F19"/>
  </w:style>
  <w:style w:type="character" w:customStyle="1" w:styleId="WW-WW8Num18ztrue1211111111111">
    <w:name w:val="WW-WW8Num18ztrue1211111111111"/>
    <w:rsid w:val="005C7F19"/>
  </w:style>
  <w:style w:type="character" w:customStyle="1" w:styleId="WW-WW8Num18ztrue12311111111111">
    <w:name w:val="WW-WW8Num18ztrue12311111111111"/>
    <w:rsid w:val="005C7F19"/>
  </w:style>
  <w:style w:type="character" w:customStyle="1" w:styleId="WW-WW8Num18ztrue123411111111111">
    <w:name w:val="WW-WW8Num18ztrue123411111111111"/>
    <w:rsid w:val="005C7F19"/>
  </w:style>
  <w:style w:type="character" w:customStyle="1" w:styleId="WW-WW8Num18ztrue1234511111111111">
    <w:name w:val="WW-WW8Num18ztrue1234511111111111"/>
    <w:rsid w:val="005C7F19"/>
  </w:style>
  <w:style w:type="character" w:customStyle="1" w:styleId="WW-WW8Num19ztrue1234567111111">
    <w:name w:val="WW-WW8Num19ztrue1234567111111"/>
    <w:rsid w:val="005C7F19"/>
  </w:style>
  <w:style w:type="character" w:customStyle="1" w:styleId="WW-WW8Num19ztrue111111111">
    <w:name w:val="WW-WW8Num19ztrue111111111"/>
    <w:rsid w:val="005C7F19"/>
  </w:style>
  <w:style w:type="character" w:customStyle="1" w:styleId="WW-WW8Num19ztrue1211111111">
    <w:name w:val="WW-WW8Num19ztrue1211111111"/>
    <w:rsid w:val="005C7F19"/>
  </w:style>
  <w:style w:type="character" w:customStyle="1" w:styleId="WW-WW8Num19ztrue12311111111">
    <w:name w:val="WW-WW8Num19ztrue12311111111"/>
    <w:rsid w:val="005C7F19"/>
  </w:style>
  <w:style w:type="character" w:customStyle="1" w:styleId="WW-WW8Num19ztrue123411111111">
    <w:name w:val="WW-WW8Num19ztrue123411111111"/>
    <w:rsid w:val="005C7F19"/>
  </w:style>
  <w:style w:type="character" w:customStyle="1" w:styleId="WW-WW8Num19ztrue1234511111111">
    <w:name w:val="WW-WW8Num19ztrue1234511111111"/>
    <w:rsid w:val="005C7F19"/>
  </w:style>
  <w:style w:type="character" w:customStyle="1" w:styleId="WW-WW8Num19ztrue1234561111111">
    <w:name w:val="WW-WW8Num19ztrue1234561111111"/>
    <w:rsid w:val="005C7F19"/>
  </w:style>
  <w:style w:type="character" w:customStyle="1" w:styleId="WW-WW8Num20ztrue1234511111">
    <w:name w:val="WW-WW8Num20ztrue1234511111"/>
    <w:rsid w:val="005C7F19"/>
  </w:style>
  <w:style w:type="character" w:customStyle="1" w:styleId="WW-WW8Num20ztrue1111111">
    <w:name w:val="WW-WW8Num20ztrue1111111"/>
    <w:rsid w:val="005C7F19"/>
  </w:style>
  <w:style w:type="character" w:customStyle="1" w:styleId="WW-WW8Num20ztrue12111111">
    <w:name w:val="WW-WW8Num20ztrue12111111"/>
    <w:rsid w:val="005C7F19"/>
  </w:style>
  <w:style w:type="character" w:customStyle="1" w:styleId="WW-WW8Num20ztrue123111111">
    <w:name w:val="WW-WW8Num20ztrue123111111"/>
    <w:rsid w:val="005C7F19"/>
  </w:style>
  <w:style w:type="character" w:customStyle="1" w:styleId="WW-WW8Num20ztrue1234111111">
    <w:name w:val="WW-WW8Num20ztrue1234111111"/>
    <w:rsid w:val="005C7F19"/>
  </w:style>
  <w:style w:type="character" w:customStyle="1" w:styleId="WW-WW8Num21ztrue12345671111111">
    <w:name w:val="WW-WW8Num21ztrue12345671111111"/>
    <w:rsid w:val="005C7F19"/>
  </w:style>
  <w:style w:type="character" w:customStyle="1" w:styleId="WW-WW8Num21ztrue1111111111">
    <w:name w:val="WW-WW8Num21ztrue1111111111"/>
    <w:rsid w:val="005C7F19"/>
  </w:style>
  <w:style w:type="character" w:customStyle="1" w:styleId="WW-WW8Num21ztrue12111111111">
    <w:name w:val="WW-WW8Num21ztrue12111111111"/>
    <w:rsid w:val="005C7F19"/>
  </w:style>
  <w:style w:type="character" w:customStyle="1" w:styleId="WW-WW8Num21ztrue123111111111">
    <w:name w:val="WW-WW8Num21ztrue123111111111"/>
    <w:rsid w:val="005C7F19"/>
  </w:style>
  <w:style w:type="character" w:customStyle="1" w:styleId="WW-WW8Num21ztrue1234111111111">
    <w:name w:val="WW-WW8Num21ztrue1234111111111"/>
    <w:rsid w:val="005C7F19"/>
  </w:style>
  <w:style w:type="character" w:customStyle="1" w:styleId="WW-WW8Num21ztrue12345111111111">
    <w:name w:val="WW-WW8Num21ztrue12345111111111"/>
    <w:rsid w:val="005C7F19"/>
  </w:style>
  <w:style w:type="character" w:customStyle="1" w:styleId="WW-WW8Num21ztrue123456111111111">
    <w:name w:val="WW-WW8Num21ztrue123456111111111"/>
    <w:rsid w:val="005C7F19"/>
  </w:style>
  <w:style w:type="character" w:customStyle="1" w:styleId="WW-WW8Num22ztrue1234567111111">
    <w:name w:val="WW-WW8Num22ztrue1234567111111"/>
    <w:rsid w:val="005C7F19"/>
  </w:style>
  <w:style w:type="character" w:customStyle="1" w:styleId="WW-WW8Num22ztrue111111111">
    <w:name w:val="WW-WW8Num22ztrue111111111"/>
    <w:rsid w:val="005C7F19"/>
  </w:style>
  <w:style w:type="character" w:customStyle="1" w:styleId="WW-WW8Num22ztrue1211111111">
    <w:name w:val="WW-WW8Num22ztrue1211111111"/>
    <w:rsid w:val="005C7F19"/>
  </w:style>
  <w:style w:type="character" w:customStyle="1" w:styleId="WW-WW8Num22ztrue12311111111">
    <w:name w:val="WW-WW8Num22ztrue12311111111"/>
    <w:rsid w:val="005C7F19"/>
  </w:style>
  <w:style w:type="character" w:customStyle="1" w:styleId="WW-WW8Num22ztrue123411111111">
    <w:name w:val="WW-WW8Num22ztrue123411111111"/>
    <w:rsid w:val="005C7F19"/>
  </w:style>
  <w:style w:type="character" w:customStyle="1" w:styleId="WW-WW8Num22ztrue1234511111111">
    <w:name w:val="WW-WW8Num22ztrue1234511111111"/>
    <w:rsid w:val="005C7F19"/>
  </w:style>
  <w:style w:type="character" w:customStyle="1" w:styleId="WW-WW8Num22ztrue12345611111111">
    <w:name w:val="WW-WW8Num22ztrue12345611111111"/>
    <w:rsid w:val="005C7F19"/>
  </w:style>
  <w:style w:type="character" w:customStyle="1" w:styleId="WW-WW8Num23ztrue12345611111">
    <w:name w:val="WW-WW8Num23ztrue12345611111"/>
    <w:rsid w:val="005C7F19"/>
  </w:style>
  <w:style w:type="character" w:customStyle="1" w:styleId="WW-WW8Num23ztrue1111111">
    <w:name w:val="WW-WW8Num23ztrue1111111"/>
    <w:rsid w:val="005C7F19"/>
  </w:style>
  <w:style w:type="character" w:customStyle="1" w:styleId="WW-WW8Num23ztrue12111111">
    <w:name w:val="WW-WW8Num23ztrue12111111"/>
    <w:rsid w:val="005C7F19"/>
  </w:style>
  <w:style w:type="character" w:customStyle="1" w:styleId="WW-WW8Num23ztrue123111111">
    <w:name w:val="WW-WW8Num23ztrue123111111"/>
    <w:rsid w:val="005C7F19"/>
  </w:style>
  <w:style w:type="character" w:customStyle="1" w:styleId="WW-WW8Num23ztrue1234111111">
    <w:name w:val="WW-WW8Num23ztrue1234111111"/>
    <w:rsid w:val="005C7F19"/>
  </w:style>
  <w:style w:type="character" w:customStyle="1" w:styleId="WW-WW8Num23ztrue12345111111">
    <w:name w:val="WW-WW8Num23ztrue12345111111"/>
    <w:rsid w:val="005C7F19"/>
  </w:style>
  <w:style w:type="character" w:customStyle="1" w:styleId="WW-WW8Num24ztrue12345671111">
    <w:name w:val="WW-WW8Num24ztrue12345671111"/>
    <w:rsid w:val="005C7F19"/>
  </w:style>
  <w:style w:type="character" w:customStyle="1" w:styleId="WW-WW8Num24ztrue111111">
    <w:name w:val="WW-WW8Num24ztrue111111"/>
    <w:rsid w:val="005C7F19"/>
  </w:style>
  <w:style w:type="character" w:customStyle="1" w:styleId="WW-WW8Num24ztrue1211111">
    <w:name w:val="WW-WW8Num24ztrue1211111"/>
    <w:rsid w:val="005C7F19"/>
  </w:style>
  <w:style w:type="character" w:customStyle="1" w:styleId="WW-WW8Num24ztrue12311111">
    <w:name w:val="WW-WW8Num24ztrue12311111"/>
    <w:rsid w:val="005C7F19"/>
  </w:style>
  <w:style w:type="character" w:customStyle="1" w:styleId="WW-WW8Num24ztrue123411111">
    <w:name w:val="WW-WW8Num24ztrue123411111"/>
    <w:rsid w:val="005C7F19"/>
  </w:style>
  <w:style w:type="character" w:customStyle="1" w:styleId="WW-WW8Num24ztrue1234511111">
    <w:name w:val="WW-WW8Num24ztrue1234511111"/>
    <w:rsid w:val="005C7F19"/>
  </w:style>
  <w:style w:type="character" w:customStyle="1" w:styleId="WW-WW8Num24ztrue12345611111">
    <w:name w:val="WW-WW8Num24ztrue12345611111"/>
    <w:rsid w:val="005C7F19"/>
  </w:style>
  <w:style w:type="character" w:customStyle="1" w:styleId="WW-WW8Num25ztrue12345671111">
    <w:name w:val="WW-WW8Num25ztrue12345671111"/>
    <w:rsid w:val="005C7F19"/>
  </w:style>
  <w:style w:type="character" w:customStyle="1" w:styleId="WW-WW8Num25ztrue111111">
    <w:name w:val="WW-WW8Num25ztrue111111"/>
    <w:rsid w:val="005C7F19"/>
  </w:style>
  <w:style w:type="character" w:customStyle="1" w:styleId="WW-WW8Num25ztrue1211111">
    <w:name w:val="WW-WW8Num25ztrue1211111"/>
    <w:rsid w:val="005C7F19"/>
  </w:style>
  <w:style w:type="character" w:customStyle="1" w:styleId="WW-WW8Num25ztrue12311111">
    <w:name w:val="WW-WW8Num25ztrue12311111"/>
    <w:rsid w:val="005C7F19"/>
  </w:style>
  <w:style w:type="character" w:customStyle="1" w:styleId="WW-WW8Num25ztrue123411111">
    <w:name w:val="WW-WW8Num25ztrue123411111"/>
    <w:rsid w:val="005C7F19"/>
  </w:style>
  <w:style w:type="character" w:customStyle="1" w:styleId="WW-WW8Num25ztrue1234511111">
    <w:name w:val="WW-WW8Num25ztrue1234511111"/>
    <w:rsid w:val="005C7F19"/>
  </w:style>
  <w:style w:type="character" w:customStyle="1" w:styleId="WW-WW8Num25ztrue12345611111">
    <w:name w:val="WW-WW8Num25ztrue12345611111"/>
    <w:rsid w:val="005C7F19"/>
  </w:style>
  <w:style w:type="character" w:customStyle="1" w:styleId="WW-WW8Num26ztrue1234567111">
    <w:name w:val="WW-WW8Num26ztrue1234567111"/>
    <w:rsid w:val="005C7F19"/>
  </w:style>
  <w:style w:type="character" w:customStyle="1" w:styleId="WW-WW8Num26ztrue11111">
    <w:name w:val="WW-WW8Num26ztrue11111"/>
    <w:rsid w:val="005C7F19"/>
  </w:style>
  <w:style w:type="character" w:customStyle="1" w:styleId="WW-WW8Num26ztrue121111">
    <w:name w:val="WW-WW8Num26ztrue121111"/>
    <w:rsid w:val="005C7F19"/>
  </w:style>
  <w:style w:type="character" w:customStyle="1" w:styleId="WW-WW8Num26ztrue1231111">
    <w:name w:val="WW-WW8Num26ztrue1231111"/>
    <w:rsid w:val="005C7F19"/>
  </w:style>
  <w:style w:type="character" w:customStyle="1" w:styleId="WW-WW8Num26ztrue12341111">
    <w:name w:val="WW-WW8Num26ztrue12341111"/>
    <w:rsid w:val="005C7F19"/>
  </w:style>
  <w:style w:type="character" w:customStyle="1" w:styleId="WW-WW8Num26ztrue123451111">
    <w:name w:val="WW-WW8Num26ztrue123451111"/>
    <w:rsid w:val="005C7F19"/>
  </w:style>
  <w:style w:type="character" w:customStyle="1" w:styleId="WW-WW8Num26ztrue1234561111">
    <w:name w:val="WW-WW8Num26ztrue1234561111"/>
    <w:rsid w:val="005C7F19"/>
  </w:style>
  <w:style w:type="character" w:customStyle="1" w:styleId="WW-WW8Num1ztrue123456711111111111">
    <w:name w:val="WW-WW8Num1ztrue123456711111111111"/>
    <w:rsid w:val="005C7F19"/>
  </w:style>
  <w:style w:type="character" w:customStyle="1" w:styleId="WW-WW8Num1ztrue1111111111111">
    <w:name w:val="WW-WW8Num1ztrue1111111111111"/>
    <w:rsid w:val="005C7F19"/>
  </w:style>
  <w:style w:type="character" w:customStyle="1" w:styleId="WW-WW8Num1ztrue12111111111111">
    <w:name w:val="WW-WW8Num1ztrue12111111111111"/>
    <w:rsid w:val="005C7F19"/>
  </w:style>
  <w:style w:type="character" w:customStyle="1" w:styleId="WW-WW8Num1ztrue123111111111111">
    <w:name w:val="WW-WW8Num1ztrue123111111111111"/>
    <w:rsid w:val="005C7F19"/>
  </w:style>
  <w:style w:type="character" w:customStyle="1" w:styleId="WW-WW8Num1ztrue1234111111111111">
    <w:name w:val="WW-WW8Num1ztrue1234111111111111"/>
    <w:rsid w:val="005C7F19"/>
  </w:style>
  <w:style w:type="character" w:customStyle="1" w:styleId="WW-WW8Num1ztrue12345111111111111">
    <w:name w:val="WW-WW8Num1ztrue12345111111111111"/>
    <w:rsid w:val="005C7F19"/>
  </w:style>
  <w:style w:type="character" w:customStyle="1" w:styleId="WW-WW8Num1ztrue123456111111111111">
    <w:name w:val="WW-WW8Num1ztrue123456111111111111"/>
    <w:rsid w:val="005C7F19"/>
  </w:style>
  <w:style w:type="character" w:customStyle="1" w:styleId="WW-WW8Num17ztrue12345611111111111">
    <w:name w:val="WW-WW8Num17ztrue12345611111111111"/>
    <w:rsid w:val="005C7F19"/>
  </w:style>
  <w:style w:type="character" w:customStyle="1" w:styleId="WW-WW8Num17ztrue1111111111111">
    <w:name w:val="WW-WW8Num17ztrue1111111111111"/>
    <w:rsid w:val="005C7F19"/>
  </w:style>
  <w:style w:type="character" w:customStyle="1" w:styleId="WW-WW8Num17ztrue12111111111111">
    <w:name w:val="WW-WW8Num17ztrue12111111111111"/>
    <w:rsid w:val="005C7F19"/>
  </w:style>
  <w:style w:type="character" w:customStyle="1" w:styleId="WW-WW8Num17ztrue123111111111111">
    <w:name w:val="WW-WW8Num17ztrue123111111111111"/>
    <w:rsid w:val="005C7F19"/>
  </w:style>
  <w:style w:type="character" w:customStyle="1" w:styleId="WW-WW8Num17ztrue1234111111111111">
    <w:name w:val="WW-WW8Num17ztrue1234111111111111"/>
    <w:rsid w:val="005C7F19"/>
  </w:style>
  <w:style w:type="character" w:customStyle="1" w:styleId="WW-WW8Num17ztrue12345111111111111">
    <w:name w:val="WW-WW8Num17ztrue12345111111111111"/>
    <w:rsid w:val="005C7F19"/>
  </w:style>
  <w:style w:type="character" w:customStyle="1" w:styleId="WW-WW8Num17ztrue123456111111111111">
    <w:name w:val="WW-WW8Num17ztrue123456111111111111"/>
    <w:rsid w:val="005C7F19"/>
  </w:style>
  <w:style w:type="character" w:customStyle="1" w:styleId="WW-WW8Num24ztrue123456711111">
    <w:name w:val="WW-WW8Num24ztrue123456711111"/>
    <w:rsid w:val="005C7F19"/>
  </w:style>
  <w:style w:type="character" w:customStyle="1" w:styleId="WW-WW8Num24ztrue1111111">
    <w:name w:val="WW-WW8Num24ztrue1111111"/>
    <w:rsid w:val="005C7F19"/>
  </w:style>
  <w:style w:type="character" w:customStyle="1" w:styleId="WW-WW8Num24ztrue12111111">
    <w:name w:val="WW-WW8Num24ztrue12111111"/>
    <w:rsid w:val="005C7F19"/>
  </w:style>
  <w:style w:type="character" w:customStyle="1" w:styleId="WW-WW8Num24ztrue123111111">
    <w:name w:val="WW-WW8Num24ztrue123111111"/>
    <w:rsid w:val="005C7F19"/>
  </w:style>
  <w:style w:type="character" w:customStyle="1" w:styleId="WW-WW8Num24ztrue1234111111">
    <w:name w:val="WW-WW8Num24ztrue1234111111"/>
    <w:rsid w:val="005C7F19"/>
  </w:style>
  <w:style w:type="character" w:customStyle="1" w:styleId="WW-WW8Num24ztrue12345111111">
    <w:name w:val="WW-WW8Num24ztrue12345111111"/>
    <w:rsid w:val="005C7F19"/>
  </w:style>
  <w:style w:type="character" w:customStyle="1" w:styleId="WW8Num27zfalse">
    <w:name w:val="WW8Num27zfalse"/>
    <w:rsid w:val="005C7F19"/>
  </w:style>
  <w:style w:type="character" w:customStyle="1" w:styleId="WW-WW8Num27ztrue1234567">
    <w:name w:val="WW-WW8Num27ztrue1234567"/>
    <w:rsid w:val="005C7F19"/>
  </w:style>
  <w:style w:type="character" w:customStyle="1" w:styleId="WW-WW8Num27ztrue11">
    <w:name w:val="WW-WW8Num27ztrue11"/>
    <w:rsid w:val="005C7F19"/>
  </w:style>
  <w:style w:type="character" w:customStyle="1" w:styleId="WW-WW8Num27ztrue121">
    <w:name w:val="WW-WW8Num27ztrue121"/>
    <w:rsid w:val="005C7F19"/>
  </w:style>
  <w:style w:type="character" w:customStyle="1" w:styleId="WW-WW8Num27ztrue1231">
    <w:name w:val="WW-WW8Num27ztrue1231"/>
    <w:rsid w:val="005C7F19"/>
  </w:style>
  <w:style w:type="character" w:customStyle="1" w:styleId="WW-WW8Num27ztrue12341">
    <w:name w:val="WW-WW8Num27ztrue12341"/>
    <w:rsid w:val="005C7F19"/>
  </w:style>
  <w:style w:type="character" w:customStyle="1" w:styleId="WW-WW8Num27ztrue123451">
    <w:name w:val="WW-WW8Num27ztrue123451"/>
    <w:rsid w:val="005C7F19"/>
  </w:style>
  <w:style w:type="character" w:customStyle="1" w:styleId="WW-WW8Num27ztrue1234561">
    <w:name w:val="WW-WW8Num27ztrue1234561"/>
    <w:rsid w:val="005C7F19"/>
  </w:style>
  <w:style w:type="character" w:customStyle="1" w:styleId="WW8Num28ztrue">
    <w:name w:val="WW8Num28ztrue"/>
    <w:rsid w:val="005C7F19"/>
  </w:style>
  <w:style w:type="character" w:customStyle="1" w:styleId="WW-WW8Num28ztrue">
    <w:name w:val="WW-WW8Num28ztrue"/>
    <w:rsid w:val="005C7F19"/>
  </w:style>
  <w:style w:type="character" w:customStyle="1" w:styleId="WW-WW8Num28ztrue1">
    <w:name w:val="WW-WW8Num28ztrue1"/>
    <w:rsid w:val="005C7F19"/>
  </w:style>
  <w:style w:type="character" w:customStyle="1" w:styleId="WW-WW8Num28ztrue12">
    <w:name w:val="WW-WW8Num28ztrue12"/>
    <w:rsid w:val="005C7F19"/>
  </w:style>
  <w:style w:type="character" w:customStyle="1" w:styleId="WW-WW8Num28ztrue123">
    <w:name w:val="WW-WW8Num28ztrue123"/>
    <w:rsid w:val="005C7F19"/>
  </w:style>
  <w:style w:type="character" w:customStyle="1" w:styleId="WW-WW8Num28ztrue1234">
    <w:name w:val="WW-WW8Num28ztrue1234"/>
    <w:rsid w:val="005C7F19"/>
  </w:style>
  <w:style w:type="character" w:customStyle="1" w:styleId="WW-WW8Num28ztrue12345">
    <w:name w:val="WW-WW8Num28ztrue12345"/>
    <w:rsid w:val="005C7F19"/>
  </w:style>
  <w:style w:type="character" w:customStyle="1" w:styleId="WW8Num29z1">
    <w:name w:val="WW8Num29z1"/>
    <w:rsid w:val="005C7F19"/>
    <w:rPr>
      <w:rFonts w:ascii="Wingdings" w:hAnsi="Wingdings" w:cs="Wingdings"/>
    </w:rPr>
  </w:style>
  <w:style w:type="character" w:customStyle="1" w:styleId="WW-WW8Num29ztrue12345671">
    <w:name w:val="WW-WW8Num29ztrue12345671"/>
    <w:rsid w:val="005C7F19"/>
  </w:style>
  <w:style w:type="character" w:customStyle="1" w:styleId="WW-WW8Num29ztrue111">
    <w:name w:val="WW-WW8Num29ztrue111"/>
    <w:rsid w:val="005C7F19"/>
  </w:style>
  <w:style w:type="character" w:customStyle="1" w:styleId="WW-WW8Num29ztrue1211">
    <w:name w:val="WW-WW8Num29ztrue1211"/>
    <w:rsid w:val="005C7F19"/>
  </w:style>
  <w:style w:type="character" w:customStyle="1" w:styleId="WW-WW8Num29ztrue12311">
    <w:name w:val="WW-WW8Num29ztrue12311"/>
    <w:rsid w:val="005C7F19"/>
  </w:style>
  <w:style w:type="character" w:customStyle="1" w:styleId="WW-WW8Num29ztrue123411">
    <w:name w:val="WW-WW8Num29ztrue123411"/>
    <w:rsid w:val="005C7F19"/>
  </w:style>
  <w:style w:type="character" w:customStyle="1" w:styleId="WW-WW8Num29ztrue1234511">
    <w:name w:val="WW-WW8Num29ztrue1234511"/>
    <w:rsid w:val="005C7F19"/>
  </w:style>
  <w:style w:type="character" w:customStyle="1" w:styleId="WW-WW8Num31ztrue12345671">
    <w:name w:val="WW-WW8Num31ztrue12345671"/>
    <w:rsid w:val="005C7F19"/>
  </w:style>
  <w:style w:type="character" w:customStyle="1" w:styleId="WW-WW8Num31ztrue111">
    <w:name w:val="WW-WW8Num31ztrue111"/>
    <w:rsid w:val="005C7F19"/>
  </w:style>
  <w:style w:type="character" w:customStyle="1" w:styleId="WW-WW8Num31ztrue1211">
    <w:name w:val="WW-WW8Num31ztrue1211"/>
    <w:rsid w:val="005C7F19"/>
  </w:style>
  <w:style w:type="character" w:customStyle="1" w:styleId="WW-WW8Num31ztrue12311">
    <w:name w:val="WW-WW8Num31ztrue12311"/>
    <w:rsid w:val="005C7F19"/>
  </w:style>
  <w:style w:type="character" w:customStyle="1" w:styleId="WW-WW8Num31ztrue123411">
    <w:name w:val="WW-WW8Num31ztrue123411"/>
    <w:rsid w:val="005C7F19"/>
  </w:style>
  <w:style w:type="character" w:customStyle="1" w:styleId="WW-WW8Num31ztrue1234511">
    <w:name w:val="WW-WW8Num31ztrue1234511"/>
    <w:rsid w:val="005C7F19"/>
  </w:style>
  <w:style w:type="character" w:customStyle="1" w:styleId="WW-WW8Num31ztrue12345611">
    <w:name w:val="WW-WW8Num31ztrue12345611"/>
    <w:rsid w:val="005C7F19"/>
  </w:style>
  <w:style w:type="character" w:customStyle="1" w:styleId="WW8Num32z1">
    <w:name w:val="WW8Num32z1"/>
    <w:rsid w:val="005C7F19"/>
    <w:rPr>
      <w:b/>
    </w:rPr>
  </w:style>
  <w:style w:type="character" w:customStyle="1" w:styleId="WW-WW8Num32ztrue1234567">
    <w:name w:val="WW-WW8Num32ztrue1234567"/>
    <w:rsid w:val="005C7F19"/>
  </w:style>
  <w:style w:type="character" w:customStyle="1" w:styleId="WW-WW8Num32ztrue11">
    <w:name w:val="WW-WW8Num32ztrue11"/>
    <w:rsid w:val="005C7F19"/>
  </w:style>
  <w:style w:type="character" w:customStyle="1" w:styleId="WW-WW8Num32ztrue121">
    <w:name w:val="WW-WW8Num32ztrue121"/>
    <w:rsid w:val="005C7F19"/>
  </w:style>
  <w:style w:type="character" w:customStyle="1" w:styleId="WW-WW8Num32ztrue1231">
    <w:name w:val="WW-WW8Num32ztrue1231"/>
    <w:rsid w:val="005C7F19"/>
  </w:style>
  <w:style w:type="character" w:customStyle="1" w:styleId="WW-WW8Num32ztrue12341">
    <w:name w:val="WW-WW8Num32ztrue12341"/>
    <w:rsid w:val="005C7F19"/>
  </w:style>
  <w:style w:type="character" w:customStyle="1" w:styleId="WW-WW8Num32ztrue123451">
    <w:name w:val="WW-WW8Num32ztrue123451"/>
    <w:rsid w:val="005C7F19"/>
  </w:style>
  <w:style w:type="character" w:customStyle="1" w:styleId="WW8Num33zfalse">
    <w:name w:val="WW8Num33zfalse"/>
    <w:rsid w:val="005C7F19"/>
  </w:style>
  <w:style w:type="character" w:customStyle="1" w:styleId="WW-WW8Num33ztrue123456">
    <w:name w:val="WW-WW8Num33ztrue123456"/>
    <w:rsid w:val="005C7F19"/>
  </w:style>
  <w:style w:type="character" w:customStyle="1" w:styleId="WW-WW8Num33ztrue11">
    <w:name w:val="WW-WW8Num33ztrue11"/>
    <w:rsid w:val="005C7F19"/>
  </w:style>
  <w:style w:type="character" w:customStyle="1" w:styleId="WW-WW8Num33ztrue121">
    <w:name w:val="WW-WW8Num33ztrue121"/>
    <w:rsid w:val="005C7F19"/>
  </w:style>
  <w:style w:type="character" w:customStyle="1" w:styleId="WW-WW8Num33ztrue1231">
    <w:name w:val="WW-WW8Num33ztrue1231"/>
    <w:rsid w:val="005C7F19"/>
  </w:style>
  <w:style w:type="character" w:customStyle="1" w:styleId="WW-WW8Num33ztrue12341">
    <w:name w:val="WW-WW8Num33ztrue12341"/>
    <w:rsid w:val="005C7F19"/>
  </w:style>
  <w:style w:type="character" w:customStyle="1" w:styleId="WW-WW8Num33ztrue123451">
    <w:name w:val="WW-WW8Num33ztrue123451"/>
    <w:rsid w:val="005C7F19"/>
  </w:style>
  <w:style w:type="character" w:customStyle="1" w:styleId="WW-WW8Num33ztrue1234561">
    <w:name w:val="WW-WW8Num33ztrue1234561"/>
    <w:rsid w:val="005C7F19"/>
  </w:style>
  <w:style w:type="character" w:customStyle="1" w:styleId="WW-WW8Num34ztrue1234567">
    <w:name w:val="WW-WW8Num34ztrue1234567"/>
    <w:rsid w:val="005C7F19"/>
  </w:style>
  <w:style w:type="character" w:customStyle="1" w:styleId="WW-WW8Num34ztrue11">
    <w:name w:val="WW-WW8Num34ztrue11"/>
    <w:rsid w:val="005C7F19"/>
  </w:style>
  <w:style w:type="character" w:customStyle="1" w:styleId="WW-WW8Num34ztrue121">
    <w:name w:val="WW-WW8Num34ztrue121"/>
    <w:rsid w:val="005C7F19"/>
  </w:style>
  <w:style w:type="character" w:customStyle="1" w:styleId="WW-WW8Num34ztrue1231">
    <w:name w:val="WW-WW8Num34ztrue1231"/>
    <w:rsid w:val="005C7F19"/>
  </w:style>
  <w:style w:type="character" w:customStyle="1" w:styleId="WW-WW8Num34ztrue12341">
    <w:name w:val="WW-WW8Num34ztrue12341"/>
    <w:rsid w:val="005C7F19"/>
  </w:style>
  <w:style w:type="character" w:customStyle="1" w:styleId="WW-WW8Num34ztrue123451">
    <w:name w:val="WW-WW8Num34ztrue123451"/>
    <w:rsid w:val="005C7F19"/>
  </w:style>
  <w:style w:type="character" w:customStyle="1" w:styleId="WW-WW8Num34ztrue1234561">
    <w:name w:val="WW-WW8Num34ztrue1234561"/>
    <w:rsid w:val="005C7F19"/>
  </w:style>
  <w:style w:type="character" w:customStyle="1" w:styleId="WW8Num35zfalse">
    <w:name w:val="WW8Num35zfalse"/>
    <w:rsid w:val="005C7F19"/>
  </w:style>
  <w:style w:type="character" w:customStyle="1" w:styleId="WW-WW8Num35ztrue123456">
    <w:name w:val="WW-WW8Num35ztrue123456"/>
    <w:rsid w:val="005C7F19"/>
  </w:style>
  <w:style w:type="character" w:customStyle="1" w:styleId="WW-WW8Num35ztrue11">
    <w:name w:val="WW-WW8Num35ztrue11"/>
    <w:rsid w:val="005C7F19"/>
  </w:style>
  <w:style w:type="character" w:customStyle="1" w:styleId="WW-WW8Num35ztrue121">
    <w:name w:val="WW-WW8Num35ztrue121"/>
    <w:rsid w:val="005C7F19"/>
  </w:style>
  <w:style w:type="character" w:customStyle="1" w:styleId="WW-WW8Num35ztrue1231">
    <w:name w:val="WW-WW8Num35ztrue1231"/>
    <w:rsid w:val="005C7F19"/>
  </w:style>
  <w:style w:type="character" w:customStyle="1" w:styleId="WW-WW8Num35ztrue12341">
    <w:name w:val="WW-WW8Num35ztrue12341"/>
    <w:rsid w:val="005C7F19"/>
  </w:style>
  <w:style w:type="character" w:customStyle="1" w:styleId="WW-WW8Num35ztrue123451">
    <w:name w:val="WW-WW8Num35ztrue123451"/>
    <w:rsid w:val="005C7F19"/>
  </w:style>
  <w:style w:type="character" w:customStyle="1" w:styleId="WW8Num36zfalse">
    <w:name w:val="WW8Num36zfalse"/>
    <w:rsid w:val="005C7F19"/>
  </w:style>
  <w:style w:type="character" w:customStyle="1" w:styleId="WW8Num36ztrue">
    <w:name w:val="WW8Num36ztrue"/>
    <w:rsid w:val="005C7F19"/>
  </w:style>
  <w:style w:type="character" w:customStyle="1" w:styleId="WW-WW8Num36ztrue">
    <w:name w:val="WW-WW8Num36ztrue"/>
    <w:rsid w:val="005C7F19"/>
  </w:style>
  <w:style w:type="character" w:customStyle="1" w:styleId="WW-WW8Num36ztrue1">
    <w:name w:val="WW-WW8Num36ztrue1"/>
    <w:rsid w:val="005C7F19"/>
  </w:style>
  <w:style w:type="character" w:customStyle="1" w:styleId="WW-WW8Num36ztrue12">
    <w:name w:val="WW-WW8Num36ztrue12"/>
    <w:rsid w:val="005C7F19"/>
  </w:style>
  <w:style w:type="character" w:customStyle="1" w:styleId="WW-WW8Num36ztrue123">
    <w:name w:val="WW-WW8Num36ztrue123"/>
    <w:rsid w:val="005C7F19"/>
  </w:style>
  <w:style w:type="character" w:customStyle="1" w:styleId="WW-WW8Num36ztrue1234">
    <w:name w:val="WW-WW8Num36ztrue1234"/>
    <w:rsid w:val="005C7F19"/>
  </w:style>
  <w:style w:type="character" w:customStyle="1" w:styleId="WW-WW8Num36ztrue12345">
    <w:name w:val="WW-WW8Num36ztrue12345"/>
    <w:rsid w:val="005C7F19"/>
  </w:style>
  <w:style w:type="character" w:customStyle="1" w:styleId="WW-WW8Num36ztrue123456">
    <w:name w:val="WW-WW8Num36ztrue123456"/>
    <w:rsid w:val="005C7F19"/>
  </w:style>
  <w:style w:type="character" w:customStyle="1" w:styleId="WW-WW8Num37ztrue123456">
    <w:name w:val="WW-WW8Num37ztrue123456"/>
    <w:rsid w:val="005C7F19"/>
  </w:style>
  <w:style w:type="character" w:customStyle="1" w:styleId="WW-WW8Num37ztrue11">
    <w:name w:val="WW-WW8Num37ztrue11"/>
    <w:rsid w:val="005C7F19"/>
  </w:style>
  <w:style w:type="character" w:customStyle="1" w:styleId="WW-WW8Num37ztrue121">
    <w:name w:val="WW-WW8Num37ztrue121"/>
    <w:rsid w:val="005C7F19"/>
  </w:style>
  <w:style w:type="character" w:customStyle="1" w:styleId="WW-WW8Num37ztrue1231">
    <w:name w:val="WW-WW8Num37ztrue1231"/>
    <w:rsid w:val="005C7F19"/>
  </w:style>
  <w:style w:type="character" w:customStyle="1" w:styleId="WW-WW8Num37ztrue12341">
    <w:name w:val="WW-WW8Num37ztrue12341"/>
    <w:rsid w:val="005C7F19"/>
  </w:style>
  <w:style w:type="character" w:customStyle="1" w:styleId="WW-WW8Num37ztrue123451">
    <w:name w:val="WW-WW8Num37ztrue123451"/>
    <w:rsid w:val="005C7F19"/>
  </w:style>
  <w:style w:type="character" w:customStyle="1" w:styleId="WW-WW8Num37ztrue1234561">
    <w:name w:val="WW-WW8Num37ztrue1234561"/>
    <w:rsid w:val="005C7F19"/>
  </w:style>
  <w:style w:type="character" w:customStyle="1" w:styleId="WW8Num38zfalse">
    <w:name w:val="WW8Num38zfalse"/>
    <w:rsid w:val="005C7F19"/>
  </w:style>
  <w:style w:type="character" w:customStyle="1" w:styleId="WW-WW8Num38ztrue1234567">
    <w:name w:val="WW-WW8Num38ztrue1234567"/>
    <w:rsid w:val="005C7F19"/>
  </w:style>
  <w:style w:type="character" w:customStyle="1" w:styleId="WW-WW8Num38ztrue11">
    <w:name w:val="WW-WW8Num38ztrue11"/>
    <w:rsid w:val="005C7F19"/>
  </w:style>
  <w:style w:type="character" w:customStyle="1" w:styleId="WW-WW8Num38ztrue121">
    <w:name w:val="WW-WW8Num38ztrue121"/>
    <w:rsid w:val="005C7F19"/>
  </w:style>
  <w:style w:type="character" w:customStyle="1" w:styleId="WW-WW8Num38ztrue1231">
    <w:name w:val="WW-WW8Num38ztrue1231"/>
    <w:rsid w:val="005C7F19"/>
  </w:style>
  <w:style w:type="character" w:customStyle="1" w:styleId="WW-WW8Num38ztrue12341">
    <w:name w:val="WW-WW8Num38ztrue12341"/>
    <w:rsid w:val="005C7F19"/>
  </w:style>
  <w:style w:type="character" w:customStyle="1" w:styleId="WW-WW8Num38ztrue123451">
    <w:name w:val="WW-WW8Num38ztrue123451"/>
    <w:rsid w:val="005C7F19"/>
  </w:style>
  <w:style w:type="character" w:customStyle="1" w:styleId="WW-WW8Num38ztrue1234561">
    <w:name w:val="WW-WW8Num38ztrue1234561"/>
    <w:rsid w:val="005C7F19"/>
  </w:style>
  <w:style w:type="character" w:customStyle="1" w:styleId="WW8Num39z1">
    <w:name w:val="WW8Num39z1"/>
    <w:rsid w:val="005C7F19"/>
    <w:rPr>
      <w:rFonts w:ascii="Courier New" w:hAnsi="Courier New" w:cs="Courier New"/>
    </w:rPr>
  </w:style>
  <w:style w:type="character" w:customStyle="1" w:styleId="WW8Num39z2">
    <w:name w:val="WW8Num39z2"/>
    <w:rsid w:val="005C7F19"/>
    <w:rPr>
      <w:rFonts w:ascii="Wingdings" w:hAnsi="Wingdings" w:cs="Wingdings"/>
    </w:rPr>
  </w:style>
  <w:style w:type="character" w:customStyle="1" w:styleId="WW-WW8Num40ztrue1234567">
    <w:name w:val="WW-WW8Num40ztrue1234567"/>
    <w:rsid w:val="005C7F19"/>
  </w:style>
  <w:style w:type="character" w:customStyle="1" w:styleId="WW-WW8Num40ztrue11">
    <w:name w:val="WW-WW8Num40ztrue11"/>
    <w:rsid w:val="005C7F19"/>
  </w:style>
  <w:style w:type="character" w:customStyle="1" w:styleId="WW-WW8Num40ztrue121">
    <w:name w:val="WW-WW8Num40ztrue121"/>
    <w:rsid w:val="005C7F19"/>
  </w:style>
  <w:style w:type="character" w:customStyle="1" w:styleId="WW-WW8Num40ztrue1231">
    <w:name w:val="WW-WW8Num40ztrue1231"/>
    <w:rsid w:val="005C7F19"/>
  </w:style>
  <w:style w:type="character" w:customStyle="1" w:styleId="WW-WW8Num40ztrue12341">
    <w:name w:val="WW-WW8Num40ztrue12341"/>
    <w:rsid w:val="005C7F19"/>
  </w:style>
  <w:style w:type="character" w:customStyle="1" w:styleId="WW-WW8Num40ztrue123451">
    <w:name w:val="WW-WW8Num40ztrue123451"/>
    <w:rsid w:val="005C7F19"/>
  </w:style>
  <w:style w:type="character" w:customStyle="1" w:styleId="WW-WW8Num40ztrue1234561">
    <w:name w:val="WW-WW8Num40ztrue1234561"/>
    <w:rsid w:val="005C7F19"/>
  </w:style>
  <w:style w:type="character" w:customStyle="1" w:styleId="WW-WW8Num42ztrue1234567">
    <w:name w:val="WW-WW8Num42ztrue1234567"/>
    <w:rsid w:val="005C7F19"/>
  </w:style>
  <w:style w:type="character" w:customStyle="1" w:styleId="WW-WW8Num42ztrue11">
    <w:name w:val="WW-WW8Num42ztrue11"/>
    <w:rsid w:val="005C7F19"/>
  </w:style>
  <w:style w:type="character" w:customStyle="1" w:styleId="WW-WW8Num42ztrue121">
    <w:name w:val="WW-WW8Num42ztrue121"/>
    <w:rsid w:val="005C7F19"/>
  </w:style>
  <w:style w:type="character" w:customStyle="1" w:styleId="WW-WW8Num42ztrue1231">
    <w:name w:val="WW-WW8Num42ztrue1231"/>
    <w:rsid w:val="005C7F19"/>
  </w:style>
  <w:style w:type="character" w:customStyle="1" w:styleId="WW-WW8Num42ztrue12341">
    <w:name w:val="WW-WW8Num42ztrue12341"/>
    <w:rsid w:val="005C7F19"/>
  </w:style>
  <w:style w:type="character" w:customStyle="1" w:styleId="WW-WW8Num42ztrue123451">
    <w:name w:val="WW-WW8Num42ztrue123451"/>
    <w:rsid w:val="005C7F19"/>
  </w:style>
  <w:style w:type="character" w:customStyle="1" w:styleId="WW-WW8Num42ztrue1234561">
    <w:name w:val="WW-WW8Num42ztrue1234561"/>
    <w:rsid w:val="005C7F19"/>
  </w:style>
  <w:style w:type="character" w:customStyle="1" w:styleId="Domylnaczcionkaakapitu2">
    <w:name w:val="Domyślna czcionka akapitu2"/>
    <w:rsid w:val="005C7F19"/>
  </w:style>
  <w:style w:type="character" w:customStyle="1" w:styleId="WW-WW8Num1ztrue1234567111111111111">
    <w:name w:val="WW-WW8Num1ztrue1234567111111111111"/>
    <w:rsid w:val="005C7F19"/>
  </w:style>
  <w:style w:type="character" w:customStyle="1" w:styleId="WW-WW8Num1ztrue11111111111111">
    <w:name w:val="WW-WW8Num1ztrue11111111111111"/>
    <w:rsid w:val="005C7F19"/>
  </w:style>
  <w:style w:type="character" w:customStyle="1" w:styleId="WW-WW8Num1ztrue121111111111111">
    <w:name w:val="WW-WW8Num1ztrue121111111111111"/>
    <w:rsid w:val="005C7F19"/>
  </w:style>
  <w:style w:type="character" w:customStyle="1" w:styleId="WW-WW8Num1ztrue1231111111111111">
    <w:name w:val="WW-WW8Num1ztrue1231111111111111"/>
    <w:rsid w:val="005C7F19"/>
  </w:style>
  <w:style w:type="character" w:customStyle="1" w:styleId="WW-WW8Num1ztrue12341111111111111">
    <w:name w:val="WW-WW8Num1ztrue12341111111111111"/>
    <w:rsid w:val="005C7F19"/>
  </w:style>
  <w:style w:type="character" w:customStyle="1" w:styleId="WW-WW8Num1ztrue123451111111111111">
    <w:name w:val="WW-WW8Num1ztrue123451111111111111"/>
    <w:rsid w:val="005C7F19"/>
  </w:style>
  <w:style w:type="character" w:customStyle="1" w:styleId="WW-WW8Num1ztrue1234561111111111111">
    <w:name w:val="WW-WW8Num1ztrue1234561111111111111"/>
    <w:rsid w:val="005C7F19"/>
  </w:style>
  <w:style w:type="character" w:customStyle="1" w:styleId="WW-WW8Num17ztrue12345671111">
    <w:name w:val="WW-WW8Num17ztrue12345671111"/>
    <w:rsid w:val="005C7F19"/>
  </w:style>
  <w:style w:type="character" w:customStyle="1" w:styleId="WW-WW8Num17ztrue11111111111111">
    <w:name w:val="WW-WW8Num17ztrue11111111111111"/>
    <w:rsid w:val="005C7F19"/>
  </w:style>
  <w:style w:type="character" w:customStyle="1" w:styleId="WW-WW8Num17ztrue121111111111111">
    <w:name w:val="WW-WW8Num17ztrue121111111111111"/>
    <w:rsid w:val="005C7F19"/>
  </w:style>
  <w:style w:type="character" w:customStyle="1" w:styleId="WW-WW8Num17ztrue1231111111111111">
    <w:name w:val="WW-WW8Num17ztrue1231111111111111"/>
    <w:rsid w:val="005C7F19"/>
  </w:style>
  <w:style w:type="character" w:customStyle="1" w:styleId="WW-WW8Num17ztrue12341111111111111">
    <w:name w:val="WW-WW8Num17ztrue12341111111111111"/>
    <w:rsid w:val="005C7F19"/>
  </w:style>
  <w:style w:type="character" w:customStyle="1" w:styleId="WW-WW8Num17ztrue123451111111111111">
    <w:name w:val="WW-WW8Num17ztrue123451111111111111"/>
    <w:rsid w:val="005C7F19"/>
  </w:style>
  <w:style w:type="character" w:customStyle="1" w:styleId="WW-WW8Num17ztrue1234561111111111111">
    <w:name w:val="WW-WW8Num17ztrue1234561111111111111"/>
    <w:rsid w:val="005C7F19"/>
  </w:style>
  <w:style w:type="character" w:customStyle="1" w:styleId="WW-WW8Num24ztrue123456111111">
    <w:name w:val="WW-WW8Num24ztrue123456111111"/>
    <w:rsid w:val="005C7F19"/>
  </w:style>
  <w:style w:type="character" w:customStyle="1" w:styleId="WW-WW8Num24ztrue11111111">
    <w:name w:val="WW-WW8Num24ztrue11111111"/>
    <w:rsid w:val="005C7F19"/>
  </w:style>
  <w:style w:type="character" w:customStyle="1" w:styleId="WW-WW8Num24ztrue121111111">
    <w:name w:val="WW-WW8Num24ztrue121111111"/>
    <w:rsid w:val="005C7F19"/>
  </w:style>
  <w:style w:type="character" w:customStyle="1" w:styleId="WW-WW8Num24ztrue1231111111">
    <w:name w:val="WW-WW8Num24ztrue1231111111"/>
    <w:rsid w:val="005C7F19"/>
  </w:style>
  <w:style w:type="character" w:customStyle="1" w:styleId="WW-WW8Num24ztrue12341111111">
    <w:name w:val="WW-WW8Num24ztrue12341111111"/>
    <w:rsid w:val="005C7F19"/>
  </w:style>
  <w:style w:type="character" w:customStyle="1" w:styleId="WW-WW8Num24ztrue123451111111">
    <w:name w:val="WW-WW8Num24ztrue123451111111"/>
    <w:rsid w:val="005C7F19"/>
  </w:style>
  <w:style w:type="character" w:customStyle="1" w:styleId="WW-WW8Num27ztrue12345671">
    <w:name w:val="WW-WW8Num27ztrue12345671"/>
    <w:rsid w:val="005C7F19"/>
  </w:style>
  <w:style w:type="character" w:customStyle="1" w:styleId="WW-WW8Num27ztrue111">
    <w:name w:val="WW-WW8Num27ztrue111"/>
    <w:rsid w:val="005C7F19"/>
  </w:style>
  <w:style w:type="character" w:customStyle="1" w:styleId="WW-WW8Num27ztrue1211">
    <w:name w:val="WW-WW8Num27ztrue1211"/>
    <w:rsid w:val="005C7F19"/>
  </w:style>
  <w:style w:type="character" w:customStyle="1" w:styleId="WW-WW8Num27ztrue12311">
    <w:name w:val="WW-WW8Num27ztrue12311"/>
    <w:rsid w:val="005C7F19"/>
  </w:style>
  <w:style w:type="character" w:customStyle="1" w:styleId="WW-WW8Num27ztrue123411">
    <w:name w:val="WW-WW8Num27ztrue123411"/>
    <w:rsid w:val="005C7F19"/>
  </w:style>
  <w:style w:type="character" w:customStyle="1" w:styleId="WW-WW8Num27ztrue1234511">
    <w:name w:val="WW-WW8Num27ztrue1234511"/>
    <w:rsid w:val="005C7F19"/>
  </w:style>
  <w:style w:type="character" w:customStyle="1" w:styleId="WW-WW8Num27ztrue12345611">
    <w:name w:val="WW-WW8Num27ztrue12345611"/>
    <w:rsid w:val="005C7F19"/>
  </w:style>
  <w:style w:type="character" w:customStyle="1" w:styleId="WW-WW8Num28ztrue123456">
    <w:name w:val="WW-WW8Num28ztrue123456"/>
    <w:rsid w:val="005C7F19"/>
  </w:style>
  <w:style w:type="character" w:customStyle="1" w:styleId="WW-WW8Num28ztrue11">
    <w:name w:val="WW-WW8Num28ztrue11"/>
    <w:rsid w:val="005C7F19"/>
  </w:style>
  <w:style w:type="character" w:customStyle="1" w:styleId="WW-WW8Num28ztrue121">
    <w:name w:val="WW-WW8Num28ztrue121"/>
    <w:rsid w:val="005C7F19"/>
  </w:style>
  <w:style w:type="character" w:customStyle="1" w:styleId="WW-WW8Num28ztrue1231">
    <w:name w:val="WW-WW8Num28ztrue1231"/>
    <w:rsid w:val="005C7F19"/>
  </w:style>
  <w:style w:type="character" w:customStyle="1" w:styleId="WW-WW8Num28ztrue12341">
    <w:name w:val="WW-WW8Num28ztrue12341"/>
    <w:rsid w:val="005C7F19"/>
  </w:style>
  <w:style w:type="character" w:customStyle="1" w:styleId="WW-WW8Num28ztrue123451">
    <w:name w:val="WW-WW8Num28ztrue123451"/>
    <w:rsid w:val="005C7F19"/>
  </w:style>
  <w:style w:type="character" w:customStyle="1" w:styleId="WW-WW8Num29ztrue12345611">
    <w:name w:val="WW-WW8Num29ztrue12345611"/>
    <w:rsid w:val="005C7F19"/>
  </w:style>
  <w:style w:type="character" w:customStyle="1" w:styleId="WW-WW8Num29ztrue1111">
    <w:name w:val="WW-WW8Num29ztrue1111"/>
    <w:rsid w:val="005C7F19"/>
  </w:style>
  <w:style w:type="character" w:customStyle="1" w:styleId="WW-WW8Num29ztrue12111">
    <w:name w:val="WW-WW8Num29ztrue12111"/>
    <w:rsid w:val="005C7F19"/>
  </w:style>
  <w:style w:type="character" w:customStyle="1" w:styleId="WW-WW8Num29ztrue123111">
    <w:name w:val="WW-WW8Num29ztrue123111"/>
    <w:rsid w:val="005C7F19"/>
  </w:style>
  <w:style w:type="character" w:customStyle="1" w:styleId="WW-WW8Num29ztrue1234111">
    <w:name w:val="WW-WW8Num29ztrue1234111"/>
    <w:rsid w:val="005C7F19"/>
  </w:style>
  <w:style w:type="character" w:customStyle="1" w:styleId="WW-WW8Num29ztrue12345111">
    <w:name w:val="WW-WW8Num29ztrue12345111"/>
    <w:rsid w:val="005C7F19"/>
  </w:style>
  <w:style w:type="character" w:customStyle="1" w:styleId="WW-WW8Num31ztrue123456711">
    <w:name w:val="WW-WW8Num31ztrue123456711"/>
    <w:rsid w:val="005C7F19"/>
  </w:style>
  <w:style w:type="character" w:customStyle="1" w:styleId="WW-WW8Num31ztrue1111">
    <w:name w:val="WW-WW8Num31ztrue1111"/>
    <w:rsid w:val="005C7F19"/>
  </w:style>
  <w:style w:type="character" w:customStyle="1" w:styleId="WW-WW8Num31ztrue12111">
    <w:name w:val="WW-WW8Num31ztrue12111"/>
    <w:rsid w:val="005C7F19"/>
  </w:style>
  <w:style w:type="character" w:customStyle="1" w:styleId="WW-WW8Num31ztrue123111">
    <w:name w:val="WW-WW8Num31ztrue123111"/>
    <w:rsid w:val="005C7F19"/>
  </w:style>
  <w:style w:type="character" w:customStyle="1" w:styleId="WW-WW8Num31ztrue1234111">
    <w:name w:val="WW-WW8Num31ztrue1234111"/>
    <w:rsid w:val="005C7F19"/>
  </w:style>
  <w:style w:type="character" w:customStyle="1" w:styleId="WW-WW8Num31ztrue12345111">
    <w:name w:val="WW-WW8Num31ztrue12345111"/>
    <w:rsid w:val="005C7F19"/>
  </w:style>
  <w:style w:type="character" w:customStyle="1" w:styleId="WW-WW8Num31ztrue123456111">
    <w:name w:val="WW-WW8Num31ztrue123456111"/>
    <w:rsid w:val="005C7F19"/>
  </w:style>
  <w:style w:type="character" w:customStyle="1" w:styleId="WW-WW8Num32ztrue1234561">
    <w:name w:val="WW-WW8Num32ztrue1234561"/>
    <w:rsid w:val="005C7F19"/>
  </w:style>
  <w:style w:type="character" w:customStyle="1" w:styleId="WW-WW8Num32ztrue111">
    <w:name w:val="WW-WW8Num32ztrue111"/>
    <w:rsid w:val="005C7F19"/>
  </w:style>
  <w:style w:type="character" w:customStyle="1" w:styleId="WW-WW8Num32ztrue1211">
    <w:name w:val="WW-WW8Num32ztrue1211"/>
    <w:rsid w:val="005C7F19"/>
  </w:style>
  <w:style w:type="character" w:customStyle="1" w:styleId="WW-WW8Num32ztrue12311">
    <w:name w:val="WW-WW8Num32ztrue12311"/>
    <w:rsid w:val="005C7F19"/>
  </w:style>
  <w:style w:type="character" w:customStyle="1" w:styleId="WW-WW8Num32ztrue123411">
    <w:name w:val="WW-WW8Num32ztrue123411"/>
    <w:rsid w:val="005C7F19"/>
  </w:style>
  <w:style w:type="character" w:customStyle="1" w:styleId="WW-WW8Num32ztrue1234511">
    <w:name w:val="WW-WW8Num32ztrue1234511"/>
    <w:rsid w:val="005C7F19"/>
  </w:style>
  <w:style w:type="character" w:customStyle="1" w:styleId="WW-WW8Num32ztrue12345611">
    <w:name w:val="WW-WW8Num32ztrue12345611"/>
    <w:rsid w:val="005C7F19"/>
  </w:style>
  <w:style w:type="character" w:customStyle="1" w:styleId="WW-WW8Num33ztrue1234567">
    <w:name w:val="WW-WW8Num33ztrue1234567"/>
    <w:rsid w:val="005C7F19"/>
  </w:style>
  <w:style w:type="character" w:customStyle="1" w:styleId="WW-WW8Num33ztrue111">
    <w:name w:val="WW-WW8Num33ztrue111"/>
    <w:rsid w:val="005C7F19"/>
  </w:style>
  <w:style w:type="character" w:customStyle="1" w:styleId="WW-WW8Num33ztrue1211">
    <w:name w:val="WW-WW8Num33ztrue1211"/>
    <w:rsid w:val="005C7F19"/>
  </w:style>
  <w:style w:type="character" w:customStyle="1" w:styleId="WW-WW8Num33ztrue12311">
    <w:name w:val="WW-WW8Num33ztrue12311"/>
    <w:rsid w:val="005C7F19"/>
  </w:style>
  <w:style w:type="character" w:customStyle="1" w:styleId="WW-WW8Num33ztrue123411">
    <w:name w:val="WW-WW8Num33ztrue123411"/>
    <w:rsid w:val="005C7F19"/>
  </w:style>
  <w:style w:type="character" w:customStyle="1" w:styleId="WW-WW8Num33ztrue1234511">
    <w:name w:val="WW-WW8Num33ztrue1234511"/>
    <w:rsid w:val="005C7F19"/>
  </w:style>
  <w:style w:type="character" w:customStyle="1" w:styleId="WW-WW8Num33ztrue12345611">
    <w:name w:val="WW-WW8Num33ztrue12345611"/>
    <w:rsid w:val="005C7F19"/>
  </w:style>
  <w:style w:type="character" w:customStyle="1" w:styleId="WW-WW8Num34ztrue12345671">
    <w:name w:val="WW-WW8Num34ztrue12345671"/>
    <w:rsid w:val="005C7F19"/>
  </w:style>
  <w:style w:type="character" w:customStyle="1" w:styleId="WW-WW8Num34ztrue111">
    <w:name w:val="WW-WW8Num34ztrue111"/>
    <w:rsid w:val="005C7F19"/>
  </w:style>
  <w:style w:type="character" w:customStyle="1" w:styleId="WW-WW8Num34ztrue1211">
    <w:name w:val="WW-WW8Num34ztrue1211"/>
    <w:rsid w:val="005C7F19"/>
  </w:style>
  <w:style w:type="character" w:customStyle="1" w:styleId="WW-WW8Num34ztrue12311">
    <w:name w:val="WW-WW8Num34ztrue12311"/>
    <w:rsid w:val="005C7F19"/>
  </w:style>
  <w:style w:type="character" w:customStyle="1" w:styleId="WW-WW8Num34ztrue123411">
    <w:name w:val="WW-WW8Num34ztrue123411"/>
    <w:rsid w:val="005C7F19"/>
  </w:style>
  <w:style w:type="character" w:customStyle="1" w:styleId="WW-WW8Num34ztrue1234511">
    <w:name w:val="WW-WW8Num34ztrue1234511"/>
    <w:rsid w:val="005C7F19"/>
  </w:style>
  <w:style w:type="character" w:customStyle="1" w:styleId="WW-WW8Num34ztrue12345611">
    <w:name w:val="WW-WW8Num34ztrue12345611"/>
    <w:rsid w:val="005C7F19"/>
  </w:style>
  <w:style w:type="character" w:customStyle="1" w:styleId="WW-WW8Num35ztrue1234561">
    <w:name w:val="WW-WW8Num35ztrue1234561"/>
    <w:rsid w:val="005C7F19"/>
  </w:style>
  <w:style w:type="character" w:customStyle="1" w:styleId="WW-WW8Num35ztrue111">
    <w:name w:val="WW-WW8Num35ztrue111"/>
    <w:rsid w:val="005C7F19"/>
  </w:style>
  <w:style w:type="character" w:customStyle="1" w:styleId="WW-WW8Num35ztrue1211">
    <w:name w:val="WW-WW8Num35ztrue1211"/>
    <w:rsid w:val="005C7F19"/>
  </w:style>
  <w:style w:type="character" w:customStyle="1" w:styleId="WW-WW8Num35ztrue12311">
    <w:name w:val="WW-WW8Num35ztrue12311"/>
    <w:rsid w:val="005C7F19"/>
  </w:style>
  <w:style w:type="character" w:customStyle="1" w:styleId="WW-WW8Num35ztrue123411">
    <w:name w:val="WW-WW8Num35ztrue123411"/>
    <w:rsid w:val="005C7F19"/>
  </w:style>
  <w:style w:type="character" w:customStyle="1" w:styleId="WW-WW8Num35ztrue1234511">
    <w:name w:val="WW-WW8Num35ztrue1234511"/>
    <w:rsid w:val="005C7F19"/>
  </w:style>
  <w:style w:type="character" w:customStyle="1" w:styleId="WW-WW8Num36ztrue1234567">
    <w:name w:val="WW-WW8Num36ztrue1234567"/>
    <w:rsid w:val="005C7F19"/>
  </w:style>
  <w:style w:type="character" w:customStyle="1" w:styleId="WW-WW8Num36ztrue11">
    <w:name w:val="WW-WW8Num36ztrue11"/>
    <w:rsid w:val="005C7F19"/>
  </w:style>
  <w:style w:type="character" w:customStyle="1" w:styleId="WW-WW8Num36ztrue121">
    <w:name w:val="WW-WW8Num36ztrue121"/>
    <w:rsid w:val="005C7F19"/>
  </w:style>
  <w:style w:type="character" w:customStyle="1" w:styleId="WW-WW8Num36ztrue1231">
    <w:name w:val="WW-WW8Num36ztrue1231"/>
    <w:rsid w:val="005C7F19"/>
  </w:style>
  <w:style w:type="character" w:customStyle="1" w:styleId="WW-WW8Num36ztrue12341">
    <w:name w:val="WW-WW8Num36ztrue12341"/>
    <w:rsid w:val="005C7F19"/>
  </w:style>
  <w:style w:type="character" w:customStyle="1" w:styleId="WW-WW8Num36ztrue123451">
    <w:name w:val="WW-WW8Num36ztrue123451"/>
    <w:rsid w:val="005C7F19"/>
  </w:style>
  <w:style w:type="character" w:customStyle="1" w:styleId="WW-WW8Num36ztrue1234561">
    <w:name w:val="WW-WW8Num36ztrue1234561"/>
    <w:rsid w:val="005C7F19"/>
  </w:style>
  <w:style w:type="character" w:customStyle="1" w:styleId="WW-WW8Num37ztrue1234567">
    <w:name w:val="WW-WW8Num37ztrue1234567"/>
    <w:rsid w:val="005C7F19"/>
  </w:style>
  <w:style w:type="character" w:customStyle="1" w:styleId="WW-WW8Num37ztrue111">
    <w:name w:val="WW-WW8Num37ztrue111"/>
    <w:rsid w:val="005C7F19"/>
  </w:style>
  <w:style w:type="character" w:customStyle="1" w:styleId="WW-WW8Num37ztrue1211">
    <w:name w:val="WW-WW8Num37ztrue1211"/>
    <w:rsid w:val="005C7F19"/>
  </w:style>
  <w:style w:type="character" w:customStyle="1" w:styleId="WW-WW8Num37ztrue12311">
    <w:name w:val="WW-WW8Num37ztrue12311"/>
    <w:rsid w:val="005C7F19"/>
  </w:style>
  <w:style w:type="character" w:customStyle="1" w:styleId="WW-WW8Num37ztrue123411">
    <w:name w:val="WW-WW8Num37ztrue123411"/>
    <w:rsid w:val="005C7F19"/>
  </w:style>
  <w:style w:type="character" w:customStyle="1" w:styleId="WW-WW8Num37ztrue1234511">
    <w:name w:val="WW-WW8Num37ztrue1234511"/>
    <w:rsid w:val="005C7F19"/>
  </w:style>
  <w:style w:type="character" w:customStyle="1" w:styleId="WW-WW8Num37ztrue12345611">
    <w:name w:val="WW-WW8Num37ztrue12345611"/>
    <w:rsid w:val="005C7F19"/>
  </w:style>
  <w:style w:type="character" w:customStyle="1" w:styleId="WW-WW8Num38ztrue12345671">
    <w:name w:val="WW-WW8Num38ztrue12345671"/>
    <w:rsid w:val="005C7F19"/>
  </w:style>
  <w:style w:type="character" w:customStyle="1" w:styleId="WW-WW8Num38ztrue111">
    <w:name w:val="WW-WW8Num38ztrue111"/>
    <w:rsid w:val="005C7F19"/>
  </w:style>
  <w:style w:type="character" w:customStyle="1" w:styleId="WW-WW8Num38ztrue1211">
    <w:name w:val="WW-WW8Num38ztrue1211"/>
    <w:rsid w:val="005C7F19"/>
  </w:style>
  <w:style w:type="character" w:customStyle="1" w:styleId="WW-WW8Num38ztrue12311">
    <w:name w:val="WW-WW8Num38ztrue12311"/>
    <w:rsid w:val="005C7F19"/>
  </w:style>
  <w:style w:type="character" w:customStyle="1" w:styleId="WW-WW8Num38ztrue123411">
    <w:name w:val="WW-WW8Num38ztrue123411"/>
    <w:rsid w:val="005C7F19"/>
  </w:style>
  <w:style w:type="character" w:customStyle="1" w:styleId="WW-WW8Num38ztrue1234511">
    <w:name w:val="WW-WW8Num38ztrue1234511"/>
    <w:rsid w:val="005C7F19"/>
  </w:style>
  <w:style w:type="character" w:customStyle="1" w:styleId="WW-WW8Num38ztrue12345611">
    <w:name w:val="WW-WW8Num38ztrue12345611"/>
    <w:rsid w:val="005C7F19"/>
  </w:style>
  <w:style w:type="character" w:customStyle="1" w:styleId="WW-WW8Num1ztrue12345671111111111111">
    <w:name w:val="WW-WW8Num1ztrue12345671111111111111"/>
    <w:rsid w:val="005C7F19"/>
  </w:style>
  <w:style w:type="character" w:customStyle="1" w:styleId="WW-WW8Num1ztrue111111111111111">
    <w:name w:val="WW-WW8Num1ztrue111111111111111"/>
    <w:rsid w:val="005C7F19"/>
  </w:style>
  <w:style w:type="character" w:customStyle="1" w:styleId="WW-WW8Num1ztrue1211111111111111">
    <w:name w:val="WW-WW8Num1ztrue1211111111111111"/>
    <w:rsid w:val="005C7F19"/>
  </w:style>
  <w:style w:type="character" w:customStyle="1" w:styleId="WW-WW8Num1ztrue12311111111111111">
    <w:name w:val="WW-WW8Num1ztrue12311111111111111"/>
    <w:rsid w:val="005C7F19"/>
  </w:style>
  <w:style w:type="character" w:customStyle="1" w:styleId="WW-WW8Num1ztrue123411111111111111">
    <w:name w:val="WW-WW8Num1ztrue123411111111111111"/>
    <w:rsid w:val="005C7F19"/>
  </w:style>
  <w:style w:type="character" w:customStyle="1" w:styleId="WW-WW8Num1ztrue1234511111111111111">
    <w:name w:val="WW-WW8Num1ztrue1234511111111111111"/>
    <w:rsid w:val="005C7F19"/>
  </w:style>
  <w:style w:type="character" w:customStyle="1" w:styleId="WW-WW8Num1ztrue12345611111111111111">
    <w:name w:val="WW-WW8Num1ztrue12345611111111111111"/>
    <w:rsid w:val="005C7F19"/>
  </w:style>
  <w:style w:type="character" w:customStyle="1" w:styleId="WW8Num2zfalse">
    <w:name w:val="WW8Num2zfalse"/>
    <w:rsid w:val="005C7F19"/>
  </w:style>
  <w:style w:type="character" w:customStyle="1" w:styleId="WW8Num5zfalse">
    <w:name w:val="WW8Num5zfalse"/>
    <w:rsid w:val="005C7F19"/>
  </w:style>
  <w:style w:type="character" w:customStyle="1" w:styleId="WW-WW8Num24ztrue1234561111111">
    <w:name w:val="WW-WW8Num24ztrue1234561111111"/>
    <w:rsid w:val="005C7F19"/>
  </w:style>
  <w:style w:type="character" w:customStyle="1" w:styleId="WW-WW8Num24ztrue111111111">
    <w:name w:val="WW-WW8Num24ztrue111111111"/>
    <w:rsid w:val="005C7F19"/>
  </w:style>
  <w:style w:type="character" w:customStyle="1" w:styleId="WW-WW8Num24ztrue1211111111">
    <w:name w:val="WW-WW8Num24ztrue1211111111"/>
    <w:rsid w:val="005C7F19"/>
  </w:style>
  <w:style w:type="character" w:customStyle="1" w:styleId="WW-WW8Num24ztrue12311111111">
    <w:name w:val="WW-WW8Num24ztrue12311111111"/>
    <w:rsid w:val="005C7F19"/>
  </w:style>
  <w:style w:type="character" w:customStyle="1" w:styleId="WW-WW8Num24ztrue123411111111">
    <w:name w:val="WW-WW8Num24ztrue123411111111"/>
    <w:rsid w:val="005C7F19"/>
  </w:style>
  <w:style w:type="character" w:customStyle="1" w:styleId="WW-WW8Num24ztrue1234511111111">
    <w:name w:val="WW-WW8Num24ztrue1234511111111"/>
    <w:rsid w:val="005C7F19"/>
  </w:style>
  <w:style w:type="character" w:customStyle="1" w:styleId="WW-WW8Num24ztrue12345611111111">
    <w:name w:val="WW-WW8Num24ztrue12345611111111"/>
    <w:rsid w:val="005C7F19"/>
  </w:style>
  <w:style w:type="character" w:customStyle="1" w:styleId="WW8Num28zfalse">
    <w:name w:val="WW8Num28zfalse"/>
    <w:rsid w:val="005C7F19"/>
  </w:style>
  <w:style w:type="character" w:customStyle="1" w:styleId="WW-WW8Num33ztrue12345671">
    <w:name w:val="WW-WW8Num33ztrue12345671"/>
    <w:rsid w:val="005C7F19"/>
  </w:style>
  <w:style w:type="character" w:customStyle="1" w:styleId="WW-WW8Num33ztrue1111">
    <w:name w:val="WW-WW8Num33ztrue1111"/>
    <w:rsid w:val="005C7F19"/>
  </w:style>
  <w:style w:type="character" w:customStyle="1" w:styleId="WW-WW8Num33ztrue12111">
    <w:name w:val="WW-WW8Num33ztrue12111"/>
    <w:rsid w:val="005C7F19"/>
  </w:style>
  <w:style w:type="character" w:customStyle="1" w:styleId="WW-WW8Num33ztrue123111">
    <w:name w:val="WW-WW8Num33ztrue123111"/>
    <w:rsid w:val="005C7F19"/>
  </w:style>
  <w:style w:type="character" w:customStyle="1" w:styleId="WW-WW8Num33ztrue1234111">
    <w:name w:val="WW-WW8Num33ztrue1234111"/>
    <w:rsid w:val="005C7F19"/>
  </w:style>
  <w:style w:type="character" w:customStyle="1" w:styleId="WW-WW8Num33ztrue12345111">
    <w:name w:val="WW-WW8Num33ztrue12345111"/>
    <w:rsid w:val="005C7F19"/>
  </w:style>
  <w:style w:type="character" w:customStyle="1" w:styleId="WW-WW8Num36ztrue12345671">
    <w:name w:val="WW-WW8Num36ztrue12345671"/>
    <w:rsid w:val="005C7F19"/>
  </w:style>
  <w:style w:type="character" w:customStyle="1" w:styleId="WW-WW8Num36ztrue111">
    <w:name w:val="WW-WW8Num36ztrue111"/>
    <w:rsid w:val="005C7F19"/>
  </w:style>
  <w:style w:type="character" w:customStyle="1" w:styleId="WW-WW8Num36ztrue1211">
    <w:name w:val="WW-WW8Num36ztrue1211"/>
    <w:rsid w:val="005C7F19"/>
  </w:style>
  <w:style w:type="character" w:customStyle="1" w:styleId="WW-WW8Num36ztrue12311">
    <w:name w:val="WW-WW8Num36ztrue12311"/>
    <w:rsid w:val="005C7F19"/>
  </w:style>
  <w:style w:type="character" w:customStyle="1" w:styleId="WW-WW8Num36ztrue123411">
    <w:name w:val="WW-WW8Num36ztrue123411"/>
    <w:rsid w:val="005C7F19"/>
  </w:style>
  <w:style w:type="character" w:customStyle="1" w:styleId="WW-WW8Num36ztrue1234511">
    <w:name w:val="WW-WW8Num36ztrue1234511"/>
    <w:rsid w:val="005C7F19"/>
  </w:style>
  <w:style w:type="character" w:customStyle="1" w:styleId="WW-WW8Num36ztrue12345611">
    <w:name w:val="WW-WW8Num36ztrue12345611"/>
    <w:rsid w:val="005C7F19"/>
  </w:style>
  <w:style w:type="character" w:customStyle="1" w:styleId="WW8Num37z1">
    <w:name w:val="WW8Num37z1"/>
    <w:rsid w:val="005C7F19"/>
    <w:rPr>
      <w:rFonts w:ascii="Symbol" w:hAnsi="Symbol" w:cs="Symbol"/>
    </w:rPr>
  </w:style>
  <w:style w:type="character" w:customStyle="1" w:styleId="WW-WW8Num37ztrue12345671">
    <w:name w:val="WW-WW8Num37ztrue12345671"/>
    <w:rsid w:val="005C7F19"/>
  </w:style>
  <w:style w:type="character" w:customStyle="1" w:styleId="WW-WW8Num37ztrue1111">
    <w:name w:val="WW-WW8Num37ztrue1111"/>
    <w:rsid w:val="005C7F19"/>
  </w:style>
  <w:style w:type="character" w:customStyle="1" w:styleId="WW-WW8Num37ztrue12111">
    <w:name w:val="WW-WW8Num37ztrue12111"/>
    <w:rsid w:val="005C7F19"/>
  </w:style>
  <w:style w:type="character" w:customStyle="1" w:styleId="WW-WW8Num37ztrue123111">
    <w:name w:val="WW-WW8Num37ztrue123111"/>
    <w:rsid w:val="005C7F19"/>
  </w:style>
  <w:style w:type="character" w:customStyle="1" w:styleId="WW-WW8Num37ztrue1234111">
    <w:name w:val="WW-WW8Num37ztrue1234111"/>
    <w:rsid w:val="005C7F19"/>
  </w:style>
  <w:style w:type="character" w:customStyle="1" w:styleId="WW-WW8Num37ztrue12345111">
    <w:name w:val="WW-WW8Num37ztrue12345111"/>
    <w:rsid w:val="005C7F19"/>
  </w:style>
  <w:style w:type="character" w:customStyle="1" w:styleId="WW-WW8Num38ztrue123456711">
    <w:name w:val="WW-WW8Num38ztrue123456711"/>
    <w:rsid w:val="005C7F19"/>
  </w:style>
  <w:style w:type="character" w:customStyle="1" w:styleId="WW-WW8Num38ztrue1111">
    <w:name w:val="WW-WW8Num38ztrue1111"/>
    <w:rsid w:val="005C7F19"/>
  </w:style>
  <w:style w:type="character" w:customStyle="1" w:styleId="WW-WW8Num38ztrue12111">
    <w:name w:val="WW-WW8Num38ztrue12111"/>
    <w:rsid w:val="005C7F19"/>
  </w:style>
  <w:style w:type="character" w:customStyle="1" w:styleId="WW-WW8Num38ztrue123111">
    <w:name w:val="WW-WW8Num38ztrue123111"/>
    <w:rsid w:val="005C7F19"/>
  </w:style>
  <w:style w:type="character" w:customStyle="1" w:styleId="WW-WW8Num38ztrue1234111">
    <w:name w:val="WW-WW8Num38ztrue1234111"/>
    <w:rsid w:val="005C7F19"/>
  </w:style>
  <w:style w:type="character" w:customStyle="1" w:styleId="WW-WW8Num38ztrue12345111">
    <w:name w:val="WW-WW8Num38ztrue12345111"/>
    <w:rsid w:val="005C7F19"/>
  </w:style>
  <w:style w:type="character" w:customStyle="1" w:styleId="WW8Num40zfalse">
    <w:name w:val="WW8Num40zfalse"/>
    <w:rsid w:val="005C7F19"/>
  </w:style>
  <w:style w:type="character" w:customStyle="1" w:styleId="WW-WW8Num40ztrue12345671">
    <w:name w:val="WW-WW8Num40ztrue12345671"/>
    <w:rsid w:val="005C7F19"/>
  </w:style>
  <w:style w:type="character" w:customStyle="1" w:styleId="WW-WW8Num40ztrue111">
    <w:name w:val="WW-WW8Num40ztrue111"/>
    <w:rsid w:val="005C7F19"/>
  </w:style>
  <w:style w:type="character" w:customStyle="1" w:styleId="WW-WW8Num40ztrue1211">
    <w:name w:val="WW-WW8Num40ztrue1211"/>
    <w:rsid w:val="005C7F19"/>
  </w:style>
  <w:style w:type="character" w:customStyle="1" w:styleId="WW-WW8Num40ztrue12311">
    <w:name w:val="WW-WW8Num40ztrue12311"/>
    <w:rsid w:val="005C7F19"/>
  </w:style>
  <w:style w:type="character" w:customStyle="1" w:styleId="WW-WW8Num40ztrue123411">
    <w:name w:val="WW-WW8Num40ztrue123411"/>
    <w:rsid w:val="005C7F19"/>
  </w:style>
  <w:style w:type="character" w:customStyle="1" w:styleId="WW-WW8Num40ztrue1234511">
    <w:name w:val="WW-WW8Num40ztrue1234511"/>
    <w:rsid w:val="005C7F19"/>
  </w:style>
  <w:style w:type="character" w:customStyle="1" w:styleId="WW-WW8Num40ztrue12345611">
    <w:name w:val="WW-WW8Num40ztrue12345611"/>
    <w:rsid w:val="005C7F19"/>
  </w:style>
  <w:style w:type="character" w:customStyle="1" w:styleId="WW-WW8Num41ztrue1234567">
    <w:name w:val="WW-WW8Num41ztrue1234567"/>
    <w:rsid w:val="005C7F19"/>
  </w:style>
  <w:style w:type="character" w:customStyle="1" w:styleId="WW-WW8Num41ztrue11">
    <w:name w:val="WW-WW8Num41ztrue11"/>
    <w:rsid w:val="005C7F19"/>
  </w:style>
  <w:style w:type="character" w:customStyle="1" w:styleId="WW-WW8Num41ztrue121">
    <w:name w:val="WW-WW8Num41ztrue121"/>
    <w:rsid w:val="005C7F19"/>
  </w:style>
  <w:style w:type="character" w:customStyle="1" w:styleId="WW-WW8Num41ztrue1231">
    <w:name w:val="WW-WW8Num41ztrue1231"/>
    <w:rsid w:val="005C7F19"/>
  </w:style>
  <w:style w:type="character" w:customStyle="1" w:styleId="WW-WW8Num41ztrue12341">
    <w:name w:val="WW-WW8Num41ztrue12341"/>
    <w:rsid w:val="005C7F19"/>
  </w:style>
  <w:style w:type="character" w:customStyle="1" w:styleId="WW-WW8Num41ztrue123451">
    <w:name w:val="WW-WW8Num41ztrue123451"/>
    <w:rsid w:val="005C7F19"/>
  </w:style>
  <w:style w:type="character" w:customStyle="1" w:styleId="WW-WW8Num41ztrue1234561">
    <w:name w:val="WW-WW8Num41ztrue1234561"/>
    <w:rsid w:val="005C7F19"/>
  </w:style>
  <w:style w:type="character" w:customStyle="1" w:styleId="WW-WW8Num42ztrue12345671">
    <w:name w:val="WW-WW8Num42ztrue12345671"/>
    <w:rsid w:val="005C7F19"/>
  </w:style>
  <w:style w:type="character" w:customStyle="1" w:styleId="WW-WW8Num42ztrue111">
    <w:name w:val="WW-WW8Num42ztrue111"/>
    <w:rsid w:val="005C7F19"/>
  </w:style>
  <w:style w:type="character" w:customStyle="1" w:styleId="WW-WW8Num42ztrue1211">
    <w:name w:val="WW-WW8Num42ztrue1211"/>
    <w:rsid w:val="005C7F19"/>
  </w:style>
  <w:style w:type="character" w:customStyle="1" w:styleId="WW-WW8Num42ztrue12311">
    <w:name w:val="WW-WW8Num42ztrue12311"/>
    <w:rsid w:val="005C7F19"/>
  </w:style>
  <w:style w:type="character" w:customStyle="1" w:styleId="WW-WW8Num42ztrue123411">
    <w:name w:val="WW-WW8Num42ztrue123411"/>
    <w:rsid w:val="005C7F19"/>
  </w:style>
  <w:style w:type="character" w:customStyle="1" w:styleId="WW-WW8Num42ztrue1234511">
    <w:name w:val="WW-WW8Num42ztrue1234511"/>
    <w:rsid w:val="005C7F19"/>
  </w:style>
  <w:style w:type="character" w:customStyle="1" w:styleId="WW-WW8Num42ztrue12345611">
    <w:name w:val="WW-WW8Num42ztrue12345611"/>
    <w:rsid w:val="005C7F19"/>
  </w:style>
  <w:style w:type="character" w:customStyle="1" w:styleId="WW8Num43zfalse">
    <w:name w:val="WW8Num43zfalse"/>
    <w:rsid w:val="005C7F19"/>
  </w:style>
  <w:style w:type="character" w:customStyle="1" w:styleId="WW-WW8Num43ztrue1234567">
    <w:name w:val="WW-WW8Num43ztrue1234567"/>
    <w:rsid w:val="005C7F19"/>
  </w:style>
  <w:style w:type="character" w:customStyle="1" w:styleId="WW-WW8Num43ztrue11">
    <w:name w:val="WW-WW8Num43ztrue11"/>
    <w:rsid w:val="005C7F19"/>
  </w:style>
  <w:style w:type="character" w:customStyle="1" w:styleId="WW-WW8Num43ztrue121">
    <w:name w:val="WW-WW8Num43ztrue121"/>
    <w:rsid w:val="005C7F19"/>
  </w:style>
  <w:style w:type="character" w:customStyle="1" w:styleId="WW-WW8Num43ztrue1231">
    <w:name w:val="WW-WW8Num43ztrue1231"/>
    <w:rsid w:val="005C7F19"/>
  </w:style>
  <w:style w:type="character" w:customStyle="1" w:styleId="WW-WW8Num43ztrue12341">
    <w:name w:val="WW-WW8Num43ztrue12341"/>
    <w:rsid w:val="005C7F19"/>
  </w:style>
  <w:style w:type="character" w:customStyle="1" w:styleId="WW-WW8Num43ztrue123451">
    <w:name w:val="WW-WW8Num43ztrue123451"/>
    <w:rsid w:val="005C7F19"/>
  </w:style>
  <w:style w:type="character" w:customStyle="1" w:styleId="WW-WW8Num43ztrue1234561">
    <w:name w:val="WW-WW8Num43ztrue1234561"/>
    <w:rsid w:val="005C7F19"/>
  </w:style>
  <w:style w:type="character" w:customStyle="1" w:styleId="WW-WW8Num44ztrue1234567">
    <w:name w:val="WW-WW8Num44ztrue1234567"/>
    <w:rsid w:val="005C7F19"/>
  </w:style>
  <w:style w:type="character" w:customStyle="1" w:styleId="WW-WW8Num44ztrue11">
    <w:name w:val="WW-WW8Num44ztrue11"/>
    <w:rsid w:val="005C7F19"/>
  </w:style>
  <w:style w:type="character" w:customStyle="1" w:styleId="WW-WW8Num44ztrue121">
    <w:name w:val="WW-WW8Num44ztrue121"/>
    <w:rsid w:val="005C7F19"/>
  </w:style>
  <w:style w:type="character" w:customStyle="1" w:styleId="WW-WW8Num44ztrue1231">
    <w:name w:val="WW-WW8Num44ztrue1231"/>
    <w:rsid w:val="005C7F19"/>
  </w:style>
  <w:style w:type="character" w:customStyle="1" w:styleId="WW-WW8Num44ztrue12341">
    <w:name w:val="WW-WW8Num44ztrue12341"/>
    <w:rsid w:val="005C7F19"/>
  </w:style>
  <w:style w:type="character" w:customStyle="1" w:styleId="WW-WW8Num44ztrue123451">
    <w:name w:val="WW-WW8Num44ztrue123451"/>
    <w:rsid w:val="005C7F19"/>
  </w:style>
  <w:style w:type="character" w:customStyle="1" w:styleId="WW8Num45zfalse">
    <w:name w:val="WW8Num45zfalse"/>
    <w:rsid w:val="005C7F19"/>
  </w:style>
  <w:style w:type="character" w:customStyle="1" w:styleId="WW8Num45ztrue">
    <w:name w:val="WW8Num45ztrue"/>
    <w:rsid w:val="005C7F19"/>
  </w:style>
  <w:style w:type="character" w:customStyle="1" w:styleId="WW-WW8Num45ztrue">
    <w:name w:val="WW-WW8Num45ztrue"/>
    <w:rsid w:val="005C7F19"/>
  </w:style>
  <w:style w:type="character" w:customStyle="1" w:styleId="WW-WW8Num45ztrue1">
    <w:name w:val="WW-WW8Num45ztrue1"/>
    <w:rsid w:val="005C7F19"/>
  </w:style>
  <w:style w:type="character" w:customStyle="1" w:styleId="WW-WW8Num45ztrue12">
    <w:name w:val="WW-WW8Num45ztrue12"/>
    <w:rsid w:val="005C7F19"/>
  </w:style>
  <w:style w:type="character" w:customStyle="1" w:styleId="WW-WW8Num45ztrue123">
    <w:name w:val="WW-WW8Num45ztrue123"/>
    <w:rsid w:val="005C7F19"/>
  </w:style>
  <w:style w:type="character" w:customStyle="1" w:styleId="WW-WW8Num45ztrue1234">
    <w:name w:val="WW-WW8Num45ztrue1234"/>
    <w:rsid w:val="005C7F19"/>
  </w:style>
  <w:style w:type="character" w:customStyle="1" w:styleId="WW-WW8Num45ztrue12345">
    <w:name w:val="WW-WW8Num45ztrue12345"/>
    <w:rsid w:val="005C7F19"/>
  </w:style>
  <w:style w:type="character" w:customStyle="1" w:styleId="WW-WW8Num45ztrue123456">
    <w:name w:val="WW-WW8Num45ztrue123456"/>
    <w:rsid w:val="005C7F19"/>
  </w:style>
  <w:style w:type="character" w:customStyle="1" w:styleId="WW-WW8Num46ztrue1234567">
    <w:name w:val="WW-WW8Num46ztrue1234567"/>
    <w:rsid w:val="005C7F19"/>
  </w:style>
  <w:style w:type="character" w:customStyle="1" w:styleId="WW-WW8Num46ztrue11">
    <w:name w:val="WW-WW8Num46ztrue11"/>
    <w:rsid w:val="005C7F19"/>
  </w:style>
  <w:style w:type="character" w:customStyle="1" w:styleId="WW-WW8Num46ztrue121">
    <w:name w:val="WW-WW8Num46ztrue121"/>
    <w:rsid w:val="005C7F19"/>
  </w:style>
  <w:style w:type="character" w:customStyle="1" w:styleId="WW-WW8Num46ztrue1231">
    <w:name w:val="WW-WW8Num46ztrue1231"/>
    <w:rsid w:val="005C7F19"/>
  </w:style>
  <w:style w:type="character" w:customStyle="1" w:styleId="WW-WW8Num46ztrue12341">
    <w:name w:val="WW-WW8Num46ztrue12341"/>
    <w:rsid w:val="005C7F19"/>
  </w:style>
  <w:style w:type="character" w:customStyle="1" w:styleId="WW-WW8Num46ztrue123451">
    <w:name w:val="WW-WW8Num46ztrue123451"/>
    <w:rsid w:val="005C7F19"/>
  </w:style>
  <w:style w:type="character" w:customStyle="1" w:styleId="WW-WW8Num46ztrue1234561">
    <w:name w:val="WW-WW8Num46ztrue1234561"/>
    <w:rsid w:val="005C7F19"/>
  </w:style>
  <w:style w:type="character" w:customStyle="1" w:styleId="WW8Num47zfalse">
    <w:name w:val="WW8Num47zfalse"/>
    <w:rsid w:val="005C7F19"/>
  </w:style>
  <w:style w:type="character" w:customStyle="1" w:styleId="WW8Num47ztrue">
    <w:name w:val="WW8Num47ztrue"/>
    <w:rsid w:val="005C7F19"/>
  </w:style>
  <w:style w:type="character" w:customStyle="1" w:styleId="WW-WW8Num47ztrue">
    <w:name w:val="WW-WW8Num47ztrue"/>
    <w:rsid w:val="005C7F19"/>
  </w:style>
  <w:style w:type="character" w:customStyle="1" w:styleId="WW-WW8Num47ztrue1">
    <w:name w:val="WW-WW8Num47ztrue1"/>
    <w:rsid w:val="005C7F19"/>
  </w:style>
  <w:style w:type="character" w:customStyle="1" w:styleId="WW-WW8Num47ztrue12">
    <w:name w:val="WW-WW8Num47ztrue12"/>
    <w:rsid w:val="005C7F19"/>
  </w:style>
  <w:style w:type="character" w:customStyle="1" w:styleId="WW-WW8Num47ztrue123">
    <w:name w:val="WW-WW8Num47ztrue123"/>
    <w:rsid w:val="005C7F19"/>
  </w:style>
  <w:style w:type="character" w:customStyle="1" w:styleId="WW-WW8Num47ztrue1234">
    <w:name w:val="WW-WW8Num47ztrue1234"/>
    <w:rsid w:val="005C7F19"/>
  </w:style>
  <w:style w:type="character" w:customStyle="1" w:styleId="WW-WW8Num47ztrue12345">
    <w:name w:val="WW-WW8Num47ztrue12345"/>
    <w:rsid w:val="005C7F19"/>
  </w:style>
  <w:style w:type="character" w:customStyle="1" w:styleId="WW-WW8Num47ztrue123456">
    <w:name w:val="WW-WW8Num47ztrue123456"/>
    <w:rsid w:val="005C7F19"/>
  </w:style>
  <w:style w:type="character" w:customStyle="1" w:styleId="WW-WW8Num1ztrue123456711111111111111">
    <w:name w:val="WW-WW8Num1ztrue123456711111111111111"/>
    <w:rsid w:val="005C7F19"/>
  </w:style>
  <w:style w:type="character" w:customStyle="1" w:styleId="WW-WW8Num1ztrue1111111111111111">
    <w:name w:val="WW-WW8Num1ztrue1111111111111111"/>
    <w:rsid w:val="005C7F19"/>
  </w:style>
  <w:style w:type="character" w:customStyle="1" w:styleId="WW-WW8Num1ztrue12111111111111111">
    <w:name w:val="WW-WW8Num1ztrue12111111111111111"/>
    <w:rsid w:val="005C7F19"/>
  </w:style>
  <w:style w:type="character" w:customStyle="1" w:styleId="WW-WW8Num1ztrue123111111111111111">
    <w:name w:val="WW-WW8Num1ztrue123111111111111111"/>
    <w:rsid w:val="005C7F19"/>
  </w:style>
  <w:style w:type="character" w:customStyle="1" w:styleId="WW-WW8Num1ztrue1234111111111111111">
    <w:name w:val="WW-WW8Num1ztrue1234111111111111111"/>
    <w:rsid w:val="005C7F19"/>
  </w:style>
  <w:style w:type="character" w:customStyle="1" w:styleId="WW-WW8Num1ztrue12345111111111111111">
    <w:name w:val="WW-WW8Num1ztrue12345111111111111111"/>
    <w:rsid w:val="005C7F19"/>
  </w:style>
  <w:style w:type="character" w:customStyle="1" w:styleId="WW-WW8Num1ztrue123456111111111111111">
    <w:name w:val="WW-WW8Num1ztrue123456111111111111111"/>
    <w:rsid w:val="005C7F19"/>
  </w:style>
  <w:style w:type="character" w:customStyle="1" w:styleId="WW8Num4zfalse">
    <w:name w:val="WW8Num4zfalse"/>
    <w:rsid w:val="005C7F19"/>
  </w:style>
  <w:style w:type="character" w:customStyle="1" w:styleId="WW8Num4ztrue">
    <w:name w:val="WW8Num4ztrue"/>
    <w:rsid w:val="005C7F19"/>
  </w:style>
  <w:style w:type="character" w:customStyle="1" w:styleId="WW-WW8Num4ztrue">
    <w:name w:val="WW-WW8Num4ztrue"/>
    <w:rsid w:val="005C7F19"/>
  </w:style>
  <w:style w:type="character" w:customStyle="1" w:styleId="WW-WW8Num4ztrue1">
    <w:name w:val="WW-WW8Num4ztrue1"/>
    <w:rsid w:val="005C7F19"/>
  </w:style>
  <w:style w:type="character" w:customStyle="1" w:styleId="WW-WW8Num4ztrue12">
    <w:name w:val="WW-WW8Num4ztrue12"/>
    <w:rsid w:val="005C7F19"/>
  </w:style>
  <w:style w:type="character" w:customStyle="1" w:styleId="WW-WW8Num4ztrue123">
    <w:name w:val="WW-WW8Num4ztrue123"/>
    <w:rsid w:val="005C7F19"/>
  </w:style>
  <w:style w:type="character" w:customStyle="1" w:styleId="WW-WW8Num4ztrue1234">
    <w:name w:val="WW-WW8Num4ztrue1234"/>
    <w:rsid w:val="005C7F19"/>
  </w:style>
  <w:style w:type="character" w:customStyle="1" w:styleId="WW-WW8Num4ztrue12345">
    <w:name w:val="WW-WW8Num4ztrue12345"/>
    <w:rsid w:val="005C7F19"/>
  </w:style>
  <w:style w:type="character" w:customStyle="1" w:styleId="WW-WW8Num4ztrue123456">
    <w:name w:val="WW-WW8Num4ztrue123456"/>
    <w:rsid w:val="005C7F19"/>
  </w:style>
  <w:style w:type="character" w:customStyle="1" w:styleId="WW8Num5z1">
    <w:name w:val="WW8Num5z1"/>
    <w:rsid w:val="005C7F19"/>
    <w:rPr>
      <w:rFonts w:ascii="Courier New" w:hAnsi="Courier New" w:cs="Courier New"/>
    </w:rPr>
  </w:style>
  <w:style w:type="character" w:customStyle="1" w:styleId="WW8Num5z2">
    <w:name w:val="WW8Num5z2"/>
    <w:rsid w:val="005C7F19"/>
    <w:rPr>
      <w:rFonts w:ascii="Wingdings" w:hAnsi="Wingdings" w:cs="Wingdings"/>
    </w:rPr>
  </w:style>
  <w:style w:type="character" w:customStyle="1" w:styleId="WW8Num6ztrue">
    <w:name w:val="WW8Num6ztrue"/>
    <w:rsid w:val="005C7F19"/>
  </w:style>
  <w:style w:type="character" w:customStyle="1" w:styleId="WW-WW8Num6ztrue">
    <w:name w:val="WW-WW8Num6ztrue"/>
    <w:rsid w:val="005C7F19"/>
  </w:style>
  <w:style w:type="character" w:customStyle="1" w:styleId="WW-WW8Num6ztrue1">
    <w:name w:val="WW-WW8Num6ztrue1"/>
    <w:rsid w:val="005C7F19"/>
  </w:style>
  <w:style w:type="character" w:customStyle="1" w:styleId="WW-WW8Num6ztrue12">
    <w:name w:val="WW-WW8Num6ztrue12"/>
    <w:rsid w:val="005C7F19"/>
  </w:style>
  <w:style w:type="character" w:customStyle="1" w:styleId="WW-WW8Num6ztrue123">
    <w:name w:val="WW-WW8Num6ztrue123"/>
    <w:rsid w:val="005C7F19"/>
  </w:style>
  <w:style w:type="character" w:customStyle="1" w:styleId="WW-WW8Num6ztrue1234">
    <w:name w:val="WW-WW8Num6ztrue1234"/>
    <w:rsid w:val="005C7F19"/>
  </w:style>
  <w:style w:type="character" w:customStyle="1" w:styleId="WW-WW8Num6ztrue12345">
    <w:name w:val="WW-WW8Num6ztrue12345"/>
    <w:rsid w:val="005C7F19"/>
  </w:style>
  <w:style w:type="character" w:customStyle="1" w:styleId="WW-WW8Num6ztrue123456">
    <w:name w:val="WW-WW8Num6ztrue123456"/>
    <w:rsid w:val="005C7F19"/>
  </w:style>
  <w:style w:type="character" w:customStyle="1" w:styleId="WW8Num7z1">
    <w:name w:val="WW8Num7z1"/>
    <w:rsid w:val="005C7F19"/>
    <w:rPr>
      <w:rFonts w:ascii="Courier New" w:hAnsi="Courier New" w:cs="Courier New"/>
    </w:rPr>
  </w:style>
  <w:style w:type="character" w:customStyle="1" w:styleId="WW8Num7z2">
    <w:name w:val="WW8Num7z2"/>
    <w:rsid w:val="005C7F19"/>
    <w:rPr>
      <w:rFonts w:ascii="Wingdings" w:hAnsi="Wingdings" w:cs="Wingdings"/>
    </w:rPr>
  </w:style>
  <w:style w:type="character" w:customStyle="1" w:styleId="WW8Num8ztrue">
    <w:name w:val="WW8Num8ztrue"/>
    <w:rsid w:val="005C7F19"/>
  </w:style>
  <w:style w:type="character" w:customStyle="1" w:styleId="WW-WW8Num8ztrue">
    <w:name w:val="WW-WW8Num8ztrue"/>
    <w:rsid w:val="005C7F19"/>
  </w:style>
  <w:style w:type="character" w:customStyle="1" w:styleId="WW-WW8Num8ztrue1">
    <w:name w:val="WW-WW8Num8ztrue1"/>
    <w:rsid w:val="005C7F19"/>
  </w:style>
  <w:style w:type="character" w:customStyle="1" w:styleId="WW-WW8Num8ztrue12">
    <w:name w:val="WW-WW8Num8ztrue12"/>
    <w:rsid w:val="005C7F19"/>
  </w:style>
  <w:style w:type="character" w:customStyle="1" w:styleId="WW-WW8Num8ztrue123">
    <w:name w:val="WW-WW8Num8ztrue123"/>
    <w:rsid w:val="005C7F19"/>
  </w:style>
  <w:style w:type="character" w:customStyle="1" w:styleId="WW-WW8Num8ztrue1234">
    <w:name w:val="WW-WW8Num8ztrue1234"/>
    <w:rsid w:val="005C7F19"/>
  </w:style>
  <w:style w:type="character" w:customStyle="1" w:styleId="WW-WW8Num8ztrue12345">
    <w:name w:val="WW-WW8Num8ztrue12345"/>
    <w:rsid w:val="005C7F19"/>
  </w:style>
  <w:style w:type="character" w:customStyle="1" w:styleId="WW-WW8Num8ztrue123456">
    <w:name w:val="WW-WW8Num8ztrue123456"/>
    <w:rsid w:val="005C7F19"/>
  </w:style>
  <w:style w:type="character" w:customStyle="1" w:styleId="WW-WW8Num10ztrue1234567111111111">
    <w:name w:val="WW-WW8Num10ztrue1234567111111111"/>
    <w:rsid w:val="005C7F19"/>
  </w:style>
  <w:style w:type="character" w:customStyle="1" w:styleId="WW-WW8Num10ztrue11111111111">
    <w:name w:val="WW-WW8Num10ztrue11111111111"/>
    <w:rsid w:val="005C7F19"/>
  </w:style>
  <w:style w:type="character" w:customStyle="1" w:styleId="WW-WW8Num10ztrue121111111111">
    <w:name w:val="WW-WW8Num10ztrue121111111111"/>
    <w:rsid w:val="005C7F19"/>
  </w:style>
  <w:style w:type="character" w:customStyle="1" w:styleId="WW-WW8Num10ztrue1231111111111">
    <w:name w:val="WW-WW8Num10ztrue1231111111111"/>
    <w:rsid w:val="005C7F19"/>
  </w:style>
  <w:style w:type="character" w:customStyle="1" w:styleId="WW-WW8Num10ztrue12341111111111">
    <w:name w:val="WW-WW8Num10ztrue12341111111111"/>
    <w:rsid w:val="005C7F19"/>
  </w:style>
  <w:style w:type="character" w:customStyle="1" w:styleId="WW-WW8Num10ztrue123451111111111">
    <w:name w:val="WW-WW8Num10ztrue123451111111111"/>
    <w:rsid w:val="005C7F19"/>
  </w:style>
  <w:style w:type="character" w:customStyle="1" w:styleId="WW-WW8Num10ztrue1234561111111111">
    <w:name w:val="WW-WW8Num10ztrue1234561111111111"/>
    <w:rsid w:val="005C7F19"/>
  </w:style>
  <w:style w:type="character" w:customStyle="1" w:styleId="WW8Num12z2">
    <w:name w:val="WW8Num12z2"/>
    <w:rsid w:val="005C7F19"/>
    <w:rPr>
      <w:rFonts w:ascii="Wingdings" w:hAnsi="Wingdings" w:cs="Wingdings"/>
    </w:rPr>
  </w:style>
  <w:style w:type="character" w:customStyle="1" w:styleId="WW8Num13z1">
    <w:name w:val="WW8Num13z1"/>
    <w:rsid w:val="005C7F19"/>
    <w:rPr>
      <w:rFonts w:ascii="Courier New" w:hAnsi="Courier New" w:cs="Courier New"/>
    </w:rPr>
  </w:style>
  <w:style w:type="character" w:customStyle="1" w:styleId="WW8Num13z2">
    <w:name w:val="WW8Num13z2"/>
    <w:rsid w:val="005C7F19"/>
    <w:rPr>
      <w:rFonts w:ascii="Wingdings" w:hAnsi="Wingdings" w:cs="Wingdings"/>
    </w:rPr>
  </w:style>
  <w:style w:type="character" w:customStyle="1" w:styleId="WW-WW8Num14ztrue1234567">
    <w:name w:val="WW-WW8Num14ztrue1234567"/>
    <w:rsid w:val="005C7F19"/>
  </w:style>
  <w:style w:type="character" w:customStyle="1" w:styleId="WW-WW8Num14ztrue1111111">
    <w:name w:val="WW-WW8Num14ztrue1111111"/>
    <w:rsid w:val="005C7F19"/>
  </w:style>
  <w:style w:type="character" w:customStyle="1" w:styleId="WW-WW8Num14ztrue12111111">
    <w:name w:val="WW-WW8Num14ztrue12111111"/>
    <w:rsid w:val="005C7F19"/>
  </w:style>
  <w:style w:type="character" w:customStyle="1" w:styleId="WW-WW8Num14ztrue123111111">
    <w:name w:val="WW-WW8Num14ztrue123111111"/>
    <w:rsid w:val="005C7F19"/>
  </w:style>
  <w:style w:type="character" w:customStyle="1" w:styleId="WW-WW8Num14ztrue1234111111">
    <w:name w:val="WW-WW8Num14ztrue1234111111"/>
    <w:rsid w:val="005C7F19"/>
  </w:style>
  <w:style w:type="character" w:customStyle="1" w:styleId="WW-WW8Num14ztrue12345111111">
    <w:name w:val="WW-WW8Num14ztrue12345111111"/>
    <w:rsid w:val="005C7F19"/>
  </w:style>
  <w:style w:type="character" w:customStyle="1" w:styleId="WW-WW8Num14ztrue1234561">
    <w:name w:val="WW-WW8Num14ztrue1234561"/>
    <w:rsid w:val="005C7F19"/>
  </w:style>
  <w:style w:type="character" w:customStyle="1" w:styleId="WW-WW8Num15ztrue123456711111">
    <w:name w:val="WW-WW8Num15ztrue123456711111"/>
    <w:rsid w:val="005C7F19"/>
  </w:style>
  <w:style w:type="character" w:customStyle="1" w:styleId="WW8Num15z4">
    <w:name w:val="WW8Num15z4"/>
    <w:rsid w:val="005C7F19"/>
    <w:rPr>
      <w:rFonts w:ascii="Courier New" w:hAnsi="Courier New" w:cs="Courier New"/>
    </w:rPr>
  </w:style>
  <w:style w:type="character" w:customStyle="1" w:styleId="WW8Num15z5">
    <w:name w:val="WW8Num15z5"/>
    <w:rsid w:val="005C7F19"/>
    <w:rPr>
      <w:rFonts w:ascii="Wingdings" w:hAnsi="Wingdings" w:cs="Wingdings"/>
    </w:rPr>
  </w:style>
  <w:style w:type="character" w:customStyle="1" w:styleId="WW-WW8Num16ztrue1234567111111">
    <w:name w:val="WW-WW8Num16ztrue1234567111111"/>
    <w:rsid w:val="005C7F19"/>
  </w:style>
  <w:style w:type="character" w:customStyle="1" w:styleId="WW-WW8Num16ztrue1111111111111">
    <w:name w:val="WW-WW8Num16ztrue1111111111111"/>
    <w:rsid w:val="005C7F19"/>
  </w:style>
  <w:style w:type="character" w:customStyle="1" w:styleId="WW-WW8Num16ztrue12111111111111">
    <w:name w:val="WW-WW8Num16ztrue12111111111111"/>
    <w:rsid w:val="005C7F19"/>
  </w:style>
  <w:style w:type="character" w:customStyle="1" w:styleId="WW-WW8Num16ztrue123111111111111">
    <w:name w:val="WW-WW8Num16ztrue123111111111111"/>
    <w:rsid w:val="005C7F19"/>
  </w:style>
  <w:style w:type="character" w:customStyle="1" w:styleId="WW-WW8Num16ztrue1234111111111111">
    <w:name w:val="WW-WW8Num16ztrue1234111111111111"/>
    <w:rsid w:val="005C7F19"/>
  </w:style>
  <w:style w:type="character" w:customStyle="1" w:styleId="WW-WW8Num16ztrue12345111111111111">
    <w:name w:val="WW-WW8Num16ztrue12345111111111111"/>
    <w:rsid w:val="005C7F19"/>
  </w:style>
  <w:style w:type="character" w:customStyle="1" w:styleId="WW8Num17z2">
    <w:name w:val="WW8Num17z2"/>
    <w:rsid w:val="005C7F19"/>
    <w:rPr>
      <w:rFonts w:ascii="Wingdings" w:hAnsi="Wingdings" w:cs="Wingdings"/>
    </w:rPr>
  </w:style>
  <w:style w:type="character" w:customStyle="1" w:styleId="WW8Num18z2">
    <w:name w:val="WW8Num18z2"/>
    <w:rsid w:val="005C7F19"/>
    <w:rPr>
      <w:rFonts w:ascii="Wingdings" w:hAnsi="Wingdings" w:cs="Wingdings"/>
    </w:rPr>
  </w:style>
  <w:style w:type="character" w:customStyle="1" w:styleId="WW8Num18z3">
    <w:name w:val="WW8Num18z3"/>
    <w:rsid w:val="005C7F19"/>
    <w:rPr>
      <w:rFonts w:ascii="Symbol" w:hAnsi="Symbol" w:cs="Symbol"/>
    </w:rPr>
  </w:style>
  <w:style w:type="character" w:customStyle="1" w:styleId="WW-WW8Num19ztrue12345671111111">
    <w:name w:val="WW-WW8Num19ztrue12345671111111"/>
    <w:rsid w:val="005C7F19"/>
  </w:style>
  <w:style w:type="character" w:customStyle="1" w:styleId="WW-WW8Num19ztrue1111111111">
    <w:name w:val="WW-WW8Num19ztrue1111111111"/>
    <w:rsid w:val="005C7F19"/>
  </w:style>
  <w:style w:type="character" w:customStyle="1" w:styleId="WW-WW8Num19ztrue12111111111">
    <w:name w:val="WW-WW8Num19ztrue12111111111"/>
    <w:rsid w:val="005C7F19"/>
  </w:style>
  <w:style w:type="character" w:customStyle="1" w:styleId="WW-WW8Num19ztrue123111111111">
    <w:name w:val="WW-WW8Num19ztrue123111111111"/>
    <w:rsid w:val="005C7F19"/>
  </w:style>
  <w:style w:type="character" w:customStyle="1" w:styleId="WW-WW8Num19ztrue1234111111111">
    <w:name w:val="WW-WW8Num19ztrue1234111111111"/>
    <w:rsid w:val="005C7F19"/>
  </w:style>
  <w:style w:type="character" w:customStyle="1" w:styleId="WW-WW8Num19ztrue12345111111111">
    <w:name w:val="WW-WW8Num19ztrue12345111111111"/>
    <w:rsid w:val="005C7F19"/>
  </w:style>
  <w:style w:type="character" w:customStyle="1" w:styleId="WW-WW8Num19ztrue12345611111111">
    <w:name w:val="WW-WW8Num19ztrue12345611111111"/>
    <w:rsid w:val="005C7F19"/>
  </w:style>
  <w:style w:type="character" w:customStyle="1" w:styleId="WW-WW8Num21ztrue123456711111111">
    <w:name w:val="WW-WW8Num21ztrue123456711111111"/>
    <w:rsid w:val="005C7F19"/>
  </w:style>
  <w:style w:type="character" w:customStyle="1" w:styleId="WW-WW8Num21ztrue11111111111">
    <w:name w:val="WW-WW8Num21ztrue11111111111"/>
    <w:rsid w:val="005C7F19"/>
  </w:style>
  <w:style w:type="character" w:customStyle="1" w:styleId="WW-WW8Num21ztrue121111111111">
    <w:name w:val="WW-WW8Num21ztrue121111111111"/>
    <w:rsid w:val="005C7F19"/>
  </w:style>
  <w:style w:type="character" w:customStyle="1" w:styleId="WW-WW8Num21ztrue1231111111111">
    <w:name w:val="WW-WW8Num21ztrue1231111111111"/>
    <w:rsid w:val="005C7F19"/>
  </w:style>
  <w:style w:type="character" w:customStyle="1" w:styleId="WW-WW8Num21ztrue12341111111111">
    <w:name w:val="WW-WW8Num21ztrue12341111111111"/>
    <w:rsid w:val="005C7F19"/>
  </w:style>
  <w:style w:type="character" w:customStyle="1" w:styleId="WW-WW8Num21ztrue123451111111111">
    <w:name w:val="WW-WW8Num21ztrue123451111111111"/>
    <w:rsid w:val="005C7F19"/>
  </w:style>
  <w:style w:type="character" w:customStyle="1" w:styleId="WW-WW8Num21ztrue1234561111111111">
    <w:name w:val="WW-WW8Num21ztrue1234561111111111"/>
    <w:rsid w:val="005C7F19"/>
  </w:style>
  <w:style w:type="character" w:customStyle="1" w:styleId="WW-WW8Num22ztrue12345671111111">
    <w:name w:val="WW-WW8Num22ztrue12345671111111"/>
    <w:rsid w:val="005C7F19"/>
  </w:style>
  <w:style w:type="character" w:customStyle="1" w:styleId="WW-WW8Num22ztrue1111111111">
    <w:name w:val="WW-WW8Num22ztrue1111111111"/>
    <w:rsid w:val="005C7F19"/>
  </w:style>
  <w:style w:type="character" w:customStyle="1" w:styleId="WW-WW8Num22ztrue12111111111">
    <w:name w:val="WW-WW8Num22ztrue12111111111"/>
    <w:rsid w:val="005C7F19"/>
  </w:style>
  <w:style w:type="character" w:customStyle="1" w:styleId="WW-WW8Num22ztrue123111111111">
    <w:name w:val="WW-WW8Num22ztrue123111111111"/>
    <w:rsid w:val="005C7F19"/>
  </w:style>
  <w:style w:type="character" w:customStyle="1" w:styleId="WW-WW8Num22ztrue1234111111111">
    <w:name w:val="WW-WW8Num22ztrue1234111111111"/>
    <w:rsid w:val="005C7F19"/>
  </w:style>
  <w:style w:type="character" w:customStyle="1" w:styleId="WW-WW8Num22ztrue12345111111111">
    <w:name w:val="WW-WW8Num22ztrue12345111111111"/>
    <w:rsid w:val="005C7F19"/>
  </w:style>
  <w:style w:type="character" w:customStyle="1" w:styleId="WW-WW8Num22ztrue123456111111111">
    <w:name w:val="WW-WW8Num22ztrue123456111111111"/>
    <w:rsid w:val="005C7F19"/>
  </w:style>
  <w:style w:type="character" w:customStyle="1" w:styleId="WW-WW8Num23ztrue123456111111">
    <w:name w:val="WW-WW8Num23ztrue123456111111"/>
    <w:rsid w:val="005C7F19"/>
  </w:style>
  <w:style w:type="character" w:customStyle="1" w:styleId="WW-WW8Num23ztrue11111111">
    <w:name w:val="WW-WW8Num23ztrue11111111"/>
    <w:rsid w:val="005C7F19"/>
  </w:style>
  <w:style w:type="character" w:customStyle="1" w:styleId="WW-WW8Num23ztrue121111111">
    <w:name w:val="WW-WW8Num23ztrue121111111"/>
    <w:rsid w:val="005C7F19"/>
  </w:style>
  <w:style w:type="character" w:customStyle="1" w:styleId="WW-WW8Num23ztrue1231111111">
    <w:name w:val="WW-WW8Num23ztrue1231111111"/>
    <w:rsid w:val="005C7F19"/>
  </w:style>
  <w:style w:type="character" w:customStyle="1" w:styleId="WW-WW8Num23ztrue12341111111">
    <w:name w:val="WW-WW8Num23ztrue12341111111"/>
    <w:rsid w:val="005C7F19"/>
  </w:style>
  <w:style w:type="character" w:customStyle="1" w:styleId="WW-WW8Num23ztrue123451111111">
    <w:name w:val="WW-WW8Num23ztrue123451111111"/>
    <w:rsid w:val="005C7F19"/>
  </w:style>
  <w:style w:type="character" w:customStyle="1" w:styleId="WW-WW8Num23ztrue1234561111111">
    <w:name w:val="WW-WW8Num23ztrue1234561111111"/>
    <w:rsid w:val="005C7F19"/>
  </w:style>
  <w:style w:type="character" w:customStyle="1" w:styleId="WW8Num24z2">
    <w:name w:val="WW8Num24z2"/>
    <w:rsid w:val="005C7F19"/>
    <w:rPr>
      <w:rFonts w:ascii="Wingdings" w:hAnsi="Wingdings" w:cs="Wingdings"/>
    </w:rPr>
  </w:style>
  <w:style w:type="character" w:customStyle="1" w:styleId="WW-WW8Num25ztrue123456711111">
    <w:name w:val="WW-WW8Num25ztrue123456711111"/>
    <w:rsid w:val="005C7F19"/>
  </w:style>
  <w:style w:type="character" w:customStyle="1" w:styleId="WW-WW8Num25ztrue1111111">
    <w:name w:val="WW-WW8Num25ztrue1111111"/>
    <w:rsid w:val="005C7F19"/>
  </w:style>
  <w:style w:type="character" w:customStyle="1" w:styleId="WW-WW8Num25ztrue12111111">
    <w:name w:val="WW-WW8Num25ztrue12111111"/>
    <w:rsid w:val="005C7F19"/>
  </w:style>
  <w:style w:type="character" w:customStyle="1" w:styleId="WW-WW8Num25ztrue123111111">
    <w:name w:val="WW-WW8Num25ztrue123111111"/>
    <w:rsid w:val="005C7F19"/>
  </w:style>
  <w:style w:type="character" w:customStyle="1" w:styleId="WW-WW8Num25ztrue1234111111">
    <w:name w:val="WW-WW8Num25ztrue1234111111"/>
    <w:rsid w:val="005C7F19"/>
  </w:style>
  <w:style w:type="character" w:customStyle="1" w:styleId="WW-WW8Num25ztrue12345111111">
    <w:name w:val="WW-WW8Num25ztrue12345111111"/>
    <w:rsid w:val="005C7F19"/>
  </w:style>
  <w:style w:type="character" w:customStyle="1" w:styleId="WW-WW8Num25ztrue123456111111">
    <w:name w:val="WW-WW8Num25ztrue123456111111"/>
    <w:rsid w:val="005C7F19"/>
  </w:style>
  <w:style w:type="character" w:customStyle="1" w:styleId="WW-WW8Num27ztrue123456711">
    <w:name w:val="WW-WW8Num27ztrue123456711"/>
    <w:rsid w:val="005C7F19"/>
  </w:style>
  <w:style w:type="character" w:customStyle="1" w:styleId="WW-WW8Num27ztrue1111">
    <w:name w:val="WW-WW8Num27ztrue1111"/>
    <w:rsid w:val="005C7F19"/>
  </w:style>
  <w:style w:type="character" w:customStyle="1" w:styleId="WW-WW8Num27ztrue12111">
    <w:name w:val="WW-WW8Num27ztrue12111"/>
    <w:rsid w:val="005C7F19"/>
  </w:style>
  <w:style w:type="character" w:customStyle="1" w:styleId="WW-WW8Num27ztrue123111">
    <w:name w:val="WW-WW8Num27ztrue123111"/>
    <w:rsid w:val="005C7F19"/>
  </w:style>
  <w:style w:type="character" w:customStyle="1" w:styleId="WW-WW8Num27ztrue1234111">
    <w:name w:val="WW-WW8Num27ztrue1234111"/>
    <w:rsid w:val="005C7F19"/>
  </w:style>
  <w:style w:type="character" w:customStyle="1" w:styleId="WW-WW8Num27ztrue12345111">
    <w:name w:val="WW-WW8Num27ztrue12345111"/>
    <w:rsid w:val="005C7F19"/>
  </w:style>
  <w:style w:type="character" w:customStyle="1" w:styleId="WW-WW8Num27ztrue123456111">
    <w:name w:val="WW-WW8Num27ztrue123456111"/>
    <w:rsid w:val="005C7F19"/>
  </w:style>
  <w:style w:type="character" w:customStyle="1" w:styleId="WW-WW8Num29ztrue123456111">
    <w:name w:val="WW-WW8Num29ztrue123456111"/>
    <w:rsid w:val="005C7F19"/>
  </w:style>
  <w:style w:type="character" w:customStyle="1" w:styleId="WW-WW8Num29ztrue11111">
    <w:name w:val="WW-WW8Num29ztrue11111"/>
    <w:rsid w:val="005C7F19"/>
  </w:style>
  <w:style w:type="character" w:customStyle="1" w:styleId="WW-WW8Num29ztrue121111">
    <w:name w:val="WW-WW8Num29ztrue121111"/>
    <w:rsid w:val="005C7F19"/>
  </w:style>
  <w:style w:type="character" w:customStyle="1" w:styleId="WW-WW8Num29ztrue1231111">
    <w:name w:val="WW-WW8Num29ztrue1231111"/>
    <w:rsid w:val="005C7F19"/>
  </w:style>
  <w:style w:type="character" w:customStyle="1" w:styleId="WW-WW8Num29ztrue12341111">
    <w:name w:val="WW-WW8Num29ztrue12341111"/>
    <w:rsid w:val="005C7F19"/>
  </w:style>
  <w:style w:type="character" w:customStyle="1" w:styleId="WW-WW8Num29ztrue123451111">
    <w:name w:val="WW-WW8Num29ztrue123451111"/>
    <w:rsid w:val="005C7F19"/>
  </w:style>
  <w:style w:type="character" w:customStyle="1" w:styleId="WW-WW8Num29ztrue1234561111">
    <w:name w:val="WW-WW8Num29ztrue1234561111"/>
    <w:rsid w:val="005C7F19"/>
  </w:style>
  <w:style w:type="character" w:customStyle="1" w:styleId="WW8Num30zfalse">
    <w:name w:val="WW8Num30zfalse"/>
    <w:rsid w:val="005C7F19"/>
  </w:style>
  <w:style w:type="character" w:customStyle="1" w:styleId="WW8Num30z1">
    <w:name w:val="WW8Num30z1"/>
    <w:rsid w:val="005C7F19"/>
    <w:rPr>
      <w:rFonts w:ascii="Wingdings" w:hAnsi="Wingdings" w:cs="Wingdings"/>
    </w:rPr>
  </w:style>
  <w:style w:type="character" w:customStyle="1" w:styleId="WW8Num30ztrue">
    <w:name w:val="WW8Num30ztrue"/>
    <w:rsid w:val="005C7F19"/>
  </w:style>
  <w:style w:type="character" w:customStyle="1" w:styleId="WW-WW8Num30ztrue">
    <w:name w:val="WW-WW8Num30ztrue"/>
    <w:rsid w:val="005C7F19"/>
  </w:style>
  <w:style w:type="character" w:customStyle="1" w:styleId="WW-WW8Num30ztrue1">
    <w:name w:val="WW-WW8Num30ztrue1"/>
    <w:rsid w:val="005C7F19"/>
  </w:style>
  <w:style w:type="character" w:customStyle="1" w:styleId="WW-WW8Num30ztrue12">
    <w:name w:val="WW-WW8Num30ztrue12"/>
    <w:rsid w:val="005C7F19"/>
  </w:style>
  <w:style w:type="character" w:customStyle="1" w:styleId="WW-WW8Num30ztrue123">
    <w:name w:val="WW-WW8Num30ztrue123"/>
    <w:rsid w:val="005C7F19"/>
  </w:style>
  <w:style w:type="character" w:customStyle="1" w:styleId="WW-WW8Num30ztrue1234">
    <w:name w:val="WW-WW8Num30ztrue1234"/>
    <w:rsid w:val="005C7F19"/>
  </w:style>
  <w:style w:type="character" w:customStyle="1" w:styleId="WW-WW8Num30ztrue12345">
    <w:name w:val="WW-WW8Num30ztrue12345"/>
    <w:rsid w:val="005C7F19"/>
  </w:style>
  <w:style w:type="character" w:customStyle="1" w:styleId="WW-WW8Num31ztrue1234567111">
    <w:name w:val="WW-WW8Num31ztrue1234567111"/>
    <w:rsid w:val="005C7F19"/>
  </w:style>
  <w:style w:type="character" w:customStyle="1" w:styleId="WW-WW8Num31ztrue11111">
    <w:name w:val="WW-WW8Num31ztrue11111"/>
    <w:rsid w:val="005C7F19"/>
  </w:style>
  <w:style w:type="character" w:customStyle="1" w:styleId="WW-WW8Num31ztrue121111">
    <w:name w:val="WW-WW8Num31ztrue121111"/>
    <w:rsid w:val="005C7F19"/>
  </w:style>
  <w:style w:type="character" w:customStyle="1" w:styleId="WW-WW8Num31ztrue1231111">
    <w:name w:val="WW-WW8Num31ztrue1231111"/>
    <w:rsid w:val="005C7F19"/>
  </w:style>
  <w:style w:type="character" w:customStyle="1" w:styleId="WW-WW8Num31ztrue12341111">
    <w:name w:val="WW-WW8Num31ztrue12341111"/>
    <w:rsid w:val="005C7F19"/>
  </w:style>
  <w:style w:type="character" w:customStyle="1" w:styleId="WW-WW8Num31ztrue123451111">
    <w:name w:val="WW-WW8Num31ztrue123451111"/>
    <w:rsid w:val="005C7F19"/>
  </w:style>
  <w:style w:type="character" w:customStyle="1" w:styleId="WW-WW8Num31ztrue1234561111">
    <w:name w:val="WW-WW8Num31ztrue1234561111"/>
    <w:rsid w:val="005C7F19"/>
  </w:style>
  <w:style w:type="character" w:customStyle="1" w:styleId="WW8Num32zfalse">
    <w:name w:val="WW8Num32zfalse"/>
    <w:rsid w:val="005C7F19"/>
  </w:style>
  <w:style w:type="character" w:customStyle="1" w:styleId="WW-WW8Num32ztrue12345671">
    <w:name w:val="WW-WW8Num32ztrue12345671"/>
    <w:rsid w:val="005C7F19"/>
  </w:style>
  <w:style w:type="character" w:customStyle="1" w:styleId="WW-WW8Num32ztrue1111">
    <w:name w:val="WW-WW8Num32ztrue1111"/>
    <w:rsid w:val="005C7F19"/>
  </w:style>
  <w:style w:type="character" w:customStyle="1" w:styleId="WW-WW8Num32ztrue12111">
    <w:name w:val="WW-WW8Num32ztrue12111"/>
    <w:rsid w:val="005C7F19"/>
  </w:style>
  <w:style w:type="character" w:customStyle="1" w:styleId="WW-WW8Num32ztrue123111">
    <w:name w:val="WW-WW8Num32ztrue123111"/>
    <w:rsid w:val="005C7F19"/>
  </w:style>
  <w:style w:type="character" w:customStyle="1" w:styleId="WW-WW8Num32ztrue1234111">
    <w:name w:val="WW-WW8Num32ztrue1234111"/>
    <w:rsid w:val="005C7F19"/>
  </w:style>
  <w:style w:type="character" w:customStyle="1" w:styleId="WW-WW8Num32ztrue12345111">
    <w:name w:val="WW-WW8Num32ztrue12345111"/>
    <w:rsid w:val="005C7F19"/>
  </w:style>
  <w:style w:type="character" w:customStyle="1" w:styleId="WW-WW8Num32ztrue123456111">
    <w:name w:val="WW-WW8Num32ztrue123456111"/>
    <w:rsid w:val="005C7F19"/>
  </w:style>
  <w:style w:type="character" w:customStyle="1" w:styleId="WW8Num33z2">
    <w:name w:val="WW8Num33z2"/>
    <w:rsid w:val="005C7F19"/>
    <w:rPr>
      <w:rFonts w:ascii="Wingdings" w:hAnsi="Wingdings" w:cs="Wingdings"/>
    </w:rPr>
  </w:style>
  <w:style w:type="character" w:customStyle="1" w:styleId="WW8Num33z3">
    <w:name w:val="WW8Num33z3"/>
    <w:rsid w:val="005C7F19"/>
    <w:rPr>
      <w:rFonts w:ascii="Symbol" w:hAnsi="Symbol" w:cs="Symbol"/>
    </w:rPr>
  </w:style>
  <w:style w:type="character" w:customStyle="1" w:styleId="WW-WW8Num34ztrue123456711">
    <w:name w:val="WW-WW8Num34ztrue123456711"/>
    <w:rsid w:val="005C7F19"/>
  </w:style>
  <w:style w:type="character" w:customStyle="1" w:styleId="WW-WW8Num34ztrue1111">
    <w:name w:val="WW-WW8Num34ztrue1111"/>
    <w:rsid w:val="005C7F19"/>
  </w:style>
  <w:style w:type="character" w:customStyle="1" w:styleId="WW-WW8Num34ztrue12111">
    <w:name w:val="WW-WW8Num34ztrue12111"/>
    <w:rsid w:val="005C7F19"/>
  </w:style>
  <w:style w:type="character" w:customStyle="1" w:styleId="WW-WW8Num34ztrue123111">
    <w:name w:val="WW-WW8Num34ztrue123111"/>
    <w:rsid w:val="005C7F19"/>
  </w:style>
  <w:style w:type="character" w:customStyle="1" w:styleId="WW-WW8Num34ztrue1234111">
    <w:name w:val="WW-WW8Num34ztrue1234111"/>
    <w:rsid w:val="005C7F19"/>
  </w:style>
  <w:style w:type="character" w:customStyle="1" w:styleId="WW-WW8Num34ztrue12345111">
    <w:name w:val="WW-WW8Num34ztrue12345111"/>
    <w:rsid w:val="005C7F19"/>
  </w:style>
  <w:style w:type="character" w:customStyle="1" w:styleId="WW-WW8Num34ztrue123456111">
    <w:name w:val="WW-WW8Num34ztrue123456111"/>
    <w:rsid w:val="005C7F19"/>
  </w:style>
  <w:style w:type="character" w:customStyle="1" w:styleId="Domylnaczcionkaakapitu1">
    <w:name w:val="Domyślna czcionka akapitu1"/>
    <w:rsid w:val="005C7F19"/>
  </w:style>
  <w:style w:type="character" w:customStyle="1" w:styleId="Znak">
    <w:name w:val="Znak"/>
    <w:rsid w:val="005C7F19"/>
    <w:rPr>
      <w:rFonts w:ascii="Arial" w:hAnsi="Arial" w:cs="Arial"/>
      <w:sz w:val="24"/>
      <w:szCs w:val="24"/>
      <w:lang w:val="pl-PL" w:bidi="ar-SA"/>
    </w:rPr>
  </w:style>
  <w:style w:type="character" w:styleId="Pogrubienie">
    <w:name w:val="Strong"/>
    <w:qFormat/>
    <w:rsid w:val="005C7F19"/>
    <w:rPr>
      <w:b/>
      <w:bCs/>
    </w:rPr>
  </w:style>
  <w:style w:type="character" w:customStyle="1" w:styleId="Znakiprzypiswdolnych">
    <w:name w:val="Znaki przypisów dolnych"/>
    <w:rsid w:val="005C7F19"/>
    <w:rPr>
      <w:vertAlign w:val="superscript"/>
    </w:rPr>
  </w:style>
  <w:style w:type="character" w:customStyle="1" w:styleId="style56">
    <w:name w:val="style56"/>
    <w:rsid w:val="005C7F19"/>
  </w:style>
  <w:style w:type="character" w:customStyle="1" w:styleId="style57">
    <w:name w:val="style57"/>
    <w:rsid w:val="005C7F19"/>
  </w:style>
  <w:style w:type="character" w:customStyle="1" w:styleId="Odwoanieprzypisudolnego1">
    <w:name w:val="Odwołanie przypisu dolnego1"/>
    <w:rsid w:val="005C7F19"/>
    <w:rPr>
      <w:vertAlign w:val="superscript"/>
    </w:rPr>
  </w:style>
  <w:style w:type="character" w:customStyle="1" w:styleId="Znakiprzypiswkocowych">
    <w:name w:val="Znaki przypisów końcowych"/>
    <w:rsid w:val="005C7F19"/>
    <w:rPr>
      <w:vertAlign w:val="superscript"/>
    </w:rPr>
  </w:style>
  <w:style w:type="character" w:customStyle="1" w:styleId="WW-Znakiprzypiswkocowych">
    <w:name w:val="WW-Znaki przypisów końcowych"/>
    <w:rsid w:val="005C7F19"/>
  </w:style>
  <w:style w:type="character" w:customStyle="1" w:styleId="Odwoanieprzypisukocowego1">
    <w:name w:val="Odwołanie przypisu końcowego1"/>
    <w:rsid w:val="005C7F19"/>
    <w:rPr>
      <w:vertAlign w:val="superscript"/>
    </w:rPr>
  </w:style>
  <w:style w:type="character" w:customStyle="1" w:styleId="Odwoanieprzypisudolnego2">
    <w:name w:val="Odwołanie przypisu dolnego2"/>
    <w:rsid w:val="005C7F19"/>
    <w:rPr>
      <w:vertAlign w:val="superscript"/>
    </w:rPr>
  </w:style>
  <w:style w:type="character" w:customStyle="1" w:styleId="Odwoanieprzypisukocowego2">
    <w:name w:val="Odwołanie przypisu końcowego2"/>
    <w:rsid w:val="005C7F19"/>
    <w:rPr>
      <w:vertAlign w:val="superscript"/>
    </w:rPr>
  </w:style>
  <w:style w:type="character" w:customStyle="1" w:styleId="WW8Num39z3">
    <w:name w:val="WW8Num39z3"/>
    <w:rsid w:val="005C7F19"/>
    <w:rPr>
      <w:rFonts w:ascii="Symbol" w:hAnsi="Symbol" w:cs="Symbol"/>
    </w:rPr>
  </w:style>
  <w:style w:type="character" w:customStyle="1" w:styleId="Symbolewypunktowania">
    <w:name w:val="Symbole wypunktowania"/>
    <w:rsid w:val="005C7F1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5C7F19"/>
  </w:style>
  <w:style w:type="character" w:customStyle="1" w:styleId="WW8Num62z0">
    <w:name w:val="WW8Num62z0"/>
    <w:rsid w:val="005C7F19"/>
    <w:rPr>
      <w:rFonts w:ascii="Symbol" w:hAnsi="Symbol" w:cs="Symbol"/>
    </w:rPr>
  </w:style>
  <w:style w:type="character" w:customStyle="1" w:styleId="WW8Num62z2">
    <w:name w:val="WW8Num62z2"/>
    <w:rsid w:val="005C7F19"/>
    <w:rPr>
      <w:rFonts w:ascii="Wingdings" w:hAnsi="Wingdings" w:cs="Wingdings"/>
    </w:rPr>
  </w:style>
  <w:style w:type="character" w:customStyle="1" w:styleId="WW8Num62z4">
    <w:name w:val="WW8Num62z4"/>
    <w:rsid w:val="005C7F19"/>
    <w:rPr>
      <w:rFonts w:ascii="Courier New" w:hAnsi="Courier New" w:cs="Courier New"/>
    </w:rPr>
  </w:style>
  <w:style w:type="character" w:customStyle="1" w:styleId="WW8Num114zfalse">
    <w:name w:val="WW8Num114zfalse"/>
    <w:rsid w:val="005C7F19"/>
  </w:style>
  <w:style w:type="character" w:customStyle="1" w:styleId="WW8Num114ztrue">
    <w:name w:val="WW8Num114ztrue"/>
    <w:rsid w:val="005C7F19"/>
  </w:style>
  <w:style w:type="character" w:customStyle="1" w:styleId="WW8Num43z1">
    <w:name w:val="WW8Num43z1"/>
    <w:rsid w:val="005C7F19"/>
    <w:rPr>
      <w:b/>
    </w:rPr>
  </w:style>
  <w:style w:type="character" w:customStyle="1" w:styleId="WW8Num50ztrue">
    <w:name w:val="WW8Num50ztrue"/>
    <w:rsid w:val="005C7F19"/>
  </w:style>
  <w:style w:type="character" w:customStyle="1" w:styleId="WW8Num37zfalse">
    <w:name w:val="WW8Num37zfalse"/>
    <w:rsid w:val="005C7F19"/>
  </w:style>
  <w:style w:type="character" w:customStyle="1" w:styleId="WW8Num55z0">
    <w:name w:val="WW8Num55z0"/>
    <w:rsid w:val="005C7F19"/>
    <w:rPr>
      <w:rFonts w:ascii="Symbol" w:hAnsi="Symbol" w:cs="Symbol"/>
      <w:sz w:val="24"/>
      <w:szCs w:val="24"/>
    </w:rPr>
  </w:style>
  <w:style w:type="character" w:customStyle="1" w:styleId="WW8Num55z1">
    <w:name w:val="WW8Num55z1"/>
    <w:rsid w:val="005C7F19"/>
    <w:rPr>
      <w:rFonts w:ascii="Courier New" w:hAnsi="Courier New" w:cs="Courier New"/>
    </w:rPr>
  </w:style>
  <w:style w:type="character" w:customStyle="1" w:styleId="WW8Num56z0">
    <w:name w:val="WW8Num56z0"/>
    <w:rsid w:val="005C7F19"/>
    <w:rPr>
      <w:rFonts w:ascii="Symbol" w:hAnsi="Symbol" w:cs="Symbol"/>
    </w:rPr>
  </w:style>
  <w:style w:type="character" w:customStyle="1" w:styleId="WW8Num56z1">
    <w:name w:val="WW8Num56z1"/>
    <w:rsid w:val="005C7F19"/>
    <w:rPr>
      <w:rFonts w:ascii="Courier New" w:hAnsi="Courier New" w:cs="Courier New"/>
    </w:rPr>
  </w:style>
  <w:style w:type="character" w:customStyle="1" w:styleId="WW8Num54z0">
    <w:name w:val="WW8Num54z0"/>
    <w:rsid w:val="005C7F19"/>
    <w:rPr>
      <w:rFonts w:ascii="Symbol" w:hAnsi="Symbol" w:cs="Symbol"/>
    </w:rPr>
  </w:style>
  <w:style w:type="character" w:customStyle="1" w:styleId="WW8Num52z0">
    <w:name w:val="WW8Num52z0"/>
    <w:rsid w:val="005C7F19"/>
    <w:rPr>
      <w:rFonts w:ascii="Wingdings" w:hAnsi="Wingdings" w:cs="Wingdings"/>
    </w:rPr>
  </w:style>
  <w:style w:type="paragraph" w:customStyle="1" w:styleId="Nagwek40">
    <w:name w:val="Nagłówek4"/>
    <w:basedOn w:val="Normalny"/>
    <w:next w:val="Tekstpodstawowy"/>
    <w:rsid w:val="005C7F1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TekstpodstawowyZnak1">
    <w:name w:val="Tekst podstawowy Znak1"/>
    <w:link w:val="Tekstpodstawowy"/>
    <w:rsid w:val="005C7F19"/>
    <w:rPr>
      <w:sz w:val="24"/>
      <w:szCs w:val="24"/>
    </w:rPr>
  </w:style>
  <w:style w:type="paragraph" w:customStyle="1" w:styleId="Indeks">
    <w:name w:val="Indeks"/>
    <w:basedOn w:val="Normalny"/>
    <w:rsid w:val="005C7F1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30">
    <w:name w:val="Nagłówek3"/>
    <w:basedOn w:val="Normalny"/>
    <w:next w:val="Tekstpodstawowy"/>
    <w:rsid w:val="005C7F1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5C7F1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Nagwek20">
    <w:name w:val="Nagłówek2"/>
    <w:basedOn w:val="Normalny"/>
    <w:next w:val="Tekstpodstawowy"/>
    <w:rsid w:val="005C7F1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5C7F1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Nagwek10">
    <w:name w:val="Nagłówek1"/>
    <w:basedOn w:val="Normalny"/>
    <w:next w:val="Tekstpodstawowy"/>
    <w:rsid w:val="005C7F1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5C7F1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5C7F19"/>
    <w:pPr>
      <w:suppressAutoHyphens/>
      <w:ind w:left="828"/>
    </w:pPr>
    <w:rPr>
      <w:rFonts w:ascii="Arial" w:hAnsi="Arial" w:cs="Arial"/>
      <w:color w:val="000000"/>
      <w:lang w:eastAsia="zh-CN"/>
    </w:rPr>
  </w:style>
  <w:style w:type="paragraph" w:customStyle="1" w:styleId="FR1">
    <w:name w:val="FR1"/>
    <w:rsid w:val="005C7F19"/>
    <w:pPr>
      <w:widowControl w:val="0"/>
      <w:suppressAutoHyphens/>
      <w:autoSpaceDE w:val="0"/>
      <w:spacing w:before="100"/>
      <w:ind w:left="880" w:hanging="760"/>
    </w:pPr>
    <w:rPr>
      <w:rFonts w:ascii="Arial" w:hAnsi="Arial" w:cs="Arial"/>
      <w:b/>
      <w:bCs/>
      <w:i/>
      <w:iCs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5C7F19"/>
    <w:pPr>
      <w:suppressAutoHyphens/>
      <w:spacing w:after="120" w:line="480" w:lineRule="auto"/>
    </w:pPr>
    <w:rPr>
      <w:rFonts w:ascii="Arial" w:hAnsi="Arial" w:cs="Arial"/>
      <w:lang w:eastAsia="zh-CN"/>
    </w:rPr>
  </w:style>
  <w:style w:type="paragraph" w:customStyle="1" w:styleId="Tekstpodstawowy31">
    <w:name w:val="Tekst podstawowy 31"/>
    <w:basedOn w:val="Normalny"/>
    <w:rsid w:val="005C7F19"/>
    <w:pPr>
      <w:suppressAutoHyphens/>
      <w:spacing w:after="120"/>
    </w:pPr>
    <w:rPr>
      <w:rFonts w:ascii="Arial" w:hAnsi="Arial" w:cs="Arial"/>
      <w:sz w:val="16"/>
      <w:szCs w:val="16"/>
      <w:lang w:eastAsia="zh-CN"/>
    </w:rPr>
  </w:style>
  <w:style w:type="paragraph" w:customStyle="1" w:styleId="marek">
    <w:name w:val="marek"/>
    <w:basedOn w:val="Normalny"/>
    <w:rsid w:val="005C7F19"/>
    <w:pPr>
      <w:widowControl w:val="0"/>
      <w:suppressAutoHyphens/>
      <w:autoSpaceDE w:val="0"/>
      <w:spacing w:line="300" w:lineRule="auto"/>
      <w:jc w:val="both"/>
    </w:pPr>
    <w:rPr>
      <w:rFonts w:ascii="Arial" w:hAnsi="Arial" w:cs="Arial"/>
      <w:sz w:val="22"/>
      <w:szCs w:val="22"/>
      <w:lang w:eastAsia="zh-CN"/>
    </w:rPr>
  </w:style>
  <w:style w:type="paragraph" w:customStyle="1" w:styleId="Styl1">
    <w:name w:val="Styl1"/>
    <w:basedOn w:val="marek"/>
    <w:rsid w:val="005C7F19"/>
    <w:rPr>
      <w:color w:val="000000"/>
    </w:rPr>
  </w:style>
  <w:style w:type="paragraph" w:customStyle="1" w:styleId="FR2">
    <w:name w:val="FR2"/>
    <w:rsid w:val="005C7F19"/>
    <w:pPr>
      <w:widowControl w:val="0"/>
      <w:suppressAutoHyphens/>
      <w:autoSpaceDE w:val="0"/>
      <w:ind w:left="800"/>
    </w:pPr>
    <w:rPr>
      <w:rFonts w:ascii="Arial" w:hAnsi="Arial" w:cs="Arial"/>
      <w:sz w:val="18"/>
      <w:szCs w:val="18"/>
      <w:lang w:eastAsia="zh-CN"/>
    </w:rPr>
  </w:style>
  <w:style w:type="paragraph" w:customStyle="1" w:styleId="Tekstpodstawowywcity31">
    <w:name w:val="Tekst podstawowy wcięty 31"/>
    <w:basedOn w:val="Normalny"/>
    <w:rsid w:val="005C7F19"/>
    <w:pPr>
      <w:suppressAutoHyphens/>
      <w:ind w:left="708"/>
    </w:pPr>
    <w:rPr>
      <w:rFonts w:ascii="Arial" w:hAnsi="Arial" w:cs="Arial"/>
      <w:color w:val="000000"/>
      <w:lang w:eastAsia="zh-CN"/>
    </w:rPr>
  </w:style>
  <w:style w:type="paragraph" w:styleId="Spistreci2">
    <w:name w:val="toc 2"/>
    <w:basedOn w:val="Normalny"/>
    <w:next w:val="Normalny"/>
    <w:rsid w:val="005C7F19"/>
    <w:pPr>
      <w:tabs>
        <w:tab w:val="left" w:pos="600"/>
        <w:tab w:val="right" w:leader="dot" w:pos="9062"/>
      </w:tabs>
      <w:suppressAutoHyphens/>
      <w:ind w:left="200"/>
      <w:jc w:val="both"/>
    </w:pPr>
    <w:rPr>
      <w:rFonts w:ascii="Arial" w:hAnsi="Arial" w:cs="Arial"/>
      <w:b/>
      <w:i/>
      <w:sz w:val="36"/>
      <w:szCs w:val="20"/>
      <w:lang w:eastAsia="zh-CN"/>
    </w:rPr>
  </w:style>
  <w:style w:type="paragraph" w:customStyle="1" w:styleId="Tabela">
    <w:name w:val="Tabela"/>
    <w:basedOn w:val="Normalny"/>
    <w:rsid w:val="005C7F19"/>
    <w:pPr>
      <w:widowControl w:val="0"/>
      <w:suppressAutoHyphens/>
      <w:jc w:val="center"/>
    </w:pPr>
    <w:rPr>
      <w:rFonts w:ascii="Tahoma" w:hAnsi="Tahoma" w:cs="Tahoma"/>
      <w:caps/>
      <w:sz w:val="18"/>
      <w:szCs w:val="20"/>
      <w:lang w:eastAsia="zh-CN"/>
    </w:rPr>
  </w:style>
  <w:style w:type="paragraph" w:styleId="Spistreci1">
    <w:name w:val="toc 1"/>
    <w:basedOn w:val="Normalny"/>
    <w:next w:val="Normalny"/>
    <w:rsid w:val="005C7F19"/>
    <w:pPr>
      <w:suppressAutoHyphens/>
    </w:pPr>
    <w:rPr>
      <w:rFonts w:ascii="Arial" w:hAnsi="Arial" w:cs="Arial"/>
      <w:lang w:eastAsia="zh-CN"/>
    </w:rPr>
  </w:style>
  <w:style w:type="paragraph" w:styleId="Spistreci3">
    <w:name w:val="toc 3"/>
    <w:basedOn w:val="Normalny"/>
    <w:next w:val="Normalny"/>
    <w:rsid w:val="005C7F19"/>
    <w:pPr>
      <w:suppressAutoHyphens/>
      <w:ind w:left="400"/>
    </w:pPr>
    <w:rPr>
      <w:rFonts w:ascii="Arial" w:hAnsi="Arial" w:cs="Arial"/>
      <w:i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5C7F19"/>
    <w:pPr>
      <w:suppressAutoHyphens/>
    </w:pPr>
    <w:rPr>
      <w:rFonts w:ascii="Arial" w:hAnsi="Arial"/>
      <w:i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rsid w:val="005C7F19"/>
    <w:rPr>
      <w:rFonts w:ascii="Arial" w:hAnsi="Arial" w:cs="Arial"/>
      <w:i/>
      <w:lang w:eastAsia="zh-CN"/>
    </w:rPr>
  </w:style>
  <w:style w:type="paragraph" w:customStyle="1" w:styleId="Normalny1">
    <w:name w:val="Normalny1"/>
    <w:rsid w:val="005C7F19"/>
    <w:pPr>
      <w:suppressAutoHyphens/>
      <w:autoSpaceDE w:val="0"/>
    </w:pPr>
    <w:rPr>
      <w:rFonts w:ascii="Incised901EUBold" w:hAnsi="Incised901EUBold" w:cs="Incised901EUBold"/>
      <w:lang w:eastAsia="zh-CN"/>
    </w:rPr>
  </w:style>
  <w:style w:type="paragraph" w:customStyle="1" w:styleId="Pa42">
    <w:name w:val="Pa4+2"/>
    <w:basedOn w:val="Normalny1"/>
    <w:next w:val="Normalny1"/>
    <w:rsid w:val="005C7F19"/>
    <w:pPr>
      <w:spacing w:line="192" w:lineRule="auto"/>
    </w:pPr>
    <w:rPr>
      <w:rFonts w:cs="Times New Roman"/>
      <w:sz w:val="24"/>
      <w:szCs w:val="24"/>
    </w:rPr>
  </w:style>
  <w:style w:type="paragraph" w:customStyle="1" w:styleId="Pa11">
    <w:name w:val="Pa1+1"/>
    <w:basedOn w:val="Normalny1"/>
    <w:next w:val="Normalny1"/>
    <w:rsid w:val="005C7F19"/>
    <w:rPr>
      <w:rFonts w:cs="Times New Roman"/>
      <w:sz w:val="24"/>
      <w:szCs w:val="24"/>
    </w:rPr>
  </w:style>
  <w:style w:type="paragraph" w:customStyle="1" w:styleId="Pa22">
    <w:name w:val="Pa2+2"/>
    <w:basedOn w:val="Normalny1"/>
    <w:next w:val="Normalny1"/>
    <w:rsid w:val="005C7F19"/>
    <w:pPr>
      <w:spacing w:before="81"/>
    </w:pPr>
    <w:rPr>
      <w:rFonts w:cs="Times New Roman"/>
      <w:sz w:val="24"/>
      <w:szCs w:val="24"/>
    </w:rPr>
  </w:style>
  <w:style w:type="paragraph" w:customStyle="1" w:styleId="Pa3">
    <w:name w:val="Pa3"/>
    <w:basedOn w:val="Normalny1"/>
    <w:next w:val="Normalny1"/>
    <w:rsid w:val="005C7F19"/>
    <w:pPr>
      <w:spacing w:line="156" w:lineRule="auto"/>
    </w:pPr>
    <w:rPr>
      <w:rFonts w:cs="Times New Roman"/>
      <w:sz w:val="24"/>
      <w:szCs w:val="24"/>
    </w:rPr>
  </w:style>
  <w:style w:type="paragraph" w:customStyle="1" w:styleId="Pa4">
    <w:name w:val="Pa4"/>
    <w:basedOn w:val="Normalny1"/>
    <w:next w:val="Normalny1"/>
    <w:rsid w:val="005C7F19"/>
    <w:pPr>
      <w:spacing w:line="192" w:lineRule="auto"/>
    </w:pPr>
    <w:rPr>
      <w:rFonts w:cs="Times New Roman"/>
      <w:sz w:val="24"/>
      <w:szCs w:val="24"/>
    </w:rPr>
  </w:style>
  <w:style w:type="paragraph" w:customStyle="1" w:styleId="Pa9">
    <w:name w:val="Pa9"/>
    <w:basedOn w:val="Normalny1"/>
    <w:next w:val="Normalny1"/>
    <w:rsid w:val="005C7F19"/>
    <w:pPr>
      <w:spacing w:line="180" w:lineRule="auto"/>
    </w:pPr>
    <w:rPr>
      <w:rFonts w:cs="Times New Roman"/>
      <w:sz w:val="24"/>
      <w:szCs w:val="24"/>
    </w:rPr>
  </w:style>
  <w:style w:type="paragraph" w:customStyle="1" w:styleId="Pa14">
    <w:name w:val="Pa14"/>
    <w:basedOn w:val="Normalny1"/>
    <w:next w:val="Normalny1"/>
    <w:rsid w:val="005C7F19"/>
    <w:pPr>
      <w:spacing w:line="156" w:lineRule="auto"/>
    </w:pPr>
    <w:rPr>
      <w:rFonts w:cs="Times New Roman"/>
      <w:sz w:val="24"/>
      <w:szCs w:val="24"/>
    </w:rPr>
  </w:style>
  <w:style w:type="paragraph" w:customStyle="1" w:styleId="Pa6">
    <w:name w:val="Pa6"/>
    <w:basedOn w:val="Normalny1"/>
    <w:next w:val="Normalny1"/>
    <w:rsid w:val="005C7F19"/>
    <w:pPr>
      <w:spacing w:line="156" w:lineRule="auto"/>
    </w:pPr>
    <w:rPr>
      <w:rFonts w:cs="Times New Roman"/>
      <w:sz w:val="24"/>
      <w:szCs w:val="24"/>
    </w:rPr>
  </w:style>
  <w:style w:type="paragraph" w:customStyle="1" w:styleId="Pa15">
    <w:name w:val="Pa15"/>
    <w:basedOn w:val="Normalny1"/>
    <w:next w:val="Normalny1"/>
    <w:rsid w:val="005C7F19"/>
    <w:pPr>
      <w:spacing w:line="156" w:lineRule="auto"/>
    </w:pPr>
    <w:rPr>
      <w:rFonts w:cs="Times New Roman"/>
      <w:sz w:val="24"/>
      <w:szCs w:val="24"/>
    </w:rPr>
  </w:style>
  <w:style w:type="paragraph" w:customStyle="1" w:styleId="Pa0">
    <w:name w:val="Pa0"/>
    <w:basedOn w:val="Normalny1"/>
    <w:next w:val="Normalny1"/>
    <w:rsid w:val="005C7F19"/>
    <w:rPr>
      <w:rFonts w:cs="Times New Roman"/>
      <w:sz w:val="24"/>
      <w:szCs w:val="24"/>
    </w:rPr>
  </w:style>
  <w:style w:type="paragraph" w:customStyle="1" w:styleId="Pa17">
    <w:name w:val="Pa17"/>
    <w:basedOn w:val="Normalny1"/>
    <w:next w:val="Normalny1"/>
    <w:rsid w:val="005C7F19"/>
    <w:pPr>
      <w:spacing w:line="180" w:lineRule="auto"/>
    </w:pPr>
    <w:rPr>
      <w:rFonts w:cs="Times New Roman"/>
      <w:sz w:val="24"/>
      <w:szCs w:val="24"/>
    </w:rPr>
  </w:style>
  <w:style w:type="paragraph" w:customStyle="1" w:styleId="Pa1">
    <w:name w:val="Pa1"/>
    <w:basedOn w:val="Normalny1"/>
    <w:next w:val="Normalny1"/>
    <w:rsid w:val="005C7F19"/>
    <w:pPr>
      <w:spacing w:line="156" w:lineRule="auto"/>
    </w:pPr>
    <w:rPr>
      <w:rFonts w:cs="Times New Roman"/>
      <w:sz w:val="24"/>
      <w:szCs w:val="24"/>
    </w:rPr>
  </w:style>
  <w:style w:type="paragraph" w:customStyle="1" w:styleId="Pa21">
    <w:name w:val="Pa21"/>
    <w:basedOn w:val="Normalny1"/>
    <w:next w:val="Normalny1"/>
    <w:rsid w:val="005C7F19"/>
    <w:pPr>
      <w:spacing w:line="132" w:lineRule="auto"/>
    </w:pPr>
    <w:rPr>
      <w:rFonts w:cs="Times New Roman"/>
      <w:sz w:val="24"/>
      <w:szCs w:val="24"/>
    </w:rPr>
  </w:style>
  <w:style w:type="paragraph" w:customStyle="1" w:styleId="Pa220">
    <w:name w:val="Pa22"/>
    <w:basedOn w:val="Normalny1"/>
    <w:next w:val="Normalny1"/>
    <w:rsid w:val="005C7F19"/>
    <w:pPr>
      <w:spacing w:line="132" w:lineRule="auto"/>
    </w:pPr>
    <w:rPr>
      <w:rFonts w:cs="Times New Roman"/>
      <w:sz w:val="24"/>
      <w:szCs w:val="24"/>
    </w:rPr>
  </w:style>
  <w:style w:type="paragraph" w:customStyle="1" w:styleId="Pa25">
    <w:name w:val="Pa25"/>
    <w:basedOn w:val="Normalny1"/>
    <w:next w:val="Normalny1"/>
    <w:rsid w:val="005C7F19"/>
    <w:pPr>
      <w:spacing w:line="132" w:lineRule="auto"/>
    </w:pPr>
    <w:rPr>
      <w:rFonts w:cs="Times New Roman"/>
      <w:sz w:val="24"/>
      <w:szCs w:val="24"/>
    </w:rPr>
  </w:style>
  <w:style w:type="paragraph" w:customStyle="1" w:styleId="Pa8">
    <w:name w:val="Pa8"/>
    <w:basedOn w:val="Normalny1"/>
    <w:next w:val="Normalny1"/>
    <w:rsid w:val="005C7F19"/>
    <w:pPr>
      <w:spacing w:line="156" w:lineRule="auto"/>
    </w:pPr>
    <w:rPr>
      <w:rFonts w:cs="Times New Roman"/>
      <w:sz w:val="24"/>
      <w:szCs w:val="24"/>
    </w:rPr>
  </w:style>
  <w:style w:type="paragraph" w:customStyle="1" w:styleId="Pa26">
    <w:name w:val="Pa26"/>
    <w:basedOn w:val="Normalny1"/>
    <w:next w:val="Normalny1"/>
    <w:rsid w:val="005C7F19"/>
    <w:pPr>
      <w:spacing w:line="156" w:lineRule="auto"/>
    </w:pPr>
    <w:rPr>
      <w:rFonts w:cs="Times New Roman"/>
      <w:sz w:val="24"/>
      <w:szCs w:val="24"/>
    </w:rPr>
  </w:style>
  <w:style w:type="paragraph" w:customStyle="1" w:styleId="Pa27">
    <w:name w:val="Pa27"/>
    <w:basedOn w:val="Normalny1"/>
    <w:next w:val="Normalny1"/>
    <w:rsid w:val="005C7F19"/>
    <w:pPr>
      <w:spacing w:line="156" w:lineRule="auto"/>
    </w:pPr>
    <w:rPr>
      <w:rFonts w:cs="Times New Roman"/>
      <w:sz w:val="24"/>
      <w:szCs w:val="24"/>
    </w:rPr>
  </w:style>
  <w:style w:type="paragraph" w:customStyle="1" w:styleId="Pa20">
    <w:name w:val="Pa20"/>
    <w:basedOn w:val="Normalny1"/>
    <w:next w:val="Normalny1"/>
    <w:rsid w:val="005C7F19"/>
    <w:pPr>
      <w:spacing w:line="156" w:lineRule="auto"/>
    </w:pPr>
    <w:rPr>
      <w:rFonts w:cs="Times New Roman"/>
      <w:sz w:val="24"/>
      <w:szCs w:val="24"/>
    </w:rPr>
  </w:style>
  <w:style w:type="paragraph" w:customStyle="1" w:styleId="Pa31">
    <w:name w:val="Pa31"/>
    <w:basedOn w:val="Normalny1"/>
    <w:next w:val="Normalny1"/>
    <w:rsid w:val="005C7F19"/>
    <w:pPr>
      <w:spacing w:line="180" w:lineRule="auto"/>
    </w:pPr>
    <w:rPr>
      <w:rFonts w:cs="Times New Roman"/>
      <w:sz w:val="24"/>
      <w:szCs w:val="24"/>
    </w:rPr>
  </w:style>
  <w:style w:type="paragraph" w:customStyle="1" w:styleId="Pa46">
    <w:name w:val="Pa46"/>
    <w:basedOn w:val="Normalny1"/>
    <w:next w:val="Normalny1"/>
    <w:rsid w:val="005C7F19"/>
    <w:pPr>
      <w:spacing w:before="41" w:line="156" w:lineRule="auto"/>
    </w:pPr>
    <w:rPr>
      <w:rFonts w:cs="Times New Roman"/>
      <w:sz w:val="24"/>
      <w:szCs w:val="24"/>
    </w:rPr>
  </w:style>
  <w:style w:type="paragraph" w:customStyle="1" w:styleId="Pa48">
    <w:name w:val="Pa48"/>
    <w:basedOn w:val="Normalny1"/>
    <w:next w:val="Normalny1"/>
    <w:rsid w:val="005C7F19"/>
    <w:pPr>
      <w:spacing w:before="41" w:line="180" w:lineRule="auto"/>
    </w:pPr>
    <w:rPr>
      <w:rFonts w:cs="Times New Roman"/>
      <w:sz w:val="24"/>
      <w:szCs w:val="24"/>
    </w:rPr>
  </w:style>
  <w:style w:type="paragraph" w:customStyle="1" w:styleId="Pa7">
    <w:name w:val="Pa7"/>
    <w:basedOn w:val="Normalny1"/>
    <w:next w:val="Normalny1"/>
    <w:rsid w:val="005C7F19"/>
    <w:rPr>
      <w:rFonts w:cs="Times New Roman"/>
      <w:sz w:val="24"/>
      <w:szCs w:val="24"/>
    </w:rPr>
  </w:style>
  <w:style w:type="paragraph" w:customStyle="1" w:styleId="Pa2">
    <w:name w:val="Pa2"/>
    <w:basedOn w:val="Normalny1"/>
    <w:next w:val="Normalny1"/>
    <w:rsid w:val="005C7F19"/>
    <w:rPr>
      <w:rFonts w:cs="Times New Roman"/>
      <w:sz w:val="24"/>
      <w:szCs w:val="24"/>
    </w:rPr>
  </w:style>
  <w:style w:type="paragraph" w:customStyle="1" w:styleId="Pa41">
    <w:name w:val="Pa41"/>
    <w:basedOn w:val="Normalny1"/>
    <w:next w:val="Normalny1"/>
    <w:rsid w:val="005C7F19"/>
    <w:pPr>
      <w:spacing w:before="101" w:line="156" w:lineRule="auto"/>
    </w:pPr>
    <w:rPr>
      <w:rFonts w:cs="Times New Roman"/>
      <w:sz w:val="24"/>
      <w:szCs w:val="24"/>
    </w:rPr>
  </w:style>
  <w:style w:type="paragraph" w:customStyle="1" w:styleId="Pa23">
    <w:name w:val="Pa23"/>
    <w:basedOn w:val="Normalny1"/>
    <w:next w:val="Normalny1"/>
    <w:rsid w:val="005C7F19"/>
    <w:pPr>
      <w:spacing w:before="101" w:line="180" w:lineRule="auto"/>
    </w:pPr>
    <w:rPr>
      <w:rFonts w:cs="Times New Roman"/>
      <w:sz w:val="24"/>
      <w:szCs w:val="24"/>
    </w:rPr>
  </w:style>
  <w:style w:type="paragraph" w:customStyle="1" w:styleId="Pa50">
    <w:name w:val="Pa50"/>
    <w:basedOn w:val="Normalny1"/>
    <w:next w:val="Normalny1"/>
    <w:rsid w:val="005C7F19"/>
    <w:pPr>
      <w:spacing w:before="41" w:line="156" w:lineRule="auto"/>
    </w:pPr>
    <w:rPr>
      <w:rFonts w:cs="Times New Roman"/>
      <w:sz w:val="24"/>
      <w:szCs w:val="24"/>
    </w:rPr>
  </w:style>
  <w:style w:type="paragraph" w:customStyle="1" w:styleId="tekstbigger">
    <w:name w:val="tekst_bigger"/>
    <w:basedOn w:val="Normalny"/>
    <w:rsid w:val="005C7F19"/>
    <w:pPr>
      <w:suppressAutoHyphens/>
      <w:spacing w:before="280" w:after="280"/>
    </w:pPr>
    <w:rPr>
      <w:rFonts w:ascii="Tahoma" w:hAnsi="Tahoma" w:cs="Tahoma"/>
      <w:color w:val="5A5A5A"/>
      <w:sz w:val="17"/>
      <w:szCs w:val="17"/>
      <w:lang w:eastAsia="zh-CN"/>
    </w:rPr>
  </w:style>
  <w:style w:type="paragraph" w:customStyle="1" w:styleId="intro">
    <w:name w:val="intro"/>
    <w:basedOn w:val="Normalny"/>
    <w:rsid w:val="005C7F19"/>
    <w:pPr>
      <w:suppressAutoHyphens/>
      <w:spacing w:before="280" w:after="280"/>
    </w:pPr>
    <w:rPr>
      <w:lang w:eastAsia="zh-CN"/>
    </w:rPr>
  </w:style>
  <w:style w:type="paragraph" w:customStyle="1" w:styleId="nag2">
    <w:name w:val="nag2"/>
    <w:basedOn w:val="Normalny"/>
    <w:rsid w:val="005C7F19"/>
    <w:pPr>
      <w:suppressAutoHyphens/>
    </w:pPr>
    <w:rPr>
      <w:rFonts w:ascii="Arial" w:hAnsi="Arial" w:cs="Arial"/>
      <w:b/>
      <w:bCs/>
      <w:color w:val="BE0105"/>
      <w:sz w:val="17"/>
      <w:szCs w:val="17"/>
      <w:lang w:eastAsia="zh-CN"/>
    </w:rPr>
  </w:style>
  <w:style w:type="paragraph" w:customStyle="1" w:styleId="Zawartotabeli">
    <w:name w:val="Zawartość tabeli"/>
    <w:basedOn w:val="Normalny"/>
    <w:rsid w:val="005C7F19"/>
    <w:pPr>
      <w:suppressLineNumbers/>
      <w:suppressAutoHyphens/>
    </w:pPr>
    <w:rPr>
      <w:rFonts w:ascii="Arial" w:hAnsi="Arial" w:cs="Arial"/>
      <w:lang w:eastAsia="zh-CN"/>
    </w:rPr>
  </w:style>
  <w:style w:type="paragraph" w:customStyle="1" w:styleId="Nagwektabeli">
    <w:name w:val="Nagłówek tabeli"/>
    <w:basedOn w:val="Zawartotabeli"/>
    <w:rsid w:val="005C7F1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C7F19"/>
    <w:pPr>
      <w:suppressAutoHyphens/>
      <w:spacing w:after="120"/>
      <w:jc w:val="left"/>
    </w:pPr>
    <w:rPr>
      <w:rFonts w:ascii="Arial" w:hAnsi="Arial" w:cs="Arial"/>
      <w:lang w:eastAsia="zh-CN"/>
    </w:rPr>
  </w:style>
  <w:style w:type="paragraph" w:customStyle="1" w:styleId="Styl">
    <w:name w:val="Styl"/>
    <w:rsid w:val="005C7F1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Wypunktowanie">
    <w:name w:val="Wypunktowanie"/>
    <w:basedOn w:val="Normalny"/>
    <w:rsid w:val="005C7F19"/>
    <w:pPr>
      <w:numPr>
        <w:numId w:val="22"/>
      </w:numPr>
      <w:tabs>
        <w:tab w:val="left" w:pos="284"/>
      </w:tabs>
      <w:suppressAutoHyphens/>
    </w:pPr>
    <w:rPr>
      <w:rFonts w:ascii="Arial" w:hAnsi="Arial" w:cs="Arial"/>
      <w:lang w:eastAsia="zh-CN"/>
    </w:rPr>
  </w:style>
  <w:style w:type="paragraph" w:customStyle="1" w:styleId="Podstawowy">
    <w:name w:val="Podstawowy"/>
    <w:basedOn w:val="Normalny"/>
    <w:rsid w:val="005C7F19"/>
    <w:pPr>
      <w:suppressAutoHyphens/>
    </w:pPr>
    <w:rPr>
      <w:rFonts w:ascii="Arial" w:hAnsi="Arial" w:cs="Arial"/>
      <w:lang w:eastAsia="zh-CN"/>
    </w:rPr>
  </w:style>
  <w:style w:type="paragraph" w:customStyle="1" w:styleId="Wyliczanie">
    <w:name w:val="Wyliczanie"/>
    <w:basedOn w:val="Normalny"/>
    <w:rsid w:val="005C7F19"/>
    <w:pPr>
      <w:numPr>
        <w:numId w:val="23"/>
      </w:numPr>
      <w:suppressAutoHyphens/>
      <w:spacing w:after="120"/>
    </w:pPr>
    <w:rPr>
      <w:rFonts w:ascii="Arial" w:hAnsi="Arial" w:cs="Arial"/>
      <w:sz w:val="22"/>
      <w:lang w:eastAsia="zh-CN"/>
    </w:rPr>
  </w:style>
  <w:style w:type="paragraph" w:customStyle="1" w:styleId="Tekstwstpniesformatowany">
    <w:name w:val="Tekst wstępnie sformatowany"/>
    <w:basedOn w:val="Normalny"/>
    <w:rsid w:val="005C7F19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znormal">
    <w:name w:val="z_normal"/>
    <w:rsid w:val="005C7F19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KRESKA">
    <w:name w:val="KRESKA"/>
    <w:basedOn w:val="znormal"/>
    <w:rsid w:val="005C7F19"/>
    <w:pPr>
      <w:numPr>
        <w:numId w:val="21"/>
      </w:numPr>
      <w:tabs>
        <w:tab w:val="left" w:pos="851"/>
      </w:tabs>
      <w:ind w:left="851" w:hanging="425"/>
    </w:pPr>
  </w:style>
  <w:style w:type="paragraph" w:customStyle="1" w:styleId="z2">
    <w:name w:val="z2"/>
    <w:rsid w:val="005C7F19"/>
    <w:pPr>
      <w:keepNext/>
      <w:widowControl w:val="0"/>
      <w:suppressAutoHyphens/>
      <w:autoSpaceDE w:val="0"/>
      <w:spacing w:before="57" w:line="360" w:lineRule="auto"/>
      <w:jc w:val="both"/>
    </w:pPr>
    <w:rPr>
      <w:color w:val="000000"/>
      <w:sz w:val="22"/>
      <w:szCs w:val="23"/>
      <w:u w:val="single"/>
      <w:lang w:eastAsia="zh-CN"/>
    </w:rPr>
  </w:style>
  <w:style w:type="paragraph" w:customStyle="1" w:styleId="z11">
    <w:name w:val="z11"/>
    <w:rsid w:val="005C7F19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Liniapozioma">
    <w:name w:val="Linia pozioma"/>
    <w:basedOn w:val="Normalny"/>
    <w:next w:val="Tekstpodstawowy"/>
    <w:rsid w:val="005C7F19"/>
    <w:pPr>
      <w:suppressLineNumbers/>
      <w:suppressAutoHyphens/>
      <w:spacing w:after="283"/>
    </w:pPr>
    <w:rPr>
      <w:rFonts w:ascii="Arial" w:hAnsi="Arial" w:cs="Arial"/>
      <w:sz w:val="12"/>
      <w:szCs w:val="12"/>
      <w:lang w:eastAsia="zh-CN"/>
    </w:rPr>
  </w:style>
  <w:style w:type="paragraph" w:customStyle="1" w:styleId="Zwykytekst1">
    <w:name w:val="Zwykły tekst1"/>
    <w:basedOn w:val="Normalny"/>
    <w:rsid w:val="005C7F1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A25251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E07B1"/>
  </w:style>
  <w:style w:type="table" w:customStyle="1" w:styleId="TableGrid">
    <w:name w:val="TableGrid"/>
    <w:rsid w:val="009E07B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9E07B1"/>
  </w:style>
  <w:style w:type="table" w:customStyle="1" w:styleId="TableGrid1">
    <w:name w:val="TableGrid1"/>
    <w:rsid w:val="009E07B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E07B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9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95B"/>
  </w:style>
  <w:style w:type="character" w:styleId="Odwoanieprzypisukocowego">
    <w:name w:val="endnote reference"/>
    <w:uiPriority w:val="99"/>
    <w:semiHidden/>
    <w:unhideWhenUsed/>
    <w:rsid w:val="000D395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C72900"/>
    <w:rPr>
      <w:color w:val="605E5C"/>
      <w:shd w:val="clear" w:color="auto" w:fill="E1DFDD"/>
    </w:rPr>
  </w:style>
  <w:style w:type="character" w:customStyle="1" w:styleId="markedcontent">
    <w:name w:val="markedcontent"/>
    <w:rsid w:val="001D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0204E-346F-4B3E-AC01-8EBF2B1C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……………</vt:lpstr>
    </vt:vector>
  </TitlesOfParts>
  <Company>Acer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……………</dc:title>
  <dc:subject/>
  <dc:creator>Elżbieta Szmajda</dc:creator>
  <cp:keywords/>
  <cp:lastModifiedBy>Wielęgowska-Niepostyn Alicja</cp:lastModifiedBy>
  <cp:revision>34</cp:revision>
  <cp:lastPrinted>2020-01-21T06:26:00Z</cp:lastPrinted>
  <dcterms:created xsi:type="dcterms:W3CDTF">2022-05-25T13:31:00Z</dcterms:created>
  <dcterms:modified xsi:type="dcterms:W3CDTF">2024-06-17T12:17:00Z</dcterms:modified>
</cp:coreProperties>
</file>