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F936" w14:textId="77777777" w:rsidR="00E90C92" w:rsidRPr="00207066" w:rsidRDefault="00E90C92" w:rsidP="00207066">
      <w:pPr>
        <w:spacing w:line="480" w:lineRule="auto"/>
        <w:ind w:left="5664" w:firstLine="708"/>
        <w:jc w:val="right"/>
        <w:rPr>
          <w:rFonts w:ascii="Arial" w:hAnsi="Arial" w:cs="Arial"/>
          <w:bCs/>
          <w:sz w:val="22"/>
          <w:szCs w:val="22"/>
        </w:rPr>
      </w:pPr>
      <w:r w:rsidRPr="00207066">
        <w:rPr>
          <w:rFonts w:ascii="Arial" w:hAnsi="Arial" w:cs="Arial"/>
          <w:bCs/>
          <w:sz w:val="22"/>
          <w:szCs w:val="22"/>
        </w:rPr>
        <w:t xml:space="preserve">Załącznik Nr </w:t>
      </w:r>
      <w:r w:rsidR="004924D1">
        <w:rPr>
          <w:rFonts w:ascii="Arial" w:hAnsi="Arial" w:cs="Arial"/>
          <w:bCs/>
          <w:sz w:val="22"/>
          <w:szCs w:val="22"/>
        </w:rPr>
        <w:t>8</w:t>
      </w:r>
      <w:r w:rsidRPr="00207066">
        <w:rPr>
          <w:rFonts w:ascii="Arial" w:hAnsi="Arial" w:cs="Arial"/>
          <w:bCs/>
          <w:sz w:val="22"/>
          <w:szCs w:val="22"/>
        </w:rPr>
        <w:t xml:space="preserve"> do SWZ</w:t>
      </w:r>
    </w:p>
    <w:p w14:paraId="4B095838" w14:textId="77777777" w:rsidR="003215F9" w:rsidRDefault="00AC4547" w:rsidP="00207066">
      <w:pPr>
        <w:pStyle w:val="Nagwek1"/>
      </w:pPr>
      <w:r>
        <w:t>Z</w:t>
      </w:r>
      <w:r w:rsidRPr="003215F9">
        <w:t xml:space="preserve">obowiązanie </w:t>
      </w:r>
      <w:r>
        <w:t>P</w:t>
      </w:r>
      <w:r w:rsidRPr="003215F9">
        <w:t>odmiotu</w:t>
      </w:r>
      <w:r w:rsidR="00191878">
        <w:t xml:space="preserve"> udostępniającego zasoby</w:t>
      </w:r>
    </w:p>
    <w:p w14:paraId="408A40BF" w14:textId="77777777" w:rsidR="003215F9" w:rsidRPr="00923779" w:rsidRDefault="00207066" w:rsidP="00207066">
      <w:pPr>
        <w:tabs>
          <w:tab w:val="left" w:pos="2621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d</w:t>
      </w:r>
      <w:r w:rsidR="002A38CA">
        <w:rPr>
          <w:rFonts w:ascii="Arial" w:hAnsi="Arial" w:cs="Arial"/>
          <w:b/>
        </w:rPr>
        <w:t>o oddania Wykonawcy do dyspozycji niezbędnych zasobów na potrzeby realizacji zamówienia</w:t>
      </w:r>
      <w:r w:rsidR="008A5D48">
        <w:rPr>
          <w:rFonts w:ascii="Arial" w:hAnsi="Arial" w:cs="Arial"/>
          <w:b/>
        </w:rPr>
        <w:t xml:space="preserve"> na podstawie art. </w:t>
      </w:r>
      <w:r w:rsidR="00191878">
        <w:rPr>
          <w:rFonts w:ascii="Arial" w:hAnsi="Arial" w:cs="Arial"/>
          <w:b/>
        </w:rPr>
        <w:t>118</w:t>
      </w:r>
      <w:r w:rsidR="008A5D48">
        <w:rPr>
          <w:rFonts w:ascii="Arial" w:hAnsi="Arial" w:cs="Arial"/>
          <w:b/>
        </w:rPr>
        <w:t xml:space="preserve"> ustawy </w:t>
      </w:r>
      <w:proofErr w:type="spellStart"/>
      <w:r w:rsidR="008A5D48">
        <w:rPr>
          <w:rFonts w:ascii="Arial" w:hAnsi="Arial" w:cs="Arial"/>
          <w:b/>
        </w:rPr>
        <w:t>Pzp</w:t>
      </w:r>
      <w:proofErr w:type="spellEnd"/>
    </w:p>
    <w:p w14:paraId="12E2C884" w14:textId="00095411" w:rsidR="00C55B30" w:rsidRPr="002B6DF7" w:rsidRDefault="004E3B48" w:rsidP="002B6DF7">
      <w:pPr>
        <w:rPr>
          <w:b/>
        </w:rPr>
      </w:pPr>
      <w:r w:rsidRPr="00C55B30">
        <w:rPr>
          <w:rFonts w:ascii="Arial" w:hAnsi="Arial" w:cs="Arial"/>
          <w:sz w:val="22"/>
          <w:szCs w:val="22"/>
        </w:rPr>
        <w:t xml:space="preserve">realizowanego w trybie </w:t>
      </w:r>
      <w:r w:rsidR="001A372E" w:rsidRPr="00C55B30">
        <w:rPr>
          <w:rFonts w:ascii="Arial" w:hAnsi="Arial" w:cs="Arial"/>
          <w:sz w:val="22"/>
          <w:szCs w:val="22"/>
        </w:rPr>
        <w:t>art. 275 pkt 1</w:t>
      </w:r>
      <w:r w:rsidR="00C05DFC" w:rsidRPr="00C55B3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C05DFC" w:rsidRPr="00C55B30">
        <w:rPr>
          <w:rFonts w:ascii="Arial" w:hAnsi="Arial" w:cs="Arial"/>
          <w:sz w:val="22"/>
          <w:szCs w:val="22"/>
        </w:rPr>
        <w:t>Pzp</w:t>
      </w:r>
      <w:proofErr w:type="spellEnd"/>
      <w:r w:rsidRPr="00C55B30">
        <w:rPr>
          <w:rFonts w:ascii="Arial" w:hAnsi="Arial" w:cs="Arial"/>
          <w:sz w:val="22"/>
          <w:szCs w:val="22"/>
        </w:rPr>
        <w:t xml:space="preserve"> </w:t>
      </w:r>
      <w:r w:rsidR="00207066" w:rsidRPr="00C55B30">
        <w:rPr>
          <w:rFonts w:ascii="Arial" w:hAnsi="Arial" w:cs="Arial"/>
          <w:sz w:val="22"/>
          <w:szCs w:val="22"/>
        </w:rPr>
        <w:t xml:space="preserve">na </w:t>
      </w:r>
      <w:r w:rsidR="00C05DFC" w:rsidRPr="00C55B30">
        <w:rPr>
          <w:rFonts w:ascii="Arial" w:hAnsi="Arial" w:cs="Arial"/>
          <w:bCs/>
          <w:sz w:val="22"/>
          <w:szCs w:val="22"/>
        </w:rPr>
        <w:t>przedmiot zamówienia</w:t>
      </w:r>
      <w:r w:rsidR="00207066" w:rsidRPr="00C55B30">
        <w:rPr>
          <w:rFonts w:ascii="Arial" w:hAnsi="Arial" w:cs="Arial"/>
          <w:bCs/>
          <w:sz w:val="22"/>
          <w:szCs w:val="22"/>
        </w:rPr>
        <w:t xml:space="preserve"> pn.</w:t>
      </w:r>
      <w:r w:rsidR="00AC4547" w:rsidRPr="00C55B3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: </w:t>
      </w:r>
      <w:r w:rsidR="002B6DF7" w:rsidRPr="002B6DF7">
        <w:rPr>
          <w:rFonts w:ascii="Arial" w:eastAsia="Calibri" w:hAnsi="Arial" w:cs="Arial"/>
          <w:b/>
          <w:bCs/>
          <w:sz w:val="22"/>
          <w:szCs w:val="22"/>
        </w:rPr>
        <w:t>„</w:t>
      </w:r>
      <w:r w:rsidR="002B6DF7" w:rsidRPr="002B6DF7">
        <w:rPr>
          <w:rFonts w:ascii="Arial" w:hAnsi="Arial" w:cs="Arial"/>
          <w:b/>
          <w:sz w:val="22"/>
          <w:szCs w:val="22"/>
        </w:rPr>
        <w:t>Przebudowa drogi gminnej Nr 114023G w m. Wrząca wraz z budową infrastruktury towarzyszącej’.</w:t>
      </w:r>
      <w:r w:rsidR="002B6DF7">
        <w:rPr>
          <w:b/>
        </w:rPr>
        <w:br/>
      </w:r>
    </w:p>
    <w:p w14:paraId="21331D5D" w14:textId="77777777" w:rsidR="00C55B30" w:rsidRPr="00923779" w:rsidRDefault="00C55B30" w:rsidP="00C55B3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Ja/My niżej podpisan</w:t>
      </w:r>
      <w:r>
        <w:rPr>
          <w:rFonts w:ascii="Arial" w:hAnsi="Arial" w:cs="Arial"/>
          <w:sz w:val="22"/>
          <w:szCs w:val="22"/>
        </w:rPr>
        <w:t>y/</w:t>
      </w:r>
      <w:r w:rsidRPr="0092377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(uzupełnić):</w:t>
      </w:r>
    </w:p>
    <w:p w14:paraId="40FA2F1C" w14:textId="77777777" w:rsidR="00C55B30" w:rsidRPr="00923779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działając w imieniu i na rzecz</w:t>
      </w:r>
      <w:r>
        <w:rPr>
          <w:rFonts w:ascii="Arial" w:hAnsi="Arial" w:cs="Arial"/>
          <w:sz w:val="22"/>
          <w:szCs w:val="22"/>
        </w:rPr>
        <w:t xml:space="preserve"> (uzupełnić):</w:t>
      </w:r>
      <w:r w:rsidRPr="00923779">
        <w:rPr>
          <w:rFonts w:ascii="Arial" w:hAnsi="Arial" w:cs="Arial"/>
          <w:sz w:val="22"/>
          <w:szCs w:val="22"/>
        </w:rPr>
        <w:t xml:space="preserve"> </w:t>
      </w:r>
    </w:p>
    <w:p w14:paraId="58EE1319" w14:textId="77777777" w:rsidR="00C55B30" w:rsidRPr="00191878" w:rsidRDefault="00C55B30" w:rsidP="00C55B30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B050"/>
          <w:sz w:val="22"/>
          <w:szCs w:val="22"/>
        </w:rPr>
      </w:pPr>
      <w:r w:rsidRPr="00191878">
        <w:rPr>
          <w:rFonts w:ascii="Arial" w:hAnsi="Arial" w:cs="Arial"/>
          <w:iCs/>
          <w:color w:val="00B050"/>
          <w:sz w:val="22"/>
          <w:szCs w:val="22"/>
        </w:rPr>
        <w:t>(nazwa (firma) i dokładny adres podmiotu oddającego Wykonawcy do dyspozycji zasoby)</w:t>
      </w:r>
    </w:p>
    <w:p w14:paraId="405F7C53" w14:textId="77777777" w:rsidR="00C55B30" w:rsidRPr="004E3B48" w:rsidRDefault="00C55B30" w:rsidP="00C55B3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sz w:val="22"/>
          <w:szCs w:val="22"/>
        </w:rPr>
      </w:pPr>
      <w:r w:rsidRPr="00923779">
        <w:rPr>
          <w:rFonts w:ascii="Arial" w:hAnsi="Arial" w:cs="Arial"/>
          <w:sz w:val="22"/>
          <w:szCs w:val="22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923779">
        <w:rPr>
          <w:rFonts w:ascii="Arial" w:hAnsi="Arial" w:cs="Arial"/>
          <w:sz w:val="22"/>
          <w:szCs w:val="22"/>
        </w:rPr>
        <w:t>następujące zasoby, na okres korzystania z nich przy wykonaniu ww.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określenie zasobu</w:t>
      </w:r>
      <w:r w:rsidRPr="00191878">
        <w:rPr>
          <w:rFonts w:ascii="Arial" w:hAnsi="Arial" w:cs="Arial"/>
          <w:i/>
          <w:color w:val="00B050"/>
          <w:sz w:val="22"/>
          <w:szCs w:val="22"/>
        </w:rPr>
        <w:t xml:space="preserve">, </w:t>
      </w:r>
      <w:r w:rsidRPr="00191878">
        <w:rPr>
          <w:rFonts w:ascii="Arial" w:hAnsi="Arial" w:cs="Arial"/>
          <w:iCs/>
          <w:color w:val="00B050"/>
          <w:sz w:val="22"/>
          <w:szCs w:val="22"/>
        </w:rPr>
        <w:t>np. zdolności techniczne lub zawodowe, potencjał kadrowy, potencjał ekonomiczno-finansowy):</w:t>
      </w:r>
    </w:p>
    <w:p w14:paraId="2A31589E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 xml:space="preserve">Zakres </w:t>
      </w:r>
      <w:r>
        <w:rPr>
          <w:rFonts w:ascii="Arial" w:hAnsi="Arial" w:cs="Arial"/>
          <w:sz w:val="22"/>
          <w:szCs w:val="22"/>
        </w:rPr>
        <w:t xml:space="preserve">zasobów dostępnych dla Wykonawcy przy </w:t>
      </w:r>
      <w:r w:rsidRPr="00170D45">
        <w:rPr>
          <w:rFonts w:ascii="Arial" w:hAnsi="Arial" w:cs="Arial"/>
          <w:sz w:val="22"/>
          <w:szCs w:val="22"/>
        </w:rPr>
        <w:t>wykonywaniu zamówienia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 xml:space="preserve">(uzupełnić): </w:t>
      </w:r>
      <w:r>
        <w:rPr>
          <w:rFonts w:ascii="Arial" w:hAnsi="Arial" w:cs="Arial"/>
          <w:color w:val="00B050"/>
          <w:sz w:val="22"/>
          <w:szCs w:val="22"/>
        </w:rPr>
        <w:t xml:space="preserve">__ </w:t>
      </w:r>
      <w:r>
        <w:rPr>
          <w:rFonts w:ascii="Arial" w:hAnsi="Arial" w:cs="Arial"/>
          <w:sz w:val="22"/>
          <w:szCs w:val="22"/>
        </w:rPr>
        <w:t>, w okresie: od __ do __ .</w:t>
      </w:r>
    </w:p>
    <w:p w14:paraId="42215E6B" w14:textId="77777777" w:rsidR="00C55B30" w:rsidRPr="00191878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color w:val="00B050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91878">
        <w:rPr>
          <w:rFonts w:ascii="Arial" w:hAnsi="Arial" w:cs="Arial"/>
          <w:color w:val="00B050"/>
          <w:sz w:val="22"/>
          <w:szCs w:val="22"/>
        </w:rPr>
        <w:t>(uzupełnić):</w:t>
      </w:r>
      <w:r>
        <w:rPr>
          <w:rFonts w:ascii="Arial" w:hAnsi="Arial" w:cs="Arial"/>
          <w:color w:val="00B050"/>
          <w:sz w:val="22"/>
          <w:szCs w:val="22"/>
        </w:rPr>
        <w:t xml:space="preserve"> __ .</w:t>
      </w:r>
    </w:p>
    <w:p w14:paraId="1530117B" w14:textId="77777777" w:rsidR="00C55B30" w:rsidRDefault="00C55B30" w:rsidP="00C55B3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48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robót budowlanych (lub usług) realizowanych przez Podmiot udostępniający zasoby, na zdolnościach którego Wykonawca polega w odniesieniu do warunków udziału w postępowaniu dotyczących wykształcenia, kwalifikacji zawodowych lub doświadczenia </w:t>
      </w:r>
      <w:r w:rsidRPr="00CD1DB6">
        <w:rPr>
          <w:rFonts w:ascii="Arial" w:hAnsi="Arial" w:cs="Arial"/>
          <w:color w:val="00B050"/>
          <w:sz w:val="22"/>
          <w:szCs w:val="22"/>
        </w:rPr>
        <w:t xml:space="preserve">(uzupełnić jeśli dotyczy): </w:t>
      </w:r>
      <w:r>
        <w:rPr>
          <w:rFonts w:ascii="Arial" w:hAnsi="Arial" w:cs="Arial"/>
          <w:sz w:val="22"/>
          <w:szCs w:val="22"/>
        </w:rPr>
        <w:t>___.</w:t>
      </w:r>
    </w:p>
    <w:p w14:paraId="701B50A8" w14:textId="77777777" w:rsidR="00CB7D01" w:rsidRPr="00170D45" w:rsidRDefault="00C55B30" w:rsidP="00B647AB">
      <w:pPr>
        <w:spacing w:before="9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813BF6" w:rsidRPr="00170D45">
        <w:rPr>
          <w:rFonts w:ascii="Arial" w:hAnsi="Arial" w:cs="Arial"/>
          <w:b/>
          <w:sz w:val="22"/>
          <w:szCs w:val="22"/>
        </w:rPr>
        <w:t>aga</w:t>
      </w:r>
      <w:r w:rsidR="005E66E8">
        <w:rPr>
          <w:rFonts w:ascii="Arial" w:hAnsi="Arial" w:cs="Arial"/>
          <w:b/>
          <w:sz w:val="22"/>
          <w:szCs w:val="22"/>
        </w:rPr>
        <w:t>:</w:t>
      </w:r>
    </w:p>
    <w:p w14:paraId="62F226FA" w14:textId="77777777" w:rsidR="00B647AB" w:rsidRDefault="00813BF6" w:rsidP="00813B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0D45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170D45" w:rsidRPr="00170D45">
        <w:rPr>
          <w:rFonts w:ascii="Arial" w:hAnsi="Arial" w:cs="Arial"/>
          <w:b/>
          <w:bCs/>
          <w:sz w:val="22"/>
          <w:szCs w:val="22"/>
        </w:rPr>
        <w:t>w</w:t>
      </w:r>
      <w:r w:rsidRPr="00170D45">
        <w:rPr>
          <w:rFonts w:ascii="Arial" w:hAnsi="Arial" w:cs="Arial"/>
          <w:b/>
          <w:bCs/>
          <w:sz w:val="22"/>
          <w:szCs w:val="22"/>
        </w:rPr>
        <w:t>ypełnia i podpisuje podmiot udostępniający Wykonawcy swoje zasoby.</w:t>
      </w:r>
    </w:p>
    <w:p w14:paraId="7ECE3F06" w14:textId="77777777" w:rsidR="00B647AB" w:rsidRDefault="00B647AB" w:rsidP="00B647A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4954D333" w14:textId="77777777" w:rsidR="00B647AB" w:rsidRPr="00B647AB" w:rsidRDefault="00B647AB" w:rsidP="00B647A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podpisu.</w:t>
      </w:r>
    </w:p>
    <w:sectPr w:rsidR="00B647AB" w:rsidRPr="00B647AB" w:rsidSect="00191878">
      <w:headerReference w:type="first" r:id="rId8"/>
      <w:pgSz w:w="11906" w:h="16838" w:code="9"/>
      <w:pgMar w:top="1276" w:right="1418" w:bottom="1418" w:left="1418" w:header="709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4836" w14:textId="77777777" w:rsidR="00D359D1" w:rsidRDefault="00D359D1">
      <w:r>
        <w:separator/>
      </w:r>
    </w:p>
  </w:endnote>
  <w:endnote w:type="continuationSeparator" w:id="0">
    <w:p w14:paraId="4A38EDAE" w14:textId="77777777" w:rsidR="00D359D1" w:rsidRDefault="00D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157B" w14:textId="77777777" w:rsidR="00D359D1" w:rsidRDefault="00D359D1">
      <w:r>
        <w:separator/>
      </w:r>
    </w:p>
  </w:footnote>
  <w:footnote w:type="continuationSeparator" w:id="0">
    <w:p w14:paraId="228998DC" w14:textId="77777777" w:rsidR="00D359D1" w:rsidRDefault="00D3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BC58" w14:textId="42556CF7" w:rsidR="00791EBF" w:rsidRPr="00791EBF" w:rsidRDefault="00791EBF" w:rsidP="00791EBF">
    <w:pPr>
      <w:tabs>
        <w:tab w:val="center" w:pos="4536"/>
        <w:tab w:val="right" w:pos="9072"/>
      </w:tabs>
      <w:spacing w:before="120" w:after="360"/>
      <w:rPr>
        <w:rFonts w:ascii="Arial" w:eastAsia="Arial" w:hAnsi="Arial" w:cs="Arial"/>
        <w:sz w:val="22"/>
        <w:szCs w:val="22"/>
      </w:rPr>
    </w:pPr>
    <w:bookmarkStart w:id="0" w:name="_Hlk97038641"/>
    <w:bookmarkStart w:id="1" w:name="_Hlk97038640"/>
    <w:bookmarkStart w:id="2" w:name="_Hlk97038593"/>
    <w:bookmarkStart w:id="3" w:name="_Hlk97038592"/>
    <w:r w:rsidRPr="00791EBF">
      <w:rPr>
        <w:rFonts w:ascii="Arial" w:eastAsia="Arial" w:hAnsi="Arial" w:cs="Arial"/>
        <w:sz w:val="22"/>
        <w:szCs w:val="22"/>
      </w:rPr>
      <w:t xml:space="preserve">Znak sprawy: </w:t>
    </w:r>
    <w:bookmarkStart w:id="4" w:name="_Hlk34378418"/>
    <w:bookmarkStart w:id="5" w:name="_Hlk34378417"/>
    <w:r w:rsidRPr="00791EBF">
      <w:rPr>
        <w:rFonts w:ascii="Arial" w:eastAsia="Arial" w:hAnsi="Arial" w:cs="Arial"/>
        <w:sz w:val="22"/>
        <w:szCs w:val="22"/>
      </w:rPr>
      <w:t>CUW-DOR.271.</w:t>
    </w:r>
    <w:r w:rsidR="002B6DF7">
      <w:rPr>
        <w:rFonts w:ascii="Arial" w:eastAsia="Arial" w:hAnsi="Arial" w:cs="Arial"/>
        <w:sz w:val="22"/>
        <w:szCs w:val="22"/>
      </w:rPr>
      <w:t>29</w:t>
    </w:r>
    <w:r w:rsidRPr="00791EBF">
      <w:rPr>
        <w:rFonts w:ascii="Arial" w:eastAsia="Arial" w:hAnsi="Arial" w:cs="Arial"/>
        <w:sz w:val="22"/>
        <w:szCs w:val="22"/>
      </w:rPr>
      <w:t>.2022.OZ</w:t>
    </w:r>
    <w:bookmarkEnd w:id="4"/>
    <w:bookmarkEnd w:id="5"/>
  </w:p>
  <w:bookmarkEnd w:id="0"/>
  <w:bookmarkEnd w:id="1"/>
  <w:bookmarkEnd w:id="2"/>
  <w:bookmarkEnd w:id="3"/>
  <w:p w14:paraId="61032745" w14:textId="4B424463" w:rsidR="000A25DF" w:rsidRPr="00791EBF" w:rsidRDefault="000A25DF" w:rsidP="00791EBF">
    <w:pPr>
      <w:tabs>
        <w:tab w:val="left" w:pos="4536"/>
        <w:tab w:val="center" w:pos="9072"/>
      </w:tabs>
      <w:spacing w:before="120" w:after="360"/>
      <w:ind w:left="-426"/>
      <w:jc w:val="center"/>
      <w:rPr>
        <w:rFonts w:ascii="Arial" w:eastAsia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55758B8"/>
    <w:multiLevelType w:val="hybridMultilevel"/>
    <w:tmpl w:val="A0ECE822"/>
    <w:lvl w:ilvl="0" w:tplc="05ECA1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699903">
    <w:abstractNumId w:val="3"/>
  </w:num>
  <w:num w:numId="2" w16cid:durableId="1238520886">
    <w:abstractNumId w:val="5"/>
  </w:num>
  <w:num w:numId="3" w16cid:durableId="267809355">
    <w:abstractNumId w:val="7"/>
  </w:num>
  <w:num w:numId="4" w16cid:durableId="808862322">
    <w:abstractNumId w:val="1"/>
  </w:num>
  <w:num w:numId="5" w16cid:durableId="1291132004">
    <w:abstractNumId w:val="2"/>
  </w:num>
  <w:num w:numId="6" w16cid:durableId="435636034">
    <w:abstractNumId w:val="10"/>
  </w:num>
  <w:num w:numId="7" w16cid:durableId="240990178">
    <w:abstractNumId w:val="14"/>
  </w:num>
  <w:num w:numId="8" w16cid:durableId="2063406209">
    <w:abstractNumId w:val="13"/>
  </w:num>
  <w:num w:numId="9" w16cid:durableId="1652950621">
    <w:abstractNumId w:val="8"/>
  </w:num>
  <w:num w:numId="10" w16cid:durableId="1696073176">
    <w:abstractNumId w:val="9"/>
  </w:num>
  <w:num w:numId="11" w16cid:durableId="1639266858">
    <w:abstractNumId w:val="12"/>
  </w:num>
  <w:num w:numId="12" w16cid:durableId="17313581">
    <w:abstractNumId w:val="0"/>
  </w:num>
  <w:num w:numId="13" w16cid:durableId="658583816">
    <w:abstractNumId w:val="15"/>
  </w:num>
  <w:num w:numId="14" w16cid:durableId="928124398">
    <w:abstractNumId w:val="6"/>
  </w:num>
  <w:num w:numId="15" w16cid:durableId="59336563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61F20"/>
    <w:rsid w:val="00064001"/>
    <w:rsid w:val="00070682"/>
    <w:rsid w:val="00080D83"/>
    <w:rsid w:val="00086773"/>
    <w:rsid w:val="000A1767"/>
    <w:rsid w:val="000A25DF"/>
    <w:rsid w:val="000A4C4F"/>
    <w:rsid w:val="000A4D79"/>
    <w:rsid w:val="000C2AE0"/>
    <w:rsid w:val="000C4B40"/>
    <w:rsid w:val="000D0A5E"/>
    <w:rsid w:val="000D283E"/>
    <w:rsid w:val="000F502A"/>
    <w:rsid w:val="00100DBB"/>
    <w:rsid w:val="00107F53"/>
    <w:rsid w:val="00124D4A"/>
    <w:rsid w:val="001260AD"/>
    <w:rsid w:val="00130B23"/>
    <w:rsid w:val="00144CE1"/>
    <w:rsid w:val="001473E3"/>
    <w:rsid w:val="00157C4D"/>
    <w:rsid w:val="001677A9"/>
    <w:rsid w:val="00170D45"/>
    <w:rsid w:val="00177D29"/>
    <w:rsid w:val="00191878"/>
    <w:rsid w:val="001A372E"/>
    <w:rsid w:val="001A3FF9"/>
    <w:rsid w:val="001B210F"/>
    <w:rsid w:val="001B6020"/>
    <w:rsid w:val="001C2A83"/>
    <w:rsid w:val="001D0E3C"/>
    <w:rsid w:val="001D3D2B"/>
    <w:rsid w:val="001D47AF"/>
    <w:rsid w:val="001E3EA2"/>
    <w:rsid w:val="00203A9A"/>
    <w:rsid w:val="00207066"/>
    <w:rsid w:val="00207CDC"/>
    <w:rsid w:val="002164F8"/>
    <w:rsid w:val="00217127"/>
    <w:rsid w:val="00223B8D"/>
    <w:rsid w:val="0023439D"/>
    <w:rsid w:val="00234629"/>
    <w:rsid w:val="00241C1F"/>
    <w:rsid w:val="002425AE"/>
    <w:rsid w:val="002447D0"/>
    <w:rsid w:val="00250273"/>
    <w:rsid w:val="00257172"/>
    <w:rsid w:val="00263B66"/>
    <w:rsid w:val="002876D2"/>
    <w:rsid w:val="002A38CA"/>
    <w:rsid w:val="002B13BD"/>
    <w:rsid w:val="002B6DF7"/>
    <w:rsid w:val="002B7D97"/>
    <w:rsid w:val="002C2206"/>
    <w:rsid w:val="002C6347"/>
    <w:rsid w:val="002D661D"/>
    <w:rsid w:val="002D7F26"/>
    <w:rsid w:val="002E0C5F"/>
    <w:rsid w:val="002F2851"/>
    <w:rsid w:val="002F633A"/>
    <w:rsid w:val="0032044E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599B"/>
    <w:rsid w:val="004670EB"/>
    <w:rsid w:val="00470E66"/>
    <w:rsid w:val="00475332"/>
    <w:rsid w:val="004861BD"/>
    <w:rsid w:val="00491375"/>
    <w:rsid w:val="004924D1"/>
    <w:rsid w:val="00492BD3"/>
    <w:rsid w:val="004A4722"/>
    <w:rsid w:val="004B70BD"/>
    <w:rsid w:val="004C2D20"/>
    <w:rsid w:val="004D3018"/>
    <w:rsid w:val="004D3779"/>
    <w:rsid w:val="004D5D7C"/>
    <w:rsid w:val="004E10BE"/>
    <w:rsid w:val="004E3B48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9E3"/>
    <w:rsid w:val="005601A6"/>
    <w:rsid w:val="0056137B"/>
    <w:rsid w:val="00562C18"/>
    <w:rsid w:val="005733FF"/>
    <w:rsid w:val="005760A9"/>
    <w:rsid w:val="00580894"/>
    <w:rsid w:val="00580BA7"/>
    <w:rsid w:val="00594464"/>
    <w:rsid w:val="0059450A"/>
    <w:rsid w:val="005A0BC7"/>
    <w:rsid w:val="005B4631"/>
    <w:rsid w:val="005C5B45"/>
    <w:rsid w:val="005E66E8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59"/>
    <w:rsid w:val="00635F7F"/>
    <w:rsid w:val="00640BFF"/>
    <w:rsid w:val="00661511"/>
    <w:rsid w:val="00675C65"/>
    <w:rsid w:val="0069188F"/>
    <w:rsid w:val="0069621B"/>
    <w:rsid w:val="006A2A4E"/>
    <w:rsid w:val="006B2A03"/>
    <w:rsid w:val="006C22FC"/>
    <w:rsid w:val="006F209E"/>
    <w:rsid w:val="0070784E"/>
    <w:rsid w:val="00711483"/>
    <w:rsid w:val="00713828"/>
    <w:rsid w:val="00720AEB"/>
    <w:rsid w:val="00727F94"/>
    <w:rsid w:val="007337EB"/>
    <w:rsid w:val="00735517"/>
    <w:rsid w:val="00735620"/>
    <w:rsid w:val="007451D7"/>
    <w:rsid w:val="00745D18"/>
    <w:rsid w:val="00751F53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1EBF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29F6"/>
    <w:rsid w:val="00806158"/>
    <w:rsid w:val="008062CE"/>
    <w:rsid w:val="00813BF6"/>
    <w:rsid w:val="00817DBD"/>
    <w:rsid w:val="00827311"/>
    <w:rsid w:val="0083048F"/>
    <w:rsid w:val="00834BB4"/>
    <w:rsid w:val="00835187"/>
    <w:rsid w:val="00846062"/>
    <w:rsid w:val="00856E3A"/>
    <w:rsid w:val="00861E80"/>
    <w:rsid w:val="008945D9"/>
    <w:rsid w:val="008A5D48"/>
    <w:rsid w:val="008A63D6"/>
    <w:rsid w:val="008C139A"/>
    <w:rsid w:val="008F7072"/>
    <w:rsid w:val="0090330A"/>
    <w:rsid w:val="009057F8"/>
    <w:rsid w:val="009153EF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61EDC"/>
    <w:rsid w:val="00A70C11"/>
    <w:rsid w:val="00A7178F"/>
    <w:rsid w:val="00A8311B"/>
    <w:rsid w:val="00A971A7"/>
    <w:rsid w:val="00AA556D"/>
    <w:rsid w:val="00AC17D6"/>
    <w:rsid w:val="00AC4547"/>
    <w:rsid w:val="00AD1FEF"/>
    <w:rsid w:val="00AD704F"/>
    <w:rsid w:val="00AE4EF9"/>
    <w:rsid w:val="00AE6AA1"/>
    <w:rsid w:val="00AE7174"/>
    <w:rsid w:val="00B01F08"/>
    <w:rsid w:val="00B16E8F"/>
    <w:rsid w:val="00B22778"/>
    <w:rsid w:val="00B30401"/>
    <w:rsid w:val="00B42889"/>
    <w:rsid w:val="00B62225"/>
    <w:rsid w:val="00B64649"/>
    <w:rsid w:val="00B647AB"/>
    <w:rsid w:val="00B6637D"/>
    <w:rsid w:val="00B669C5"/>
    <w:rsid w:val="00B70AC7"/>
    <w:rsid w:val="00B76FA2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BE5AD7"/>
    <w:rsid w:val="00C01F3C"/>
    <w:rsid w:val="00C05DFC"/>
    <w:rsid w:val="00C2504C"/>
    <w:rsid w:val="00C273F9"/>
    <w:rsid w:val="00C279A7"/>
    <w:rsid w:val="00C43610"/>
    <w:rsid w:val="00C55B30"/>
    <w:rsid w:val="00C600D8"/>
    <w:rsid w:val="00C62C24"/>
    <w:rsid w:val="00C62E59"/>
    <w:rsid w:val="00C63403"/>
    <w:rsid w:val="00C635B6"/>
    <w:rsid w:val="00C64DD0"/>
    <w:rsid w:val="00C70C1A"/>
    <w:rsid w:val="00C73534"/>
    <w:rsid w:val="00C76B74"/>
    <w:rsid w:val="00CA20F9"/>
    <w:rsid w:val="00CA3C72"/>
    <w:rsid w:val="00CA4483"/>
    <w:rsid w:val="00CA7CD0"/>
    <w:rsid w:val="00CB7D01"/>
    <w:rsid w:val="00CC263D"/>
    <w:rsid w:val="00CC30DD"/>
    <w:rsid w:val="00CC6546"/>
    <w:rsid w:val="00CD1DB6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59D1"/>
    <w:rsid w:val="00D43A0D"/>
    <w:rsid w:val="00D43C8C"/>
    <w:rsid w:val="00D46867"/>
    <w:rsid w:val="00D50D10"/>
    <w:rsid w:val="00D51CB7"/>
    <w:rsid w:val="00D526F3"/>
    <w:rsid w:val="00D553D1"/>
    <w:rsid w:val="00D6396D"/>
    <w:rsid w:val="00D81DA8"/>
    <w:rsid w:val="00D959A8"/>
    <w:rsid w:val="00D96778"/>
    <w:rsid w:val="00DA444D"/>
    <w:rsid w:val="00DB2BAC"/>
    <w:rsid w:val="00DB7E1D"/>
    <w:rsid w:val="00DC1ABC"/>
    <w:rsid w:val="00DC5501"/>
    <w:rsid w:val="00DC733E"/>
    <w:rsid w:val="00DE05F5"/>
    <w:rsid w:val="00DE5D7D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57060"/>
    <w:rsid w:val="00E715BD"/>
    <w:rsid w:val="00E73BCC"/>
    <w:rsid w:val="00E75B69"/>
    <w:rsid w:val="00E776CE"/>
    <w:rsid w:val="00E87616"/>
    <w:rsid w:val="00E90C92"/>
    <w:rsid w:val="00E92047"/>
    <w:rsid w:val="00E931E8"/>
    <w:rsid w:val="00E97AF5"/>
    <w:rsid w:val="00EA5A74"/>
    <w:rsid w:val="00EA5C16"/>
    <w:rsid w:val="00EA78E4"/>
    <w:rsid w:val="00EB41C8"/>
    <w:rsid w:val="00EC2791"/>
    <w:rsid w:val="00EC28B8"/>
    <w:rsid w:val="00EC73A5"/>
    <w:rsid w:val="00ED41E4"/>
    <w:rsid w:val="00EF000D"/>
    <w:rsid w:val="00EF0E7F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92740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CA94FE"/>
  <w15:docId w15:val="{91891B42-663C-46E7-9558-95F0704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207066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07066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customStyle="1" w:styleId="Wzmianka1">
    <w:name w:val="Wzmianka1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48E7-11D2-48C1-ADCE-E62C6DA7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UMWP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creator>Ja</dc:creator>
  <cp:keywords>zobowiązanie, swz, załącznik</cp:keywords>
  <cp:lastModifiedBy>Katarzyna Pierzchalska</cp:lastModifiedBy>
  <cp:revision>8</cp:revision>
  <cp:lastPrinted>2021-03-23T07:22:00Z</cp:lastPrinted>
  <dcterms:created xsi:type="dcterms:W3CDTF">2021-04-14T11:36:00Z</dcterms:created>
  <dcterms:modified xsi:type="dcterms:W3CDTF">2022-07-13T08:43:00Z</dcterms:modified>
</cp:coreProperties>
</file>