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6E9B7416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</w:t>
      </w:r>
      <w:r w:rsidR="00C240B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Błażkowa 20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B65CCB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B65CCB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3186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99</cp:revision>
  <cp:lastPrinted>2019-02-14T08:39:00Z</cp:lastPrinted>
  <dcterms:created xsi:type="dcterms:W3CDTF">2019-02-11T19:01:00Z</dcterms:created>
  <dcterms:modified xsi:type="dcterms:W3CDTF">2021-08-18T10:22:00Z</dcterms:modified>
</cp:coreProperties>
</file>