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1F40" w14:textId="77777777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20EF9D63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2375AF37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74CF990F" w14:textId="77777777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14:paraId="5B2FCA9C" w14:textId="54346B18" w:rsidR="00447D84" w:rsidRPr="00D4290A" w:rsidRDefault="00EE4C90" w:rsidP="00E5386A">
      <w:pPr>
        <w:spacing w:before="360" w:after="240"/>
        <w:ind w:left="-284"/>
        <w:rPr>
          <w:rFonts w:ascii="Arial" w:hAnsi="Arial" w:cs="Arial"/>
          <w:b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E5386A" w:rsidRPr="00E5386A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„Wykonanie łącznika pomiędzy dwoma budynkami Urzędu Gminy w Kobylnicy”.</w:t>
      </w:r>
      <w:r w:rsidR="00E5386A" w:rsidRPr="00E5386A"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373B587D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537CADBE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71224184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A384995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6C6BB0DE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7A6D2962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48D994CE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E2E7495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138E513F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7ABE7D83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8E1FD14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0B6D716" w14:textId="77777777"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14:paraId="51663358" w14:textId="77777777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8CC9454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3B6340C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69B98343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0CED812D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0E815B0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0F4683A3" w14:textId="77777777" w:rsidTr="00CA04FC">
        <w:trPr>
          <w:trHeight w:val="1260"/>
        </w:trPr>
        <w:tc>
          <w:tcPr>
            <w:tcW w:w="567" w:type="dxa"/>
            <w:vAlign w:val="center"/>
          </w:tcPr>
          <w:p w14:paraId="55CFA3B8" w14:textId="77777777"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9C8AEC6" w14:textId="77777777"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2E5AF1B" w14:textId="77777777"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14:paraId="007B7C19" w14:textId="77777777"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C548408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7159DC2E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F60BBAC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5D0C8761" w14:textId="77777777"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44B28288" w14:textId="77777777"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14:paraId="0EBEEFDC" w14:textId="77777777" w:rsidTr="00CA04FC">
        <w:trPr>
          <w:trHeight w:val="1454"/>
        </w:trPr>
        <w:tc>
          <w:tcPr>
            <w:tcW w:w="567" w:type="dxa"/>
            <w:vAlign w:val="center"/>
          </w:tcPr>
          <w:p w14:paraId="1F34AABB" w14:textId="77777777"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42868959" w14:textId="77777777"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E4FE4C3" w14:textId="77777777"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14:paraId="1A07E6FB" w14:textId="77777777"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C34F25E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5642C90D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27EDCF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25DB023B" w14:textId="77777777"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5DF157B7" w14:textId="77777777"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4E047F5F" w14:textId="77777777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1D973F0C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4E5A798A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7FF5763A" w14:textId="77777777"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14:paraId="06C579C6" w14:textId="77777777"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FEA9" w14:textId="77777777" w:rsidR="00CA04FC" w:rsidRDefault="00CA04FC">
      <w:r>
        <w:separator/>
      </w:r>
    </w:p>
  </w:endnote>
  <w:endnote w:type="continuationSeparator" w:id="0">
    <w:p w14:paraId="11C8AB38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4737" w14:textId="77777777" w:rsidR="00CA04FC" w:rsidRDefault="00CA04FC">
      <w:r>
        <w:separator/>
      </w:r>
    </w:p>
  </w:footnote>
  <w:footnote w:type="continuationSeparator" w:id="0">
    <w:p w14:paraId="7C1BCDC5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9D6A" w14:textId="479F2AA3" w:rsidR="00D4290A" w:rsidRPr="0051366F" w:rsidRDefault="00D4290A" w:rsidP="00D4290A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E5386A">
      <w:rPr>
        <w:rFonts w:ascii="Arial" w:hAnsi="Arial" w:cs="Arial"/>
        <w:bCs/>
      </w:rPr>
      <w:t>3</w:t>
    </w:r>
    <w:r w:rsidR="00E93641">
      <w:rPr>
        <w:rFonts w:ascii="Arial" w:hAnsi="Arial" w:cs="Arial"/>
        <w:bCs/>
      </w:rPr>
      <w:t>5</w:t>
    </w:r>
    <w:r w:rsidRPr="0051366F">
      <w:rPr>
        <w:rFonts w:ascii="Arial" w:hAnsi="Arial" w:cs="Arial"/>
        <w:bCs/>
      </w:rPr>
      <w:t>.2022.OZ</w:t>
    </w:r>
  </w:p>
  <w:p w14:paraId="53A9B7C9" w14:textId="7C9F052D" w:rsidR="00CA04FC" w:rsidRPr="00CA04FC" w:rsidRDefault="00CA04FC" w:rsidP="00D4290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3535">
    <w:abstractNumId w:val="3"/>
  </w:num>
  <w:num w:numId="2" w16cid:durableId="2071616129">
    <w:abstractNumId w:val="5"/>
  </w:num>
  <w:num w:numId="3" w16cid:durableId="494340121">
    <w:abstractNumId w:val="7"/>
  </w:num>
  <w:num w:numId="4" w16cid:durableId="1079328383">
    <w:abstractNumId w:val="1"/>
  </w:num>
  <w:num w:numId="5" w16cid:durableId="1864904902">
    <w:abstractNumId w:val="2"/>
  </w:num>
  <w:num w:numId="6" w16cid:durableId="2070348868">
    <w:abstractNumId w:val="9"/>
  </w:num>
  <w:num w:numId="7" w16cid:durableId="882789973">
    <w:abstractNumId w:val="15"/>
  </w:num>
  <w:num w:numId="8" w16cid:durableId="1134759663">
    <w:abstractNumId w:val="12"/>
  </w:num>
  <w:num w:numId="9" w16cid:durableId="397365108">
    <w:abstractNumId w:val="8"/>
  </w:num>
  <w:num w:numId="10" w16cid:durableId="1365062044">
    <w:abstractNumId w:val="11"/>
  </w:num>
  <w:num w:numId="11" w16cid:durableId="511993526">
    <w:abstractNumId w:val="4"/>
  </w:num>
  <w:num w:numId="12" w16cid:durableId="110980553">
    <w:abstractNumId w:val="14"/>
  </w:num>
  <w:num w:numId="13" w16cid:durableId="936837257">
    <w:abstractNumId w:val="6"/>
  </w:num>
  <w:num w:numId="14" w16cid:durableId="154587039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07D1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551A3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290A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386A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3641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50C1F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3CCA-1B50-4A86-B740-46BAAFC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37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Katarzyna Pierzchalska</cp:lastModifiedBy>
  <cp:revision>13</cp:revision>
  <cp:lastPrinted>2021-03-09T12:03:00Z</cp:lastPrinted>
  <dcterms:created xsi:type="dcterms:W3CDTF">2021-03-05T13:49:00Z</dcterms:created>
  <dcterms:modified xsi:type="dcterms:W3CDTF">2022-08-24T08:39:00Z</dcterms:modified>
</cp:coreProperties>
</file>