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Pr="00FC7CE0" w:rsidRDefault="00FF774D" w:rsidP="00CD7C1B">
      <w:pPr>
        <w:spacing w:before="240"/>
        <w:jc w:val="center"/>
        <w:rPr>
          <w:rFonts w:cs="Calibri"/>
          <w:b/>
          <w:sz w:val="28"/>
        </w:rPr>
      </w:pPr>
      <w:bookmarkStart w:id="0" w:name="_GoBack"/>
      <w:bookmarkEnd w:id="0"/>
      <w:r w:rsidRPr="00FC7CE0">
        <w:rPr>
          <w:rFonts w:cs="Calibri"/>
          <w:b/>
          <w:sz w:val="28"/>
        </w:rPr>
        <w:t>Część III</w:t>
      </w:r>
    </w:p>
    <w:p w:rsidR="00CD7C1B" w:rsidRPr="00FC7CE0" w:rsidRDefault="00CD7C1B" w:rsidP="00CD7C1B">
      <w:pPr>
        <w:spacing w:before="240"/>
        <w:jc w:val="center"/>
        <w:rPr>
          <w:rFonts w:cs="Calibri"/>
          <w:b/>
          <w:sz w:val="28"/>
        </w:rPr>
      </w:pPr>
      <w:r w:rsidRPr="00FC7CE0">
        <w:rPr>
          <w:rFonts w:cs="Calibri"/>
          <w:b/>
          <w:color w:val="000000"/>
          <w:sz w:val="28"/>
        </w:rPr>
        <w:t>Wzór umowy w sprawie zamówienia publicznego</w:t>
      </w:r>
    </w:p>
    <w:p w:rsidR="00CD7C1B" w:rsidRPr="00FC7CE0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FC7CE0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FC7CE0" w:rsidRDefault="00CD7C1B" w:rsidP="00CD7C1B">
      <w:pPr>
        <w:ind w:left="284" w:hanging="284"/>
        <w:jc w:val="center"/>
        <w:rPr>
          <w:rFonts w:cs="Calibri"/>
          <w:b/>
        </w:rPr>
      </w:pPr>
      <w:r w:rsidRPr="00FC7CE0">
        <w:rPr>
          <w:rFonts w:cs="Calibri"/>
          <w:b/>
        </w:rPr>
        <w:t>UMOWA</w:t>
      </w:r>
    </w:p>
    <w:p w:rsidR="00CD7C1B" w:rsidRPr="00FC7CE0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>zawarta w dniu ………………….. pomiędzy :</w:t>
      </w: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  <w:b/>
        </w:rPr>
        <w:t>Związkiem Komunalnym Gmin „Czyste Miasto, Czysta Gmina”</w:t>
      </w:r>
      <w:r w:rsidRPr="00FC7CE0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FC7CE0" w:rsidRDefault="00CD7C1B" w:rsidP="00CD7C1B">
      <w:pPr>
        <w:rPr>
          <w:rFonts w:cs="Calibri"/>
        </w:rPr>
      </w:pP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>1. ……………………..</w:t>
      </w:r>
      <w:r w:rsidRPr="00FC7CE0">
        <w:rPr>
          <w:rFonts w:cs="Calibri"/>
        </w:rPr>
        <w:tab/>
        <w:t xml:space="preserve"> – </w:t>
      </w:r>
      <w:r w:rsidRPr="00FC7CE0">
        <w:rPr>
          <w:rFonts w:cs="Calibri"/>
        </w:rPr>
        <w:tab/>
        <w:t>……………………………………………..</w:t>
      </w: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>2. …………………………   –</w:t>
      </w:r>
      <w:r w:rsidRPr="00FC7CE0">
        <w:rPr>
          <w:rFonts w:cs="Calibri"/>
        </w:rPr>
        <w:tab/>
        <w:t>………………………………………….……</w:t>
      </w: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 xml:space="preserve">zwanym dalej </w:t>
      </w:r>
      <w:r w:rsidRPr="00FC7CE0">
        <w:rPr>
          <w:rFonts w:cs="Calibri"/>
          <w:b/>
        </w:rPr>
        <w:t>„Zamawiającym”</w:t>
      </w: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>a</w:t>
      </w:r>
    </w:p>
    <w:p w:rsidR="00CD7C1B" w:rsidRPr="00FC7CE0" w:rsidRDefault="00CD7C1B" w:rsidP="00CD7C1B">
      <w:pPr>
        <w:rPr>
          <w:rFonts w:cs="Calibri"/>
          <w:b/>
        </w:rPr>
      </w:pP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  <w:b/>
        </w:rPr>
        <w:t xml:space="preserve">………………………………. </w:t>
      </w:r>
      <w:r w:rsidRPr="00FC7CE0">
        <w:rPr>
          <w:rFonts w:cs="Calibri"/>
        </w:rPr>
        <w:t xml:space="preserve">z siedzibą w …………………………….. ……………………………………………………………………… NIP …………………, REGON  ………………………………   </w:t>
      </w: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>reprezentowanym przez:</w:t>
      </w: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>……………………..</w:t>
      </w:r>
    </w:p>
    <w:p w:rsidR="00CD7C1B" w:rsidRPr="00FC7CE0" w:rsidRDefault="00CD7C1B" w:rsidP="00CD7C1B">
      <w:pPr>
        <w:rPr>
          <w:rFonts w:cs="Calibri"/>
          <w:b/>
          <w:bCs/>
        </w:rPr>
      </w:pPr>
      <w:r w:rsidRPr="00FC7CE0">
        <w:rPr>
          <w:rFonts w:cs="Calibri"/>
        </w:rPr>
        <w:t xml:space="preserve">zwanym dalej </w:t>
      </w:r>
      <w:r w:rsidRPr="00FC7CE0">
        <w:rPr>
          <w:rFonts w:cs="Calibri"/>
          <w:b/>
        </w:rPr>
        <w:t>„</w:t>
      </w:r>
      <w:r w:rsidRPr="00FC7CE0">
        <w:rPr>
          <w:rFonts w:cs="Calibri"/>
          <w:b/>
          <w:bCs/>
        </w:rPr>
        <w:t>Wykonawcą”</w:t>
      </w:r>
    </w:p>
    <w:p w:rsidR="00CD7C1B" w:rsidRPr="00FC7CE0" w:rsidRDefault="00CD7C1B" w:rsidP="00CD7C1B">
      <w:pPr>
        <w:rPr>
          <w:rFonts w:cs="Calibri"/>
        </w:rPr>
      </w:pPr>
    </w:p>
    <w:p w:rsidR="00CD7C1B" w:rsidRPr="00FC7CE0" w:rsidRDefault="00CD7C1B" w:rsidP="00CD7C1B">
      <w:pPr>
        <w:tabs>
          <w:tab w:val="left" w:pos="0"/>
          <w:tab w:val="left" w:pos="3435"/>
        </w:tabs>
        <w:rPr>
          <w:rFonts w:cs="Calibri"/>
        </w:rPr>
      </w:pPr>
      <w:r w:rsidRPr="00FC7CE0">
        <w:rPr>
          <w:rFonts w:cs="Calibri"/>
        </w:rPr>
        <w:t xml:space="preserve">w wyniku przeprowadzenia postępowania o udzielenie zamówienia  publicznego </w:t>
      </w:r>
      <w:r w:rsidRPr="00FC7CE0">
        <w:rPr>
          <w:rFonts w:cs="Calibri"/>
        </w:rPr>
        <w:br/>
        <w:t>w trybie przetargu nieograniczonego na podstawie ustawy z dnia 29 stycznia 2004 r. Prawo zamówień publicznych  (t. j. Dz. U. z 201</w:t>
      </w:r>
      <w:r w:rsidR="0072759E" w:rsidRPr="00FC7CE0">
        <w:rPr>
          <w:rFonts w:cs="Calibri"/>
        </w:rPr>
        <w:t>8</w:t>
      </w:r>
      <w:r w:rsidRPr="00FC7CE0">
        <w:rPr>
          <w:rFonts w:cs="Calibri"/>
        </w:rPr>
        <w:t xml:space="preserve"> r., poz. </w:t>
      </w:r>
      <w:r w:rsidR="0072759E" w:rsidRPr="00FC7CE0">
        <w:rPr>
          <w:rFonts w:cs="Calibri"/>
        </w:rPr>
        <w:t>1986</w:t>
      </w:r>
      <w:r w:rsidRPr="00FC7CE0">
        <w:rPr>
          <w:rFonts w:cs="Calibri"/>
        </w:rPr>
        <w:t xml:space="preserve"> ze zm.) została zawarta umowa o następującej treści:</w:t>
      </w:r>
    </w:p>
    <w:p w:rsidR="00CD7C1B" w:rsidRPr="00FC7CE0" w:rsidRDefault="00CD7C1B" w:rsidP="00CD7C1B">
      <w:pPr>
        <w:tabs>
          <w:tab w:val="left" w:pos="0"/>
          <w:tab w:val="left" w:pos="3435"/>
        </w:tabs>
        <w:ind w:right="383"/>
        <w:rPr>
          <w:rFonts w:cs="Calibri"/>
        </w:rPr>
      </w:pPr>
    </w:p>
    <w:p w:rsidR="00CD7C1B" w:rsidRPr="00FC7CE0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FC7CE0">
        <w:rPr>
          <w:rFonts w:cs="Calibri"/>
          <w:b/>
        </w:rPr>
        <w:t>§ 1</w:t>
      </w:r>
    </w:p>
    <w:p w:rsidR="00CD7C1B" w:rsidRPr="00FC7CE0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FC7CE0">
        <w:rPr>
          <w:rFonts w:cs="Calibri"/>
        </w:rPr>
        <w:t xml:space="preserve">Zamawiający zleca a Wykonawca zobowiązuje się do wykonania usługi polegającej na sukcesywnym odbiorze komponentów do produkcji RDF – odpadów o kodzie 19 12 12 i/lub kodzie 19 12 04 – tzn. frakcji energetycznej odpadów, powstałej w wyniku sortowania odpadów komunalnych, w  </w:t>
      </w:r>
      <w:r w:rsidRPr="0062541E">
        <w:rPr>
          <w:rFonts w:cs="Calibri"/>
        </w:rPr>
        <w:t xml:space="preserve">nieprzekraczalnej </w:t>
      </w:r>
      <w:r w:rsidR="00BF7A36" w:rsidRPr="0062541E">
        <w:rPr>
          <w:rFonts w:cs="Calibri"/>
        </w:rPr>
        <w:t>ilości</w:t>
      </w:r>
      <w:r w:rsidR="007363B4" w:rsidRPr="0062541E">
        <w:rPr>
          <w:rFonts w:cs="Calibri"/>
        </w:rPr>
        <w:t xml:space="preserve"> </w:t>
      </w:r>
      <w:r w:rsidR="0062541E" w:rsidRPr="0062541E">
        <w:rPr>
          <w:rFonts w:cs="Calibri"/>
        </w:rPr>
        <w:t>2200</w:t>
      </w:r>
      <w:r w:rsidR="002F12AE" w:rsidRPr="0062541E">
        <w:rPr>
          <w:rFonts w:cs="Calibri"/>
        </w:rPr>
        <w:t xml:space="preserve"> </w:t>
      </w:r>
      <w:r w:rsidRPr="0062541E">
        <w:rPr>
          <w:rFonts w:cs="Calibri"/>
        </w:rPr>
        <w:t>Mg</w:t>
      </w:r>
      <w:r w:rsidRPr="00FC7CE0">
        <w:rPr>
          <w:rFonts w:cs="Calibri"/>
        </w:rPr>
        <w:t xml:space="preserve"> w celu ich zagospodarowania tj. poddania ich procesom odzysku zgodnie z powszechnie obowiązującymi przepisami prawa, posiadanymi decyzjami oraz postanowieniami zawartymi w umowie. </w:t>
      </w:r>
    </w:p>
    <w:p w:rsidR="00CD7C1B" w:rsidRPr="00FC7CE0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FC7CE0">
        <w:rPr>
          <w:rFonts w:cs="Calibri"/>
        </w:rPr>
        <w:t>Odbiór komponentów do produkcji RDF odbywał się będzie z terenu Zakładu Unieszkodliwiania Odpadów Komunalnych „Orli Staw”, Orli Staw 2, 62 – 834 Ceków.</w:t>
      </w:r>
    </w:p>
    <w:p w:rsidR="00CD7C1B" w:rsidRPr="00FC7CE0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FC7CE0">
        <w:rPr>
          <w:rFonts w:cs="Calibri"/>
        </w:rPr>
        <w:t xml:space="preserve">Wykonawca oświadcza, że spełnia wszystkie wymogi formalne i prawne związane </w:t>
      </w:r>
      <w:r w:rsidRPr="00FC7CE0">
        <w:rPr>
          <w:rFonts w:cs="Calibri"/>
        </w:rPr>
        <w:br/>
      </w:r>
      <w:r w:rsidRPr="00471DFC">
        <w:rPr>
          <w:rFonts w:cs="Calibri"/>
        </w:rPr>
        <w:t>z przedmiotem umowy.</w:t>
      </w:r>
      <w:r w:rsidR="00DB0F23" w:rsidRPr="00471DFC">
        <w:rPr>
          <w:rFonts w:cs="Calibri"/>
        </w:rPr>
        <w:t xml:space="preserve"> </w:t>
      </w:r>
      <w:r w:rsidR="00862121" w:rsidRPr="00471DFC">
        <w:rPr>
          <w:rFonts w:cs="Calibri"/>
        </w:rPr>
        <w:t xml:space="preserve">Wykonawca oświadcza, że docelowym procesem odzysku, któremu zostaną poddane odpady określone w ust. 1 jest proces …… (należy uzupełnić zgodnie z załącznikiem nr 1 do ustawy z dnia 14 grudnia 2012 r. o odpadach Dz. U. 2018 poz. </w:t>
      </w:r>
      <w:r w:rsidR="00C13BEE" w:rsidRPr="00471DFC">
        <w:rPr>
          <w:rFonts w:cs="Calibri"/>
        </w:rPr>
        <w:t xml:space="preserve">992 </w:t>
      </w:r>
      <w:proofErr w:type="spellStart"/>
      <w:r w:rsidR="00C13BEE" w:rsidRPr="00471DFC">
        <w:rPr>
          <w:rFonts w:cs="Calibri"/>
        </w:rPr>
        <w:t>t.j</w:t>
      </w:r>
      <w:proofErr w:type="spellEnd"/>
      <w:r w:rsidR="00C13BEE" w:rsidRPr="00471DFC">
        <w:rPr>
          <w:rFonts w:cs="Calibri"/>
        </w:rPr>
        <w:t>.</w:t>
      </w:r>
      <w:r w:rsidR="00862121" w:rsidRPr="00471DFC">
        <w:rPr>
          <w:rFonts w:cs="Calibri"/>
        </w:rPr>
        <w:t xml:space="preserve"> ze zm. </w:t>
      </w:r>
      <w:r w:rsidR="00C13BEE" w:rsidRPr="00471DFC">
        <w:rPr>
          <w:rFonts w:cs="Calibri"/>
        </w:rPr>
        <w:t>o</w:t>
      </w:r>
      <w:r w:rsidR="00862121" w:rsidRPr="00471DFC">
        <w:rPr>
          <w:rFonts w:cs="Calibri"/>
        </w:rPr>
        <w:t>raz zgodnie z posiadaną decyzją)</w:t>
      </w:r>
      <w:r w:rsidR="00C13BEE" w:rsidRPr="00471DFC">
        <w:rPr>
          <w:rFonts w:cs="Calibri"/>
        </w:rPr>
        <w:t>.</w:t>
      </w:r>
    </w:p>
    <w:p w:rsidR="00CD7C1B" w:rsidRPr="00FC7CE0" w:rsidRDefault="00CD7C1B" w:rsidP="00CD7C1B">
      <w:pPr>
        <w:pStyle w:val="Nagwek"/>
        <w:tabs>
          <w:tab w:val="left" w:pos="708"/>
        </w:tabs>
        <w:ind w:left="327"/>
        <w:jc w:val="both"/>
        <w:rPr>
          <w:rFonts w:ascii="Calibri" w:hAnsi="Calibri" w:cs="Calibri"/>
        </w:rPr>
      </w:pPr>
    </w:p>
    <w:p w:rsidR="00DB0F23" w:rsidRPr="00FC7CE0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DB0F23" w:rsidRPr="00FC7CE0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FC7CE0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FC7CE0">
        <w:rPr>
          <w:rFonts w:cs="Calibri"/>
          <w:b/>
        </w:rPr>
        <w:lastRenderedPageBreak/>
        <w:t>§ 2</w:t>
      </w:r>
    </w:p>
    <w:p w:rsidR="00CD7C1B" w:rsidRPr="00FC7CE0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FC7CE0">
        <w:rPr>
          <w:rFonts w:cs="Calibri"/>
        </w:rPr>
        <w:t>Szczegółowy zakres usługi oraz wymagania dotyczące zagospodarowania komponentów do produkcji RDF określa SIWZ stanowiąca integralną część niniejszej umowy.</w:t>
      </w:r>
    </w:p>
    <w:p w:rsidR="00CD7C1B" w:rsidRPr="00FC7CE0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FC7CE0">
        <w:rPr>
          <w:rFonts w:cs="Calibri"/>
        </w:rPr>
        <w:t>Do wykonania usługi będącej przedmiotem niniejszej umowy Wykonawca użyje środków transportu na swój koszt.</w:t>
      </w:r>
    </w:p>
    <w:p w:rsidR="00CD7C1B" w:rsidRPr="00FC7CE0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FC7CE0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</w:p>
    <w:p w:rsidR="00CD7C1B" w:rsidRPr="00FC7CE0" w:rsidRDefault="00CD7C1B" w:rsidP="00CD7C1B">
      <w:pPr>
        <w:tabs>
          <w:tab w:val="left" w:pos="360"/>
        </w:tabs>
        <w:suppressAutoHyphens/>
        <w:ind w:left="360"/>
        <w:rPr>
          <w:rFonts w:cs="Calibri"/>
        </w:rPr>
      </w:pPr>
    </w:p>
    <w:p w:rsidR="00CD7C1B" w:rsidRPr="00FC7CE0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FC7CE0">
        <w:rPr>
          <w:rFonts w:cs="Calibri"/>
          <w:b/>
        </w:rPr>
        <w:t>§ 3</w:t>
      </w: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 xml:space="preserve">1. Wykonawca przyjmując usługę do wykonania zobowiązuje się zarazem do: </w:t>
      </w:r>
    </w:p>
    <w:p w:rsidR="00CD7C1B" w:rsidRPr="00FC7CE0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C7CE0">
        <w:rPr>
          <w:rFonts w:cs="Calibri"/>
        </w:rPr>
        <w:t>wykonywania jej z należytą starannością zgodnie z powszechnie</w:t>
      </w:r>
      <w:r w:rsidR="00BA6030" w:rsidRPr="00FC7CE0">
        <w:rPr>
          <w:rFonts w:cs="Calibri"/>
        </w:rPr>
        <w:t xml:space="preserve"> </w:t>
      </w:r>
      <w:r w:rsidRPr="00FC7CE0">
        <w:rPr>
          <w:rFonts w:cs="Calibri"/>
        </w:rPr>
        <w:t>obowiązującymi przepisami w tym zakresie,</w:t>
      </w:r>
    </w:p>
    <w:p w:rsidR="00CD7C1B" w:rsidRPr="00FC7CE0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C7CE0">
        <w:rPr>
          <w:rFonts w:cs="Calibri"/>
        </w:rPr>
        <w:t xml:space="preserve">stosowania się do doraźnych poleceń osób reprezentujących Zamawiającego, </w:t>
      </w:r>
    </w:p>
    <w:p w:rsidR="00CD7C1B" w:rsidRPr="00FC7CE0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C7CE0">
        <w:rPr>
          <w:rFonts w:cs="Calibri"/>
        </w:rPr>
        <w:t xml:space="preserve">dostarczenia Zamawiającemu </w:t>
      </w:r>
      <w:r w:rsidR="00466742">
        <w:rPr>
          <w:rFonts w:cs="Calibri"/>
        </w:rPr>
        <w:t>jednokrotnie</w:t>
      </w:r>
      <w:r w:rsidR="00466742" w:rsidRPr="00FC7CE0">
        <w:rPr>
          <w:rFonts w:cs="Calibri"/>
        </w:rPr>
        <w:t xml:space="preserve"> </w:t>
      </w:r>
      <w:r w:rsidRPr="00FC7CE0">
        <w:rPr>
          <w:rFonts w:cs="Calibri"/>
        </w:rPr>
        <w:t xml:space="preserve">wyników badań odbieranych komponentów do produkcji RDF w tym: ciepła spalania, wartości opałowej, wilgotności, zawartości chloru, siarki, węgla i wodoru oraz jednej zmielonej próbki, pobranej z odebranych komponentów do produkcji RDF w ilości ok. </w:t>
      </w:r>
      <w:smartTag w:uri="urn:schemas-microsoft-com:office:smarttags" w:element="metricconverter">
        <w:smartTagPr>
          <w:attr w:name="ProductID" w:val="2 kg"/>
        </w:smartTagPr>
        <w:r w:rsidRPr="00FC7CE0">
          <w:rPr>
            <w:rFonts w:cs="Calibri"/>
          </w:rPr>
          <w:t>2 kg</w:t>
        </w:r>
      </w:smartTag>
      <w:r w:rsidRPr="00FC7CE0">
        <w:rPr>
          <w:rFonts w:cs="Calibri"/>
        </w:rPr>
        <w:t xml:space="preserve">, w terminie 50 dni od dnia kiedy łączna ilość odebranych komponentów przekroczy: </w:t>
      </w:r>
      <w:r w:rsidR="00466742">
        <w:rPr>
          <w:rFonts w:cs="Calibri"/>
        </w:rPr>
        <w:t>8</w:t>
      </w:r>
      <w:r w:rsidR="00466742" w:rsidRPr="00FC7CE0">
        <w:rPr>
          <w:rFonts w:cs="Calibri"/>
        </w:rPr>
        <w:t xml:space="preserve">00 </w:t>
      </w:r>
      <w:r w:rsidRPr="00FC7CE0">
        <w:rPr>
          <w:rFonts w:cs="Calibri"/>
        </w:rPr>
        <w:t>Mg</w:t>
      </w:r>
      <w:r w:rsidR="002F12AE" w:rsidRPr="00FC7CE0">
        <w:rPr>
          <w:rFonts w:cs="Calibri"/>
        </w:rPr>
        <w:t xml:space="preserve"> </w:t>
      </w:r>
    </w:p>
    <w:p w:rsidR="00CD7C1B" w:rsidRPr="00FC7CE0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FC7CE0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„Orli Staw”. </w:t>
      </w:r>
    </w:p>
    <w:p w:rsidR="00CD7C1B" w:rsidRPr="00FC7CE0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FC7CE0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FC7CE0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FC7CE0">
        <w:rPr>
          <w:rFonts w:cs="Calibri"/>
        </w:rPr>
        <w:t xml:space="preserve">Zamawiający oświadcza, że nie będzie przyjmował zwrotów odebranych komponentów do produkcji RDF i nie będzie ponosił żadnych kosztów związanych z ich transportem. Wykonawcy nie przysługują wobec Zamawiającego jakiekolwiek roszczenia związane </w:t>
      </w:r>
      <w:r w:rsidRPr="00FC7CE0">
        <w:rPr>
          <w:rFonts w:cs="Calibri"/>
        </w:rPr>
        <w:br/>
        <w:t xml:space="preserve">z cechami i parametrami odbieranych komponentów.  </w:t>
      </w:r>
    </w:p>
    <w:p w:rsidR="00CD7C1B" w:rsidRPr="00FC7CE0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FC7CE0">
        <w:rPr>
          <w:rFonts w:cs="Calibri"/>
          <w:color w:val="000000"/>
          <w:shd w:val="clear" w:color="auto" w:fill="FFFFFF"/>
        </w:rPr>
        <w:t>Wykonawca ponosi pełną odpowiedzialność za należyte i zgodne z obowiązującymi przepisami prawa zagospodarowanie komponentów do produkcji RDF. W przypadku, gdyby w związku z zagospodarowaniem komponentów RDF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CD7C1B" w:rsidRPr="00FC7CE0" w:rsidRDefault="00CD7C1B" w:rsidP="00CD7C1B">
      <w:pPr>
        <w:rPr>
          <w:rFonts w:cs="Calibri"/>
        </w:rPr>
      </w:pPr>
    </w:p>
    <w:p w:rsidR="00CD7C1B" w:rsidRPr="00FC7CE0" w:rsidRDefault="00CD7C1B" w:rsidP="00CD7C1B">
      <w:pPr>
        <w:spacing w:after="120"/>
        <w:ind w:left="4247" w:hanging="4247"/>
        <w:jc w:val="center"/>
        <w:rPr>
          <w:rFonts w:cs="Calibri"/>
          <w:b/>
        </w:rPr>
      </w:pPr>
      <w:r w:rsidRPr="00FC7CE0">
        <w:rPr>
          <w:rFonts w:cs="Calibri"/>
          <w:b/>
        </w:rPr>
        <w:lastRenderedPageBreak/>
        <w:t>§ 4</w:t>
      </w:r>
    </w:p>
    <w:p w:rsidR="00CD7C1B" w:rsidRPr="00FC7CE0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Zaoferowana w Formularzu Oferty przez Wykonawcę cena jednostkowa odbioru 1 Mg komponentów do produkcji RDF wynosi:</w:t>
      </w:r>
    </w:p>
    <w:p w:rsidR="00CD7C1B" w:rsidRPr="00FC7CE0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FC7CE0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FC7CE0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stawka VAT ……….%</w:t>
      </w:r>
    </w:p>
    <w:p w:rsidR="00CD7C1B" w:rsidRPr="00FC7CE0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FC7CE0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FC7CE0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cena brutto ……..…..zł/1 Mg  </w:t>
      </w:r>
      <w:r w:rsidRPr="00FC7CE0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FC7CE0" w:rsidRDefault="00CD7C1B" w:rsidP="00CE6082">
      <w:pPr>
        <w:numPr>
          <w:ilvl w:val="0"/>
          <w:numId w:val="35"/>
        </w:numPr>
        <w:rPr>
          <w:rFonts w:cs="Calibri"/>
          <w:bCs/>
          <w:iCs/>
        </w:rPr>
      </w:pPr>
      <w:r w:rsidRPr="00FC7CE0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FC7CE0">
        <w:rPr>
          <w:rFonts w:cs="Calibri"/>
        </w:rPr>
        <w:t>§ 11 niniejszej umowy</w:t>
      </w:r>
      <w:r w:rsidRPr="00FC7CE0">
        <w:rPr>
          <w:rFonts w:cs="Calibri"/>
          <w:bCs/>
          <w:iCs/>
        </w:rPr>
        <w:t>. Faktyczne wynagrodzenie naliczone zostanie zgodnie ze sposobem określonym w § 5 ust. 2 umowy.</w:t>
      </w:r>
    </w:p>
    <w:p w:rsidR="00CD7C1B" w:rsidRPr="00FC7CE0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Strony ustalają, iż w trakcie obowiązywania umowy cena jednostkowa netto odbioru 1 Mg komponentów do produkcji RDF jest stała i nie ulegnie zmianie.</w:t>
      </w:r>
    </w:p>
    <w:p w:rsidR="00CD7C1B" w:rsidRPr="00FC7CE0" w:rsidRDefault="00CD7C1B" w:rsidP="00CD7C1B">
      <w:pPr>
        <w:spacing w:after="120"/>
        <w:rPr>
          <w:rFonts w:cs="Calibri"/>
          <w:b/>
        </w:rPr>
      </w:pPr>
    </w:p>
    <w:p w:rsidR="00CD7C1B" w:rsidRPr="00FC7CE0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FC7CE0">
        <w:rPr>
          <w:rFonts w:cs="Calibri"/>
          <w:b/>
        </w:rPr>
        <w:t>§ 5</w:t>
      </w:r>
    </w:p>
    <w:p w:rsidR="00CD7C1B" w:rsidRPr="00FC7CE0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Zapłata wynagrodzenia nastąpi przelewem na podstawie faktury wystawionej w każdy poniedziałek następujący po tygodniu, w którym została odebrana dana partia komponentów do produkcji RDF.</w:t>
      </w:r>
    </w:p>
    <w:p w:rsidR="00CD7C1B" w:rsidRPr="00FC7CE0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komponenty w imieniu Wykonawcy. Faktury obejmować będą należność obliczoną jako iloczyn ceny jednostkowej, o której mowa w § 4 ust. 1 umowy oraz ilości faktycznie odebranych komponentów do produkcji RDF. </w:t>
      </w:r>
    </w:p>
    <w:p w:rsidR="00CD7C1B" w:rsidRPr="00FC7CE0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Zapłata prawidłowo wystawionej faktury nastąpi przelewem w terminie ………. dni od daty jej otrzymania przez Zamawiającego na konto Wykonawcy nr</w:t>
      </w:r>
      <w:r w:rsidRPr="00FC7CE0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CD7C1B" w:rsidRPr="00FC7CE0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C7CE0">
        <w:rPr>
          <w:rFonts w:cs="Calibri"/>
        </w:rPr>
        <w:t>Za datę zapłaty przyjmuje się datę obciążenia rachunku Zamawiającego.</w:t>
      </w:r>
    </w:p>
    <w:p w:rsidR="00CD7C1B" w:rsidRPr="00FC7CE0" w:rsidRDefault="00CD7C1B" w:rsidP="001B03EF">
      <w:pPr>
        <w:pStyle w:val="Akapitzlist"/>
        <w:numPr>
          <w:ilvl w:val="0"/>
          <w:numId w:val="36"/>
        </w:numPr>
        <w:rPr>
          <w:rFonts w:cs="Calibri"/>
        </w:rPr>
      </w:pPr>
      <w:r w:rsidRPr="00FC7CE0">
        <w:rPr>
          <w:rFonts w:cs="Calibri"/>
        </w:rPr>
        <w:t>W przypadku Konsorcjum Wykonawców zapłata nastąpi na rzecz Wykonawcy (nazwa Wykonawcy) ……….. na podstawie wystawionej przez niego faktury. Rozliczenie pomiędzy członkami Konsorcjum będzie się odbywało na podstawie ich wewnętrznego porozumienia.</w:t>
      </w:r>
      <w:r w:rsidR="001B03EF" w:rsidRPr="00FC7CE0">
        <w:rPr>
          <w:rFonts w:cs="Calibri"/>
        </w:rPr>
        <w:t xml:space="preserve"> W przypadku Wykonawców wspólnie ubiegających się o zamówienie rozliczenia dokonywane będą wyłącznie z pełnomocnikiem. </w:t>
      </w:r>
      <w:r w:rsidRPr="00FC7CE0">
        <w:rPr>
          <w:rFonts w:cs="Calibri"/>
        </w:rPr>
        <w:t xml:space="preserve">Pozostałym Wykonawcom nie przysługują w stosunku do Zamawiającego jakiekolwiek roszczenia. Członkowie Konsorcjum wobec Zamawiającego za wykonanie zobowiązań wynikających z niniejszej umowy odpowiadają w sposób solidarny. </w:t>
      </w:r>
    </w:p>
    <w:p w:rsidR="00CD7C1B" w:rsidRPr="00FC7CE0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C7CE0">
        <w:rPr>
          <w:rFonts w:cs="Calibri"/>
        </w:rPr>
        <w:t xml:space="preserve">Przelew wierzytelności Wykonawcy wynikających z niniejszej umowy wymaga zgody Zamawiającego z zachowaniem formy pisemnej pod rygorem nieważności. </w:t>
      </w:r>
    </w:p>
    <w:p w:rsidR="00CD7C1B" w:rsidRPr="00FC7CE0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C7CE0">
        <w:rPr>
          <w:rFonts w:cs="Calibri"/>
        </w:rPr>
        <w:t xml:space="preserve">Zamawiający jest uprawniony do potrącania swoich wierzytelności wynikających z tytułu kar umownych opisanych w § 7 z wierzytelnościami Wykonawcy wynikającymi z tytułu należnej zapłaty za odebrane komponenty bez konieczności wysyłania odrębnego wezwania o zapłatę kary umownej. </w:t>
      </w:r>
    </w:p>
    <w:p w:rsidR="00CD7C1B" w:rsidRPr="00FC7CE0" w:rsidRDefault="00CD7C1B" w:rsidP="00CD7C1B">
      <w:pPr>
        <w:tabs>
          <w:tab w:val="left" w:pos="6096"/>
        </w:tabs>
        <w:ind w:left="357"/>
        <w:rPr>
          <w:rFonts w:cs="Calibri"/>
        </w:rPr>
      </w:pPr>
    </w:p>
    <w:p w:rsidR="00CD7C1B" w:rsidRPr="00FC7CE0" w:rsidRDefault="00CD7C1B" w:rsidP="00CD7C1B">
      <w:pPr>
        <w:spacing w:after="120"/>
        <w:ind w:left="2693" w:hanging="2693"/>
        <w:jc w:val="center"/>
        <w:rPr>
          <w:rFonts w:cs="Calibri"/>
        </w:rPr>
      </w:pPr>
      <w:r w:rsidRPr="00FC7CE0">
        <w:rPr>
          <w:rFonts w:cs="Calibri"/>
          <w:b/>
        </w:rPr>
        <w:lastRenderedPageBreak/>
        <w:t>§ 6</w:t>
      </w:r>
    </w:p>
    <w:p w:rsidR="00CD7C1B" w:rsidRPr="00FC7CE0" w:rsidRDefault="00CD7C1B" w:rsidP="00CE6082">
      <w:pPr>
        <w:pStyle w:val="Akapitzlist"/>
        <w:numPr>
          <w:ilvl w:val="0"/>
          <w:numId w:val="45"/>
        </w:numPr>
        <w:tabs>
          <w:tab w:val="clear" w:pos="720"/>
        </w:tabs>
        <w:ind w:left="357" w:hanging="357"/>
        <w:rPr>
          <w:rFonts w:cs="Calibri"/>
        </w:rPr>
      </w:pPr>
      <w:r w:rsidRPr="00FC7CE0">
        <w:rPr>
          <w:rFonts w:cs="Calibri"/>
        </w:rPr>
        <w:t xml:space="preserve">Sukcesywny odbiór przez Wykonawcę komponentów do produkcji RDF będzie następował od dnia </w:t>
      </w:r>
      <w:r w:rsidR="00B84C90" w:rsidRPr="00FC7CE0">
        <w:rPr>
          <w:rFonts w:cs="Calibri"/>
        </w:rPr>
        <w:t xml:space="preserve">zawarcia umowy </w:t>
      </w:r>
      <w:r w:rsidRPr="00FC7CE0">
        <w:rPr>
          <w:rFonts w:cs="Calibri"/>
        </w:rPr>
        <w:t xml:space="preserve">do dnia, w którym Zamawiający poinformuje Wykonawcę w formie e-mail o zakończeniu zgłaszania komponentów do produkcji RDF do odbioru, jednak nie dłużej niż do dnia </w:t>
      </w:r>
      <w:r w:rsidR="00346B8C" w:rsidRPr="00FC7CE0">
        <w:rPr>
          <w:rFonts w:cs="Calibri"/>
        </w:rPr>
        <w:t>31</w:t>
      </w:r>
      <w:r w:rsidR="007E57A1" w:rsidRPr="00FC7CE0">
        <w:rPr>
          <w:rFonts w:cs="Calibri"/>
        </w:rPr>
        <w:t xml:space="preserve"> </w:t>
      </w:r>
      <w:r w:rsidR="00AD1B61">
        <w:rPr>
          <w:rFonts w:cs="Calibri"/>
        </w:rPr>
        <w:t>paźdz</w:t>
      </w:r>
      <w:r w:rsidR="00267CB8">
        <w:rPr>
          <w:rFonts w:cs="Calibri"/>
        </w:rPr>
        <w:t>i</w:t>
      </w:r>
      <w:r w:rsidR="00AD1B61">
        <w:rPr>
          <w:rFonts w:cs="Calibri"/>
        </w:rPr>
        <w:t>ernika</w:t>
      </w:r>
      <w:r w:rsidR="00AD1B61" w:rsidRPr="00FC7CE0">
        <w:rPr>
          <w:rFonts w:cs="Calibri"/>
        </w:rPr>
        <w:t xml:space="preserve"> </w:t>
      </w:r>
      <w:r w:rsidR="00346B8C" w:rsidRPr="00FC7CE0">
        <w:rPr>
          <w:rFonts w:cs="Calibri"/>
        </w:rPr>
        <w:t>2019</w:t>
      </w:r>
      <w:r w:rsidRPr="00FC7CE0">
        <w:rPr>
          <w:rFonts w:cs="Calibri"/>
        </w:rPr>
        <w:t xml:space="preserve"> roku.</w:t>
      </w:r>
    </w:p>
    <w:p w:rsidR="00CD7C1B" w:rsidRPr="00FC7CE0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FC7CE0">
        <w:rPr>
          <w:rFonts w:ascii="Calibri" w:hAnsi="Calibri" w:cs="Calibri"/>
          <w:b w:val="0"/>
          <w:bCs w:val="0"/>
          <w:i w:val="0"/>
        </w:rPr>
        <w:t>Zamawiający w każdy piątek  w formie e-mail lub fax zgłosi Wykonawcy szacunkową ilość komponentów gotowych do odbioru przez Wykonawcę. Wykonawca zobowiązuje się odebrać całą zgłoszoną do odbioru przez Zamawiającego ilość komponentów w nieprzekraczalnym terminie do ostatniego dnia roboczego następnego  tygodnia, chyba że za obustronną zgodą stron wyrażoną w formie e-mail nastąpi zmiana terminu odbioru.</w:t>
      </w:r>
      <w:r w:rsidR="00D9044D" w:rsidRPr="00FC7CE0">
        <w:rPr>
          <w:rFonts w:ascii="Calibri" w:hAnsi="Calibri" w:cs="Calibri"/>
          <w:bCs w:val="0"/>
          <w:iCs w:val="0"/>
        </w:rPr>
        <w:t xml:space="preserve"> </w:t>
      </w:r>
      <w:r w:rsidR="00D9044D" w:rsidRPr="00FC7CE0">
        <w:rPr>
          <w:rFonts w:ascii="Calibri" w:hAnsi="Calibri" w:cs="Calibri"/>
          <w:b w:val="0"/>
          <w:bCs w:val="0"/>
          <w:i w:val="0"/>
        </w:rPr>
        <w:t>Wykonawca powiadomi za pomocą faxu lub e-mail Zamawiającego o imieniu i nazwisku kierowcy odbierającego komponenty i numerze rejestracyjnym pojazdu.</w:t>
      </w:r>
      <w:r w:rsidRPr="00FC7CE0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FC7CE0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FC7CE0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FC7CE0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komponentów gotowych do odbioru może następować także w inne dni robocze. W takim przypadku Strony ustalą w formie e-mail termin odbioru komponentów. </w:t>
      </w:r>
    </w:p>
    <w:p w:rsidR="00CD7C1B" w:rsidRPr="00FC7CE0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FC7CE0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FC7CE0">
        <w:rPr>
          <w:rFonts w:cs="Calibri"/>
          <w:b/>
        </w:rPr>
        <w:t>§ 7</w:t>
      </w:r>
    </w:p>
    <w:p w:rsidR="00CD7C1B" w:rsidRPr="00FC7CE0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FC7CE0">
        <w:rPr>
          <w:rFonts w:cs="Calibri"/>
        </w:rPr>
        <w:t xml:space="preserve">Wykonawca zobowiązany będzie do zapłaty na rzecz Zamawiającego kary umownej </w:t>
      </w:r>
      <w:r w:rsidRPr="00FC7CE0">
        <w:rPr>
          <w:rFonts w:cs="Calibri"/>
        </w:rPr>
        <w:br/>
        <w:t xml:space="preserve">w wysokości 15% wynagrodzenia brutto określonego w </w:t>
      </w:r>
      <w:r w:rsidR="00BE363C" w:rsidRPr="00FC7CE0">
        <w:rPr>
          <w:rFonts w:cs="Calibri"/>
        </w:rPr>
        <w:t>§4 ust.2</w:t>
      </w:r>
      <w:r w:rsidR="002E0B8A" w:rsidRPr="00FC7CE0">
        <w:rPr>
          <w:rFonts w:cs="Calibri"/>
        </w:rPr>
        <w:t xml:space="preserve"> niniejszej umowy</w:t>
      </w:r>
      <w:r w:rsidRPr="00FC7CE0">
        <w:rPr>
          <w:rFonts w:cs="Calibri"/>
        </w:rPr>
        <w:t xml:space="preserve"> w przypadku odstąpienia od niniejszej umowy w oparciu o ust. 3 lit. a) niniejszego paragrafu.</w:t>
      </w:r>
    </w:p>
    <w:p w:rsidR="00CD7C1B" w:rsidRPr="00FC7CE0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FC7CE0">
        <w:rPr>
          <w:rFonts w:cs="Calibri"/>
        </w:rPr>
        <w:t>Wykonawca zobowiązany będzie do zapłaty na rzecz Zamawiającego kary umowne</w:t>
      </w:r>
      <w:r w:rsidR="00FC7CE0" w:rsidRPr="00FC7CE0">
        <w:rPr>
          <w:rFonts w:cs="Calibri"/>
        </w:rPr>
        <w:t xml:space="preserve">j </w:t>
      </w:r>
      <w:r w:rsidR="00FC7CE0" w:rsidRPr="00FC7CE0">
        <w:rPr>
          <w:rFonts w:cs="Calibri"/>
        </w:rPr>
        <w:br/>
        <w:t>w kwocie 1000 złotych za nie</w:t>
      </w:r>
      <w:r w:rsidRPr="00FC7CE0">
        <w:rPr>
          <w:rFonts w:cs="Calibri"/>
        </w:rPr>
        <w:t xml:space="preserve">dostarczenie Zamawiającemu wyników badań określonych w § 3 ust. 1 pkt 3 w terminie 50 dni od dnia kiedy łączna ilość odebranych komponentów przekroczy </w:t>
      </w:r>
      <w:r w:rsidR="002F12AE" w:rsidRPr="00FC7CE0">
        <w:rPr>
          <w:rFonts w:cs="Calibri"/>
        </w:rPr>
        <w:t xml:space="preserve">1000 </w:t>
      </w:r>
      <w:r w:rsidRPr="00FC7CE0">
        <w:rPr>
          <w:rFonts w:cs="Calibri"/>
        </w:rPr>
        <w:t>Mg</w:t>
      </w:r>
      <w:r w:rsidR="002F12AE" w:rsidRPr="00FC7CE0">
        <w:rPr>
          <w:rFonts w:cs="Calibri"/>
        </w:rPr>
        <w:t xml:space="preserve"> oraz 3000 Mg</w:t>
      </w:r>
      <w:r w:rsidR="00FC7CE0" w:rsidRPr="00FC7CE0">
        <w:rPr>
          <w:rFonts w:cs="Calibri"/>
        </w:rPr>
        <w:t>.</w:t>
      </w:r>
    </w:p>
    <w:p w:rsidR="00CD7C1B" w:rsidRPr="00FC7CE0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FC7CE0">
        <w:rPr>
          <w:rFonts w:cs="Calibri"/>
        </w:rPr>
        <w:t xml:space="preserve">Zamawiający może odstąpić od niniejszej umowy w terminie do 31 </w:t>
      </w:r>
      <w:r w:rsidR="004D6D17" w:rsidRPr="00FC7CE0">
        <w:rPr>
          <w:rFonts w:cs="Calibri"/>
        </w:rPr>
        <w:t>grudnia</w:t>
      </w:r>
      <w:r w:rsidR="00475F17" w:rsidRPr="00FC7CE0">
        <w:rPr>
          <w:rFonts w:cs="Calibri"/>
        </w:rPr>
        <w:t xml:space="preserve"> </w:t>
      </w:r>
      <w:r w:rsidRPr="00FC7CE0">
        <w:rPr>
          <w:rFonts w:cs="Calibri"/>
        </w:rPr>
        <w:t>2019 roku,</w:t>
      </w:r>
      <w:r w:rsidR="002E0B8A" w:rsidRPr="00FC7CE0">
        <w:rPr>
          <w:rFonts w:cs="Calibri"/>
        </w:rPr>
        <w:t xml:space="preserve"> </w:t>
      </w:r>
      <w:r w:rsidR="00475F17" w:rsidRPr="00FC7CE0">
        <w:rPr>
          <w:rFonts w:cs="Calibri"/>
        </w:rPr>
        <w:t xml:space="preserve">o </w:t>
      </w:r>
      <w:r w:rsidRPr="00FC7CE0">
        <w:rPr>
          <w:rFonts w:cs="Calibri"/>
        </w:rPr>
        <w:t>ile spełnią się następujące warunki:</w:t>
      </w:r>
    </w:p>
    <w:p w:rsidR="00CD7C1B" w:rsidRPr="00FC7CE0" w:rsidRDefault="00CD7C1B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FC7CE0">
        <w:rPr>
          <w:rFonts w:cs="Calibri"/>
        </w:rPr>
        <w:t>a) opóźnienie Wykonawcy w odbiorze całości lub części komponentów w terminie opisanym w § 6 ust. 2 lub w ̕§ 6 ust. 3 niniejszej umowy będzie przekraczało 14 dni, lub/i</w:t>
      </w:r>
    </w:p>
    <w:p w:rsidR="003D2586" w:rsidRPr="00FC7CE0" w:rsidRDefault="006E2036" w:rsidP="006E2036">
      <w:pPr>
        <w:tabs>
          <w:tab w:val="left" w:pos="709"/>
          <w:tab w:val="left" w:pos="993"/>
        </w:tabs>
        <w:suppressAutoHyphens/>
        <w:ind w:left="709" w:hanging="283"/>
        <w:rPr>
          <w:rFonts w:cs="Calibri"/>
        </w:rPr>
      </w:pPr>
      <w:r w:rsidRPr="00FC7CE0">
        <w:rPr>
          <w:rFonts w:cs="Calibri"/>
        </w:rPr>
        <w:t xml:space="preserve">b) </w:t>
      </w:r>
      <w:r w:rsidR="00CD7C1B" w:rsidRPr="00FC7CE0">
        <w:rPr>
          <w:rFonts w:cs="Calibri"/>
        </w:rPr>
        <w:t>wystąpi awaria instalacji Zamawiającego uniemożliwiająca wydzielenie komponentów do produkcji RDF, trwająca dłużej niż 14 dni</w:t>
      </w:r>
      <w:r w:rsidR="00A16F1D" w:rsidRPr="00FC7CE0">
        <w:rPr>
          <w:rFonts w:cs="Calibri"/>
        </w:rPr>
        <w:t>, lub/i</w:t>
      </w:r>
    </w:p>
    <w:p w:rsidR="003D2586" w:rsidRPr="00FC7CE0" w:rsidRDefault="003D2586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FC7CE0">
        <w:rPr>
          <w:rFonts w:cs="Calibri"/>
        </w:rPr>
        <w:t xml:space="preserve">c) </w:t>
      </w:r>
      <w:r w:rsidR="00A16F1D" w:rsidRPr="00FC7CE0">
        <w:rPr>
          <w:rFonts w:cs="Calibri"/>
        </w:rPr>
        <w:t>Wykonawca utraci możliwość odbioru</w:t>
      </w:r>
      <w:r w:rsidR="00CD7C1B" w:rsidRPr="00FC7CE0">
        <w:rPr>
          <w:rFonts w:cs="Calibri"/>
        </w:rPr>
        <w:t xml:space="preserve">  </w:t>
      </w:r>
      <w:r w:rsidR="00A16F1D" w:rsidRPr="00FC7CE0">
        <w:rPr>
          <w:rFonts w:cs="Calibri"/>
        </w:rPr>
        <w:t>komponentów do produkcji RDF, w szczególności na skutek  utraty lub wygaśnięcia decyzji wymaganych obowiązującymi przepisami prawa do realizacji przedmiotu niniejszej umowy</w:t>
      </w:r>
      <w:r w:rsidRPr="00FC7CE0">
        <w:rPr>
          <w:rFonts w:cs="Calibri"/>
        </w:rPr>
        <w:t>, lub/i</w:t>
      </w:r>
    </w:p>
    <w:p w:rsidR="003D2586" w:rsidRPr="00FC7CE0" w:rsidRDefault="003D2586" w:rsidP="003D2586">
      <w:pPr>
        <w:pStyle w:val="Akapitzlist"/>
        <w:tabs>
          <w:tab w:val="left" w:pos="709"/>
        </w:tabs>
        <w:suppressAutoHyphens/>
        <w:ind w:left="709" w:hanging="283"/>
        <w:rPr>
          <w:rFonts w:cs="Calibri"/>
        </w:rPr>
      </w:pPr>
      <w:r w:rsidRPr="00FC7CE0">
        <w:rPr>
          <w:rFonts w:cs="Calibri"/>
        </w:rPr>
        <w:t>d) w z</w:t>
      </w:r>
      <w:r w:rsidR="00175940" w:rsidRPr="00FC7CE0">
        <w:rPr>
          <w:rFonts w:cs="Calibri"/>
        </w:rPr>
        <w:t>wiązku z</w:t>
      </w:r>
      <w:r w:rsidRPr="00FC7CE0">
        <w:rPr>
          <w:rFonts w:cs="Calibri"/>
        </w:rPr>
        <w:t xml:space="preserve"> realizacją umowy na ,,Modernizację linii sortowania odpadów w ZUOK ,,Orli Staw’’’’ koniecznym będzie tymczasowe zaprzestanie eksploatacji Zakładu </w:t>
      </w:r>
      <w:r w:rsidR="00175940" w:rsidRPr="00FC7CE0">
        <w:rPr>
          <w:rFonts w:cs="Calibri"/>
        </w:rPr>
        <w:t>i tym samym zaprzestanie wytwarzania frakcji będącej przedmiotem odbioru w ramach niniejszej umowy.</w:t>
      </w:r>
    </w:p>
    <w:p w:rsidR="00CD7C1B" w:rsidRPr="00FC7CE0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FC7CE0">
        <w:rPr>
          <w:rFonts w:cs="Calibri"/>
        </w:rPr>
        <w:t>Zamawiający może dochodzić na zasadach ogólnych odszkodowania przewyższającego wysokość kar umownych.</w:t>
      </w:r>
    </w:p>
    <w:p w:rsidR="00CD7C1B" w:rsidRPr="00FC7CE0" w:rsidRDefault="00CD7C1B" w:rsidP="00CE6082">
      <w:pPr>
        <w:numPr>
          <w:ilvl w:val="3"/>
          <w:numId w:val="34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FC7CE0">
        <w:rPr>
          <w:rFonts w:cs="Calibri"/>
        </w:rPr>
        <w:t>W przypadku odstąpienia od umowy:</w:t>
      </w:r>
    </w:p>
    <w:p w:rsidR="00CD7C1B" w:rsidRPr="00FC7CE0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FC7CE0">
        <w:rPr>
          <w:rFonts w:cs="Calibri"/>
        </w:rPr>
        <w:t>stronom nie będzie przysługiwał zwrot dotychczasowych wzajemnych świadczeń,</w:t>
      </w:r>
    </w:p>
    <w:p w:rsidR="00CD7C1B" w:rsidRPr="00FC7CE0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FC7CE0">
        <w:rPr>
          <w:rFonts w:cs="Calibri"/>
        </w:rPr>
        <w:lastRenderedPageBreak/>
        <w:t xml:space="preserve">Wykonawca będzie zobowiązany do zapłaty kar umownych, o ile będą należne zgodnie z niniejszą umową, </w:t>
      </w:r>
    </w:p>
    <w:p w:rsidR="00CD7C1B" w:rsidRPr="00FC7CE0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FC7CE0">
        <w:rPr>
          <w:rFonts w:cs="Calibri"/>
        </w:rPr>
        <w:t xml:space="preserve">Zamawiający będzie zobowiązany do zapłaty za odebrane przez Wykonawcę komponenty do produkcji RDF, za które do dnia odstąpienia nie zapłacono, o ile Zamawiający nie dokona ich potrącenia z przysługującymi mu karami umownymi. </w:t>
      </w:r>
    </w:p>
    <w:p w:rsidR="00CD7C1B" w:rsidRPr="00FC7CE0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FC7CE0">
        <w:rPr>
          <w:rFonts w:cs="Calibri"/>
        </w:rPr>
        <w:t>Wykonawca nie może żądać wynagrodzenia ani jakiejkolwiek formy odszkodowania za niewykonaną część umowy.</w:t>
      </w:r>
    </w:p>
    <w:p w:rsidR="00545180" w:rsidRPr="00FC7CE0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FC7CE0">
        <w:rPr>
          <w:iCs/>
        </w:rPr>
        <w:t xml:space="preserve">W przypadku nieprzedstawienia informacji, o których mowa w §12 ust. </w:t>
      </w:r>
      <w:r w:rsidR="00B92473" w:rsidRPr="00FC7CE0">
        <w:rPr>
          <w:iCs/>
        </w:rPr>
        <w:t>5</w:t>
      </w:r>
      <w:r w:rsidRPr="00FC7CE0">
        <w:rPr>
          <w:iCs/>
        </w:rPr>
        <w:t xml:space="preserve"> niniejszej umowy, Wykonawca każdorazowo płacić będzie karę w wysokości </w:t>
      </w:r>
      <w:r w:rsidR="00475F17" w:rsidRPr="00FC7CE0">
        <w:rPr>
          <w:iCs/>
        </w:rPr>
        <w:t xml:space="preserve">0,1%  </w:t>
      </w:r>
      <w:r w:rsidR="00B92473" w:rsidRPr="00FC7CE0">
        <w:rPr>
          <w:iCs/>
        </w:rPr>
        <w:t>wynagrodzenia brutto określonego w</w:t>
      </w:r>
      <w:r w:rsidR="00626FA8" w:rsidRPr="00FC7CE0">
        <w:rPr>
          <w:iCs/>
        </w:rPr>
        <w:t xml:space="preserve"> </w:t>
      </w:r>
      <w:r w:rsidR="00626FA8" w:rsidRPr="00FC7CE0">
        <w:rPr>
          <w:rFonts w:cs="Calibri"/>
        </w:rPr>
        <w:t>§4 ust.2</w:t>
      </w:r>
      <w:r w:rsidR="002E0B8A" w:rsidRPr="00FC7CE0">
        <w:rPr>
          <w:rFonts w:cs="Calibri"/>
        </w:rPr>
        <w:t xml:space="preserve"> niniejszej umowy</w:t>
      </w:r>
      <w:r w:rsidR="00B92473" w:rsidRPr="00FC7CE0">
        <w:rPr>
          <w:rFonts w:cs="Calibri"/>
        </w:rPr>
        <w:t>, za każdy rozpoczęty dzień zwłoki, nie więcej niż</w:t>
      </w:r>
      <w:r w:rsidR="00475F17" w:rsidRPr="00FC7CE0">
        <w:rPr>
          <w:rFonts w:cs="Calibri"/>
        </w:rPr>
        <w:t xml:space="preserve"> 1% </w:t>
      </w:r>
      <w:r w:rsidR="007861F3" w:rsidRPr="00FC7CE0">
        <w:rPr>
          <w:rFonts w:cs="Calibri"/>
        </w:rPr>
        <w:t xml:space="preserve">całkowitego </w:t>
      </w:r>
      <w:r w:rsidR="00475F17" w:rsidRPr="00FC7CE0">
        <w:rPr>
          <w:rFonts w:cs="Calibri"/>
        </w:rPr>
        <w:t>wynagrodzenia brutto</w:t>
      </w:r>
      <w:r w:rsidR="00BB0EA0" w:rsidRPr="00FC7CE0">
        <w:rPr>
          <w:rFonts w:cs="Calibri"/>
        </w:rPr>
        <w:t>, o którym mowa w §4 ust.2 niniejszej umowy</w:t>
      </w:r>
      <w:r w:rsidRPr="00FC7CE0">
        <w:rPr>
          <w:iCs/>
        </w:rPr>
        <w:t xml:space="preserve">. </w:t>
      </w:r>
    </w:p>
    <w:p w:rsidR="00545180" w:rsidRPr="00FC7CE0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FC7CE0">
        <w:rPr>
          <w:iCs/>
        </w:rPr>
        <w:t xml:space="preserve">W przypadku dwukrotnego niewywiązania się z obowiązku wskazanego w </w:t>
      </w:r>
      <w:r w:rsidR="00B92473" w:rsidRPr="00FC7CE0">
        <w:rPr>
          <w:iCs/>
        </w:rPr>
        <w:t>ust. 6 powyżej</w:t>
      </w:r>
      <w:r w:rsidRPr="00FC7CE0">
        <w:rPr>
          <w:iCs/>
        </w:rPr>
        <w:t xml:space="preserve"> lub zmiany sposobu zatrudnienia </w:t>
      </w:r>
      <w:r w:rsidR="0081733B" w:rsidRPr="00FC7CE0">
        <w:rPr>
          <w:iCs/>
        </w:rPr>
        <w:t>kierow</w:t>
      </w:r>
      <w:r w:rsidR="002D31CA" w:rsidRPr="00FC7CE0">
        <w:rPr>
          <w:iCs/>
        </w:rPr>
        <w:t xml:space="preserve">ców, o których mowa w § 6 ust.2 </w:t>
      </w:r>
      <w:r w:rsidRPr="00FC7CE0">
        <w:rPr>
          <w:iCs/>
        </w:rPr>
        <w:t xml:space="preserve">Zamawiający ma prawo odstąpienia od umowy i naliczenia dodatkowo kary umownej w wysokości </w:t>
      </w:r>
      <w:r w:rsidR="007861F3" w:rsidRPr="00FC7CE0">
        <w:rPr>
          <w:iCs/>
        </w:rPr>
        <w:t xml:space="preserve">1% </w:t>
      </w:r>
      <w:r w:rsidRPr="00FC7CE0">
        <w:rPr>
          <w:iCs/>
        </w:rPr>
        <w:t>całkowitej wartości wynagrodzenia brutto</w:t>
      </w:r>
      <w:r w:rsidR="00B92473" w:rsidRPr="00FC7CE0">
        <w:rPr>
          <w:iCs/>
        </w:rPr>
        <w:t xml:space="preserve"> określonego w </w:t>
      </w:r>
      <w:r w:rsidR="00D6650C" w:rsidRPr="00FC7CE0">
        <w:rPr>
          <w:rFonts w:cs="Calibri"/>
        </w:rPr>
        <w:t>§ 4 ust. 2 niniejszej umowy</w:t>
      </w:r>
      <w:r w:rsidRPr="00FC7CE0">
        <w:rPr>
          <w:iCs/>
        </w:rPr>
        <w:t>.</w:t>
      </w:r>
    </w:p>
    <w:p w:rsidR="006903B4" w:rsidRPr="00FC7CE0" w:rsidRDefault="006903B4" w:rsidP="00CD7C1B">
      <w:pPr>
        <w:jc w:val="center"/>
        <w:rPr>
          <w:rFonts w:cs="Calibri"/>
          <w:b/>
        </w:rPr>
      </w:pPr>
    </w:p>
    <w:p w:rsidR="00CD7C1B" w:rsidRPr="00181F24" w:rsidRDefault="00CD7C1B" w:rsidP="00181F24">
      <w:pPr>
        <w:jc w:val="center"/>
        <w:rPr>
          <w:rFonts w:cs="Calibri"/>
          <w:b/>
        </w:rPr>
      </w:pPr>
      <w:r w:rsidRPr="00FC7CE0">
        <w:rPr>
          <w:rFonts w:cs="Calibri"/>
          <w:b/>
        </w:rPr>
        <w:t>§ 8</w:t>
      </w:r>
    </w:p>
    <w:p w:rsidR="00CD7C1B" w:rsidRPr="00FC7CE0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C7CE0">
        <w:rPr>
          <w:rFonts w:cs="Calibri"/>
        </w:rPr>
        <w:t>Wykonawca wyznacza .........., kom. ..............., e-mail: ..........., jako osobę do kontaktu przy wykonywaniu niniejszej umowy.</w:t>
      </w:r>
    </w:p>
    <w:p w:rsidR="00CD7C1B" w:rsidRPr="00FC7CE0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C7CE0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CD7C1B" w:rsidRPr="00FC7CE0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C7CE0">
        <w:rPr>
          <w:rFonts w:cs="Calibri"/>
        </w:rPr>
        <w:t>Strony oświadczają,</w:t>
      </w:r>
      <w:r w:rsidRPr="00FC7CE0">
        <w:rPr>
          <w:rFonts w:cs="Calibri"/>
          <w:b/>
        </w:rPr>
        <w:t xml:space="preserve"> </w:t>
      </w:r>
      <w:r w:rsidRPr="00FC7CE0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FC7CE0">
        <w:rPr>
          <w:rFonts w:cs="Calibri"/>
        </w:rPr>
        <w:t>odstąpienia od</w:t>
      </w:r>
      <w:r w:rsidRPr="00FC7CE0">
        <w:rPr>
          <w:rFonts w:cs="Calibri"/>
        </w:rPr>
        <w:t xml:space="preserve"> umowy.</w:t>
      </w:r>
    </w:p>
    <w:p w:rsidR="00B92473" w:rsidRPr="00FC7CE0" w:rsidRDefault="00B92473" w:rsidP="00CD7C1B">
      <w:pPr>
        <w:jc w:val="center"/>
        <w:rPr>
          <w:rFonts w:cs="Calibri"/>
          <w:b/>
        </w:rPr>
      </w:pPr>
    </w:p>
    <w:p w:rsidR="00CD7C1B" w:rsidRPr="00FC7CE0" w:rsidRDefault="00CD7C1B" w:rsidP="00CD7C1B">
      <w:pPr>
        <w:jc w:val="center"/>
        <w:rPr>
          <w:rFonts w:cs="Calibri"/>
          <w:b/>
        </w:rPr>
      </w:pPr>
      <w:r w:rsidRPr="00FC7CE0">
        <w:rPr>
          <w:rFonts w:cs="Calibri"/>
          <w:b/>
        </w:rPr>
        <w:t>§ 9</w:t>
      </w:r>
    </w:p>
    <w:p w:rsidR="00CD7C1B" w:rsidRPr="00FC7CE0" w:rsidRDefault="00CD7C1B" w:rsidP="00CE6082">
      <w:pPr>
        <w:numPr>
          <w:ilvl w:val="0"/>
          <w:numId w:val="38"/>
        </w:num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Wszelkie zawiadomienia, oświadczenia, wezwania i faktury sporządzane będą w języku polskim i wysyłane będą pocztą na następujące adresy:</w:t>
      </w:r>
    </w:p>
    <w:p w:rsidR="00CD7C1B" w:rsidRPr="00FC7CE0" w:rsidRDefault="00CD7C1B" w:rsidP="00CE6082">
      <w:pPr>
        <w:pStyle w:val="Akapitzlist"/>
        <w:numPr>
          <w:ilvl w:val="0"/>
          <w:numId w:val="4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FC7CE0">
        <w:rPr>
          <w:rFonts w:cs="Calibri"/>
          <w:b/>
          <w:u w:val="single"/>
        </w:rPr>
        <w:t>Dla Zamawiającego:</w:t>
      </w:r>
    </w:p>
    <w:p w:rsidR="00CD7C1B" w:rsidRPr="00FC7CE0" w:rsidRDefault="00CD7C1B" w:rsidP="00CD7C1B">
      <w:p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Związek Komunalny Gmin „Czyste Miasto, Czysta Gmina”</w:t>
      </w:r>
    </w:p>
    <w:p w:rsidR="00CD7C1B" w:rsidRPr="00FC7CE0" w:rsidRDefault="00CD7C1B" w:rsidP="00CD7C1B">
      <w:p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Zakład Unieszkodliwiania Odpadów Komunalnych „Orli Staw”</w:t>
      </w:r>
    </w:p>
    <w:p w:rsidR="00CD7C1B" w:rsidRPr="00FC7CE0" w:rsidRDefault="00CD7C1B" w:rsidP="00CD7C1B">
      <w:p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Orli Staw 2; 62-834 Ceków</w:t>
      </w:r>
    </w:p>
    <w:p w:rsidR="00CD7C1B" w:rsidRPr="00FC7CE0" w:rsidRDefault="00CD7C1B" w:rsidP="00CD7C1B">
      <w:p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Tel: +48 62-763-56-50, Fax. +48 62-763-56-51</w:t>
      </w:r>
    </w:p>
    <w:p w:rsidR="00CD7C1B" w:rsidRPr="00FC7CE0" w:rsidRDefault="00CD7C1B" w:rsidP="00545180">
      <w:p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e-m</w:t>
      </w:r>
      <w:r w:rsidR="00545180" w:rsidRPr="00FC7CE0">
        <w:rPr>
          <w:rFonts w:cs="Calibri"/>
        </w:rPr>
        <w:t>ail: biuro@orlistaw.pl</w:t>
      </w:r>
    </w:p>
    <w:p w:rsidR="00CD7C1B" w:rsidRPr="00FC7CE0" w:rsidRDefault="00CD7C1B" w:rsidP="00CE6082">
      <w:pPr>
        <w:pStyle w:val="Akapitzlist"/>
        <w:numPr>
          <w:ilvl w:val="0"/>
          <w:numId w:val="47"/>
        </w:numPr>
        <w:ind w:left="709"/>
        <w:rPr>
          <w:rFonts w:cs="Calibri"/>
          <w:b/>
          <w:u w:val="single"/>
        </w:rPr>
      </w:pPr>
      <w:r w:rsidRPr="00FC7CE0">
        <w:rPr>
          <w:rFonts w:cs="Calibri"/>
          <w:b/>
          <w:u w:val="single"/>
        </w:rPr>
        <w:t>Dla Wykonawcy:</w:t>
      </w:r>
    </w:p>
    <w:p w:rsidR="00CD7C1B" w:rsidRPr="00FC7CE0" w:rsidRDefault="00CD7C1B" w:rsidP="00CD7C1B">
      <w:pPr>
        <w:ind w:left="360"/>
        <w:rPr>
          <w:rFonts w:cs="Calibri"/>
          <w:b/>
        </w:rPr>
      </w:pPr>
      <w:r w:rsidRPr="00FC7CE0">
        <w:rPr>
          <w:rFonts w:cs="Calibri"/>
          <w:b/>
        </w:rPr>
        <w:t>………………..</w:t>
      </w:r>
    </w:p>
    <w:p w:rsidR="00CD7C1B" w:rsidRPr="00FC7CE0" w:rsidRDefault="00CD7C1B" w:rsidP="00CD7C1B">
      <w:pPr>
        <w:ind w:left="360"/>
        <w:rPr>
          <w:rFonts w:cs="Calibri"/>
          <w:b/>
        </w:rPr>
      </w:pPr>
      <w:r w:rsidRPr="00FC7CE0">
        <w:rPr>
          <w:rFonts w:cs="Calibri"/>
          <w:b/>
        </w:rPr>
        <w:t>………………..</w:t>
      </w:r>
    </w:p>
    <w:p w:rsidR="00CD7C1B" w:rsidRPr="00FC7CE0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:rsidR="00CD7C1B" w:rsidRPr="00FC7CE0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FC7CE0">
        <w:rPr>
          <w:rFonts w:cs="Calibri"/>
        </w:rPr>
        <w:t>Strony zobowiązane są do powiadomienia się o zmianach adresu, numerów, a nie wykonanie tego obowiązku powoduje, że doręczenie dokonane na adresy, numery podane w ust. 1 jest skuteczne.</w:t>
      </w:r>
    </w:p>
    <w:p w:rsidR="00CD7C1B" w:rsidRPr="00FC7CE0" w:rsidRDefault="00CD7C1B" w:rsidP="00CD7C1B">
      <w:pPr>
        <w:pStyle w:val="Tekstpodstawowy"/>
        <w:rPr>
          <w:rFonts w:ascii="Calibri" w:hAnsi="Calibri" w:cs="Calibri"/>
          <w:i w:val="0"/>
        </w:rPr>
      </w:pP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FC7CE0">
        <w:rPr>
          <w:rFonts w:ascii="Calibri" w:hAnsi="Calibri" w:cs="Calibri"/>
          <w:i w:val="0"/>
        </w:rPr>
        <w:t>§ 10</w:t>
      </w:r>
    </w:p>
    <w:p w:rsidR="00CD7C1B" w:rsidRPr="00FC7CE0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W razie zaistnienia istotnej zmiany okoliczności powodującej, że wykonanie umowy nie </w:t>
      </w:r>
      <w:r w:rsidRPr="00FC7CE0">
        <w:rPr>
          <w:rFonts w:ascii="Calibri" w:hAnsi="Calibri" w:cs="Calibri"/>
          <w:b w:val="0"/>
          <w:i w:val="0"/>
        </w:rPr>
        <w:lastRenderedPageBreak/>
        <w:t>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D7C1B" w:rsidRPr="00FC7CE0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:rsidR="00CD7C1B" w:rsidRPr="00FC7CE0" w:rsidRDefault="00CD7C1B" w:rsidP="00CD7C1B">
      <w:pPr>
        <w:pStyle w:val="Tekstpodstawowy"/>
        <w:widowControl w:val="0"/>
        <w:autoSpaceDE w:val="0"/>
        <w:ind w:left="357"/>
        <w:rPr>
          <w:rFonts w:ascii="Calibri" w:hAnsi="Calibri" w:cs="Calibri"/>
        </w:rPr>
      </w:pP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FC7CE0">
        <w:rPr>
          <w:rFonts w:ascii="Calibri" w:hAnsi="Calibri" w:cs="Calibri"/>
          <w:i w:val="0"/>
        </w:rPr>
        <w:t>§ 11</w:t>
      </w:r>
    </w:p>
    <w:p w:rsidR="00CD7C1B" w:rsidRPr="00FC7CE0" w:rsidRDefault="00CD7C1B" w:rsidP="00CD7C1B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FC7CE0">
        <w:rPr>
          <w:rFonts w:cs="Arial"/>
          <w:bCs/>
        </w:rPr>
        <w:t xml:space="preserve">Ze względu na trudną do przewidzenia ilość komponentów do produkcji RDF, szacunkowa ilość komponentów określona w </w:t>
      </w:r>
      <w:r w:rsidRPr="00FC7CE0">
        <w:rPr>
          <w:rFonts w:cs="Calibri"/>
        </w:rPr>
        <w:t>§ 1</w:t>
      </w:r>
      <w:r w:rsidRPr="00FC7CE0">
        <w:rPr>
          <w:rFonts w:cs="Arial"/>
          <w:bCs/>
        </w:rPr>
        <w:t xml:space="preserve"> ust. 1, może ulec zmniejszeniu. W związku z tym Zamawiający, w toku realizacji umowy, zastrzega sobie prawo ograniczenia tej ilości o</w:t>
      </w:r>
      <w:r w:rsidR="000C0AFD" w:rsidRPr="00FC7CE0">
        <w:rPr>
          <w:rFonts w:cs="Arial"/>
          <w:bCs/>
        </w:rPr>
        <w:t xml:space="preserve"> </w:t>
      </w:r>
      <w:r w:rsidRPr="00FC7CE0">
        <w:rPr>
          <w:rFonts w:cs="Arial"/>
          <w:bCs/>
        </w:rPr>
        <w:t xml:space="preserve"> </w:t>
      </w:r>
      <w:r w:rsidR="007861F3" w:rsidRPr="00FC7CE0">
        <w:rPr>
          <w:rFonts w:cs="Arial"/>
          <w:bCs/>
        </w:rPr>
        <w:t xml:space="preserve">maksimum </w:t>
      </w:r>
      <w:r w:rsidRPr="00FC7CE0">
        <w:rPr>
          <w:rFonts w:cs="Arial"/>
          <w:bCs/>
        </w:rPr>
        <w:t xml:space="preserve">30 %. Zmniejszenie ilości komponentów w tym zakresie nie będzie rodziło żadnych roszczeń po stronie Wykonawcy w stosunku do Zamawiającego, w szczególności o zapłatę wynagrodzenia za niezrealizowaną część oraz o zapłatę odszkodowania w związku ze zmniejszeniem ilości szacunkowej. W niniejszej sytuacji nie wymaga się sporządzenia aneksu. </w:t>
      </w:r>
    </w:p>
    <w:p w:rsidR="00CD7C1B" w:rsidRPr="00FC7CE0" w:rsidRDefault="00CD7C1B" w:rsidP="00CD7C1B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="Calibri" w:hAnsi="Calibri" w:cs="Calibri"/>
          <w:b w:val="0"/>
          <w:i w:val="0"/>
        </w:rPr>
      </w:pP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FC7CE0">
        <w:rPr>
          <w:rFonts w:ascii="Calibri" w:hAnsi="Calibri" w:cs="Calibri"/>
          <w:i w:val="0"/>
        </w:rPr>
        <w:t>§ 12</w:t>
      </w:r>
    </w:p>
    <w:p w:rsidR="00186551" w:rsidRPr="00FC7CE0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FC7CE0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FC7CE0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r w:rsidRPr="00FC7CE0">
        <w:rPr>
          <w:rFonts w:ascii="Calibri" w:hAnsi="Calibri" w:cs="Calibri"/>
          <w:b w:val="0"/>
          <w:i w:val="0"/>
        </w:rPr>
        <w:t xml:space="preserve">t.j. </w:t>
      </w:r>
      <w:r w:rsidRPr="00FC7CE0">
        <w:rPr>
          <w:rFonts w:ascii="Calibri" w:hAnsi="Calibri" w:cs="Calibri"/>
          <w:b w:val="0"/>
          <w:i w:val="0"/>
          <w:lang w:val="x-none"/>
        </w:rPr>
        <w:t>Dz. U. z 201</w:t>
      </w:r>
      <w:r w:rsidRPr="00FC7CE0">
        <w:rPr>
          <w:rFonts w:ascii="Calibri" w:hAnsi="Calibri" w:cs="Calibri"/>
          <w:b w:val="0"/>
          <w:i w:val="0"/>
        </w:rPr>
        <w:t>8</w:t>
      </w:r>
      <w:r w:rsidRPr="00FC7CE0">
        <w:rPr>
          <w:rFonts w:ascii="Calibri" w:hAnsi="Calibri" w:cs="Calibri"/>
          <w:b w:val="0"/>
          <w:i w:val="0"/>
          <w:lang w:val="x-none"/>
        </w:rPr>
        <w:t xml:space="preserve"> r. poz. </w:t>
      </w:r>
      <w:r w:rsidRPr="00FC7CE0">
        <w:rPr>
          <w:rFonts w:ascii="Calibri" w:hAnsi="Calibri" w:cs="Calibri"/>
          <w:b w:val="0"/>
          <w:i w:val="0"/>
        </w:rPr>
        <w:t>917</w:t>
      </w:r>
      <w:r w:rsidRPr="00FC7CE0">
        <w:rPr>
          <w:rFonts w:ascii="Calibri" w:hAnsi="Calibri" w:cs="Calibri"/>
          <w:b w:val="0"/>
          <w:i w:val="0"/>
          <w:lang w:val="x-none"/>
        </w:rPr>
        <w:t xml:space="preserve"> </w:t>
      </w:r>
      <w:r w:rsidRPr="00FC7CE0">
        <w:rPr>
          <w:rFonts w:ascii="Calibri" w:hAnsi="Calibri" w:cs="Calibri"/>
          <w:b w:val="0"/>
          <w:i w:val="0"/>
        </w:rPr>
        <w:t>ze</w:t>
      </w:r>
      <w:r w:rsidRPr="00FC7CE0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FC7CE0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FC7CE0">
        <w:rPr>
          <w:rFonts w:ascii="Calibri" w:hAnsi="Calibri" w:cs="Calibri"/>
          <w:b w:val="0"/>
          <w:i w:val="0"/>
        </w:rPr>
        <w:t>tj</w:t>
      </w:r>
      <w:proofErr w:type="spellEnd"/>
      <w:r w:rsidRPr="00FC7CE0">
        <w:rPr>
          <w:rFonts w:ascii="Calibri" w:hAnsi="Calibri" w:cs="Calibri"/>
          <w:b w:val="0"/>
          <w:i w:val="0"/>
          <w:lang w:val="x-none"/>
        </w:rPr>
        <w:t>.</w:t>
      </w:r>
      <w:r w:rsidRPr="00FC7CE0">
        <w:rPr>
          <w:rFonts w:ascii="Calibri" w:hAnsi="Calibri" w:cs="Calibri"/>
          <w:b w:val="0"/>
          <w:i w:val="0"/>
        </w:rPr>
        <w:t xml:space="preserve"> kierowców.</w:t>
      </w:r>
      <w:r w:rsidRPr="00FC7CE0">
        <w:rPr>
          <w:rFonts w:ascii="Calibri" w:hAnsi="Calibri" w:cs="Calibri"/>
        </w:rPr>
        <w:t xml:space="preserve"> </w:t>
      </w:r>
    </w:p>
    <w:p w:rsidR="00186551" w:rsidRPr="00FC7CE0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FC7CE0">
        <w:rPr>
          <w:rFonts w:ascii="Calibri" w:hAnsi="Calibri" w:cs="Calibri"/>
          <w:b w:val="0"/>
          <w:i w:val="0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1.</w:t>
      </w:r>
    </w:p>
    <w:p w:rsidR="00186551" w:rsidRPr="00FC7CE0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Wykaz </w:t>
      </w:r>
      <w:r w:rsidR="00AB383E" w:rsidRPr="00FC7CE0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FC7CE0">
        <w:rPr>
          <w:rFonts w:ascii="Calibri" w:hAnsi="Calibri" w:cs="Calibri"/>
          <w:b w:val="0"/>
          <w:i w:val="0"/>
        </w:rPr>
        <w:t xml:space="preserve"> lub fax</w:t>
      </w:r>
      <w:r w:rsidR="00AB383E" w:rsidRPr="00FC7CE0">
        <w:rPr>
          <w:rFonts w:ascii="Calibri" w:hAnsi="Calibri" w:cs="Calibri"/>
          <w:b w:val="0"/>
          <w:i w:val="0"/>
        </w:rPr>
        <w:t xml:space="preserve">, o których mowa w § 6 ust.2. </w:t>
      </w:r>
    </w:p>
    <w:p w:rsidR="00186551" w:rsidRPr="00FC7CE0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FC7CE0">
        <w:rPr>
          <w:rFonts w:ascii="Calibri" w:hAnsi="Calibri" w:cs="Calibri"/>
          <w:b w:val="0"/>
          <w:i w:val="0"/>
        </w:rPr>
        <w:t>Zamawiający uprawniony jest w szczególności do:</w:t>
      </w:r>
    </w:p>
    <w:p w:rsidR="00186551" w:rsidRPr="00FC7CE0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żądania oświadczeń i dokumentów w zakresie potwierdzenia spełniania wyżej wymienionych wymogów i dokonywania ich oceny,</w:t>
      </w:r>
    </w:p>
    <w:p w:rsidR="00186551" w:rsidRPr="00FC7CE0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:rsidR="00186551" w:rsidRPr="00FC7CE0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przeprowadzania kontroli na miejscu wykonywania świadczenia,</w:t>
      </w:r>
    </w:p>
    <w:p w:rsidR="00186551" w:rsidRPr="00FC7CE0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86551" w:rsidRPr="00FC7CE0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W ramach wykonywania czynności kontrolnych, o których mowa w ust. 2 na każde wezwanie Zamawiającego Wykonawca w wyznaczonym w tym wezwaniu terminie przedłoży Zamawiającemu w szczególności wskazane poniżej dowody w celu </w:t>
      </w:r>
      <w:r w:rsidRPr="00FC7CE0">
        <w:rPr>
          <w:rFonts w:asciiTheme="minorHAnsi" w:hAnsiTheme="minorHAnsi" w:cs="Calibri"/>
          <w:b w:val="0"/>
          <w:i w:val="0"/>
        </w:rPr>
        <w:lastRenderedPageBreak/>
        <w:t>potwierdzenia spełnienia przez Wykonawcę lub podwykonawcę wymogu zatrudnienia na podstawie umowy o pracę osób, o których mowa w ust. 1:</w:t>
      </w:r>
    </w:p>
    <w:p w:rsidR="00186551" w:rsidRPr="00FC7CE0" w:rsidRDefault="00186551" w:rsidP="00186551">
      <w:pPr>
        <w:pStyle w:val="Tekstpodstawowy"/>
        <w:spacing w:line="276" w:lineRule="auto"/>
        <w:ind w:left="851" w:hanging="284"/>
        <w:rPr>
          <w:rFonts w:asciiTheme="minorHAnsi" w:hAnsiTheme="minorHAnsi"/>
          <w:b w:val="0"/>
          <w:i w:val="0"/>
        </w:rPr>
      </w:pPr>
      <w:r w:rsidRPr="00FC7CE0">
        <w:rPr>
          <w:rFonts w:asciiTheme="minorHAnsi" w:hAnsiTheme="minorHAnsi"/>
          <w:b w:val="0"/>
          <w:i w:val="0"/>
        </w:rPr>
        <w:t>1) oświadczenie  Wykonawcy  lub  podwykonawcy  o  zatrudnieniu  na  podstawie  umowy   o  pracę  osób,   o   których   mowa   w   ust.   1.   Oświadczenie   to   powinno   zawierać  w szczególności: dokładne określenie podmiotu składającego oświadczenie, datę złożenia oświadczenia, wskazanie liczby osób zatrudnionych na podstawie umowy o pracę i rodzaju wykonywanych przez nie  czynności  w  ramach  realizacji  zamówienia,  rodzaju  umowy o  pracę  i  wymiaru  etatu  oraz  podpis  osoby  uprawnionej  do  złożenia  oświadczenia  w imieniu Wykonawcy lub</w:t>
      </w:r>
      <w:r w:rsidRPr="00FC7CE0">
        <w:rPr>
          <w:rFonts w:asciiTheme="minorHAnsi" w:hAnsiTheme="minorHAnsi"/>
          <w:b w:val="0"/>
          <w:i w:val="0"/>
          <w:spacing w:val="-6"/>
        </w:rPr>
        <w:t xml:space="preserve"> </w:t>
      </w:r>
      <w:r w:rsidRPr="00FC7CE0">
        <w:rPr>
          <w:rFonts w:asciiTheme="minorHAnsi" w:hAnsiTheme="minorHAnsi"/>
          <w:b w:val="0"/>
          <w:i w:val="0"/>
        </w:rPr>
        <w:t>podwykonawcy;</w:t>
      </w:r>
    </w:p>
    <w:p w:rsidR="00186551" w:rsidRPr="00FC7CE0" w:rsidRDefault="00186551" w:rsidP="00186551">
      <w:pPr>
        <w:widowControl w:val="0"/>
        <w:tabs>
          <w:tab w:val="left" w:pos="0"/>
        </w:tabs>
        <w:autoSpaceDE w:val="0"/>
        <w:autoSpaceDN w:val="0"/>
        <w:spacing w:before="59" w:line="276" w:lineRule="auto"/>
        <w:ind w:left="851" w:hanging="284"/>
      </w:pPr>
      <w:r w:rsidRPr="00FC7CE0">
        <w:rPr>
          <w:rFonts w:asciiTheme="minorHAnsi" w:hAnsiTheme="minorHAnsi"/>
        </w:rPr>
        <w:t>2) poświadczoną za zgodność z oryginałem odpowiednio przez Wykonawcę lub podwykonawcę kopię umowy/umów o pracę osób wykonujących w trakcie realizacji zamówienia czynności, których dotyczy wyżej wymienione oświadczenie Wykonawcy lub podwykonawcy (wraz z dokumentem regulującym zakres obowiązków, jeżeli został sporządzony). Kopia umowy/umów powinna zostać zanonimizowana w sposób zapewniający ochronę</w:t>
      </w:r>
      <w:r w:rsidRPr="00FC7CE0">
        <w:t xml:space="preserve"> danych osobowych pracowników, zgodnie z przepisami rozporządzenia Parlamentu Europejskiego i Rady (UE) 2016/679 z  27  kwietnia 2016 r.   w sprawie  ochrony osób  fizycznych  w  związku  z  przetwarzaniem  danych  osobowych i w sprawie swobodnego przepływu takich danych oraz uchylenia dyrektywy 95/46/WE (ogólnego rozporządzenia o ochronie danych), (tj. w szczególności bez imion, nazwisk, adresów, nr PESEL pracowników). Informacje takie jak: data zawarcia umowy, rodzaj umowy o pracę i wymiar etatu powinny być możliwe do</w:t>
      </w:r>
      <w:r w:rsidRPr="00FC7CE0">
        <w:rPr>
          <w:spacing w:val="-11"/>
        </w:rPr>
        <w:t xml:space="preserve"> </w:t>
      </w:r>
      <w:r w:rsidRPr="00FC7CE0">
        <w:t>zidentyfikowania;</w:t>
      </w:r>
    </w:p>
    <w:p w:rsidR="00186551" w:rsidRPr="00FC7CE0" w:rsidRDefault="00186551" w:rsidP="00186551">
      <w:pPr>
        <w:widowControl w:val="0"/>
        <w:tabs>
          <w:tab w:val="left" w:pos="1288"/>
        </w:tabs>
        <w:autoSpaceDE w:val="0"/>
        <w:autoSpaceDN w:val="0"/>
        <w:spacing w:before="60" w:line="276" w:lineRule="auto"/>
        <w:ind w:left="851" w:hanging="284"/>
      </w:pPr>
      <w:r w:rsidRPr="00FC7CE0">
        <w:t>3) zaświadczenie właściwego oddziału ZUS, potwierdzające opłacanie przez Wykonawcę lub podwykonawcę składek na ubezpieczenia społeczne i zdrowotne z tytułu zatrudnienia na podstawie umów o pracę za ostatni okres</w:t>
      </w:r>
      <w:r w:rsidRPr="00FC7CE0">
        <w:rPr>
          <w:spacing w:val="-2"/>
        </w:rPr>
        <w:t xml:space="preserve"> </w:t>
      </w:r>
      <w:r w:rsidRPr="00FC7CE0">
        <w:t>rozliczeniowy;</w:t>
      </w:r>
    </w:p>
    <w:p w:rsidR="00186551" w:rsidRPr="00FC7CE0" w:rsidRDefault="00186551" w:rsidP="00186551">
      <w:pPr>
        <w:widowControl w:val="0"/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851" w:hanging="284"/>
      </w:pPr>
      <w:r w:rsidRPr="00FC7CE0">
        <w:t>4)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</w:t>
      </w:r>
      <w:r w:rsidRPr="00FC7CE0">
        <w:rPr>
          <w:spacing w:val="-9"/>
        </w:rPr>
        <w:t xml:space="preserve"> </w:t>
      </w:r>
      <w:r w:rsidRPr="00FC7CE0">
        <w:t>danych).</w:t>
      </w:r>
    </w:p>
    <w:p w:rsidR="00AE58AC" w:rsidRPr="00FC7CE0" w:rsidRDefault="00553128" w:rsidP="00553128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FC7CE0">
        <w:t xml:space="preserve"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 w:rsidRPr="00FC7CE0">
        <w:lastRenderedPageBreak/>
        <w:t>pozyskują w celu zawarcia i wykonania niniejszej umowy oraz zobowiązują się wypełnić powyższe obowiązki informacyjne w odniesieniu do osób, których dane osobowe będą przekazywane wzajemnie w trakcie realizacji umowy.</w:t>
      </w:r>
    </w:p>
    <w:p w:rsidR="00186551" w:rsidRPr="00FC7CE0" w:rsidRDefault="00186551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FC7CE0">
        <w:rPr>
          <w:rFonts w:ascii="Calibri" w:hAnsi="Calibri" w:cs="Calibri"/>
          <w:i w:val="0"/>
        </w:rPr>
        <w:t>§ 13</w:t>
      </w:r>
    </w:p>
    <w:p w:rsidR="00CD7C1B" w:rsidRPr="00FC7CE0" w:rsidRDefault="00CD7C1B" w:rsidP="00CD7C1B">
      <w:pPr>
        <w:pStyle w:val="Tekstpodstawowy"/>
        <w:widowControl w:val="0"/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FC7CE0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CD7C1B" w:rsidRPr="00FC7CE0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FC7CE0">
        <w:rPr>
          <w:rFonts w:ascii="Calibri" w:hAnsi="Calibri" w:cs="Calibri"/>
          <w:i w:val="0"/>
        </w:rPr>
        <w:t>§ 14</w:t>
      </w:r>
    </w:p>
    <w:p w:rsidR="00CD7C1B" w:rsidRPr="00FC7CE0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FC7CE0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FC7CE0">
        <w:rPr>
          <w:rFonts w:ascii="Calibri" w:hAnsi="Calibri" w:cs="Calibri"/>
          <w:i w:val="0"/>
        </w:rPr>
        <w:t>§ 15</w:t>
      </w:r>
    </w:p>
    <w:p w:rsidR="00CD7C1B" w:rsidRPr="00FC7CE0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FC7CE0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:rsidR="00CD7C1B" w:rsidRPr="00FC7CE0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FC7CE0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FC7CE0">
        <w:rPr>
          <w:rFonts w:ascii="Calibri" w:hAnsi="Calibri" w:cs="Calibri"/>
          <w:i w:val="0"/>
        </w:rPr>
        <w:t>§ 16</w:t>
      </w:r>
    </w:p>
    <w:p w:rsidR="00CD7C1B" w:rsidRPr="00FC7CE0" w:rsidRDefault="00CD7C1B" w:rsidP="00CD7C1B">
      <w:pPr>
        <w:tabs>
          <w:tab w:val="left" w:pos="9072"/>
        </w:tabs>
        <w:rPr>
          <w:rFonts w:cs="Calibri"/>
        </w:rPr>
      </w:pPr>
      <w:r w:rsidRPr="00FC7CE0">
        <w:rPr>
          <w:rFonts w:cs="Calibri"/>
        </w:rPr>
        <w:t>Umowę sporządzono w 3 jednobrzmiących egzemplarzach, dwa egzemplarze dla Zamawiającego i jeden egzemplarz dla Wykonawcy.</w:t>
      </w:r>
    </w:p>
    <w:p w:rsidR="00CD7C1B" w:rsidRPr="00FC7CE0" w:rsidRDefault="00CD7C1B" w:rsidP="00CD7C1B">
      <w:pPr>
        <w:ind w:firstLine="708"/>
        <w:rPr>
          <w:rFonts w:cs="Calibri"/>
        </w:rPr>
      </w:pPr>
    </w:p>
    <w:p w:rsidR="00CD7C1B" w:rsidRPr="00FC7CE0" w:rsidRDefault="00CD7C1B" w:rsidP="00CD7C1B">
      <w:pPr>
        <w:rPr>
          <w:rFonts w:cs="Calibri"/>
        </w:rPr>
      </w:pPr>
      <w:r w:rsidRPr="00FC7CE0">
        <w:rPr>
          <w:rFonts w:cs="Calibri"/>
        </w:rPr>
        <w:t>Załączniki do umowy:</w:t>
      </w:r>
    </w:p>
    <w:p w:rsidR="00CD7C1B" w:rsidRPr="00FC7CE0" w:rsidRDefault="00CD7C1B" w:rsidP="00CE6082">
      <w:pPr>
        <w:numPr>
          <w:ilvl w:val="0"/>
          <w:numId w:val="42"/>
        </w:numPr>
        <w:rPr>
          <w:rFonts w:cs="Calibri"/>
        </w:rPr>
      </w:pPr>
      <w:r w:rsidRPr="00FC7CE0">
        <w:rPr>
          <w:rFonts w:cs="Calibri"/>
        </w:rPr>
        <w:t>SIWZ,</w:t>
      </w:r>
    </w:p>
    <w:p w:rsidR="00CD7C1B" w:rsidRPr="00FC7CE0" w:rsidRDefault="00BE4391" w:rsidP="00CE6082">
      <w:pPr>
        <w:numPr>
          <w:ilvl w:val="0"/>
          <w:numId w:val="42"/>
        </w:numPr>
        <w:rPr>
          <w:rFonts w:cs="Calibri"/>
        </w:rPr>
      </w:pPr>
      <w:r w:rsidRPr="00FC7CE0">
        <w:rPr>
          <w:rFonts w:cs="Calibri"/>
        </w:rPr>
        <w:t>Oferta Wykonawcy</w:t>
      </w:r>
    </w:p>
    <w:p w:rsidR="00CD7C1B" w:rsidRPr="00FC7CE0" w:rsidRDefault="00CD7C1B" w:rsidP="00CD7C1B">
      <w:pPr>
        <w:ind w:firstLine="708"/>
        <w:rPr>
          <w:rFonts w:cs="Calibri"/>
        </w:rPr>
      </w:pPr>
    </w:p>
    <w:p w:rsidR="00CD7C1B" w:rsidRPr="00212CB8" w:rsidRDefault="00CD7C1B" w:rsidP="00CD7C1B">
      <w:pPr>
        <w:jc w:val="center"/>
        <w:rPr>
          <w:rFonts w:cs="Calibri"/>
          <w:b/>
        </w:rPr>
      </w:pPr>
      <w:r w:rsidRPr="00FC7CE0">
        <w:rPr>
          <w:rFonts w:cs="Calibri"/>
          <w:b/>
        </w:rPr>
        <w:t>ZAMAWIAJĄCY</w:t>
      </w:r>
      <w:r w:rsidRPr="00FC7CE0">
        <w:rPr>
          <w:rFonts w:cs="Calibri"/>
          <w:b/>
        </w:rPr>
        <w:tab/>
      </w:r>
      <w:r w:rsidRPr="00FC7CE0">
        <w:rPr>
          <w:rFonts w:cs="Calibri"/>
          <w:b/>
        </w:rPr>
        <w:tab/>
      </w:r>
      <w:r w:rsidRPr="00FC7CE0">
        <w:rPr>
          <w:rFonts w:cs="Calibri"/>
          <w:b/>
        </w:rPr>
        <w:tab/>
      </w:r>
      <w:r w:rsidRPr="00FC7CE0">
        <w:rPr>
          <w:rFonts w:cs="Calibri"/>
          <w:b/>
        </w:rPr>
        <w:tab/>
      </w:r>
      <w:r w:rsidRPr="00FC7CE0">
        <w:rPr>
          <w:rFonts w:cs="Calibri"/>
          <w:b/>
        </w:rPr>
        <w:tab/>
      </w:r>
      <w:r w:rsidRPr="00FC7CE0">
        <w:rPr>
          <w:rFonts w:cs="Calibri"/>
          <w:b/>
        </w:rPr>
        <w:tab/>
      </w:r>
      <w:r w:rsidRPr="00FC7CE0">
        <w:rPr>
          <w:rFonts w:cs="Calibri"/>
          <w:b/>
        </w:rPr>
        <w:tab/>
      </w:r>
      <w:r w:rsidRPr="00FC7CE0">
        <w:rPr>
          <w:rFonts w:cs="Calibri"/>
          <w:b/>
        </w:rPr>
        <w:tab/>
        <w:t>WYKONAWCA</w:t>
      </w:r>
    </w:p>
    <w:p w:rsidR="00024DA9" w:rsidRPr="00682DD7" w:rsidRDefault="00024DA9" w:rsidP="0094251E">
      <w:pPr>
        <w:spacing w:before="240"/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A9" w:rsidRDefault="003A23A9" w:rsidP="000B20CE">
      <w:r>
        <w:separator/>
      </w:r>
    </w:p>
  </w:endnote>
  <w:endnote w:type="continuationSeparator" w:id="0">
    <w:p w:rsidR="003A23A9" w:rsidRDefault="003A23A9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8F45F7" w:rsidRDefault="00116200" w:rsidP="008F45F7">
            <w:pPr>
              <w:pStyle w:val="Stopka"/>
              <w:jc w:val="left"/>
              <w:rPr>
                <w:sz w:val="20"/>
              </w:rPr>
            </w:pPr>
            <w:r>
              <w:rPr>
                <w:sz w:val="20"/>
              </w:rPr>
              <w:t>UA.271.1.6.2019</w:t>
            </w:r>
            <w:r w:rsidR="00781B48" w:rsidRPr="008F45F7">
              <w:rPr>
                <w:sz w:val="20"/>
              </w:rPr>
              <w:t xml:space="preserve"> </w:t>
            </w:r>
            <w:r w:rsidR="00781B48" w:rsidRPr="008F45F7">
              <w:rPr>
                <w:sz w:val="20"/>
              </w:rPr>
              <w:tab/>
            </w:r>
            <w:r w:rsidR="00781B48" w:rsidRPr="008F45F7">
              <w:rPr>
                <w:sz w:val="20"/>
              </w:rPr>
              <w:tab/>
              <w:t xml:space="preserve">Strona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PAGE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981104">
              <w:rPr>
                <w:bCs/>
                <w:noProof/>
                <w:sz w:val="20"/>
              </w:rPr>
              <w:t>2</w:t>
            </w:r>
            <w:r w:rsidR="00781B48" w:rsidRPr="008F45F7">
              <w:rPr>
                <w:bCs/>
                <w:sz w:val="20"/>
              </w:rPr>
              <w:fldChar w:fldCharType="end"/>
            </w:r>
            <w:r w:rsidR="00781B48" w:rsidRPr="008F45F7">
              <w:rPr>
                <w:sz w:val="20"/>
              </w:rPr>
              <w:t xml:space="preserve"> z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NUMPAGES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981104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A9" w:rsidRDefault="003A23A9" w:rsidP="000B20CE">
      <w:r>
        <w:separator/>
      </w:r>
    </w:p>
  </w:footnote>
  <w:footnote w:type="continuationSeparator" w:id="0">
    <w:p w:rsidR="003A23A9" w:rsidRDefault="003A23A9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F" w:rsidRPr="00466742" w:rsidRDefault="000B775F" w:rsidP="008F45F7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466742">
      <w:rPr>
        <w:rFonts w:asciiTheme="minorHAnsi" w:hAnsiTheme="minorHAnsi" w:cstheme="minorHAnsi"/>
        <w:i/>
        <w:sz w:val="18"/>
        <w:szCs w:val="18"/>
      </w:rPr>
      <w:t>Specyfikacja Istotnych Warunków Zamówienia – III Część – Wzór umowy</w:t>
    </w:r>
  </w:p>
  <w:p w:rsidR="00781B48" w:rsidRPr="004B4EED" w:rsidRDefault="00C9114C" w:rsidP="004B4EED">
    <w:pPr>
      <w:keepNext/>
      <w:suppressAutoHyphens/>
      <w:autoSpaceDE w:val="0"/>
      <w:autoSpaceDN w:val="0"/>
      <w:adjustRightInd w:val="0"/>
      <w:spacing w:line="276" w:lineRule="auto"/>
      <w:contextualSpacing/>
      <w:jc w:val="center"/>
      <w:rPr>
        <w:rFonts w:asciiTheme="minorHAnsi" w:hAnsiTheme="minorHAnsi" w:cstheme="minorHAnsi"/>
        <w:b/>
        <w:i/>
        <w:sz w:val="18"/>
        <w:szCs w:val="18"/>
      </w:rPr>
    </w:pPr>
    <w:r>
      <w:rPr>
        <w:rFonts w:asciiTheme="minorHAnsi" w:hAnsiTheme="minorHAnsi" w:cstheme="minorHAnsi"/>
        <w:b/>
        <w:i/>
        <w:sz w:val="16"/>
        <w:szCs w:val="16"/>
      </w:rPr>
      <w:t xml:space="preserve">„Zagospodarowanie komponentów do produkcji RDF – odpadów o kodzie 19 12 12 i/lub 19 </w:t>
    </w:r>
    <w:r w:rsidR="000E1399">
      <w:rPr>
        <w:rFonts w:asciiTheme="minorHAnsi" w:hAnsiTheme="minorHAnsi" w:cstheme="minorHAnsi"/>
        <w:b/>
        <w:i/>
        <w:sz w:val="16"/>
        <w:szCs w:val="16"/>
      </w:rPr>
      <w:t xml:space="preserve">12 04 wraz z usługą ich odbioru i </w:t>
    </w:r>
    <w:r>
      <w:rPr>
        <w:rFonts w:asciiTheme="minorHAnsi" w:hAnsiTheme="minorHAnsi" w:cstheme="minorHAnsi"/>
        <w:b/>
        <w:i/>
        <w:sz w:val="16"/>
        <w:szCs w:val="16"/>
      </w:rPr>
      <w:t>transportu”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B53C556C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0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7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7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4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4"/>
  </w:num>
  <w:num w:numId="3">
    <w:abstractNumId w:val="9"/>
  </w:num>
  <w:num w:numId="4">
    <w:abstractNumId w:val="45"/>
  </w:num>
  <w:num w:numId="5">
    <w:abstractNumId w:val="17"/>
  </w:num>
  <w:num w:numId="6">
    <w:abstractNumId w:val="1"/>
  </w:num>
  <w:num w:numId="7">
    <w:abstractNumId w:val="28"/>
  </w:num>
  <w:num w:numId="8">
    <w:abstractNumId w:val="24"/>
  </w:num>
  <w:num w:numId="9">
    <w:abstractNumId w:val="35"/>
  </w:num>
  <w:num w:numId="10">
    <w:abstractNumId w:val="48"/>
  </w:num>
  <w:num w:numId="11">
    <w:abstractNumId w:val="41"/>
  </w:num>
  <w:num w:numId="12">
    <w:abstractNumId w:val="22"/>
  </w:num>
  <w:num w:numId="13">
    <w:abstractNumId w:val="51"/>
  </w:num>
  <w:num w:numId="14">
    <w:abstractNumId w:val="49"/>
  </w:num>
  <w:num w:numId="15">
    <w:abstractNumId w:val="59"/>
  </w:num>
  <w:num w:numId="16">
    <w:abstractNumId w:val="21"/>
  </w:num>
  <w:num w:numId="17">
    <w:abstractNumId w:val="27"/>
  </w:num>
  <w:num w:numId="18">
    <w:abstractNumId w:val="55"/>
  </w:num>
  <w:num w:numId="19">
    <w:abstractNumId w:val="40"/>
  </w:num>
  <w:num w:numId="20">
    <w:abstractNumId w:val="25"/>
  </w:num>
  <w:num w:numId="21">
    <w:abstractNumId w:val="30"/>
  </w:num>
  <w:num w:numId="22">
    <w:abstractNumId w:val="58"/>
  </w:num>
  <w:num w:numId="23">
    <w:abstractNumId w:val="33"/>
  </w:num>
  <w:num w:numId="24">
    <w:abstractNumId w:val="56"/>
  </w:num>
  <w:num w:numId="25">
    <w:abstractNumId w:val="39"/>
  </w:num>
  <w:num w:numId="26">
    <w:abstractNumId w:val="50"/>
    <w:lvlOverride w:ilvl="0">
      <w:startOverride w:val="1"/>
    </w:lvlOverride>
  </w:num>
  <w:num w:numId="27">
    <w:abstractNumId w:val="38"/>
    <w:lvlOverride w:ilvl="0">
      <w:startOverride w:val="1"/>
    </w:lvlOverride>
  </w:num>
  <w:num w:numId="28">
    <w:abstractNumId w:val="18"/>
  </w:num>
  <w:num w:numId="29">
    <w:abstractNumId w:val="42"/>
  </w:num>
  <w:num w:numId="30">
    <w:abstractNumId w:val="16"/>
  </w:num>
  <w:num w:numId="31">
    <w:abstractNumId w:val="4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4"/>
  </w:num>
  <w:num w:numId="42">
    <w:abstractNumId w:val="10"/>
  </w:num>
  <w:num w:numId="43">
    <w:abstractNumId w:val="8"/>
  </w:num>
  <w:num w:numId="44">
    <w:abstractNumId w:val="23"/>
  </w:num>
  <w:num w:numId="45">
    <w:abstractNumId w:val="37"/>
  </w:num>
  <w:num w:numId="46">
    <w:abstractNumId w:val="57"/>
  </w:num>
  <w:num w:numId="47">
    <w:abstractNumId w:val="60"/>
  </w:num>
  <w:num w:numId="48">
    <w:abstractNumId w:val="52"/>
  </w:num>
  <w:num w:numId="49">
    <w:abstractNumId w:val="62"/>
  </w:num>
  <w:num w:numId="50">
    <w:abstractNumId w:val="63"/>
  </w:num>
  <w:num w:numId="51">
    <w:abstractNumId w:val="61"/>
  </w:num>
  <w:num w:numId="52">
    <w:abstractNumId w:val="43"/>
  </w:num>
  <w:num w:numId="53">
    <w:abstractNumId w:val="47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1"/>
  </w:num>
  <w:num w:numId="58">
    <w:abstractNumId w:val="7"/>
  </w:num>
  <w:num w:numId="59">
    <w:abstractNumId w:val="11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 w:numId="62">
    <w:abstractNumId w:val="19"/>
  </w:num>
  <w:num w:numId="63">
    <w:abstractNumId w:val="36"/>
  </w:num>
  <w:num w:numId="64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23EF5"/>
    <w:rsid w:val="00024DA9"/>
    <w:rsid w:val="00024F1C"/>
    <w:rsid w:val="00031EDD"/>
    <w:rsid w:val="00042334"/>
    <w:rsid w:val="00054049"/>
    <w:rsid w:val="00060B95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F5568"/>
    <w:rsid w:val="00100360"/>
    <w:rsid w:val="0010102D"/>
    <w:rsid w:val="001116A3"/>
    <w:rsid w:val="001136B9"/>
    <w:rsid w:val="0011375E"/>
    <w:rsid w:val="00115CCC"/>
    <w:rsid w:val="00116200"/>
    <w:rsid w:val="0012484F"/>
    <w:rsid w:val="00140456"/>
    <w:rsid w:val="00140A90"/>
    <w:rsid w:val="00144C76"/>
    <w:rsid w:val="00145C9D"/>
    <w:rsid w:val="001476AC"/>
    <w:rsid w:val="00151D59"/>
    <w:rsid w:val="001673EF"/>
    <w:rsid w:val="001706D6"/>
    <w:rsid w:val="00175940"/>
    <w:rsid w:val="00180690"/>
    <w:rsid w:val="00181F24"/>
    <w:rsid w:val="00183C29"/>
    <w:rsid w:val="00186551"/>
    <w:rsid w:val="00192912"/>
    <w:rsid w:val="001B03EF"/>
    <w:rsid w:val="001B04FF"/>
    <w:rsid w:val="001B2A87"/>
    <w:rsid w:val="001B6F1F"/>
    <w:rsid w:val="001D04E9"/>
    <w:rsid w:val="001D2527"/>
    <w:rsid w:val="001D2A85"/>
    <w:rsid w:val="001D7545"/>
    <w:rsid w:val="001E7F1D"/>
    <w:rsid w:val="001F4056"/>
    <w:rsid w:val="002110DC"/>
    <w:rsid w:val="00211C55"/>
    <w:rsid w:val="00213A1F"/>
    <w:rsid w:val="002214FA"/>
    <w:rsid w:val="002226D7"/>
    <w:rsid w:val="00222DE8"/>
    <w:rsid w:val="0023526F"/>
    <w:rsid w:val="002437E3"/>
    <w:rsid w:val="00243EF3"/>
    <w:rsid w:val="0025060D"/>
    <w:rsid w:val="002558D5"/>
    <w:rsid w:val="00267CB8"/>
    <w:rsid w:val="0027044A"/>
    <w:rsid w:val="002714EF"/>
    <w:rsid w:val="00277564"/>
    <w:rsid w:val="00277B31"/>
    <w:rsid w:val="00283C38"/>
    <w:rsid w:val="00286290"/>
    <w:rsid w:val="00286D69"/>
    <w:rsid w:val="002923D2"/>
    <w:rsid w:val="002A47F7"/>
    <w:rsid w:val="002B4CC6"/>
    <w:rsid w:val="002D0F37"/>
    <w:rsid w:val="002D31CA"/>
    <w:rsid w:val="002D4A62"/>
    <w:rsid w:val="002D53E8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534C"/>
    <w:rsid w:val="002F6C4E"/>
    <w:rsid w:val="003004F6"/>
    <w:rsid w:val="00304B34"/>
    <w:rsid w:val="003119EC"/>
    <w:rsid w:val="00313BED"/>
    <w:rsid w:val="00317FBD"/>
    <w:rsid w:val="003276B2"/>
    <w:rsid w:val="0033000A"/>
    <w:rsid w:val="00346B8C"/>
    <w:rsid w:val="0036653D"/>
    <w:rsid w:val="00370DBA"/>
    <w:rsid w:val="00374E15"/>
    <w:rsid w:val="00376632"/>
    <w:rsid w:val="00381C22"/>
    <w:rsid w:val="003A23A9"/>
    <w:rsid w:val="003A3DD9"/>
    <w:rsid w:val="003A645D"/>
    <w:rsid w:val="003B0559"/>
    <w:rsid w:val="003B0E19"/>
    <w:rsid w:val="003B3F76"/>
    <w:rsid w:val="003B525C"/>
    <w:rsid w:val="003B561A"/>
    <w:rsid w:val="003B7FE3"/>
    <w:rsid w:val="003D2586"/>
    <w:rsid w:val="003D2843"/>
    <w:rsid w:val="003D5713"/>
    <w:rsid w:val="003F7328"/>
    <w:rsid w:val="004103E1"/>
    <w:rsid w:val="00412448"/>
    <w:rsid w:val="00417481"/>
    <w:rsid w:val="004302C4"/>
    <w:rsid w:val="00455588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F2C97"/>
    <w:rsid w:val="004F66F3"/>
    <w:rsid w:val="004F6CA3"/>
    <w:rsid w:val="00503B1B"/>
    <w:rsid w:val="00510C97"/>
    <w:rsid w:val="0051302C"/>
    <w:rsid w:val="00545180"/>
    <w:rsid w:val="00551DA5"/>
    <w:rsid w:val="00553128"/>
    <w:rsid w:val="00571DEB"/>
    <w:rsid w:val="005731D2"/>
    <w:rsid w:val="00575011"/>
    <w:rsid w:val="00575AC0"/>
    <w:rsid w:val="00583B2D"/>
    <w:rsid w:val="00587CBC"/>
    <w:rsid w:val="00592525"/>
    <w:rsid w:val="005935D5"/>
    <w:rsid w:val="00594C8D"/>
    <w:rsid w:val="005965D6"/>
    <w:rsid w:val="005B1383"/>
    <w:rsid w:val="005C05A0"/>
    <w:rsid w:val="005C2373"/>
    <w:rsid w:val="005C2400"/>
    <w:rsid w:val="005D5535"/>
    <w:rsid w:val="005D6D9E"/>
    <w:rsid w:val="005F22F0"/>
    <w:rsid w:val="005F438F"/>
    <w:rsid w:val="005F6B33"/>
    <w:rsid w:val="005F6D26"/>
    <w:rsid w:val="00600F07"/>
    <w:rsid w:val="006103B2"/>
    <w:rsid w:val="00616B06"/>
    <w:rsid w:val="0062541E"/>
    <w:rsid w:val="00626FA8"/>
    <w:rsid w:val="00632584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A073D"/>
    <w:rsid w:val="006A1889"/>
    <w:rsid w:val="006A5791"/>
    <w:rsid w:val="006B19CE"/>
    <w:rsid w:val="006B240B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ECE"/>
    <w:rsid w:val="006F2735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A0CDC"/>
    <w:rsid w:val="007C1C9D"/>
    <w:rsid w:val="007D10C3"/>
    <w:rsid w:val="007E4970"/>
    <w:rsid w:val="007E57A1"/>
    <w:rsid w:val="00806504"/>
    <w:rsid w:val="00807595"/>
    <w:rsid w:val="00814565"/>
    <w:rsid w:val="008146A0"/>
    <w:rsid w:val="0081733B"/>
    <w:rsid w:val="00830183"/>
    <w:rsid w:val="00853D39"/>
    <w:rsid w:val="00854331"/>
    <w:rsid w:val="00862121"/>
    <w:rsid w:val="00865B42"/>
    <w:rsid w:val="00875095"/>
    <w:rsid w:val="00883559"/>
    <w:rsid w:val="00893A10"/>
    <w:rsid w:val="008B1675"/>
    <w:rsid w:val="008B780D"/>
    <w:rsid w:val="008B7CA9"/>
    <w:rsid w:val="008C481E"/>
    <w:rsid w:val="008C6244"/>
    <w:rsid w:val="008D3124"/>
    <w:rsid w:val="008D54C0"/>
    <w:rsid w:val="008E31DF"/>
    <w:rsid w:val="008F3A6A"/>
    <w:rsid w:val="008F45F7"/>
    <w:rsid w:val="008F6D14"/>
    <w:rsid w:val="008F7DA3"/>
    <w:rsid w:val="009300ED"/>
    <w:rsid w:val="009304A1"/>
    <w:rsid w:val="00930EA1"/>
    <w:rsid w:val="00934F7B"/>
    <w:rsid w:val="0094251E"/>
    <w:rsid w:val="009512D9"/>
    <w:rsid w:val="00962D34"/>
    <w:rsid w:val="00965D48"/>
    <w:rsid w:val="00981104"/>
    <w:rsid w:val="009822D4"/>
    <w:rsid w:val="0098649C"/>
    <w:rsid w:val="00986508"/>
    <w:rsid w:val="00987C67"/>
    <w:rsid w:val="00995E5F"/>
    <w:rsid w:val="00997F48"/>
    <w:rsid w:val="009A3ABE"/>
    <w:rsid w:val="009B10E4"/>
    <w:rsid w:val="009B5C93"/>
    <w:rsid w:val="009B5D90"/>
    <w:rsid w:val="009C3D5C"/>
    <w:rsid w:val="009E25C3"/>
    <w:rsid w:val="009E6B3A"/>
    <w:rsid w:val="009F3350"/>
    <w:rsid w:val="00A04518"/>
    <w:rsid w:val="00A16F1D"/>
    <w:rsid w:val="00A247B1"/>
    <w:rsid w:val="00A270ED"/>
    <w:rsid w:val="00A27771"/>
    <w:rsid w:val="00A42511"/>
    <w:rsid w:val="00A4684D"/>
    <w:rsid w:val="00A46FE7"/>
    <w:rsid w:val="00A530D3"/>
    <w:rsid w:val="00A53753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CD6"/>
    <w:rsid w:val="00AA5FCD"/>
    <w:rsid w:val="00AB261D"/>
    <w:rsid w:val="00AB383E"/>
    <w:rsid w:val="00AB3B46"/>
    <w:rsid w:val="00AC1C5D"/>
    <w:rsid w:val="00AD1B61"/>
    <w:rsid w:val="00AE4651"/>
    <w:rsid w:val="00AE58AC"/>
    <w:rsid w:val="00AF34F2"/>
    <w:rsid w:val="00B0237F"/>
    <w:rsid w:val="00B03FE3"/>
    <w:rsid w:val="00B048B4"/>
    <w:rsid w:val="00B11DB4"/>
    <w:rsid w:val="00B13710"/>
    <w:rsid w:val="00B177D3"/>
    <w:rsid w:val="00B204CA"/>
    <w:rsid w:val="00B2512E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2473"/>
    <w:rsid w:val="00BA12EB"/>
    <w:rsid w:val="00BA6030"/>
    <w:rsid w:val="00BB0EA0"/>
    <w:rsid w:val="00BB4783"/>
    <w:rsid w:val="00BB61BB"/>
    <w:rsid w:val="00BE363C"/>
    <w:rsid w:val="00BE4391"/>
    <w:rsid w:val="00BE568E"/>
    <w:rsid w:val="00BE5748"/>
    <w:rsid w:val="00BE6E8E"/>
    <w:rsid w:val="00BF7755"/>
    <w:rsid w:val="00BF7A36"/>
    <w:rsid w:val="00BF7AA0"/>
    <w:rsid w:val="00C0015B"/>
    <w:rsid w:val="00C13BEE"/>
    <w:rsid w:val="00C17F60"/>
    <w:rsid w:val="00C31518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824D9"/>
    <w:rsid w:val="00C9114C"/>
    <w:rsid w:val="00C913D3"/>
    <w:rsid w:val="00C91AB9"/>
    <w:rsid w:val="00C94B65"/>
    <w:rsid w:val="00C96C29"/>
    <w:rsid w:val="00CD7C1B"/>
    <w:rsid w:val="00CE06F7"/>
    <w:rsid w:val="00CE2706"/>
    <w:rsid w:val="00CE6082"/>
    <w:rsid w:val="00D0364E"/>
    <w:rsid w:val="00D170A4"/>
    <w:rsid w:val="00D25AF6"/>
    <w:rsid w:val="00D31162"/>
    <w:rsid w:val="00D34E8B"/>
    <w:rsid w:val="00D40914"/>
    <w:rsid w:val="00D43444"/>
    <w:rsid w:val="00D45B2E"/>
    <w:rsid w:val="00D503CD"/>
    <w:rsid w:val="00D508B9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56ED"/>
    <w:rsid w:val="00D96580"/>
    <w:rsid w:val="00DA2193"/>
    <w:rsid w:val="00DA6C37"/>
    <w:rsid w:val="00DB0F23"/>
    <w:rsid w:val="00DC4246"/>
    <w:rsid w:val="00DD4EF0"/>
    <w:rsid w:val="00DE5CE3"/>
    <w:rsid w:val="00E13DAD"/>
    <w:rsid w:val="00E1588F"/>
    <w:rsid w:val="00E1699B"/>
    <w:rsid w:val="00E23ED2"/>
    <w:rsid w:val="00E356ED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A3FF9"/>
    <w:rsid w:val="00EC1617"/>
    <w:rsid w:val="00ED1C4D"/>
    <w:rsid w:val="00EE5C6F"/>
    <w:rsid w:val="00F03C4E"/>
    <w:rsid w:val="00F03E9C"/>
    <w:rsid w:val="00F22CAE"/>
    <w:rsid w:val="00F27099"/>
    <w:rsid w:val="00F27700"/>
    <w:rsid w:val="00F3508A"/>
    <w:rsid w:val="00F40711"/>
    <w:rsid w:val="00F468C4"/>
    <w:rsid w:val="00F95070"/>
    <w:rsid w:val="00FA4C5E"/>
    <w:rsid w:val="00FC7641"/>
    <w:rsid w:val="00FC7CE0"/>
    <w:rsid w:val="00FE3962"/>
    <w:rsid w:val="00FE6695"/>
    <w:rsid w:val="00FF050B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E93E-6DF0-4337-9219-F7D8E2D4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2763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55</cp:revision>
  <cp:lastPrinted>2019-03-14T08:19:00Z</cp:lastPrinted>
  <dcterms:created xsi:type="dcterms:W3CDTF">2018-12-11T08:07:00Z</dcterms:created>
  <dcterms:modified xsi:type="dcterms:W3CDTF">2019-03-14T08:20:00Z</dcterms:modified>
</cp:coreProperties>
</file>