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5CCABD24"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E859AF">
              <w:rPr>
                <w:sz w:val="22"/>
                <w:szCs w:val="22"/>
                <w:lang w:val="x-none" w:eastAsia="x-none"/>
              </w:rPr>
            </w:r>
            <w:r w:rsidR="00E859AF">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E859AF">
              <w:rPr>
                <w:sz w:val="22"/>
                <w:szCs w:val="22"/>
                <w:lang w:eastAsia="x-none"/>
              </w:rPr>
            </w:r>
            <w:r w:rsidR="00E859AF">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E859AF">
              <w:rPr>
                <w:sz w:val="22"/>
                <w:szCs w:val="22"/>
                <w:lang w:eastAsia="x-none"/>
              </w:rPr>
            </w:r>
            <w:r w:rsidR="00E859AF">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E859AF">
              <w:rPr>
                <w:sz w:val="22"/>
                <w:szCs w:val="22"/>
                <w:lang w:eastAsia="x-none"/>
              </w:rPr>
            </w:r>
            <w:r w:rsidR="00E859AF">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E859AF">
              <w:rPr>
                <w:sz w:val="22"/>
                <w:szCs w:val="22"/>
                <w:lang w:eastAsia="x-none"/>
              </w:rPr>
            </w:r>
            <w:r w:rsidR="00E859AF">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E859AF">
              <w:rPr>
                <w:sz w:val="22"/>
                <w:szCs w:val="22"/>
                <w:lang w:eastAsia="x-none"/>
              </w:rPr>
            </w:r>
            <w:r w:rsidR="00E859AF">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5B880F6D" w14:textId="7C51E4F2" w:rsidR="004A3EE9" w:rsidRPr="008E029F" w:rsidRDefault="004A3EE9" w:rsidP="008E029F">
      <w:pPr>
        <w:rPr>
          <w:b/>
        </w:rPr>
      </w:pPr>
      <w:r w:rsidRPr="00840F42">
        <w:rPr>
          <w:bCs/>
        </w:rPr>
        <w:t>Nawiązując do ogłoszenia o zamówieniu w postępowaniu o udzielenie zamówienia publicznego</w:t>
      </w:r>
      <w:r w:rsidR="004E02AF">
        <w:rPr>
          <w:bCs/>
        </w:rPr>
        <w:t xml:space="preserve"> </w:t>
      </w:r>
      <w:r w:rsidRPr="00840F42">
        <w:rPr>
          <w:bCs/>
        </w:rPr>
        <w:t xml:space="preserve">prowadzonym w trybie </w:t>
      </w:r>
      <w:r w:rsidR="00001DC4">
        <w:rPr>
          <w:bCs/>
        </w:rPr>
        <w:t>podstawowym</w:t>
      </w:r>
      <w:r w:rsidR="00540FCC" w:rsidRPr="00840F42">
        <w:rPr>
          <w:bCs/>
        </w:rPr>
        <w:t xml:space="preserve"> </w:t>
      </w:r>
      <w:r w:rsidRPr="00840F42">
        <w:rPr>
          <w:bCs/>
        </w:rPr>
        <w:t>na</w:t>
      </w:r>
      <w:r w:rsidRPr="00840F42">
        <w:rPr>
          <w:b/>
        </w:rPr>
        <w:t>:</w:t>
      </w:r>
      <w:r w:rsidR="00F12A17" w:rsidRPr="00F12A17">
        <w:t xml:space="preserve"> </w:t>
      </w:r>
      <w:r w:rsidR="00F12A17" w:rsidRPr="00F12A17">
        <w:rPr>
          <w:b/>
        </w:rPr>
        <w:t xml:space="preserve">Dostosowanie do wymogów przepisów ppoż. Domu Studenckiego Politechniki Warszawskiej Akademik w Warszawie przy ul. Akademickiej 5 –  etap </w:t>
      </w:r>
      <w:r w:rsidR="00F12A17" w:rsidRPr="00F12A17">
        <w:rPr>
          <w:b/>
        </w:rPr>
        <w:lastRenderedPageBreak/>
        <w:t>II – wykonanie instalacji oświetlenia awaryjnego i ewakuacyjnego, wykonanie instalacji oddymiania klatek schodowych.</w:t>
      </w:r>
      <w:r w:rsidR="00AF32B6" w:rsidRPr="00AF32B6">
        <w:rPr>
          <w:b/>
        </w:rPr>
        <w:t>.</w:t>
      </w:r>
      <w:r w:rsidR="00A040B4" w:rsidRPr="00840F42">
        <w:rPr>
          <w:b/>
        </w:rPr>
        <w:t xml:space="preserve"> </w:t>
      </w:r>
      <w:r w:rsidR="004E02AF">
        <w:rPr>
          <w:b/>
          <w:bCs/>
        </w:rPr>
        <w:t xml:space="preserve"> </w:t>
      </w:r>
      <w:r w:rsidRPr="00840F42">
        <w:rPr>
          <w:spacing w:val="-2"/>
        </w:rPr>
        <w:t>numer referencyjny:</w:t>
      </w:r>
      <w:r w:rsidR="00E34330" w:rsidRPr="00840F42">
        <w:rPr>
          <w:spacing w:val="-2"/>
        </w:rPr>
        <w:t xml:space="preserve"> </w:t>
      </w:r>
      <w:r w:rsidR="00A040B4" w:rsidRPr="00840F42">
        <w:rPr>
          <w:b/>
          <w:bCs/>
          <w:spacing w:val="-2"/>
        </w:rPr>
        <w:t>…………………………………</w:t>
      </w:r>
    </w:p>
    <w:p w14:paraId="01E86F92" w14:textId="51761FC7" w:rsidR="00A05A2D" w:rsidRPr="00295E3A" w:rsidRDefault="00B462CF" w:rsidP="00D43EDB">
      <w:pPr>
        <w:tabs>
          <w:tab w:val="left" w:leader="dot" w:pos="9360"/>
        </w:tabs>
        <w:suppressAutoHyphens/>
        <w:jc w:val="both"/>
        <w:rPr>
          <w:strike/>
          <w:color w:val="FF0000"/>
        </w:rPr>
      </w:pPr>
      <w:r w:rsidRPr="00295E3A">
        <w:rPr>
          <w:lang w:eastAsia="ar-SA"/>
        </w:rPr>
        <w:t>My</w:t>
      </w:r>
      <w:r w:rsidR="00A05A2D" w:rsidRPr="00295E3A">
        <w:rPr>
          <w:lang w:eastAsia="ar-SA"/>
        </w:rPr>
        <w:t>, niżej podpisan</w:t>
      </w:r>
      <w:r w:rsidRPr="00295E3A">
        <w:rPr>
          <w:lang w:eastAsia="ar-SA"/>
        </w:rPr>
        <w:t>i</w:t>
      </w:r>
      <w:r w:rsidR="004A3EE9" w:rsidRPr="00295E3A">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50E010B8" w14:textId="7EDC1171" w:rsidR="00FB394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Pr>
          <w:rFonts w:ascii="Times New Roman" w:hAnsi="Times New Roman" w:cs="Times New Roman"/>
          <w:iCs/>
          <w:sz w:val="24"/>
          <w:szCs w:val="24"/>
        </w:rPr>
        <w:t>łącznym</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zgodnie z załączonym Formularzem cenowym.</w:t>
      </w:r>
    </w:p>
    <w:p w14:paraId="5B961EE0" w14:textId="37B3B0BD" w:rsidR="00D20DD9" w:rsidRPr="006B31B4"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r w:rsidR="006E2076">
        <w:rPr>
          <w:rFonts w:ascii="Times New Roman" w:hAnsi="Times New Roman" w:cs="Times New Roman"/>
          <w:bCs/>
          <w:iCs/>
          <w:sz w:val="24"/>
          <w:szCs w:val="24"/>
        </w:rPr>
        <w:t xml:space="preserve"> 8</w:t>
      </w:r>
      <w:r w:rsidRPr="006B31B4">
        <w:rPr>
          <w:rFonts w:ascii="Times New Roman" w:hAnsi="Times New Roman" w:cs="Times New Roman"/>
          <w:bCs/>
          <w:iCs/>
          <w:sz w:val="24"/>
          <w:szCs w:val="24"/>
        </w:rPr>
        <w:t xml:space="preserve"> </w:t>
      </w:r>
      <w:r w:rsidR="00E67CA1">
        <w:rPr>
          <w:rFonts w:ascii="Times New Roman" w:hAnsi="Times New Roman" w:cs="Times New Roman"/>
          <w:bCs/>
          <w:iCs/>
          <w:sz w:val="24"/>
          <w:szCs w:val="24"/>
        </w:rPr>
        <w:t>miesięcy</w:t>
      </w:r>
      <w:r w:rsidRPr="006B31B4">
        <w:rPr>
          <w:rFonts w:ascii="Times New Roman" w:hAnsi="Times New Roman" w:cs="Times New Roman"/>
          <w:bCs/>
          <w:iCs/>
          <w:sz w:val="24"/>
          <w:szCs w:val="24"/>
        </w:rPr>
        <w:t xml:space="preserve">  od dni</w:t>
      </w:r>
      <w:r w:rsidR="00F12A17">
        <w:rPr>
          <w:rFonts w:ascii="Times New Roman" w:hAnsi="Times New Roman" w:cs="Times New Roman"/>
          <w:bCs/>
          <w:iCs/>
          <w:sz w:val="24"/>
          <w:szCs w:val="24"/>
        </w:rPr>
        <w:t>a podpisania umowy</w:t>
      </w:r>
    </w:p>
    <w:p w14:paraId="2ADDC06A" w14:textId="178A9FA5" w:rsidR="00D20DD9" w:rsidRPr="006E2076" w:rsidRDefault="006E2076" w:rsidP="006E2076">
      <w:pPr>
        <w:pStyle w:val="Akapitzlist"/>
        <w:numPr>
          <w:ilvl w:val="0"/>
          <w:numId w:val="2"/>
        </w:numPr>
        <w:tabs>
          <w:tab w:val="clear" w:pos="710"/>
          <w:tab w:val="num" w:pos="284"/>
        </w:tabs>
        <w:ind w:hanging="993"/>
        <w:rPr>
          <w:rFonts w:ascii="Times New Roman" w:hAnsi="Times New Roman" w:cs="Times New Roman"/>
          <w:b/>
          <w:iCs/>
          <w:sz w:val="24"/>
          <w:szCs w:val="24"/>
          <w:lang w:eastAsia="ar-SA"/>
        </w:rPr>
      </w:pPr>
      <w:r w:rsidRPr="006E2076">
        <w:rPr>
          <w:rFonts w:ascii="Times New Roman" w:hAnsi="Times New Roman" w:cs="Times New Roman"/>
          <w:b/>
          <w:iCs/>
          <w:sz w:val="24"/>
          <w:szCs w:val="24"/>
          <w:lang w:eastAsia="ar-SA"/>
        </w:rPr>
        <w:t>OFERUJEMY 60 miesięczną gwarancję i 60 miesięczną rękojmię.</w:t>
      </w:r>
    </w:p>
    <w:p w14:paraId="5751701D" w14:textId="46CCEF2D"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1BE1D370" w14:textId="543B428E"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0D8D05D3" w14:textId="42EA9AB2"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14:paraId="46C049B1" w14:textId="0D74BABF"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6FF65DD0"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Na potwierdzenie powyższego wnieśliśmy wadium w wysokości ……………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7E828CBC"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1F24AF" w:rsidRPr="001F24AF">
        <w:rPr>
          <w:rFonts w:ascii="Times New Roman" w:hAnsi="Times New Roman" w:cs="Times New Roman"/>
          <w:sz w:val="24"/>
          <w:szCs w:val="24"/>
        </w:rPr>
        <w:t>2</w:t>
      </w:r>
      <w:r w:rsidRPr="001F24AF">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6E2076">
      <w:pPr>
        <w:numPr>
          <w:ilvl w:val="0"/>
          <w:numId w:val="2"/>
        </w:numPr>
        <w:autoSpaceDE w:val="0"/>
        <w:autoSpaceDN w:val="0"/>
        <w:adjustRightInd w:val="0"/>
        <w:spacing w:before="60" w:line="276" w:lineRule="auto"/>
        <w:ind w:right="-426" w:hanging="993"/>
        <w:jc w:val="both"/>
        <w:rPr>
          <w:bCs/>
        </w:rPr>
      </w:pPr>
      <w:r w:rsidRPr="00295E3A">
        <w:rPr>
          <w:b/>
          <w:bCs/>
        </w:rPr>
        <w:lastRenderedPageBreak/>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E859AF">
        <w:rPr>
          <w:rFonts w:ascii="Times New Roman" w:hAnsi="Times New Roman" w:cs="Times New Roman"/>
          <w:sz w:val="24"/>
          <w:szCs w:val="24"/>
          <w:lang w:val="x-none" w:eastAsia="x-none"/>
        </w:rPr>
      </w:r>
      <w:r w:rsidR="00E859AF">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E859AF">
        <w:rPr>
          <w:rFonts w:ascii="Times New Roman" w:hAnsi="Times New Roman" w:cs="Times New Roman"/>
          <w:sz w:val="24"/>
          <w:szCs w:val="24"/>
          <w:lang w:val="x-none" w:eastAsia="x-none"/>
        </w:rPr>
      </w:r>
      <w:r w:rsidR="00E859AF">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E859AF"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214492D" w14:textId="6EBF8432" w:rsidR="000D2FC9" w:rsidRPr="00F374F7" w:rsidRDefault="00011604" w:rsidP="00F374F7">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6E2076">
        <w:rPr>
          <w:rFonts w:ascii="Times New Roman" w:hAnsi="Times New Roman" w:cs="Times New Roman"/>
          <w:sz w:val="24"/>
          <w:szCs w:val="24"/>
        </w:rPr>
        <w:t xml:space="preserve"> -</w:t>
      </w:r>
      <w:bookmarkStart w:id="6" w:name="_Hlk164939332"/>
      <w:r w:rsidR="006E2076" w:rsidRPr="006E2076">
        <w:rPr>
          <w:rFonts w:ascii="Times New Roman" w:hAnsi="Times New Roman" w:cs="Times New Roman"/>
          <w:sz w:val="24"/>
          <w:szCs w:val="24"/>
        </w:rPr>
        <w:t>Tabela wartości elementów scalonych</w:t>
      </w:r>
      <w:bookmarkEnd w:id="6"/>
    </w:p>
    <w:p w14:paraId="2F4CD819" w14:textId="6559C3EA" w:rsidR="00132F7F" w:rsidRPr="00315F49"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p>
    <w:p w14:paraId="230AE4A9" w14:textId="67C6959C"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78AADE9D"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75BF9D66" w:rsidR="004A4596" w:rsidRPr="008E029F" w:rsidRDefault="004A4596" w:rsidP="008E029F">
      <w:pPr>
        <w:rPr>
          <w:b/>
          <w:bCs/>
        </w:rPr>
      </w:pPr>
      <w:r w:rsidRPr="0002721E">
        <w:rPr>
          <w:rFonts w:eastAsia="Calibri"/>
          <w:lang w:eastAsia="en-US"/>
        </w:rPr>
        <w:t>Na potrzeby postępowania o udzielenie zamówienia publicznego pod nazwą:</w:t>
      </w:r>
      <w:r w:rsidR="00362736" w:rsidRPr="00362736">
        <w:t xml:space="preserve"> </w:t>
      </w:r>
      <w:r w:rsidR="00362736" w:rsidRPr="00066938">
        <w:rPr>
          <w:b/>
          <w:bCs/>
        </w:rPr>
        <w:t>„</w:t>
      </w:r>
      <w:bookmarkStart w:id="8" w:name="_Hlk126570481"/>
      <w:r w:rsidR="00F12A17" w:rsidRPr="00F12A17">
        <w:rPr>
          <w:b/>
          <w:bCs/>
        </w:rPr>
        <w:t>Dostosowanie do wymogów przepisów ppoż. Domu Studenckiego Politechniki Warszawskiej Akademik w Warszawie przy ul. Akademickiej 5 –  etap II – wykonanie instalacji oświetlenia awaryjnego i ewakuacyjnego, wykonanie instalacji oddymiania klatek schodowych.</w:t>
      </w:r>
      <w:r w:rsidR="00362736" w:rsidRPr="00066938">
        <w:rPr>
          <w:rFonts w:eastAsia="Calibri"/>
          <w:b/>
          <w:bCs/>
          <w:lang w:eastAsia="en-US"/>
        </w:rPr>
        <w:t>”</w:t>
      </w:r>
      <w:bookmarkEnd w:id="8"/>
      <w:r w:rsidR="00362736">
        <w:rPr>
          <w:rFonts w:eastAsia="Calibri"/>
          <w:b/>
          <w:bCs/>
          <w:lang w:eastAsia="en-US"/>
        </w:rPr>
        <w:t xml:space="preserve"> </w:t>
      </w:r>
      <w:r w:rsidRPr="00066938">
        <w:rPr>
          <w:rFonts w:eastAsia="Calibri"/>
          <w:bCs/>
          <w:lang w:eastAsia="en-US"/>
        </w:rPr>
        <w:t>numer referencyjny: ……………………………</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BB30B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BB30B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BB30B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w:t>
      </w:r>
      <w:r w:rsidRPr="00C708CC">
        <w:rPr>
          <w:rFonts w:eastAsia="Calibri"/>
          <w:lang w:eastAsia="en-US"/>
        </w:rPr>
        <w:lastRenderedPageBreak/>
        <w:t xml:space="preserve">pochodzenia pieniędzy lub ukrywania ich pochodzenia, o którym mowa w art. 299 Kodeksu karnego, </w:t>
      </w:r>
    </w:p>
    <w:p w14:paraId="65158B0D"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BB30B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BB30BA">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BB30B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BB30BA">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BB30BA">
      <w:pPr>
        <w:numPr>
          <w:ilvl w:val="1"/>
          <w:numId w:val="14"/>
        </w:numPr>
        <w:ind w:left="426" w:right="57" w:hanging="426"/>
        <w:jc w:val="both"/>
        <w:rPr>
          <w:rFonts w:eastAsia="Calibri"/>
          <w:lang w:eastAsia="en-US"/>
        </w:rPr>
      </w:pPr>
      <w:r>
        <w:lastRenderedPageBreak/>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BB30B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77777777" w:rsidR="004A4596" w:rsidRPr="009B0B56" w:rsidRDefault="004A4596" w:rsidP="00BB30B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EE0F47C" w14:textId="77777777" w:rsidR="004A4596" w:rsidRPr="006B66E3" w:rsidRDefault="004A4596" w:rsidP="00BB30B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BB30BA">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BB30BA">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BB30B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9"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9"/>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BB30B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lastRenderedPageBreak/>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BB30BA">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4BC25303" w14:textId="77777777" w:rsidR="00540FCC" w:rsidRPr="00295E3A" w:rsidRDefault="00540FCC" w:rsidP="00540FCC">
      <w:pPr>
        <w:spacing w:after="160" w:line="276" w:lineRule="auto"/>
        <w:jc w:val="center"/>
        <w:rPr>
          <w:sz w:val="20"/>
          <w:szCs w:val="20"/>
        </w:rPr>
      </w:pPr>
    </w:p>
    <w:p w14:paraId="506DC657" w14:textId="76E66129" w:rsidR="009A6D10" w:rsidRPr="00314719" w:rsidRDefault="009A6D10" w:rsidP="00AD7D30">
      <w:pPr>
        <w:jc w:val="center"/>
        <w:rPr>
          <w:b/>
        </w:rPr>
      </w:pPr>
      <w:r w:rsidRPr="00AD7D30">
        <w:rPr>
          <w:b/>
        </w:rPr>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10" w:name="_Hlk78570679"/>
      <w:r w:rsidRPr="00314719">
        <w:rPr>
          <w:b/>
        </w:rPr>
        <w:t xml:space="preserve"> </w:t>
      </w:r>
      <w:bookmarkEnd w:id="10"/>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lastRenderedPageBreak/>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294A2C33" w14:textId="25186F06" w:rsidR="008A75BA" w:rsidRPr="008E029F" w:rsidRDefault="008A75BA" w:rsidP="008E029F">
      <w:pPr>
        <w:rPr>
          <w:rStyle w:val="FontStyle157"/>
          <w:rFonts w:eastAsia="Calibri"/>
          <w:sz w:val="24"/>
          <w:szCs w:val="24"/>
          <w:lang w:eastAsia="en-US"/>
        </w:rPr>
      </w:pPr>
      <w:r w:rsidRPr="00627F18">
        <w:rPr>
          <w:rFonts w:eastAsia="Calibri"/>
          <w:bCs/>
        </w:rPr>
        <w:t>na potrzeby wykonania zamówienia</w:t>
      </w:r>
      <w:r w:rsidRPr="00627F18">
        <w:rPr>
          <w:rFonts w:eastAsia="Calibri"/>
          <w:b/>
          <w:bCs/>
        </w:rPr>
        <w:t xml:space="preserve"> </w:t>
      </w:r>
      <w:r w:rsidRPr="00627F18">
        <w:rPr>
          <w:rFonts w:eastAsia="Calibri"/>
          <w:bCs/>
        </w:rPr>
        <w:t>na skutek wyboru oferty Wykonawcy</w:t>
      </w:r>
      <w:r w:rsidRPr="00627F18">
        <w:rPr>
          <w:rFonts w:eastAsia="Calibri"/>
          <w:b/>
          <w:bCs/>
        </w:rPr>
        <w:t xml:space="preserve"> </w:t>
      </w:r>
      <w:r w:rsidRPr="00627F18">
        <w:rPr>
          <w:rFonts w:eastAsia="Calibri"/>
          <w:bCs/>
        </w:rPr>
        <w:t>w</w:t>
      </w:r>
      <w:r w:rsidRPr="00627F18">
        <w:rPr>
          <w:rFonts w:eastAsia="Calibri"/>
          <w:b/>
          <w:bCs/>
        </w:rPr>
        <w:t xml:space="preserve"> </w:t>
      </w:r>
      <w:r w:rsidRPr="00627F18">
        <w:rPr>
          <w:rFonts w:eastAsia="Calibri"/>
        </w:rPr>
        <w:t>postępowaniu o udzielenie z</w:t>
      </w:r>
      <w:r w:rsidRPr="00D12D3C">
        <w:rPr>
          <w:rFonts w:eastAsia="Calibri"/>
        </w:rPr>
        <w:t>amówienia publicznego pod nazwą:</w:t>
      </w:r>
      <w:r w:rsidR="001E69C3" w:rsidRPr="001E69C3">
        <w:rPr>
          <w:rFonts w:eastAsia="Calibri"/>
          <w:b/>
          <w:bCs/>
          <w:lang w:eastAsia="en-US"/>
        </w:rPr>
        <w:t xml:space="preserve"> </w:t>
      </w:r>
      <w:r w:rsidR="001E69C3" w:rsidRPr="00160A1C">
        <w:rPr>
          <w:rFonts w:eastAsia="Calibri"/>
          <w:b/>
          <w:bCs/>
          <w:lang w:eastAsia="en-US"/>
        </w:rPr>
        <w:t>„</w:t>
      </w:r>
      <w:r w:rsidR="00F12A17" w:rsidRPr="00F12A17">
        <w:rPr>
          <w:rFonts w:eastAsia="Calibri"/>
          <w:b/>
          <w:bCs/>
          <w:lang w:eastAsia="en-US"/>
        </w:rPr>
        <w:t>Dostosowanie do wymogów przepisów ppoż. Domu Studenckiego Politechniki Warszawskiej Akademik w Warszawie przy ul. Akademickiej 5 –  etap II – wykonanie instalacji oświetlenia awaryjnego i ewakuacyjnego, wykonanie instalacji oddymiania klatek schodowych.</w:t>
      </w:r>
      <w:r w:rsidR="00362736" w:rsidRPr="00362736">
        <w:rPr>
          <w:rFonts w:eastAsia="Calibri"/>
          <w:b/>
          <w:bCs/>
          <w:lang w:eastAsia="en-US"/>
        </w:rPr>
        <w:t>”</w:t>
      </w:r>
      <w:r w:rsidRPr="00265560">
        <w:rPr>
          <w:rFonts w:eastAsia="Calibri"/>
        </w:rPr>
        <w:t>,</w:t>
      </w:r>
      <w:r w:rsidRPr="00295E3A">
        <w:rPr>
          <w:rFonts w:eastAsia="Calibri"/>
        </w:rPr>
        <w:t xml:space="preserve"> </w:t>
      </w:r>
      <w:r w:rsidRPr="00295E3A">
        <w:rPr>
          <w:rFonts w:eastAsia="Calibri"/>
          <w:b/>
        </w:rPr>
        <w:t>numer</w:t>
      </w:r>
      <w:r w:rsidR="00362736">
        <w:rPr>
          <w:rFonts w:eastAsia="Calibri"/>
          <w:b/>
        </w:rPr>
        <w:t xml:space="preserve"> </w:t>
      </w:r>
      <w:r w:rsidRPr="00295E3A">
        <w:rPr>
          <w:rFonts w:eastAsia="Calibri"/>
          <w:b/>
        </w:rPr>
        <w:t>referencyjny:</w:t>
      </w:r>
      <w:r w:rsidR="00186496" w:rsidRPr="00295E3A">
        <w:rPr>
          <w:rFonts w:eastAsia="Calibri"/>
          <w:b/>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lastRenderedPageBreak/>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DD81EBD" w14:textId="4C17C8C3" w:rsidR="004A4596" w:rsidRPr="008E029F" w:rsidRDefault="004A4596" w:rsidP="008E029F">
            <w:pPr>
              <w:rPr>
                <w:rFonts w:eastAsia="Calibri"/>
                <w:b/>
                <w:bCs/>
                <w:lang w:eastAsia="en-US"/>
              </w:rPr>
            </w:pPr>
            <w:r w:rsidRPr="00C708CC">
              <w:rPr>
                <w:rFonts w:eastAsia="Calibri"/>
                <w:lang w:eastAsia="en-US"/>
              </w:rPr>
              <w:t xml:space="preserve">Na potrzeby postępowania o udzielenie zamówienia publicznego pod nazwą: </w:t>
            </w:r>
            <w:r w:rsidR="00160A1C" w:rsidRPr="00362736">
              <w:rPr>
                <w:rFonts w:eastAsia="Calibri"/>
                <w:b/>
                <w:bCs/>
                <w:lang w:eastAsia="en-US"/>
              </w:rPr>
              <w:t>„</w:t>
            </w:r>
            <w:r w:rsidR="00F12A17" w:rsidRPr="00F12A17">
              <w:rPr>
                <w:rFonts w:eastAsia="Calibri"/>
                <w:b/>
                <w:bCs/>
                <w:lang w:eastAsia="en-US"/>
              </w:rPr>
              <w:t>Dostosowanie do wymogów przepisów ppoż. Domu Studenckiego Politechniki Warszawskiej Akademik w Warszawie przy ul. Akademickiej 5 –  etap II – wykonanie instalacji oświetlenia awaryjnego i ewakuacyjnego, wykonanie instalacji oddymiania klatek schodowych.</w:t>
            </w:r>
            <w:r w:rsidR="00362736" w:rsidRPr="00362736">
              <w:rPr>
                <w:rFonts w:eastAsia="Calibri"/>
                <w:b/>
                <w:bCs/>
                <w:lang w:eastAsia="en-US"/>
              </w:rPr>
              <w:t>”</w:t>
            </w:r>
            <w:r w:rsidRPr="00362736">
              <w:rPr>
                <w:rFonts w:eastAsia="Calibri"/>
              </w:rPr>
              <w:t>,</w:t>
            </w:r>
            <w:r w:rsidR="00362736">
              <w:rPr>
                <w:rFonts w:eastAsia="Calibri"/>
              </w:rPr>
              <w:t xml:space="preserve"> </w:t>
            </w:r>
            <w:r w:rsidRPr="00295E3A">
              <w:rPr>
                <w:rFonts w:eastAsia="Calibri"/>
                <w:b/>
              </w:rPr>
              <w:t>numer referencyjny:…………</w:t>
            </w:r>
            <w:r w:rsidR="00176A21">
              <w:rPr>
                <w:rFonts w:eastAsia="Calibri"/>
                <w:b/>
              </w:rPr>
              <w:t>……</w:t>
            </w:r>
            <w:r w:rsidR="00362736">
              <w:rPr>
                <w:rFonts w:eastAsia="Calibri"/>
                <w:b/>
              </w:rPr>
              <w:t>…………..</w:t>
            </w:r>
            <w:r w:rsidRPr="00186496">
              <w:rPr>
                <w:rFonts w:eastAsia="Calibri"/>
                <w:lang w:eastAsia="en-US"/>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BB30B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BB30B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BB30B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77777777" w:rsidR="004A4596" w:rsidRPr="006B66E3" w:rsidRDefault="004A4596" w:rsidP="00BB30BA">
      <w:pPr>
        <w:widowControl w:val="0"/>
        <w:numPr>
          <w:ilvl w:val="0"/>
          <w:numId w:val="16"/>
        </w:numPr>
        <w:ind w:left="426" w:right="55" w:hanging="426"/>
        <w:jc w:val="both"/>
        <w:rPr>
          <w:rFonts w:eastAsia="Calibri"/>
          <w:lang w:eastAsia="en-US"/>
        </w:rPr>
      </w:pPr>
      <w:r w:rsidRPr="006B66E3">
        <w:rPr>
          <w:rFonts w:eastAsia="Calibri"/>
          <w:lang w:eastAsia="en-US"/>
        </w:rPr>
        <w:t xml:space="preserve">Oświadczam, że nie podlegam wykluczeniu z postępowania na podstawie art. 7 ust. 1 ustawy z dnia </w:t>
      </w:r>
      <w:r w:rsidRPr="006B66E3">
        <w:rPr>
          <w:rFonts w:eastAsia="Calibri"/>
          <w:lang w:eastAsia="en-US"/>
        </w:rPr>
        <w:lastRenderedPageBreak/>
        <w:t>13 kwietnia 2022 r. o szczególnych rozwiązaniach w zakresie przeciwdziałania wspieraniu agresji na Ukrainę oraz służących ochronie bezpieczeństwa narodowego (Dz. U. z 2022 r. poz. 835)</w:t>
      </w:r>
      <w:r w:rsidRPr="006B66E3">
        <w:t>, to jest:</w:t>
      </w:r>
    </w:p>
    <w:p w14:paraId="69A38026" w14:textId="77777777" w:rsidR="004A4596" w:rsidRPr="006B66E3" w:rsidRDefault="004A4596" w:rsidP="00BB30B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BB30BA">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BB30BA">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BB30BA">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1BDBB0EB" w14:textId="49C443EB" w:rsidR="009A6D10" w:rsidRPr="00295E3A" w:rsidRDefault="009A6D10" w:rsidP="008328AF">
      <w:pPr>
        <w:tabs>
          <w:tab w:val="left" w:leader="dot" w:pos="9639"/>
        </w:tabs>
        <w:autoSpaceDE w:val="0"/>
        <w:autoSpaceDN w:val="0"/>
        <w:adjustRightInd w:val="0"/>
        <w:ind w:right="55"/>
        <w:jc w:val="both"/>
        <w:rPr>
          <w:rFonts w:eastAsia="Verdana,Italic"/>
          <w:iCs/>
        </w:rPr>
      </w:pP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6FBB7341" w:rsidR="004A4596" w:rsidRPr="008E029F" w:rsidRDefault="004A4596" w:rsidP="008E029F">
      <w:pPr>
        <w:rPr>
          <w:rStyle w:val="FontStyle157"/>
          <w:rFonts w:eastAsia="Calibri"/>
          <w:sz w:val="24"/>
          <w:szCs w:val="24"/>
          <w:lang w:eastAsia="en-US"/>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160A1C" w:rsidRPr="00160A1C">
        <w:rPr>
          <w:rFonts w:eastAsia="Calibri"/>
          <w:b/>
          <w:bCs/>
          <w:lang w:eastAsia="en-US"/>
        </w:rPr>
        <w:t xml:space="preserve"> „</w:t>
      </w:r>
      <w:r w:rsidR="00F12A17" w:rsidRPr="00F12A17">
        <w:rPr>
          <w:rFonts w:eastAsia="Calibri"/>
          <w:b/>
          <w:bCs/>
          <w:lang w:eastAsia="en-US"/>
        </w:rPr>
        <w:t>Dostosowanie do wymogów przepisów ppoż. Domu Studenckiego Politechniki Warszawskiej Akademik w Warszawie przy ul. Akademickiej 5 –  etap II – wykonanie instalacji oświetlenia awaryjnego i ewakuacyjnego, wykonanie instalacji oddymiania klatek schodowych.</w:t>
      </w:r>
      <w:r w:rsidR="00CB43BC" w:rsidRPr="00CB43BC">
        <w:rPr>
          <w:rFonts w:eastAsia="Calibri"/>
          <w:b/>
          <w:bCs/>
          <w:lang w:eastAsia="en-US"/>
        </w:rPr>
        <w:t>”</w:t>
      </w:r>
      <w:r w:rsidRPr="0098572D">
        <w:rPr>
          <w:rFonts w:eastAsia="Calibri"/>
          <w:lang w:eastAsia="en-US"/>
        </w:rPr>
        <w:t xml:space="preserve"> </w:t>
      </w:r>
      <w:r w:rsidRPr="0098572D">
        <w:rPr>
          <w:rFonts w:eastAsia="Calibri"/>
        </w:rPr>
        <w:t xml:space="preserve">, </w:t>
      </w:r>
      <w:r w:rsidRPr="0098572D">
        <w:rPr>
          <w:rFonts w:eastAsia="Calibri"/>
          <w:b/>
        </w:rPr>
        <w:t>numer referencyjny:…………</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BB30B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BB30B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BB30B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595D320" w14:textId="77777777" w:rsidR="004A4596" w:rsidRDefault="004A4596" w:rsidP="004A4596">
      <w:pPr>
        <w:spacing w:after="120"/>
        <w:ind w:right="-567"/>
        <w:rPr>
          <w:i/>
        </w:rPr>
      </w:pPr>
      <w:r w:rsidRPr="00C708CC">
        <w:rPr>
          <w:i/>
        </w:rPr>
        <w:br w:type="page"/>
      </w:r>
    </w:p>
    <w:p w14:paraId="036E26C9" w14:textId="218F04DF" w:rsidR="009B0B56" w:rsidRDefault="009B0B56" w:rsidP="00626983">
      <w:pPr>
        <w:spacing w:line="360" w:lineRule="auto"/>
        <w:jc w:val="both"/>
      </w:pPr>
    </w:p>
    <w:p w14:paraId="4B324134" w14:textId="11F4B58A" w:rsidR="00FD5370" w:rsidRPr="00CD7C6E" w:rsidRDefault="00CD7C6E" w:rsidP="00CD7C6E">
      <w:r>
        <w:t xml:space="preserve"> </w:t>
      </w:r>
      <w:r>
        <w:tab/>
      </w:r>
      <w:r>
        <w:tab/>
      </w:r>
      <w:r>
        <w:tab/>
      </w:r>
      <w:r>
        <w:tab/>
      </w:r>
      <w:r>
        <w:tab/>
      </w:r>
      <w:r>
        <w:tab/>
      </w:r>
      <w:bookmarkStart w:id="11" w:name="_Hlk164939438"/>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59617D4A"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544F5C">
        <w:rPr>
          <w:rFonts w:ascii="Times New Roman" w:hAnsi="Times New Roman" w:cs="Times New Roman"/>
          <w:b/>
          <w:bCs/>
          <w:sz w:val="24"/>
          <w:szCs w:val="24"/>
        </w:rPr>
        <w:t>-</w:t>
      </w:r>
      <w:r w:rsidR="00544F5C" w:rsidRPr="00544F5C">
        <w:t xml:space="preserve"> </w:t>
      </w:r>
      <w:r w:rsidR="00544F5C" w:rsidRPr="00544F5C">
        <w:rPr>
          <w:rFonts w:ascii="Times New Roman" w:hAnsi="Times New Roman" w:cs="Times New Roman"/>
          <w:b/>
          <w:bCs/>
          <w:sz w:val="24"/>
          <w:szCs w:val="24"/>
        </w:rPr>
        <w:t>TABELA WARTOŚCI ELEMENTÓW SCALONYCH</w:t>
      </w:r>
    </w:p>
    <w:bookmarkEnd w:id="11"/>
    <w:p w14:paraId="0F6B9B08" w14:textId="77777777" w:rsidR="0018635E" w:rsidRPr="00166342" w:rsidRDefault="0018635E" w:rsidP="008328AF">
      <w:pPr>
        <w:pStyle w:val="Zwykytekst"/>
        <w:tabs>
          <w:tab w:val="left" w:leader="dot" w:pos="9360"/>
        </w:tabs>
        <w:spacing w:before="120"/>
        <w:ind w:right="23"/>
        <w:jc w:val="both"/>
        <w:rPr>
          <w:rFonts w:ascii="Times New Roman" w:hAnsi="Times New Roman" w:cs="Times New Roman"/>
          <w:b/>
          <w:bCs/>
          <w:color w:val="FF0000"/>
          <w:sz w:val="24"/>
          <w:szCs w:val="24"/>
        </w:rPr>
      </w:pPr>
    </w:p>
    <w:p w14:paraId="06CB94B4" w14:textId="07447BF7" w:rsidR="0018635E" w:rsidRPr="00F374F7" w:rsidRDefault="008F2A65" w:rsidP="008328AF">
      <w:pPr>
        <w:pStyle w:val="Zwykytekst1"/>
        <w:tabs>
          <w:tab w:val="left" w:leader="dot" w:pos="9360"/>
        </w:tabs>
        <w:spacing w:before="120" w:after="120"/>
        <w:jc w:val="both"/>
        <w:rPr>
          <w:rFonts w:ascii="Times New Roman" w:hAnsi="Times New Roman" w:cs="Times New Roman"/>
          <w:bCs/>
          <w:sz w:val="24"/>
          <w:szCs w:val="24"/>
        </w:rPr>
      </w:pPr>
      <w:r w:rsidRPr="00F374F7">
        <w:rPr>
          <w:rFonts w:ascii="Times New Roman" w:hAnsi="Times New Roman" w:cs="Times New Roman"/>
          <w:bCs/>
          <w:sz w:val="24"/>
          <w:szCs w:val="24"/>
        </w:rPr>
        <w:t xml:space="preserve">Składając ofertę </w:t>
      </w:r>
      <w:r w:rsidR="0018635E" w:rsidRPr="00F374F7">
        <w:rPr>
          <w:rFonts w:ascii="Times New Roman" w:hAnsi="Times New Roman" w:cs="Times New Roman"/>
          <w:bCs/>
          <w:sz w:val="24"/>
          <w:szCs w:val="24"/>
        </w:rPr>
        <w:t xml:space="preserve">w postępowaniu o udzielenie zamówienia publicznego prowadzonym w trybie podstawowym na: </w:t>
      </w:r>
    </w:p>
    <w:p w14:paraId="20E95DCB" w14:textId="6CB30721" w:rsidR="00B11815" w:rsidRPr="00F374F7" w:rsidRDefault="00160A1C" w:rsidP="008E029F">
      <w:pPr>
        <w:rPr>
          <w:rFonts w:eastAsia="Calibri"/>
          <w:b/>
        </w:rPr>
      </w:pPr>
      <w:r w:rsidRPr="00F374F7">
        <w:rPr>
          <w:rFonts w:eastAsia="Calibri"/>
          <w:b/>
          <w:bCs/>
          <w:lang w:eastAsia="en-US"/>
        </w:rPr>
        <w:t>„</w:t>
      </w:r>
      <w:r w:rsidR="00F12A17" w:rsidRPr="00F12A17">
        <w:rPr>
          <w:rFonts w:eastAsia="Calibri"/>
          <w:b/>
          <w:bCs/>
          <w:lang w:eastAsia="en-US"/>
        </w:rPr>
        <w:t>Dostosowanie do wymogów przepisów ppoż. Domu Studenckiego Politechniki Warszawskiej Akademik w Warszawie przy ul. Akademickiej 5 –  etap II – wykonanie instalacji oświetlenia awaryjnego i ewakuacyjnego, wykonanie instalacji oddymiania klatek schodowych.</w:t>
      </w:r>
      <w:r w:rsidR="008E029F" w:rsidRPr="00F374F7">
        <w:rPr>
          <w:rFonts w:eastAsia="Calibri"/>
          <w:b/>
          <w:bCs/>
          <w:lang w:eastAsia="en-US"/>
        </w:rPr>
        <w:t>.</w:t>
      </w:r>
      <w:r w:rsidR="00CB43BC" w:rsidRPr="00F374F7">
        <w:rPr>
          <w:rFonts w:eastAsia="Calibri"/>
          <w:b/>
          <w:bCs/>
          <w:lang w:eastAsia="en-US"/>
        </w:rPr>
        <w:t>” ,</w:t>
      </w:r>
      <w:r w:rsidR="00CB43BC" w:rsidRPr="00F374F7">
        <w:rPr>
          <w:rFonts w:eastAsia="Calibri"/>
        </w:rPr>
        <w:t xml:space="preserve"> </w:t>
      </w:r>
      <w:r w:rsidR="00B11815" w:rsidRPr="00F374F7">
        <w:rPr>
          <w:rFonts w:eastAsia="Calibri"/>
          <w:b/>
        </w:rPr>
        <w:t>numer referencyjny:…………</w:t>
      </w:r>
      <w:r w:rsidR="008E029F" w:rsidRPr="00F374F7">
        <w:rPr>
          <w:rFonts w:eastAsia="Calibri"/>
          <w:b/>
        </w:rPr>
        <w:t>………..</w:t>
      </w:r>
    </w:p>
    <w:p w14:paraId="07F92A97" w14:textId="7CE3A623" w:rsidR="00F374F7" w:rsidRPr="00F374F7" w:rsidRDefault="00F374F7" w:rsidP="008E029F">
      <w:pPr>
        <w:rPr>
          <w:rFonts w:eastAsia="Calibri"/>
          <w:b/>
        </w:rPr>
      </w:pPr>
    </w:p>
    <w:p w14:paraId="44699143" w14:textId="77777777" w:rsidR="00F374F7" w:rsidRPr="00F374F7" w:rsidRDefault="00F374F7" w:rsidP="008E029F">
      <w:pPr>
        <w:rPr>
          <w:rStyle w:val="FontStyle157"/>
          <w:rFonts w:eastAsia="Calibri"/>
          <w:sz w:val="24"/>
          <w:szCs w:val="24"/>
          <w:lang w:eastAsia="en-US"/>
        </w:rPr>
      </w:pPr>
    </w:p>
    <w:p w14:paraId="17AC7ADF" w14:textId="0E2E9723" w:rsidR="00F374F7" w:rsidRPr="00F374F7" w:rsidRDefault="006719A9" w:rsidP="00F374F7">
      <w:pPr>
        <w:spacing w:after="120"/>
        <w:jc w:val="both"/>
        <w:rPr>
          <w:spacing w:val="-2"/>
        </w:rPr>
      </w:pPr>
      <w:r w:rsidRPr="00F374F7">
        <w:rPr>
          <w:spacing w:val="-2"/>
        </w:rPr>
        <w:t>O</w:t>
      </w:r>
      <w:r w:rsidR="008F2A65" w:rsidRPr="00F374F7">
        <w:rPr>
          <w:spacing w:val="-2"/>
        </w:rPr>
        <w:t xml:space="preserve">ferujemy wykonanie zamówienia </w:t>
      </w:r>
      <w:bookmarkStart w:id="12" w:name="_Hlk76545963"/>
      <w:r w:rsidR="003A724B" w:rsidRPr="00F374F7">
        <w:rPr>
          <w:spacing w:val="-2"/>
        </w:rPr>
        <w:t xml:space="preserve">za </w:t>
      </w:r>
      <w:r w:rsidR="001B2928" w:rsidRPr="00F374F7">
        <w:rPr>
          <w:spacing w:val="-2"/>
        </w:rPr>
        <w:t>ł</w:t>
      </w:r>
      <w:r w:rsidR="00315F49" w:rsidRPr="00F374F7">
        <w:rPr>
          <w:spacing w:val="-2"/>
        </w:rPr>
        <w:t>ą</w:t>
      </w:r>
      <w:r w:rsidR="001B2928" w:rsidRPr="00F374F7">
        <w:rPr>
          <w:spacing w:val="-2"/>
        </w:rPr>
        <w:t>cznym</w:t>
      </w:r>
      <w:r w:rsidR="00C20D6A" w:rsidRPr="00F374F7">
        <w:rPr>
          <w:spacing w:val="-2"/>
        </w:rPr>
        <w:t xml:space="preserve"> </w:t>
      </w:r>
      <w:r w:rsidR="003A724B" w:rsidRPr="00F374F7">
        <w:rPr>
          <w:spacing w:val="-2"/>
        </w:rPr>
        <w:t>wynagrodzeniem wyliczonym zgodnie z SWZ</w:t>
      </w:r>
      <w:r w:rsidR="008F2A65" w:rsidRPr="00F374F7">
        <w:rPr>
          <w:spacing w:val="-2"/>
        </w:rPr>
        <w:t>:</w:t>
      </w:r>
      <w:bookmarkEnd w:id="12"/>
    </w:p>
    <w:tbl>
      <w:tblPr>
        <w:tblStyle w:val="Tabela-Siatka"/>
        <w:tblW w:w="0" w:type="auto"/>
        <w:tblLook w:val="04A0" w:firstRow="1" w:lastRow="0" w:firstColumn="1" w:lastColumn="0" w:noHBand="0" w:noVBand="1"/>
      </w:tblPr>
      <w:tblGrid>
        <w:gridCol w:w="744"/>
        <w:gridCol w:w="4265"/>
        <w:gridCol w:w="4959"/>
      </w:tblGrid>
      <w:tr w:rsidR="00F374F7" w:rsidRPr="00F374F7" w14:paraId="75DE2656" w14:textId="77777777" w:rsidTr="00076F63">
        <w:tc>
          <w:tcPr>
            <w:tcW w:w="744" w:type="dxa"/>
          </w:tcPr>
          <w:p w14:paraId="4EF28E29" w14:textId="77777777" w:rsidR="00F374F7" w:rsidRPr="00F374F7" w:rsidRDefault="00F374F7" w:rsidP="00076F63">
            <w:pPr>
              <w:spacing w:after="120"/>
              <w:jc w:val="both"/>
              <w:rPr>
                <w:spacing w:val="-2"/>
              </w:rPr>
            </w:pPr>
            <w:r w:rsidRPr="00F374F7">
              <w:rPr>
                <w:spacing w:val="-2"/>
              </w:rPr>
              <w:t>1.</w:t>
            </w:r>
          </w:p>
        </w:tc>
        <w:tc>
          <w:tcPr>
            <w:tcW w:w="4265" w:type="dxa"/>
          </w:tcPr>
          <w:p w14:paraId="4A4489DE" w14:textId="77777777" w:rsidR="00F374F7" w:rsidRPr="00F374F7" w:rsidRDefault="00F374F7" w:rsidP="00076F63">
            <w:pPr>
              <w:spacing w:after="120"/>
              <w:jc w:val="both"/>
              <w:rPr>
                <w:spacing w:val="-2"/>
              </w:rPr>
            </w:pPr>
            <w:r w:rsidRPr="00F374F7">
              <w:rPr>
                <w:spacing w:val="-2"/>
              </w:rPr>
              <w:t xml:space="preserve">wartość netto robót </w:t>
            </w:r>
          </w:p>
        </w:tc>
        <w:tc>
          <w:tcPr>
            <w:tcW w:w="4959" w:type="dxa"/>
          </w:tcPr>
          <w:p w14:paraId="4269F4B9" w14:textId="77777777" w:rsidR="00F374F7" w:rsidRPr="00F374F7" w:rsidRDefault="00F374F7" w:rsidP="00076F63">
            <w:pPr>
              <w:spacing w:after="120"/>
              <w:jc w:val="both"/>
              <w:rPr>
                <w:spacing w:val="-2"/>
              </w:rPr>
            </w:pPr>
          </w:p>
        </w:tc>
      </w:tr>
      <w:tr w:rsidR="00F374F7" w:rsidRPr="00295E3A" w14:paraId="728FE219" w14:textId="77777777" w:rsidTr="00076F63">
        <w:tc>
          <w:tcPr>
            <w:tcW w:w="744" w:type="dxa"/>
          </w:tcPr>
          <w:p w14:paraId="667195DE" w14:textId="77777777" w:rsidR="00F374F7" w:rsidRPr="00295E3A" w:rsidRDefault="00F374F7" w:rsidP="00076F63">
            <w:pPr>
              <w:spacing w:after="120"/>
              <w:jc w:val="both"/>
              <w:rPr>
                <w:spacing w:val="-2"/>
              </w:rPr>
            </w:pPr>
            <w:r w:rsidRPr="00295E3A">
              <w:rPr>
                <w:spacing w:val="-2"/>
              </w:rPr>
              <w:t>1.1.</w:t>
            </w:r>
          </w:p>
        </w:tc>
        <w:tc>
          <w:tcPr>
            <w:tcW w:w="4265" w:type="dxa"/>
          </w:tcPr>
          <w:p w14:paraId="2E8F63C1" w14:textId="77777777" w:rsidR="00F374F7" w:rsidRPr="00295E3A" w:rsidRDefault="00F374F7" w:rsidP="00076F63">
            <w:pPr>
              <w:spacing w:after="120"/>
              <w:jc w:val="both"/>
              <w:rPr>
                <w:spacing w:val="-2"/>
              </w:rPr>
            </w:pPr>
            <w:r>
              <w:rPr>
                <w:spacing w:val="-2"/>
              </w:rPr>
              <w:t>s</w:t>
            </w:r>
            <w:r w:rsidRPr="00295E3A">
              <w:rPr>
                <w:spacing w:val="-2"/>
              </w:rPr>
              <w:t>tawka podatku VAT</w:t>
            </w:r>
          </w:p>
        </w:tc>
        <w:tc>
          <w:tcPr>
            <w:tcW w:w="4959" w:type="dxa"/>
          </w:tcPr>
          <w:p w14:paraId="4DF2B17D" w14:textId="1A0D7556" w:rsidR="00F374F7" w:rsidRPr="00295E3A" w:rsidRDefault="00BA3D8E" w:rsidP="00076F63">
            <w:pPr>
              <w:spacing w:after="120"/>
              <w:jc w:val="both"/>
              <w:rPr>
                <w:spacing w:val="-2"/>
              </w:rPr>
            </w:pPr>
            <w:r>
              <w:rPr>
                <w:spacing w:val="-2"/>
              </w:rPr>
              <w:t>8</w:t>
            </w:r>
            <w:r w:rsidR="00B46EC6">
              <w:rPr>
                <w:spacing w:val="-2"/>
              </w:rPr>
              <w:t>%</w:t>
            </w:r>
          </w:p>
        </w:tc>
      </w:tr>
      <w:tr w:rsidR="00F374F7" w:rsidRPr="00295E3A" w14:paraId="66921635" w14:textId="77777777" w:rsidTr="00076F63">
        <w:tc>
          <w:tcPr>
            <w:tcW w:w="744" w:type="dxa"/>
          </w:tcPr>
          <w:p w14:paraId="14E1C32F" w14:textId="77777777" w:rsidR="00F374F7" w:rsidRPr="00295E3A" w:rsidRDefault="00F374F7" w:rsidP="00076F63">
            <w:pPr>
              <w:spacing w:after="120"/>
              <w:jc w:val="both"/>
              <w:rPr>
                <w:spacing w:val="-2"/>
              </w:rPr>
            </w:pPr>
            <w:r w:rsidRPr="00295E3A">
              <w:rPr>
                <w:spacing w:val="-2"/>
              </w:rPr>
              <w:t>1.</w:t>
            </w:r>
            <w:r>
              <w:rPr>
                <w:spacing w:val="-2"/>
              </w:rPr>
              <w:t>2</w:t>
            </w:r>
            <w:r w:rsidRPr="00295E3A">
              <w:rPr>
                <w:spacing w:val="-2"/>
              </w:rPr>
              <w:t>.</w:t>
            </w:r>
          </w:p>
        </w:tc>
        <w:tc>
          <w:tcPr>
            <w:tcW w:w="4265" w:type="dxa"/>
          </w:tcPr>
          <w:p w14:paraId="34099D58" w14:textId="77777777" w:rsidR="00F374F7" w:rsidRPr="00295E3A" w:rsidRDefault="00F374F7" w:rsidP="00076F63">
            <w:pPr>
              <w:spacing w:after="120"/>
              <w:jc w:val="both"/>
              <w:rPr>
                <w:spacing w:val="-2"/>
              </w:rPr>
            </w:pPr>
            <w:r>
              <w:rPr>
                <w:spacing w:val="-2"/>
              </w:rPr>
              <w:t>k</w:t>
            </w:r>
            <w:r w:rsidRPr="00295E3A">
              <w:rPr>
                <w:spacing w:val="-2"/>
              </w:rPr>
              <w:t>wota podatku VAT</w:t>
            </w:r>
          </w:p>
        </w:tc>
        <w:tc>
          <w:tcPr>
            <w:tcW w:w="4959" w:type="dxa"/>
          </w:tcPr>
          <w:p w14:paraId="6FE60671" w14:textId="77777777" w:rsidR="00F374F7" w:rsidRPr="00295E3A" w:rsidRDefault="00F374F7" w:rsidP="00076F63">
            <w:pPr>
              <w:spacing w:after="120"/>
              <w:jc w:val="both"/>
              <w:rPr>
                <w:spacing w:val="-2"/>
              </w:rPr>
            </w:pPr>
          </w:p>
        </w:tc>
      </w:tr>
      <w:tr w:rsidR="00F374F7" w:rsidRPr="00EC5647" w14:paraId="5EB68CB3" w14:textId="77777777" w:rsidTr="00076F63">
        <w:tc>
          <w:tcPr>
            <w:tcW w:w="5009" w:type="dxa"/>
            <w:gridSpan w:val="2"/>
            <w:tcBorders>
              <w:top w:val="double" w:sz="4" w:space="0" w:color="auto"/>
            </w:tcBorders>
          </w:tcPr>
          <w:p w14:paraId="0D6AE485" w14:textId="77777777" w:rsidR="00F374F7" w:rsidRPr="00EC5647" w:rsidRDefault="00F374F7" w:rsidP="00076F63">
            <w:pPr>
              <w:spacing w:after="120"/>
              <w:jc w:val="both"/>
              <w:rPr>
                <w:b/>
                <w:bCs/>
                <w:spacing w:val="-2"/>
              </w:rPr>
            </w:pPr>
            <w:r w:rsidRPr="00EC5647">
              <w:rPr>
                <w:b/>
                <w:bCs/>
                <w:spacing w:val="-2"/>
              </w:rPr>
              <w:t>Razem wartość brutto</w:t>
            </w:r>
            <w:r>
              <w:rPr>
                <w:b/>
                <w:bCs/>
                <w:spacing w:val="-2"/>
              </w:rPr>
              <w:t xml:space="preserve"> robót</w:t>
            </w:r>
          </w:p>
        </w:tc>
        <w:tc>
          <w:tcPr>
            <w:tcW w:w="4959" w:type="dxa"/>
            <w:tcBorders>
              <w:top w:val="double" w:sz="4" w:space="0" w:color="auto"/>
            </w:tcBorders>
          </w:tcPr>
          <w:p w14:paraId="58CD800E" w14:textId="77777777" w:rsidR="00F374F7" w:rsidRPr="00EC5647" w:rsidRDefault="00F374F7" w:rsidP="00076F63">
            <w:pPr>
              <w:spacing w:after="120"/>
              <w:jc w:val="both"/>
              <w:rPr>
                <w:b/>
                <w:bCs/>
                <w:spacing w:val="-2"/>
              </w:rPr>
            </w:pPr>
          </w:p>
        </w:tc>
      </w:tr>
    </w:tbl>
    <w:p w14:paraId="456B1AD0" w14:textId="38F07155" w:rsidR="00286AEE" w:rsidRPr="00166342" w:rsidRDefault="00286AEE" w:rsidP="008328AF">
      <w:pPr>
        <w:spacing w:after="120"/>
        <w:jc w:val="both"/>
        <w:rPr>
          <w:color w:val="FF0000"/>
          <w:spacing w:val="-2"/>
        </w:rPr>
      </w:pPr>
    </w:p>
    <w:p w14:paraId="5EE7BC69" w14:textId="39382D22" w:rsidR="00A23448" w:rsidRPr="00166342" w:rsidRDefault="00A23448" w:rsidP="008328AF">
      <w:pPr>
        <w:spacing w:after="120"/>
        <w:jc w:val="both"/>
        <w:rPr>
          <w:color w:val="FF0000"/>
          <w:spacing w:val="-2"/>
        </w:rPr>
      </w:pPr>
    </w:p>
    <w:p w14:paraId="3D8A92E2" w14:textId="3137FFF0" w:rsidR="00A55324" w:rsidRDefault="00A55324" w:rsidP="00A55324">
      <w:pPr>
        <w:rPr>
          <w:bCs/>
        </w:rPr>
      </w:pPr>
    </w:p>
    <w:p w14:paraId="4C625ED2" w14:textId="74DC86D0" w:rsidR="00F374F7" w:rsidRDefault="00F374F7" w:rsidP="00A55324">
      <w:pPr>
        <w:rPr>
          <w:bCs/>
        </w:rPr>
      </w:pPr>
    </w:p>
    <w:p w14:paraId="4B2CC250" w14:textId="0F274E82" w:rsidR="00F374F7" w:rsidRDefault="00F374F7" w:rsidP="00A55324">
      <w:pPr>
        <w:rPr>
          <w:bCs/>
        </w:rPr>
      </w:pPr>
    </w:p>
    <w:p w14:paraId="71FB83BA" w14:textId="58F960BE" w:rsidR="00F374F7" w:rsidRDefault="00F374F7" w:rsidP="00A55324">
      <w:pPr>
        <w:rPr>
          <w:bCs/>
        </w:rPr>
      </w:pPr>
    </w:p>
    <w:p w14:paraId="720141B2" w14:textId="3542405A" w:rsidR="00F374F7" w:rsidRDefault="00F374F7" w:rsidP="00A55324">
      <w:pPr>
        <w:rPr>
          <w:bCs/>
        </w:rPr>
      </w:pPr>
    </w:p>
    <w:p w14:paraId="49AB8BBF" w14:textId="551CEA10" w:rsidR="00F374F7" w:rsidRDefault="00F374F7" w:rsidP="00A55324">
      <w:pPr>
        <w:rPr>
          <w:bCs/>
        </w:rPr>
      </w:pPr>
    </w:p>
    <w:p w14:paraId="514C532F" w14:textId="78201713" w:rsidR="00F374F7" w:rsidRDefault="00F374F7" w:rsidP="00A55324">
      <w:pPr>
        <w:rPr>
          <w:bCs/>
        </w:rPr>
      </w:pPr>
    </w:p>
    <w:p w14:paraId="02222E6A" w14:textId="745B4B62" w:rsidR="00F374F7" w:rsidRDefault="00F374F7" w:rsidP="00A55324">
      <w:pPr>
        <w:rPr>
          <w:bCs/>
        </w:rPr>
      </w:pPr>
    </w:p>
    <w:p w14:paraId="6D67D541" w14:textId="436D09B0" w:rsidR="00F374F7" w:rsidRDefault="00F374F7" w:rsidP="00A55324">
      <w:pPr>
        <w:rPr>
          <w:bCs/>
        </w:rPr>
      </w:pPr>
    </w:p>
    <w:p w14:paraId="49196E24" w14:textId="6FA346AC" w:rsidR="00F374F7" w:rsidRDefault="00F374F7" w:rsidP="00A55324">
      <w:pPr>
        <w:rPr>
          <w:bCs/>
        </w:rPr>
      </w:pPr>
    </w:p>
    <w:p w14:paraId="65DB2E64" w14:textId="248FA08D" w:rsidR="00F374F7" w:rsidRDefault="00F374F7" w:rsidP="00A55324">
      <w:pPr>
        <w:rPr>
          <w:bCs/>
        </w:rPr>
      </w:pPr>
    </w:p>
    <w:p w14:paraId="350EFC1E" w14:textId="1AEADBE6" w:rsidR="00F374F7" w:rsidRDefault="00F374F7" w:rsidP="00A55324">
      <w:pPr>
        <w:rPr>
          <w:bCs/>
        </w:rPr>
      </w:pPr>
    </w:p>
    <w:p w14:paraId="3F02C798" w14:textId="68AFDF2B" w:rsidR="00F374F7" w:rsidRDefault="00F374F7" w:rsidP="00A55324">
      <w:pPr>
        <w:rPr>
          <w:bCs/>
        </w:rPr>
      </w:pPr>
    </w:p>
    <w:p w14:paraId="3E11635E" w14:textId="3C1DD275" w:rsidR="00F374F7" w:rsidRDefault="00F374F7" w:rsidP="00A55324">
      <w:pPr>
        <w:rPr>
          <w:bCs/>
        </w:rPr>
      </w:pPr>
    </w:p>
    <w:p w14:paraId="5F1FAD04" w14:textId="37A77CA2" w:rsidR="00F374F7" w:rsidRDefault="00F374F7" w:rsidP="00A55324">
      <w:pPr>
        <w:rPr>
          <w:bCs/>
        </w:rPr>
      </w:pPr>
    </w:p>
    <w:p w14:paraId="2F651E3B" w14:textId="55458CEE" w:rsidR="00F374F7" w:rsidRDefault="00F374F7" w:rsidP="00A55324">
      <w:pPr>
        <w:rPr>
          <w:bCs/>
        </w:rPr>
      </w:pPr>
    </w:p>
    <w:p w14:paraId="683C7BF2" w14:textId="736BEBEC" w:rsidR="00F374F7" w:rsidRDefault="00F374F7" w:rsidP="00A55324">
      <w:pPr>
        <w:rPr>
          <w:bCs/>
        </w:rPr>
      </w:pPr>
    </w:p>
    <w:p w14:paraId="0E46A3FD" w14:textId="470DE013" w:rsidR="00F374F7" w:rsidRDefault="00F374F7" w:rsidP="00A55324">
      <w:pPr>
        <w:rPr>
          <w:bCs/>
        </w:rPr>
      </w:pPr>
    </w:p>
    <w:p w14:paraId="7A5A1775" w14:textId="6D42EC8C" w:rsidR="00F374F7" w:rsidRDefault="00F374F7" w:rsidP="00A55324">
      <w:pPr>
        <w:rPr>
          <w:bCs/>
        </w:rPr>
      </w:pPr>
    </w:p>
    <w:p w14:paraId="3B79993E" w14:textId="42F8A608" w:rsidR="00F374F7" w:rsidRDefault="00F374F7" w:rsidP="00A55324">
      <w:pPr>
        <w:rPr>
          <w:bCs/>
        </w:rPr>
      </w:pPr>
    </w:p>
    <w:p w14:paraId="580657D2" w14:textId="0664081B" w:rsidR="00F374F7" w:rsidRDefault="00F374F7" w:rsidP="00A55324">
      <w:pPr>
        <w:rPr>
          <w:bCs/>
        </w:rPr>
      </w:pPr>
    </w:p>
    <w:p w14:paraId="4697AE1A" w14:textId="43FF016C" w:rsidR="00F374F7" w:rsidRDefault="00F374F7" w:rsidP="00A55324">
      <w:pPr>
        <w:rPr>
          <w:bCs/>
        </w:rPr>
      </w:pPr>
    </w:p>
    <w:p w14:paraId="28E66E3E" w14:textId="77777777" w:rsidR="00F374F7" w:rsidRDefault="00F374F7" w:rsidP="00A55324">
      <w:pPr>
        <w:rPr>
          <w:bCs/>
        </w:rPr>
      </w:pPr>
    </w:p>
    <w:p w14:paraId="16118EFD" w14:textId="3AA72B25" w:rsidR="00F374F7" w:rsidRDefault="00F374F7" w:rsidP="00A55324">
      <w:pPr>
        <w:rPr>
          <w:bCs/>
        </w:rPr>
      </w:pPr>
    </w:p>
    <w:p w14:paraId="3A2EFCDD" w14:textId="77777777" w:rsidR="00F374F7" w:rsidRPr="00626983" w:rsidRDefault="00F374F7" w:rsidP="00A55324">
      <w:pPr>
        <w:rPr>
          <w:bCs/>
        </w:rPr>
      </w:pPr>
    </w:p>
    <w:p w14:paraId="2DF7294D" w14:textId="2788BF24" w:rsidR="004E7313" w:rsidRDefault="004E7313" w:rsidP="00DE5DDE">
      <w:pPr>
        <w:pStyle w:val="Zwykytekst3"/>
        <w:spacing w:before="120" w:after="120"/>
        <w:rPr>
          <w:rFonts w:ascii="Times New Roman" w:hAnsi="Times New Roman"/>
          <w:b/>
          <w:bCs/>
          <w:sz w:val="24"/>
          <w:szCs w:val="24"/>
        </w:rPr>
      </w:pPr>
    </w:p>
    <w:p w14:paraId="44198944" w14:textId="77777777" w:rsidR="00C02F27" w:rsidRDefault="00C02F27" w:rsidP="00DE5DDE">
      <w:pPr>
        <w:pStyle w:val="Zwykytekst3"/>
        <w:spacing w:before="120" w:after="120"/>
        <w:rPr>
          <w:rFonts w:ascii="Times New Roman" w:hAnsi="Times New Roman"/>
          <w:b/>
          <w:bCs/>
          <w:sz w:val="24"/>
          <w:szCs w:val="24"/>
        </w:rPr>
      </w:pPr>
    </w:p>
    <w:p w14:paraId="4F438E45" w14:textId="22B3D098" w:rsidR="00D34FEC" w:rsidRDefault="00D34FEC" w:rsidP="008673A1">
      <w:pPr>
        <w:jc w:val="center"/>
      </w:pPr>
    </w:p>
    <w:p w14:paraId="6756175B" w14:textId="77777777" w:rsidR="00C02F27" w:rsidRPr="00D34FEC" w:rsidRDefault="00C02F27" w:rsidP="008673A1">
      <w:pPr>
        <w:jc w:val="center"/>
      </w:pPr>
      <w:bookmarkStart w:id="13" w:name="_GoBack"/>
      <w:bookmarkEnd w:id="13"/>
    </w:p>
    <w:sectPr w:rsidR="00C02F27" w:rsidRPr="00D34FEC"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0F3D" w14:textId="77777777" w:rsidR="00E859AF" w:rsidRDefault="00E859AF" w:rsidP="00BE245A">
      <w:r>
        <w:separator/>
      </w:r>
    </w:p>
  </w:endnote>
  <w:endnote w:type="continuationSeparator" w:id="0">
    <w:p w14:paraId="061636BB" w14:textId="77777777" w:rsidR="00E859AF" w:rsidRDefault="00E859A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Helvetica CE">
    <w:altName w:val="Arial"/>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871317" w:rsidRDefault="00871317">
        <w:pPr>
          <w:pStyle w:val="Stopka"/>
          <w:jc w:val="center"/>
        </w:pPr>
      </w:p>
      <w:p w14:paraId="0DB4A871" w14:textId="77777777" w:rsidR="00871317" w:rsidRDefault="00871317">
        <w:pPr>
          <w:pStyle w:val="Stopka"/>
          <w:jc w:val="center"/>
        </w:pPr>
      </w:p>
      <w:p w14:paraId="0589EA99" w14:textId="3BD43ED3" w:rsidR="00871317" w:rsidRDefault="00871317">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871317" w:rsidRDefault="00871317">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871317" w:rsidRDefault="00871317">
    <w:pPr>
      <w:pStyle w:val="Stopka"/>
      <w:rPr>
        <w:noProof/>
      </w:rPr>
    </w:pPr>
  </w:p>
  <w:p w14:paraId="64F14F81" w14:textId="77777777" w:rsidR="00871317" w:rsidRDefault="00871317">
    <w:pPr>
      <w:pStyle w:val="Stopka"/>
      <w:rPr>
        <w:noProof/>
      </w:rPr>
    </w:pPr>
  </w:p>
  <w:p w14:paraId="1883E2AE" w14:textId="77777777" w:rsidR="00871317" w:rsidRDefault="00871317">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D2C0" w14:textId="77777777" w:rsidR="00E859AF" w:rsidRDefault="00E859AF" w:rsidP="00BE245A">
      <w:r>
        <w:separator/>
      </w:r>
    </w:p>
  </w:footnote>
  <w:footnote w:type="continuationSeparator" w:id="0">
    <w:p w14:paraId="78E4BA3D" w14:textId="77777777" w:rsidR="00E859AF" w:rsidRDefault="00E859AF" w:rsidP="00BE245A">
      <w:r>
        <w:continuationSeparator/>
      </w:r>
    </w:p>
  </w:footnote>
  <w:footnote w:id="1">
    <w:p w14:paraId="7DD4EC7D" w14:textId="43E89342" w:rsidR="00871317" w:rsidRPr="00011604" w:rsidRDefault="00871317"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871317" w:rsidRPr="00011604" w:rsidRDefault="00871317"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871317" w:rsidRPr="00011604" w:rsidRDefault="00871317"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871317" w:rsidRPr="00011604" w:rsidRDefault="00871317"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871317" w:rsidRPr="00011604" w:rsidRDefault="00871317"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871317" w:rsidRPr="00011604" w:rsidRDefault="00871317"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871317" w:rsidRPr="00744DF0" w:rsidRDefault="00871317"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871317" w:rsidRPr="00011604" w:rsidRDefault="00871317">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871317" w:rsidRPr="007C633F" w:rsidRDefault="00871317"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871317" w:rsidRPr="009D5CC8" w:rsidRDefault="00871317"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871317" w:rsidRPr="0002721E" w:rsidRDefault="00871317"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871317" w:rsidRPr="007A5104" w:rsidRDefault="00871317"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7"/>
    </w:p>
  </w:footnote>
  <w:footnote w:id="9">
    <w:p w14:paraId="121F2C68" w14:textId="77777777" w:rsidR="00871317" w:rsidRPr="007B0E60" w:rsidRDefault="00871317"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871317" w:rsidRPr="007B0E60" w:rsidRDefault="00871317"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871317" w:rsidRPr="007B0E60" w:rsidRDefault="00871317"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871317" w:rsidRPr="007B0E60" w:rsidRDefault="00871317"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871317" w:rsidRPr="007B0E60" w:rsidRDefault="00871317"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871317" w:rsidRPr="007B0E60" w:rsidRDefault="00871317"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871317" w:rsidRPr="00521B35" w:rsidRDefault="00871317" w:rsidP="008A75BA">
      <w:pPr>
        <w:pStyle w:val="Tekstprzypisudolnego"/>
        <w:rPr>
          <w:sz w:val="14"/>
          <w:szCs w:val="14"/>
        </w:rPr>
      </w:pPr>
    </w:p>
  </w:footnote>
  <w:footnote w:id="12">
    <w:p w14:paraId="02B294E7" w14:textId="77777777" w:rsidR="00871317" w:rsidRPr="00083648" w:rsidRDefault="00871317"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871317" w:rsidRPr="009B4DA6" w:rsidRDefault="00871317"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871317" w:rsidRPr="007B0E60" w:rsidRDefault="00871317"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871317" w:rsidRPr="00BE24AD" w:rsidRDefault="00871317"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D752" w14:textId="33FD6D8D" w:rsidR="00871317" w:rsidRDefault="00871317" w:rsidP="00B357E7">
    <w:pPr>
      <w:pStyle w:val="Tekstpodstawowy"/>
      <w:jc w:val="center"/>
    </w:pPr>
    <w:bookmarkStart w:id="14" w:name="_Hlk79567786"/>
    <w:bookmarkStart w:id="15" w:name="_Hlk79567787"/>
    <w:bookmarkStart w:id="16" w:name="_Hlk163728459"/>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bookmarkEnd w:id="14"/>
    <w:bookmarkEnd w:id="15"/>
    <w:r>
      <w:tab/>
    </w:r>
  </w:p>
  <w:p w14:paraId="1C6092B7" w14:textId="77777777" w:rsidR="00871317" w:rsidRPr="00B357E7" w:rsidRDefault="00871317" w:rsidP="00B357E7">
    <w:pPr>
      <w:pStyle w:val="Tekstpodstawowy"/>
      <w:jc w:val="center"/>
      <w:rPr>
        <w:rFonts w:ascii="Times New Roman" w:hAnsi="Times New Roman"/>
        <w:bCs/>
        <w:color w:val="000000"/>
        <w:sz w:val="16"/>
        <w:szCs w:val="16"/>
      </w:rPr>
    </w:pPr>
  </w:p>
  <w:bookmarkEnd w:id="16"/>
  <w:p w14:paraId="1CC9DF7B" w14:textId="4AB6D960" w:rsidR="00871317" w:rsidRPr="00B357E7" w:rsidRDefault="00871317" w:rsidP="00AF32B6">
    <w:pPr>
      <w:pStyle w:val="Stopka"/>
      <w:tabs>
        <w:tab w:val="left" w:pos="1215"/>
      </w:tabs>
      <w:jc w:val="center"/>
      <w:rPr>
        <w:sz w:val="16"/>
        <w:szCs w:val="16"/>
      </w:rPr>
    </w:pPr>
    <w:r w:rsidRPr="00164016">
      <w:rPr>
        <w:sz w:val="16"/>
        <w:szCs w:val="16"/>
      </w:rPr>
      <w:t>Dostosowanie do wymogów przepisów ppoż. Domu Studenckiego Politechniki Warszawskiej Akademik w Warszawie przy ul. Akademickiej 5 –  etap II – wykonanie instalacji oświetlenia awaryjnego i ewakuacyjnego, wykonanie instalacji oddymiania klatek schodowych.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266"/>
    <w:multiLevelType w:val="multilevel"/>
    <w:tmpl w:val="6766531C"/>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46413C2"/>
    <w:multiLevelType w:val="hybridMultilevel"/>
    <w:tmpl w:val="48F07C76"/>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4"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67774"/>
    <w:multiLevelType w:val="hybridMultilevel"/>
    <w:tmpl w:val="5D167F8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82E89BE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81A0478"/>
    <w:multiLevelType w:val="hybridMultilevel"/>
    <w:tmpl w:val="19D67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9"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446FF"/>
    <w:multiLevelType w:val="hybridMultilevel"/>
    <w:tmpl w:val="AA9A5EB4"/>
    <w:lvl w:ilvl="0" w:tplc="0415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6"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1E1FC0"/>
    <w:multiLevelType w:val="hybridMultilevel"/>
    <w:tmpl w:val="20A607E4"/>
    <w:lvl w:ilvl="0" w:tplc="1F6E2D74">
      <w:start w:val="4"/>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9"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5"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F41FC1"/>
    <w:multiLevelType w:val="hybridMultilevel"/>
    <w:tmpl w:val="C5E21C1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29C3567A"/>
    <w:multiLevelType w:val="hybridMultilevel"/>
    <w:tmpl w:val="B5809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7"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3C7290"/>
    <w:multiLevelType w:val="hybridMultilevel"/>
    <w:tmpl w:val="80F24C22"/>
    <w:lvl w:ilvl="0" w:tplc="C4BC07A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1"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3"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4F72824"/>
    <w:multiLevelType w:val="hybridMultilevel"/>
    <w:tmpl w:val="CABC3A4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0E6A04"/>
    <w:multiLevelType w:val="hybridMultilevel"/>
    <w:tmpl w:val="CD220F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0"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3"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5"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1E81A34"/>
    <w:multiLevelType w:val="hybridMultilevel"/>
    <w:tmpl w:val="D1485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9"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3"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E93FCD"/>
    <w:multiLevelType w:val="hybridMultilevel"/>
    <w:tmpl w:val="98BAB748"/>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0" w15:restartNumberingAfterBreak="0">
    <w:nsid w:val="517D7A70"/>
    <w:multiLevelType w:val="hybridMultilevel"/>
    <w:tmpl w:val="D128AB22"/>
    <w:lvl w:ilvl="0" w:tplc="EA6CAEF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6" w15:restartNumberingAfterBreak="0">
    <w:nsid w:val="55C35127"/>
    <w:multiLevelType w:val="hybridMultilevel"/>
    <w:tmpl w:val="0DA4C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D63BEA"/>
    <w:multiLevelType w:val="hybridMultilevel"/>
    <w:tmpl w:val="F804606C"/>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D235CFE"/>
    <w:multiLevelType w:val="hybridMultilevel"/>
    <w:tmpl w:val="A524F68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3"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F366492"/>
    <w:multiLevelType w:val="multilevel"/>
    <w:tmpl w:val="5E1A7662"/>
    <w:lvl w:ilvl="0">
      <w:start w:val="1"/>
      <w:numFmt w:val="decimal"/>
      <w:pStyle w:val="WZASpec1"/>
      <w:lvlText w:val="%1."/>
      <w:lvlJc w:val="left"/>
      <w:pPr>
        <w:tabs>
          <w:tab w:val="num" w:pos="397"/>
        </w:tabs>
        <w:ind w:left="397" w:hanging="397"/>
      </w:pPr>
    </w:lvl>
    <w:lvl w:ilvl="1">
      <w:start w:val="1"/>
      <w:numFmt w:val="decimal"/>
      <w:pStyle w:val="WZASpec2"/>
      <w:lvlText w:val="%1.%2."/>
      <w:lvlJc w:val="left"/>
      <w:pPr>
        <w:tabs>
          <w:tab w:val="num" w:pos="567"/>
        </w:tabs>
        <w:ind w:left="567" w:hanging="567"/>
      </w:pPr>
    </w:lvl>
    <w:lvl w:ilvl="2">
      <w:start w:val="1"/>
      <w:numFmt w:val="decimal"/>
      <w:pStyle w:val="WZASpec3"/>
      <w:lvlText w:val="%1.%2.%3."/>
      <w:lvlJc w:val="left"/>
      <w:pPr>
        <w:tabs>
          <w:tab w:val="num" w:pos="1287"/>
        </w:tabs>
        <w:ind w:left="1247" w:hanging="680"/>
      </w:pPr>
    </w:lvl>
    <w:lvl w:ilvl="3">
      <w:start w:val="1"/>
      <w:numFmt w:val="decimal"/>
      <w:lvlText w:val="%1.%2.%3.%4."/>
      <w:lvlJc w:val="left"/>
      <w:pPr>
        <w:tabs>
          <w:tab w:val="num" w:pos="2327"/>
        </w:tabs>
        <w:ind w:left="1247"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7" w15:restartNumberingAfterBreak="0">
    <w:nsid w:val="66DE110F"/>
    <w:multiLevelType w:val="hybridMultilevel"/>
    <w:tmpl w:val="658C3E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8902B33"/>
    <w:multiLevelType w:val="multilevel"/>
    <w:tmpl w:val="179644CC"/>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0"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5A6F04"/>
    <w:multiLevelType w:val="hybridMultilevel"/>
    <w:tmpl w:val="9604BD8E"/>
    <w:lvl w:ilvl="0" w:tplc="0415000F">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8"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3" w15:restartNumberingAfterBreak="0">
    <w:nsid w:val="74290CD8"/>
    <w:multiLevelType w:val="hybridMultilevel"/>
    <w:tmpl w:val="FB220F14"/>
    <w:lvl w:ilvl="0" w:tplc="AC14EFE6">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24"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5"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081629"/>
    <w:multiLevelType w:val="hybridMultilevel"/>
    <w:tmpl w:val="86DAC2D2"/>
    <w:lvl w:ilvl="0" w:tplc="3EE2B5B4">
      <w:start w:val="1"/>
      <w:numFmt w:val="decimal"/>
      <w:lvlText w:val="D 2.%1."/>
      <w:lvlJc w:val="left"/>
      <w:rPr>
        <w:rFonts w:ascii="Helvetica CE" w:hAnsi="Helvetica CE" w:hint="default"/>
        <w:caps w:val="0"/>
        <w:strike w:val="0"/>
        <w:dstrike w:val="0"/>
        <w:vanish w:val="0"/>
        <w:color w:val="000000"/>
        <w:vertAlign w:val="baseline"/>
      </w:rPr>
    </w:lvl>
    <w:lvl w:ilvl="1" w:tplc="BEBA907A">
      <w:start w:val="2"/>
      <w:numFmt w:val="bullet"/>
      <w:pStyle w:val="wyliczankaDTC"/>
      <w:lvlText w:val="-"/>
      <w:lvlJc w:val="left"/>
      <w:pPr>
        <w:ind w:left="1440" w:hanging="360"/>
      </w:pPr>
      <w:rPr>
        <w:rFonts w:ascii="Times New Roman" w:eastAsia="Times New Roman" w:hAnsi="Times New Roman" w:cs="Times New Roman"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2"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B3447B3"/>
    <w:multiLevelType w:val="hybridMultilevel"/>
    <w:tmpl w:val="CE261136"/>
    <w:lvl w:ilvl="0" w:tplc="4D6E003C">
      <w:start w:val="1"/>
      <w:numFmt w:val="bullet"/>
      <w:lvlText w:val=""/>
      <w:lvlJc w:val="left"/>
      <w:pPr>
        <w:ind w:left="1784" w:hanging="360"/>
      </w:pPr>
      <w:rPr>
        <w:rFonts w:ascii="Symbol" w:hAnsi="Symbol" w:hint="default"/>
      </w:rPr>
    </w:lvl>
    <w:lvl w:ilvl="1" w:tplc="04150003" w:tentative="1">
      <w:start w:val="1"/>
      <w:numFmt w:val="bullet"/>
      <w:lvlText w:val="o"/>
      <w:lvlJc w:val="left"/>
      <w:pPr>
        <w:ind w:left="2504" w:hanging="360"/>
      </w:pPr>
      <w:rPr>
        <w:rFonts w:ascii="Courier New" w:hAnsi="Courier New" w:cs="Courier New" w:hint="default"/>
      </w:rPr>
    </w:lvl>
    <w:lvl w:ilvl="2" w:tplc="04150005" w:tentative="1">
      <w:start w:val="1"/>
      <w:numFmt w:val="bullet"/>
      <w:lvlText w:val=""/>
      <w:lvlJc w:val="left"/>
      <w:pPr>
        <w:ind w:left="3224" w:hanging="360"/>
      </w:pPr>
      <w:rPr>
        <w:rFonts w:ascii="Wingdings" w:hAnsi="Wingdings" w:hint="default"/>
      </w:rPr>
    </w:lvl>
    <w:lvl w:ilvl="3" w:tplc="04150001" w:tentative="1">
      <w:start w:val="1"/>
      <w:numFmt w:val="bullet"/>
      <w:lvlText w:val=""/>
      <w:lvlJc w:val="left"/>
      <w:pPr>
        <w:ind w:left="3944" w:hanging="360"/>
      </w:pPr>
      <w:rPr>
        <w:rFonts w:ascii="Symbol" w:hAnsi="Symbol" w:hint="default"/>
      </w:rPr>
    </w:lvl>
    <w:lvl w:ilvl="4" w:tplc="04150003" w:tentative="1">
      <w:start w:val="1"/>
      <w:numFmt w:val="bullet"/>
      <w:lvlText w:val="o"/>
      <w:lvlJc w:val="left"/>
      <w:pPr>
        <w:ind w:left="4664" w:hanging="360"/>
      </w:pPr>
      <w:rPr>
        <w:rFonts w:ascii="Courier New" w:hAnsi="Courier New" w:cs="Courier New" w:hint="default"/>
      </w:rPr>
    </w:lvl>
    <w:lvl w:ilvl="5" w:tplc="04150005" w:tentative="1">
      <w:start w:val="1"/>
      <w:numFmt w:val="bullet"/>
      <w:lvlText w:val=""/>
      <w:lvlJc w:val="left"/>
      <w:pPr>
        <w:ind w:left="5384" w:hanging="360"/>
      </w:pPr>
      <w:rPr>
        <w:rFonts w:ascii="Wingdings" w:hAnsi="Wingdings" w:hint="default"/>
      </w:rPr>
    </w:lvl>
    <w:lvl w:ilvl="6" w:tplc="04150001" w:tentative="1">
      <w:start w:val="1"/>
      <w:numFmt w:val="bullet"/>
      <w:lvlText w:val=""/>
      <w:lvlJc w:val="left"/>
      <w:pPr>
        <w:ind w:left="6104" w:hanging="360"/>
      </w:pPr>
      <w:rPr>
        <w:rFonts w:ascii="Symbol" w:hAnsi="Symbol" w:hint="default"/>
      </w:rPr>
    </w:lvl>
    <w:lvl w:ilvl="7" w:tplc="04150003" w:tentative="1">
      <w:start w:val="1"/>
      <w:numFmt w:val="bullet"/>
      <w:lvlText w:val="o"/>
      <w:lvlJc w:val="left"/>
      <w:pPr>
        <w:ind w:left="6824" w:hanging="360"/>
      </w:pPr>
      <w:rPr>
        <w:rFonts w:ascii="Courier New" w:hAnsi="Courier New" w:cs="Courier New" w:hint="default"/>
      </w:rPr>
    </w:lvl>
    <w:lvl w:ilvl="8" w:tplc="04150005" w:tentative="1">
      <w:start w:val="1"/>
      <w:numFmt w:val="bullet"/>
      <w:lvlText w:val=""/>
      <w:lvlJc w:val="left"/>
      <w:pPr>
        <w:ind w:left="7544" w:hanging="360"/>
      </w:pPr>
      <w:rPr>
        <w:rFonts w:ascii="Wingdings" w:hAnsi="Wingdings" w:hint="default"/>
      </w:rPr>
    </w:lvl>
  </w:abstractNum>
  <w:abstractNum w:abstractNumId="136"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37"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0"/>
  </w:num>
  <w:num w:numId="3">
    <w:abstractNumId w:val="65"/>
  </w:num>
  <w:num w:numId="4">
    <w:abstractNumId w:val="136"/>
  </w:num>
  <w:num w:numId="5">
    <w:abstractNumId w:val="35"/>
  </w:num>
  <w:num w:numId="6">
    <w:abstractNumId w:val="42"/>
  </w:num>
  <w:num w:numId="7">
    <w:abstractNumId w:val="138"/>
  </w:num>
  <w:num w:numId="8">
    <w:abstractNumId w:val="122"/>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7"/>
  </w:num>
  <w:num w:numId="11">
    <w:abstractNumId w:val="66"/>
  </w:num>
  <w:num w:numId="12">
    <w:abstractNumId w:val="61"/>
  </w:num>
  <w:num w:numId="13">
    <w:abstractNumId w:val="5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8"/>
  </w:num>
  <w:num w:numId="17">
    <w:abstractNumId w:val="113"/>
  </w:num>
  <w:num w:numId="18">
    <w:abstractNumId w:val="95"/>
  </w:num>
  <w:num w:numId="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5"/>
  </w:num>
  <w:num w:numId="23">
    <w:abstractNumId w:val="117"/>
  </w:num>
  <w:num w:numId="24">
    <w:abstractNumId w:val="119"/>
  </w:num>
  <w:num w:numId="25">
    <w:abstractNumId w:val="74"/>
  </w:num>
  <w:num w:numId="26">
    <w:abstractNumId w:val="28"/>
  </w:num>
  <w:num w:numId="27">
    <w:abstractNumId w:val="75"/>
  </w:num>
  <w:num w:numId="28">
    <w:abstractNumId w:val="53"/>
  </w:num>
  <w:num w:numId="29">
    <w:abstractNumId w:val="22"/>
  </w:num>
  <w:num w:numId="30">
    <w:abstractNumId w:val="77"/>
  </w:num>
  <w:num w:numId="31">
    <w:abstractNumId w:val="94"/>
  </w:num>
  <w:num w:numId="32">
    <w:abstractNumId w:val="76"/>
  </w:num>
  <w:num w:numId="33">
    <w:abstractNumId w:val="100"/>
  </w:num>
  <w:num w:numId="34">
    <w:abstractNumId w:val="49"/>
  </w:num>
  <w:num w:numId="35">
    <w:abstractNumId w:val="39"/>
  </w:num>
  <w:num w:numId="36">
    <w:abstractNumId w:val="10"/>
  </w:num>
  <w:num w:numId="37">
    <w:abstractNumId w:val="97"/>
  </w:num>
  <w:num w:numId="38">
    <w:abstractNumId w:val="81"/>
  </w:num>
  <w:num w:numId="39">
    <w:abstractNumId w:val="111"/>
  </w:num>
  <w:num w:numId="40">
    <w:abstractNumId w:val="70"/>
  </w:num>
  <w:num w:numId="41">
    <w:abstractNumId w:val="103"/>
  </w:num>
  <w:num w:numId="42">
    <w:abstractNumId w:val="37"/>
  </w:num>
  <w:num w:numId="43">
    <w:abstractNumId w:val="20"/>
  </w:num>
  <w:num w:numId="44">
    <w:abstractNumId w:val="63"/>
  </w:num>
  <w:num w:numId="45">
    <w:abstractNumId w:val="96"/>
  </w:num>
  <w:num w:numId="46">
    <w:abstractNumId w:val="26"/>
  </w:num>
  <w:num w:numId="47">
    <w:abstractNumId w:val="87"/>
  </w:num>
  <w:num w:numId="48">
    <w:abstractNumId w:val="14"/>
  </w:num>
  <w:num w:numId="49">
    <w:abstractNumId w:val="47"/>
  </w:num>
  <w:num w:numId="50">
    <w:abstractNumId w:val="72"/>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5"/>
  </w:num>
  <w:num w:numId="53">
    <w:abstractNumId w:val="57"/>
  </w:num>
  <w:num w:numId="54">
    <w:abstractNumId w:val="129"/>
  </w:num>
  <w:num w:numId="55">
    <w:abstractNumId w:val="69"/>
  </w:num>
  <w:num w:numId="56">
    <w:abstractNumId w:val="108"/>
  </w:num>
  <w:num w:numId="57">
    <w:abstractNumId w:val="71"/>
  </w:num>
  <w:num w:numId="58">
    <w:abstractNumId w:val="79"/>
  </w:num>
  <w:num w:numId="59">
    <w:abstractNumId w:val="68"/>
  </w:num>
  <w:num w:numId="60">
    <w:abstractNumId w:val="23"/>
  </w:num>
  <w:num w:numId="61">
    <w:abstractNumId w:val="48"/>
  </w:num>
  <w:num w:numId="62">
    <w:abstractNumId w:val="82"/>
  </w:num>
  <w:num w:numId="63">
    <w:abstractNumId w:val="133"/>
  </w:num>
  <w:num w:numId="64">
    <w:abstractNumId w:val="83"/>
  </w:num>
  <w:num w:numId="65">
    <w:abstractNumId w:val="85"/>
  </w:num>
  <w:num w:numId="66">
    <w:abstractNumId w:val="6"/>
  </w:num>
  <w:num w:numId="67">
    <w:abstractNumId w:val="130"/>
  </w:num>
  <w:num w:numId="68">
    <w:abstractNumId w:val="126"/>
  </w:num>
  <w:num w:numId="69">
    <w:abstractNumId w:val="55"/>
  </w:num>
  <w:num w:numId="70">
    <w:abstractNumId w:val="112"/>
  </w:num>
  <w:num w:numId="71">
    <w:abstractNumId w:val="21"/>
  </w:num>
  <w:num w:numId="72">
    <w:abstractNumId w:val="33"/>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25"/>
  </w:num>
  <w:num w:numId="76">
    <w:abstractNumId w:val="62"/>
  </w:num>
  <w:num w:numId="77">
    <w:abstractNumId w:val="106"/>
  </w:num>
  <w:num w:numId="78">
    <w:abstractNumId w:val="59"/>
  </w:num>
  <w:num w:numId="79">
    <w:abstractNumId w:val="124"/>
  </w:num>
  <w:num w:numId="80">
    <w:abstractNumId w:val="105"/>
  </w:num>
  <w:num w:numId="81">
    <w:abstractNumId w:val="51"/>
  </w:num>
  <w:num w:numId="82">
    <w:abstractNumId w:val="134"/>
  </w:num>
  <w:num w:numId="83">
    <w:abstractNumId w:val="73"/>
  </w:num>
  <w:num w:numId="84">
    <w:abstractNumId w:val="121"/>
  </w:num>
  <w:num w:numId="85">
    <w:abstractNumId w:val="92"/>
  </w:num>
  <w:num w:numId="86">
    <w:abstractNumId w:val="93"/>
  </w:num>
  <w:num w:numId="87">
    <w:abstractNumId w:val="114"/>
  </w:num>
  <w:num w:numId="88">
    <w:abstractNumId w:val="17"/>
  </w:num>
  <w:num w:numId="89">
    <w:abstractNumId w:val="38"/>
  </w:num>
  <w:num w:numId="90">
    <w:abstractNumId w:val="102"/>
  </w:num>
  <w:num w:numId="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num>
  <w:num w:numId="93">
    <w:abstractNumId w:val="84"/>
  </w:num>
  <w:num w:numId="94">
    <w:abstractNumId w:val="90"/>
  </w:num>
  <w:num w:numId="95">
    <w:abstractNumId w:val="120"/>
  </w:num>
  <w:num w:numId="96">
    <w:abstractNumId w:val="110"/>
  </w:num>
  <w:num w:numId="97">
    <w:abstractNumId w:val="30"/>
  </w:num>
  <w:num w:numId="98">
    <w:abstractNumId w:val="88"/>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num>
  <w:num w:numId="101">
    <w:abstractNumId w:val="15"/>
  </w:num>
  <w:num w:numId="102">
    <w:abstractNumId w:val="58"/>
  </w:num>
  <w:num w:numId="103">
    <w:abstractNumId w:val="41"/>
  </w:num>
  <w:num w:numId="104">
    <w:abstractNumId w:val="91"/>
  </w:num>
  <w:num w:numId="105">
    <w:abstractNumId w:val="44"/>
  </w:num>
  <w:num w:numId="106">
    <w:abstractNumId w:val="127"/>
  </w:num>
  <w:num w:numId="107">
    <w:abstractNumId w:val="128"/>
  </w:num>
  <w:num w:numId="108">
    <w:abstractNumId w:val="11"/>
  </w:num>
  <w:num w:numId="109">
    <w:abstractNumId w:val="29"/>
  </w:num>
  <w:num w:numId="110">
    <w:abstractNumId w:val="18"/>
  </w:num>
  <w:num w:numId="111">
    <w:abstractNumId w:val="32"/>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12">
    <w:abstractNumId w:val="19"/>
  </w:num>
  <w:num w:numId="113">
    <w:abstractNumId w:val="101"/>
  </w:num>
  <w:num w:numId="114">
    <w:abstractNumId w:val="131"/>
  </w:num>
  <w:num w:numId="115">
    <w:abstractNumId w:val="24"/>
  </w:num>
  <w:num w:numId="116">
    <w:abstractNumId w:val="50"/>
  </w:num>
  <w:num w:numId="117">
    <w:abstractNumId w:val="16"/>
  </w:num>
  <w:num w:numId="118">
    <w:abstractNumId w:val="43"/>
  </w:num>
  <w:num w:numId="119">
    <w:abstractNumId w:val="80"/>
  </w:num>
  <w:num w:numId="120">
    <w:abstractNumId w:val="32"/>
  </w:num>
  <w:num w:numId="121">
    <w:abstractNumId w:val="56"/>
  </w:num>
  <w:num w:numId="122">
    <w:abstractNumId w:val="27"/>
  </w:num>
  <w:num w:numId="123">
    <w:abstractNumId w:val="107"/>
  </w:num>
  <w:num w:numId="124">
    <w:abstractNumId w:val="98"/>
  </w:num>
  <w:num w:numId="125">
    <w:abstractNumId w:val="135"/>
  </w:num>
  <w:num w:numId="126">
    <w:abstractNumId w:val="78"/>
  </w:num>
  <w:num w:numId="127">
    <w:abstractNumId w:val="36"/>
  </w:num>
  <w:num w:numId="128">
    <w:abstractNumId w:val="123"/>
  </w:num>
  <w:num w:numId="129">
    <w:abstractNumId w:val="86"/>
  </w:num>
  <w:num w:numId="130">
    <w:abstractNumId w:val="7"/>
  </w:num>
  <w:num w:numId="131">
    <w:abstractNumId w:val="54"/>
  </w:num>
  <w:num w:numId="132">
    <w:abstractNumId w:val="109"/>
  </w:num>
  <w:num w:numId="133">
    <w:abstractNumId w:val="13"/>
  </w:num>
  <w:num w:numId="134">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60F"/>
    <w:rsid w:val="00003A20"/>
    <w:rsid w:val="00003BCA"/>
    <w:rsid w:val="00004D2D"/>
    <w:rsid w:val="000050C0"/>
    <w:rsid w:val="00005331"/>
    <w:rsid w:val="00005CFB"/>
    <w:rsid w:val="00007257"/>
    <w:rsid w:val="00007350"/>
    <w:rsid w:val="00007F3D"/>
    <w:rsid w:val="000104BB"/>
    <w:rsid w:val="000106AE"/>
    <w:rsid w:val="00010D07"/>
    <w:rsid w:val="00011604"/>
    <w:rsid w:val="00011B01"/>
    <w:rsid w:val="00011E24"/>
    <w:rsid w:val="00012577"/>
    <w:rsid w:val="00012A17"/>
    <w:rsid w:val="00012A44"/>
    <w:rsid w:val="00013397"/>
    <w:rsid w:val="000134A2"/>
    <w:rsid w:val="000135F7"/>
    <w:rsid w:val="00013857"/>
    <w:rsid w:val="0001388C"/>
    <w:rsid w:val="00014767"/>
    <w:rsid w:val="00016148"/>
    <w:rsid w:val="000168BE"/>
    <w:rsid w:val="00016C2E"/>
    <w:rsid w:val="00016F6C"/>
    <w:rsid w:val="0001734B"/>
    <w:rsid w:val="00017DCA"/>
    <w:rsid w:val="000208CE"/>
    <w:rsid w:val="00020CCB"/>
    <w:rsid w:val="00020F12"/>
    <w:rsid w:val="00021AC1"/>
    <w:rsid w:val="00022061"/>
    <w:rsid w:val="00022120"/>
    <w:rsid w:val="000221B2"/>
    <w:rsid w:val="0002280E"/>
    <w:rsid w:val="000229D9"/>
    <w:rsid w:val="00023239"/>
    <w:rsid w:val="00023ADB"/>
    <w:rsid w:val="00023FB4"/>
    <w:rsid w:val="000254D2"/>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65C"/>
    <w:rsid w:val="000347A7"/>
    <w:rsid w:val="000348E4"/>
    <w:rsid w:val="00034912"/>
    <w:rsid w:val="00034F61"/>
    <w:rsid w:val="00035969"/>
    <w:rsid w:val="0003644E"/>
    <w:rsid w:val="00036D9D"/>
    <w:rsid w:val="00040ABE"/>
    <w:rsid w:val="00040B9A"/>
    <w:rsid w:val="00040BED"/>
    <w:rsid w:val="00040F32"/>
    <w:rsid w:val="000416A5"/>
    <w:rsid w:val="00041997"/>
    <w:rsid w:val="00042230"/>
    <w:rsid w:val="0004235C"/>
    <w:rsid w:val="000435CE"/>
    <w:rsid w:val="000437D3"/>
    <w:rsid w:val="000443E0"/>
    <w:rsid w:val="00045067"/>
    <w:rsid w:val="000454DE"/>
    <w:rsid w:val="0004600F"/>
    <w:rsid w:val="000470A5"/>
    <w:rsid w:val="000471EC"/>
    <w:rsid w:val="00047945"/>
    <w:rsid w:val="00047A8B"/>
    <w:rsid w:val="00047F3B"/>
    <w:rsid w:val="000503E2"/>
    <w:rsid w:val="000508A2"/>
    <w:rsid w:val="000509AA"/>
    <w:rsid w:val="000519E9"/>
    <w:rsid w:val="0005229A"/>
    <w:rsid w:val="00052632"/>
    <w:rsid w:val="000528D4"/>
    <w:rsid w:val="000540C5"/>
    <w:rsid w:val="00054258"/>
    <w:rsid w:val="0005433D"/>
    <w:rsid w:val="00054C35"/>
    <w:rsid w:val="000555CB"/>
    <w:rsid w:val="00055876"/>
    <w:rsid w:val="00055FCE"/>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6716C"/>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6F63"/>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07C8"/>
    <w:rsid w:val="00091290"/>
    <w:rsid w:val="00091DEE"/>
    <w:rsid w:val="00091E8A"/>
    <w:rsid w:val="00091F09"/>
    <w:rsid w:val="00092596"/>
    <w:rsid w:val="00092628"/>
    <w:rsid w:val="00092C48"/>
    <w:rsid w:val="00092CBC"/>
    <w:rsid w:val="00093699"/>
    <w:rsid w:val="0009371C"/>
    <w:rsid w:val="0009395E"/>
    <w:rsid w:val="00093BF7"/>
    <w:rsid w:val="00093EF8"/>
    <w:rsid w:val="00094376"/>
    <w:rsid w:val="00094748"/>
    <w:rsid w:val="000960C2"/>
    <w:rsid w:val="00097265"/>
    <w:rsid w:val="0009777E"/>
    <w:rsid w:val="000A07E4"/>
    <w:rsid w:val="000A10DF"/>
    <w:rsid w:val="000A1193"/>
    <w:rsid w:val="000A1BDC"/>
    <w:rsid w:val="000A1C7D"/>
    <w:rsid w:val="000A209F"/>
    <w:rsid w:val="000A21C9"/>
    <w:rsid w:val="000A242B"/>
    <w:rsid w:val="000A24E7"/>
    <w:rsid w:val="000A329C"/>
    <w:rsid w:val="000A38CC"/>
    <w:rsid w:val="000A54E8"/>
    <w:rsid w:val="000A5DF2"/>
    <w:rsid w:val="000A5F66"/>
    <w:rsid w:val="000A7BDB"/>
    <w:rsid w:val="000A7D49"/>
    <w:rsid w:val="000B0327"/>
    <w:rsid w:val="000B0815"/>
    <w:rsid w:val="000B0C34"/>
    <w:rsid w:val="000B330E"/>
    <w:rsid w:val="000B5291"/>
    <w:rsid w:val="000B5A3B"/>
    <w:rsid w:val="000B5E2E"/>
    <w:rsid w:val="000C08A1"/>
    <w:rsid w:val="000C133A"/>
    <w:rsid w:val="000C177D"/>
    <w:rsid w:val="000C1D50"/>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289"/>
    <w:rsid w:val="000C7435"/>
    <w:rsid w:val="000C75EA"/>
    <w:rsid w:val="000C761C"/>
    <w:rsid w:val="000C7F0E"/>
    <w:rsid w:val="000D0098"/>
    <w:rsid w:val="000D009B"/>
    <w:rsid w:val="000D00A3"/>
    <w:rsid w:val="000D0527"/>
    <w:rsid w:val="000D103E"/>
    <w:rsid w:val="000D12F5"/>
    <w:rsid w:val="000D21DC"/>
    <w:rsid w:val="000D2707"/>
    <w:rsid w:val="000D2FC9"/>
    <w:rsid w:val="000D42DD"/>
    <w:rsid w:val="000D49AA"/>
    <w:rsid w:val="000D49E1"/>
    <w:rsid w:val="000D4EAD"/>
    <w:rsid w:val="000D4FA5"/>
    <w:rsid w:val="000D5049"/>
    <w:rsid w:val="000D615B"/>
    <w:rsid w:val="000D7E73"/>
    <w:rsid w:val="000E0565"/>
    <w:rsid w:val="000E1AB5"/>
    <w:rsid w:val="000E3AE9"/>
    <w:rsid w:val="000E3B4B"/>
    <w:rsid w:val="000E40BB"/>
    <w:rsid w:val="000E41F3"/>
    <w:rsid w:val="000E51D9"/>
    <w:rsid w:val="000E5945"/>
    <w:rsid w:val="000E5DC3"/>
    <w:rsid w:val="000E68C2"/>
    <w:rsid w:val="000E7A39"/>
    <w:rsid w:val="000E7DF0"/>
    <w:rsid w:val="000E7F3B"/>
    <w:rsid w:val="000F145F"/>
    <w:rsid w:val="000F27DD"/>
    <w:rsid w:val="000F3638"/>
    <w:rsid w:val="000F4584"/>
    <w:rsid w:val="000F59C1"/>
    <w:rsid w:val="000F6555"/>
    <w:rsid w:val="000F6A61"/>
    <w:rsid w:val="000F73C4"/>
    <w:rsid w:val="000F7ECD"/>
    <w:rsid w:val="0010048B"/>
    <w:rsid w:val="001006A1"/>
    <w:rsid w:val="0010082B"/>
    <w:rsid w:val="00101842"/>
    <w:rsid w:val="00102232"/>
    <w:rsid w:val="001030D0"/>
    <w:rsid w:val="00103D4F"/>
    <w:rsid w:val="0010426C"/>
    <w:rsid w:val="00104308"/>
    <w:rsid w:val="001048A2"/>
    <w:rsid w:val="001054D4"/>
    <w:rsid w:val="00105862"/>
    <w:rsid w:val="00105A37"/>
    <w:rsid w:val="00105E59"/>
    <w:rsid w:val="0010619A"/>
    <w:rsid w:val="001061B2"/>
    <w:rsid w:val="001066E9"/>
    <w:rsid w:val="00106EFC"/>
    <w:rsid w:val="001108D3"/>
    <w:rsid w:val="0011097D"/>
    <w:rsid w:val="001109A4"/>
    <w:rsid w:val="00110A8C"/>
    <w:rsid w:val="00110F0D"/>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49D"/>
    <w:rsid w:val="001228E6"/>
    <w:rsid w:val="0012381E"/>
    <w:rsid w:val="00124957"/>
    <w:rsid w:val="00124BC2"/>
    <w:rsid w:val="00124BF1"/>
    <w:rsid w:val="00126631"/>
    <w:rsid w:val="00127050"/>
    <w:rsid w:val="00127B2B"/>
    <w:rsid w:val="00130076"/>
    <w:rsid w:val="001301C0"/>
    <w:rsid w:val="00130609"/>
    <w:rsid w:val="00130B48"/>
    <w:rsid w:val="00130BAB"/>
    <w:rsid w:val="00131274"/>
    <w:rsid w:val="00132E33"/>
    <w:rsid w:val="00132F7F"/>
    <w:rsid w:val="0013311F"/>
    <w:rsid w:val="001343C4"/>
    <w:rsid w:val="001345A2"/>
    <w:rsid w:val="001353BA"/>
    <w:rsid w:val="0013618E"/>
    <w:rsid w:val="0013641D"/>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1333"/>
    <w:rsid w:val="00151FAE"/>
    <w:rsid w:val="0015258F"/>
    <w:rsid w:val="0015261C"/>
    <w:rsid w:val="00153E82"/>
    <w:rsid w:val="00154472"/>
    <w:rsid w:val="00154776"/>
    <w:rsid w:val="001578BF"/>
    <w:rsid w:val="00157EF8"/>
    <w:rsid w:val="001603AE"/>
    <w:rsid w:val="00160A1C"/>
    <w:rsid w:val="00160B25"/>
    <w:rsid w:val="00160F26"/>
    <w:rsid w:val="001611C2"/>
    <w:rsid w:val="001614F9"/>
    <w:rsid w:val="00161598"/>
    <w:rsid w:val="001624DF"/>
    <w:rsid w:val="00162557"/>
    <w:rsid w:val="00162938"/>
    <w:rsid w:val="00163BC3"/>
    <w:rsid w:val="00164016"/>
    <w:rsid w:val="0016417D"/>
    <w:rsid w:val="00164748"/>
    <w:rsid w:val="001649B7"/>
    <w:rsid w:val="00164CBB"/>
    <w:rsid w:val="001651D8"/>
    <w:rsid w:val="001657FC"/>
    <w:rsid w:val="00165A58"/>
    <w:rsid w:val="00165CC1"/>
    <w:rsid w:val="00165D9D"/>
    <w:rsid w:val="00165F62"/>
    <w:rsid w:val="00166342"/>
    <w:rsid w:val="001668C2"/>
    <w:rsid w:val="00167243"/>
    <w:rsid w:val="00167C06"/>
    <w:rsid w:val="00167EB0"/>
    <w:rsid w:val="00170904"/>
    <w:rsid w:val="00170BD4"/>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AD"/>
    <w:rsid w:val="001754E5"/>
    <w:rsid w:val="001755D1"/>
    <w:rsid w:val="001758BD"/>
    <w:rsid w:val="00175B19"/>
    <w:rsid w:val="0017628D"/>
    <w:rsid w:val="00176A21"/>
    <w:rsid w:val="001771EF"/>
    <w:rsid w:val="00177578"/>
    <w:rsid w:val="0017785E"/>
    <w:rsid w:val="00177B54"/>
    <w:rsid w:val="00180938"/>
    <w:rsid w:val="001809C2"/>
    <w:rsid w:val="001816D2"/>
    <w:rsid w:val="00181FBB"/>
    <w:rsid w:val="001823FF"/>
    <w:rsid w:val="001829EE"/>
    <w:rsid w:val="00183A96"/>
    <w:rsid w:val="00183E61"/>
    <w:rsid w:val="00183F0F"/>
    <w:rsid w:val="001841E3"/>
    <w:rsid w:val="00184274"/>
    <w:rsid w:val="00184B6D"/>
    <w:rsid w:val="001853D4"/>
    <w:rsid w:val="0018590D"/>
    <w:rsid w:val="00186325"/>
    <w:rsid w:val="0018635E"/>
    <w:rsid w:val="00186496"/>
    <w:rsid w:val="00186839"/>
    <w:rsid w:val="00186BDE"/>
    <w:rsid w:val="00187069"/>
    <w:rsid w:val="00187F5D"/>
    <w:rsid w:val="00190CF1"/>
    <w:rsid w:val="00191757"/>
    <w:rsid w:val="00191BA6"/>
    <w:rsid w:val="0019239A"/>
    <w:rsid w:val="00192434"/>
    <w:rsid w:val="0019322A"/>
    <w:rsid w:val="0019458A"/>
    <w:rsid w:val="00194B72"/>
    <w:rsid w:val="00195039"/>
    <w:rsid w:val="0019546E"/>
    <w:rsid w:val="001956C8"/>
    <w:rsid w:val="00196532"/>
    <w:rsid w:val="00196814"/>
    <w:rsid w:val="00196E43"/>
    <w:rsid w:val="0019763C"/>
    <w:rsid w:val="001A04AF"/>
    <w:rsid w:val="001A0633"/>
    <w:rsid w:val="001A09B4"/>
    <w:rsid w:val="001A0B07"/>
    <w:rsid w:val="001A17F7"/>
    <w:rsid w:val="001A1877"/>
    <w:rsid w:val="001A1EB7"/>
    <w:rsid w:val="001A1EBC"/>
    <w:rsid w:val="001A2D8D"/>
    <w:rsid w:val="001A38A4"/>
    <w:rsid w:val="001A448F"/>
    <w:rsid w:val="001A45BF"/>
    <w:rsid w:val="001A5EEA"/>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0AAE"/>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5DC0"/>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2050"/>
    <w:rsid w:val="001F24AF"/>
    <w:rsid w:val="001F3A37"/>
    <w:rsid w:val="001F3CAD"/>
    <w:rsid w:val="001F3D95"/>
    <w:rsid w:val="001F4A4B"/>
    <w:rsid w:val="001F7102"/>
    <w:rsid w:val="001F7F03"/>
    <w:rsid w:val="00201132"/>
    <w:rsid w:val="0020193E"/>
    <w:rsid w:val="00201E2F"/>
    <w:rsid w:val="00201F4E"/>
    <w:rsid w:val="00203019"/>
    <w:rsid w:val="002036A3"/>
    <w:rsid w:val="00203B5D"/>
    <w:rsid w:val="002044BC"/>
    <w:rsid w:val="00205719"/>
    <w:rsid w:val="002058C2"/>
    <w:rsid w:val="00205C02"/>
    <w:rsid w:val="002062FA"/>
    <w:rsid w:val="00206301"/>
    <w:rsid w:val="002069B5"/>
    <w:rsid w:val="00206CA4"/>
    <w:rsid w:val="00206F39"/>
    <w:rsid w:val="0020720E"/>
    <w:rsid w:val="002073F7"/>
    <w:rsid w:val="0020745D"/>
    <w:rsid w:val="002074D5"/>
    <w:rsid w:val="002101E1"/>
    <w:rsid w:val="002104DD"/>
    <w:rsid w:val="00210791"/>
    <w:rsid w:val="00210965"/>
    <w:rsid w:val="00211D48"/>
    <w:rsid w:val="00212237"/>
    <w:rsid w:val="0021290D"/>
    <w:rsid w:val="00213FB2"/>
    <w:rsid w:val="00213FC0"/>
    <w:rsid w:val="002140FF"/>
    <w:rsid w:val="002143EC"/>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40445"/>
    <w:rsid w:val="0024062D"/>
    <w:rsid w:val="00240AAC"/>
    <w:rsid w:val="0024110A"/>
    <w:rsid w:val="002415FA"/>
    <w:rsid w:val="00241650"/>
    <w:rsid w:val="00241992"/>
    <w:rsid w:val="002419D4"/>
    <w:rsid w:val="00241B07"/>
    <w:rsid w:val="00241E2C"/>
    <w:rsid w:val="00241FD5"/>
    <w:rsid w:val="00242334"/>
    <w:rsid w:val="002432DC"/>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648C"/>
    <w:rsid w:val="002570FE"/>
    <w:rsid w:val="00257480"/>
    <w:rsid w:val="002579BF"/>
    <w:rsid w:val="002600CE"/>
    <w:rsid w:val="0026048D"/>
    <w:rsid w:val="00261AE0"/>
    <w:rsid w:val="00261B0D"/>
    <w:rsid w:val="00262208"/>
    <w:rsid w:val="0026244A"/>
    <w:rsid w:val="00262E29"/>
    <w:rsid w:val="00262FA6"/>
    <w:rsid w:val="0026305F"/>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85C"/>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1DD"/>
    <w:rsid w:val="00297394"/>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56DD"/>
    <w:rsid w:val="002A6C2C"/>
    <w:rsid w:val="002A7819"/>
    <w:rsid w:val="002A7F2D"/>
    <w:rsid w:val="002A7F74"/>
    <w:rsid w:val="002B0341"/>
    <w:rsid w:val="002B066D"/>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FC7"/>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56FB"/>
    <w:rsid w:val="002D6A38"/>
    <w:rsid w:val="002D722A"/>
    <w:rsid w:val="002E042F"/>
    <w:rsid w:val="002E0D27"/>
    <w:rsid w:val="002E180C"/>
    <w:rsid w:val="002E1AE2"/>
    <w:rsid w:val="002E1D95"/>
    <w:rsid w:val="002E1FB0"/>
    <w:rsid w:val="002E1FCC"/>
    <w:rsid w:val="002E243D"/>
    <w:rsid w:val="002E265F"/>
    <w:rsid w:val="002E4284"/>
    <w:rsid w:val="002E5861"/>
    <w:rsid w:val="002E601B"/>
    <w:rsid w:val="002E701F"/>
    <w:rsid w:val="002E7C7A"/>
    <w:rsid w:val="002E7EAD"/>
    <w:rsid w:val="002F0113"/>
    <w:rsid w:val="002F0527"/>
    <w:rsid w:val="002F0A88"/>
    <w:rsid w:val="002F0F50"/>
    <w:rsid w:val="002F22DF"/>
    <w:rsid w:val="002F3211"/>
    <w:rsid w:val="002F3499"/>
    <w:rsid w:val="002F5ADF"/>
    <w:rsid w:val="002F5F00"/>
    <w:rsid w:val="002F6A9C"/>
    <w:rsid w:val="003012E3"/>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4DCA"/>
    <w:rsid w:val="003150EE"/>
    <w:rsid w:val="003158D6"/>
    <w:rsid w:val="00315F49"/>
    <w:rsid w:val="00316571"/>
    <w:rsid w:val="00316F33"/>
    <w:rsid w:val="00317193"/>
    <w:rsid w:val="0031721B"/>
    <w:rsid w:val="00317D83"/>
    <w:rsid w:val="003200FC"/>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288"/>
    <w:rsid w:val="00330791"/>
    <w:rsid w:val="00330D25"/>
    <w:rsid w:val="00331992"/>
    <w:rsid w:val="00332FC6"/>
    <w:rsid w:val="00333E49"/>
    <w:rsid w:val="00335CB2"/>
    <w:rsid w:val="003374A6"/>
    <w:rsid w:val="0034033C"/>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EBC"/>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4C5C"/>
    <w:rsid w:val="00365364"/>
    <w:rsid w:val="00366309"/>
    <w:rsid w:val="003667BA"/>
    <w:rsid w:val="00366CE5"/>
    <w:rsid w:val="00370367"/>
    <w:rsid w:val="00370C2D"/>
    <w:rsid w:val="00370F68"/>
    <w:rsid w:val="00371E9A"/>
    <w:rsid w:val="0037209F"/>
    <w:rsid w:val="003721D6"/>
    <w:rsid w:val="00372A15"/>
    <w:rsid w:val="00373AD7"/>
    <w:rsid w:val="00374431"/>
    <w:rsid w:val="003745BD"/>
    <w:rsid w:val="00375736"/>
    <w:rsid w:val="00376170"/>
    <w:rsid w:val="003761A4"/>
    <w:rsid w:val="00376CCC"/>
    <w:rsid w:val="00377111"/>
    <w:rsid w:val="00377211"/>
    <w:rsid w:val="003803B9"/>
    <w:rsid w:val="0038048E"/>
    <w:rsid w:val="003804E0"/>
    <w:rsid w:val="00381902"/>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4A5"/>
    <w:rsid w:val="0039770F"/>
    <w:rsid w:val="0039797E"/>
    <w:rsid w:val="00397E0C"/>
    <w:rsid w:val="003A0335"/>
    <w:rsid w:val="003A0862"/>
    <w:rsid w:val="003A0C3D"/>
    <w:rsid w:val="003A119A"/>
    <w:rsid w:val="003A1E02"/>
    <w:rsid w:val="003A36DE"/>
    <w:rsid w:val="003A3985"/>
    <w:rsid w:val="003A3C45"/>
    <w:rsid w:val="003A5B5E"/>
    <w:rsid w:val="003A5EB0"/>
    <w:rsid w:val="003A62F8"/>
    <w:rsid w:val="003A724B"/>
    <w:rsid w:val="003A7993"/>
    <w:rsid w:val="003B046D"/>
    <w:rsid w:val="003B0807"/>
    <w:rsid w:val="003B0E92"/>
    <w:rsid w:val="003B12B6"/>
    <w:rsid w:val="003B29D3"/>
    <w:rsid w:val="003B2F2A"/>
    <w:rsid w:val="003B3066"/>
    <w:rsid w:val="003B3381"/>
    <w:rsid w:val="003B3A43"/>
    <w:rsid w:val="003B3C03"/>
    <w:rsid w:val="003B4C92"/>
    <w:rsid w:val="003B50C5"/>
    <w:rsid w:val="003B653F"/>
    <w:rsid w:val="003B654C"/>
    <w:rsid w:val="003B6C9D"/>
    <w:rsid w:val="003B6DD5"/>
    <w:rsid w:val="003B6E9C"/>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1E83"/>
    <w:rsid w:val="003E25E0"/>
    <w:rsid w:val="003E2E4B"/>
    <w:rsid w:val="003E3530"/>
    <w:rsid w:val="003E397C"/>
    <w:rsid w:val="003E3D2F"/>
    <w:rsid w:val="003E489A"/>
    <w:rsid w:val="003E57D6"/>
    <w:rsid w:val="003E5CBD"/>
    <w:rsid w:val="003E5F2B"/>
    <w:rsid w:val="003E7804"/>
    <w:rsid w:val="003F07ED"/>
    <w:rsid w:val="003F0B55"/>
    <w:rsid w:val="003F0D3F"/>
    <w:rsid w:val="003F1560"/>
    <w:rsid w:val="003F18F6"/>
    <w:rsid w:val="003F2B5F"/>
    <w:rsid w:val="003F3D5A"/>
    <w:rsid w:val="003F4170"/>
    <w:rsid w:val="003F4FDE"/>
    <w:rsid w:val="003F6793"/>
    <w:rsid w:val="003F6B6F"/>
    <w:rsid w:val="003F7764"/>
    <w:rsid w:val="00400532"/>
    <w:rsid w:val="00400AE7"/>
    <w:rsid w:val="00400F72"/>
    <w:rsid w:val="004013CF"/>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103B3"/>
    <w:rsid w:val="00410BB2"/>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403"/>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717A"/>
    <w:rsid w:val="00437D9C"/>
    <w:rsid w:val="00440637"/>
    <w:rsid w:val="00441855"/>
    <w:rsid w:val="00442637"/>
    <w:rsid w:val="0044289A"/>
    <w:rsid w:val="0044322F"/>
    <w:rsid w:val="0044424E"/>
    <w:rsid w:val="0044447B"/>
    <w:rsid w:val="00444B40"/>
    <w:rsid w:val="00445503"/>
    <w:rsid w:val="00445667"/>
    <w:rsid w:val="00445839"/>
    <w:rsid w:val="00445900"/>
    <w:rsid w:val="00445A3D"/>
    <w:rsid w:val="00445ACB"/>
    <w:rsid w:val="0044635E"/>
    <w:rsid w:val="00447737"/>
    <w:rsid w:val="00447799"/>
    <w:rsid w:val="00447C7D"/>
    <w:rsid w:val="00450BA3"/>
    <w:rsid w:val="00450D9C"/>
    <w:rsid w:val="00451093"/>
    <w:rsid w:val="00452417"/>
    <w:rsid w:val="00452FD0"/>
    <w:rsid w:val="004536D3"/>
    <w:rsid w:val="00453DC2"/>
    <w:rsid w:val="00453EE0"/>
    <w:rsid w:val="00454584"/>
    <w:rsid w:val="004545E9"/>
    <w:rsid w:val="00456259"/>
    <w:rsid w:val="00456C24"/>
    <w:rsid w:val="004603B9"/>
    <w:rsid w:val="00460406"/>
    <w:rsid w:val="00460BCC"/>
    <w:rsid w:val="00460DF4"/>
    <w:rsid w:val="004611AD"/>
    <w:rsid w:val="004611D7"/>
    <w:rsid w:val="00461465"/>
    <w:rsid w:val="00462B23"/>
    <w:rsid w:val="0046351D"/>
    <w:rsid w:val="004640EE"/>
    <w:rsid w:val="0046414C"/>
    <w:rsid w:val="00464274"/>
    <w:rsid w:val="00464421"/>
    <w:rsid w:val="00464491"/>
    <w:rsid w:val="00464B7E"/>
    <w:rsid w:val="004657F5"/>
    <w:rsid w:val="004659BE"/>
    <w:rsid w:val="00465FB1"/>
    <w:rsid w:val="004667C6"/>
    <w:rsid w:val="00467C31"/>
    <w:rsid w:val="00470091"/>
    <w:rsid w:val="00470982"/>
    <w:rsid w:val="00470B73"/>
    <w:rsid w:val="00470BF8"/>
    <w:rsid w:val="004710A5"/>
    <w:rsid w:val="004718D9"/>
    <w:rsid w:val="004722A5"/>
    <w:rsid w:val="00472590"/>
    <w:rsid w:val="00472F0F"/>
    <w:rsid w:val="00473E7A"/>
    <w:rsid w:val="004742C5"/>
    <w:rsid w:val="0047454D"/>
    <w:rsid w:val="0047461F"/>
    <w:rsid w:val="00474983"/>
    <w:rsid w:val="00474B77"/>
    <w:rsid w:val="00474F0E"/>
    <w:rsid w:val="00475849"/>
    <w:rsid w:val="00475C48"/>
    <w:rsid w:val="00475FEF"/>
    <w:rsid w:val="004761B4"/>
    <w:rsid w:val="00476351"/>
    <w:rsid w:val="0047692D"/>
    <w:rsid w:val="00476CD4"/>
    <w:rsid w:val="004777A5"/>
    <w:rsid w:val="00477B36"/>
    <w:rsid w:val="00477F8A"/>
    <w:rsid w:val="004805ED"/>
    <w:rsid w:val="0048136B"/>
    <w:rsid w:val="00481695"/>
    <w:rsid w:val="004816E5"/>
    <w:rsid w:val="00481713"/>
    <w:rsid w:val="004832D2"/>
    <w:rsid w:val="004832F2"/>
    <w:rsid w:val="00483552"/>
    <w:rsid w:val="004839A9"/>
    <w:rsid w:val="00483FB4"/>
    <w:rsid w:val="0048463F"/>
    <w:rsid w:val="004847AB"/>
    <w:rsid w:val="0048604F"/>
    <w:rsid w:val="004875E2"/>
    <w:rsid w:val="00487808"/>
    <w:rsid w:val="00487919"/>
    <w:rsid w:val="00487E03"/>
    <w:rsid w:val="00490CB2"/>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B74"/>
    <w:rsid w:val="004C32CF"/>
    <w:rsid w:val="004C3985"/>
    <w:rsid w:val="004C494E"/>
    <w:rsid w:val="004C506E"/>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A06"/>
    <w:rsid w:val="004D3090"/>
    <w:rsid w:val="004D3229"/>
    <w:rsid w:val="004D52C2"/>
    <w:rsid w:val="004D5975"/>
    <w:rsid w:val="004D5E0C"/>
    <w:rsid w:val="004D5E2A"/>
    <w:rsid w:val="004D6E13"/>
    <w:rsid w:val="004D70FC"/>
    <w:rsid w:val="004D7226"/>
    <w:rsid w:val="004D7415"/>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13"/>
    <w:rsid w:val="004E7363"/>
    <w:rsid w:val="004E7C63"/>
    <w:rsid w:val="004F2D9A"/>
    <w:rsid w:val="004F4341"/>
    <w:rsid w:val="004F4C1E"/>
    <w:rsid w:val="004F50B7"/>
    <w:rsid w:val="004F5856"/>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4B"/>
    <w:rsid w:val="00507F30"/>
    <w:rsid w:val="005102F7"/>
    <w:rsid w:val="00510949"/>
    <w:rsid w:val="00510A41"/>
    <w:rsid w:val="00511081"/>
    <w:rsid w:val="00511C64"/>
    <w:rsid w:val="00512087"/>
    <w:rsid w:val="0051238F"/>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7BE"/>
    <w:rsid w:val="00524853"/>
    <w:rsid w:val="00524BF8"/>
    <w:rsid w:val="00524DB1"/>
    <w:rsid w:val="00525406"/>
    <w:rsid w:val="0052583C"/>
    <w:rsid w:val="00527359"/>
    <w:rsid w:val="0052770C"/>
    <w:rsid w:val="005303CE"/>
    <w:rsid w:val="00530F00"/>
    <w:rsid w:val="005317EB"/>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6F8C"/>
    <w:rsid w:val="00537E1B"/>
    <w:rsid w:val="00537F01"/>
    <w:rsid w:val="005400E1"/>
    <w:rsid w:val="00540153"/>
    <w:rsid w:val="005401FE"/>
    <w:rsid w:val="00540323"/>
    <w:rsid w:val="00540A57"/>
    <w:rsid w:val="00540FCC"/>
    <w:rsid w:val="005411C5"/>
    <w:rsid w:val="00541409"/>
    <w:rsid w:val="0054152E"/>
    <w:rsid w:val="00542075"/>
    <w:rsid w:val="00542A33"/>
    <w:rsid w:val="0054375F"/>
    <w:rsid w:val="00544BBC"/>
    <w:rsid w:val="00544BD7"/>
    <w:rsid w:val="00544F5C"/>
    <w:rsid w:val="0054505B"/>
    <w:rsid w:val="00545A79"/>
    <w:rsid w:val="00545B0F"/>
    <w:rsid w:val="00545DA7"/>
    <w:rsid w:val="0054690F"/>
    <w:rsid w:val="00546C81"/>
    <w:rsid w:val="005471F5"/>
    <w:rsid w:val="00547391"/>
    <w:rsid w:val="005475EA"/>
    <w:rsid w:val="00547604"/>
    <w:rsid w:val="00547E85"/>
    <w:rsid w:val="005503AD"/>
    <w:rsid w:val="0055160E"/>
    <w:rsid w:val="00552161"/>
    <w:rsid w:val="005525A2"/>
    <w:rsid w:val="00552FA3"/>
    <w:rsid w:val="005535A2"/>
    <w:rsid w:val="005537C4"/>
    <w:rsid w:val="0055435A"/>
    <w:rsid w:val="005548E5"/>
    <w:rsid w:val="00554EF9"/>
    <w:rsid w:val="0055583E"/>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3F1D"/>
    <w:rsid w:val="00564085"/>
    <w:rsid w:val="00564AA5"/>
    <w:rsid w:val="005656A0"/>
    <w:rsid w:val="00566821"/>
    <w:rsid w:val="0056793F"/>
    <w:rsid w:val="00567F5A"/>
    <w:rsid w:val="0057032A"/>
    <w:rsid w:val="00570E6E"/>
    <w:rsid w:val="00571732"/>
    <w:rsid w:val="00571C1A"/>
    <w:rsid w:val="005724F2"/>
    <w:rsid w:val="00572913"/>
    <w:rsid w:val="00573446"/>
    <w:rsid w:val="00573B42"/>
    <w:rsid w:val="00573C3E"/>
    <w:rsid w:val="00573F50"/>
    <w:rsid w:val="00574797"/>
    <w:rsid w:val="00575578"/>
    <w:rsid w:val="0057568E"/>
    <w:rsid w:val="00575CD5"/>
    <w:rsid w:val="00576D31"/>
    <w:rsid w:val="00576F97"/>
    <w:rsid w:val="00577719"/>
    <w:rsid w:val="00580DA1"/>
    <w:rsid w:val="0058157D"/>
    <w:rsid w:val="00582015"/>
    <w:rsid w:val="00582285"/>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1EA0"/>
    <w:rsid w:val="00592706"/>
    <w:rsid w:val="0059275C"/>
    <w:rsid w:val="00592813"/>
    <w:rsid w:val="00592DB2"/>
    <w:rsid w:val="00593B28"/>
    <w:rsid w:val="00593D5F"/>
    <w:rsid w:val="00595800"/>
    <w:rsid w:val="00595B0E"/>
    <w:rsid w:val="0059636E"/>
    <w:rsid w:val="0059674B"/>
    <w:rsid w:val="005979B6"/>
    <w:rsid w:val="00597E1C"/>
    <w:rsid w:val="005A0B59"/>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6793"/>
    <w:rsid w:val="005B6C70"/>
    <w:rsid w:val="005B6CB3"/>
    <w:rsid w:val="005B6D8C"/>
    <w:rsid w:val="005B7DF7"/>
    <w:rsid w:val="005C0B72"/>
    <w:rsid w:val="005C2246"/>
    <w:rsid w:val="005C225A"/>
    <w:rsid w:val="005C29AC"/>
    <w:rsid w:val="005C2F07"/>
    <w:rsid w:val="005C366A"/>
    <w:rsid w:val="005C38C0"/>
    <w:rsid w:val="005C3BE2"/>
    <w:rsid w:val="005C3BE6"/>
    <w:rsid w:val="005C3E4B"/>
    <w:rsid w:val="005C4125"/>
    <w:rsid w:val="005C444F"/>
    <w:rsid w:val="005C4461"/>
    <w:rsid w:val="005C48A6"/>
    <w:rsid w:val="005C4AD9"/>
    <w:rsid w:val="005C5284"/>
    <w:rsid w:val="005C592E"/>
    <w:rsid w:val="005C5991"/>
    <w:rsid w:val="005C6336"/>
    <w:rsid w:val="005C67B0"/>
    <w:rsid w:val="005C6A4F"/>
    <w:rsid w:val="005C7882"/>
    <w:rsid w:val="005D0012"/>
    <w:rsid w:val="005D0C58"/>
    <w:rsid w:val="005D1612"/>
    <w:rsid w:val="005D169F"/>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730"/>
    <w:rsid w:val="005E1A71"/>
    <w:rsid w:val="005E1B6D"/>
    <w:rsid w:val="005E2211"/>
    <w:rsid w:val="005E241B"/>
    <w:rsid w:val="005E30A5"/>
    <w:rsid w:val="005E32BB"/>
    <w:rsid w:val="005E3B6D"/>
    <w:rsid w:val="005E3FA2"/>
    <w:rsid w:val="005E3FF0"/>
    <w:rsid w:val="005E4C7D"/>
    <w:rsid w:val="005E5DCE"/>
    <w:rsid w:val="005E67FB"/>
    <w:rsid w:val="005E692C"/>
    <w:rsid w:val="005E6966"/>
    <w:rsid w:val="005E6D74"/>
    <w:rsid w:val="005E6E32"/>
    <w:rsid w:val="005E7363"/>
    <w:rsid w:val="005E74B5"/>
    <w:rsid w:val="005E7807"/>
    <w:rsid w:val="005E7A00"/>
    <w:rsid w:val="005F03BF"/>
    <w:rsid w:val="005F072F"/>
    <w:rsid w:val="005F0F82"/>
    <w:rsid w:val="005F11AB"/>
    <w:rsid w:val="005F1583"/>
    <w:rsid w:val="005F1734"/>
    <w:rsid w:val="005F2B22"/>
    <w:rsid w:val="005F2E5A"/>
    <w:rsid w:val="005F34D4"/>
    <w:rsid w:val="005F3BFD"/>
    <w:rsid w:val="005F51F4"/>
    <w:rsid w:val="005F5554"/>
    <w:rsid w:val="005F5BDD"/>
    <w:rsid w:val="005F5C12"/>
    <w:rsid w:val="005F62D6"/>
    <w:rsid w:val="005F6531"/>
    <w:rsid w:val="005F657B"/>
    <w:rsid w:val="005F6915"/>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BE3"/>
    <w:rsid w:val="00603C62"/>
    <w:rsid w:val="00604F0C"/>
    <w:rsid w:val="00605251"/>
    <w:rsid w:val="006053B1"/>
    <w:rsid w:val="00605B6C"/>
    <w:rsid w:val="00605E56"/>
    <w:rsid w:val="006060E8"/>
    <w:rsid w:val="00606A43"/>
    <w:rsid w:val="00606D76"/>
    <w:rsid w:val="00606F34"/>
    <w:rsid w:val="00607934"/>
    <w:rsid w:val="00610286"/>
    <w:rsid w:val="00610356"/>
    <w:rsid w:val="00610B79"/>
    <w:rsid w:val="0061173A"/>
    <w:rsid w:val="00612736"/>
    <w:rsid w:val="006138DE"/>
    <w:rsid w:val="00613FBC"/>
    <w:rsid w:val="006147A1"/>
    <w:rsid w:val="00614C3E"/>
    <w:rsid w:val="00614F89"/>
    <w:rsid w:val="006159A1"/>
    <w:rsid w:val="00615BEF"/>
    <w:rsid w:val="00617428"/>
    <w:rsid w:val="0061763E"/>
    <w:rsid w:val="00617931"/>
    <w:rsid w:val="00620599"/>
    <w:rsid w:val="00620665"/>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983"/>
    <w:rsid w:val="00626E2A"/>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9D8"/>
    <w:rsid w:val="00646D21"/>
    <w:rsid w:val="0064701C"/>
    <w:rsid w:val="006470DD"/>
    <w:rsid w:val="0065004C"/>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545"/>
    <w:rsid w:val="00655C91"/>
    <w:rsid w:val="00656041"/>
    <w:rsid w:val="006571D5"/>
    <w:rsid w:val="006579E8"/>
    <w:rsid w:val="00657F08"/>
    <w:rsid w:val="0066060C"/>
    <w:rsid w:val="00660627"/>
    <w:rsid w:val="00660B17"/>
    <w:rsid w:val="00660B57"/>
    <w:rsid w:val="00660DC2"/>
    <w:rsid w:val="00660EE8"/>
    <w:rsid w:val="00661E0D"/>
    <w:rsid w:val="00663514"/>
    <w:rsid w:val="00663FFF"/>
    <w:rsid w:val="00665958"/>
    <w:rsid w:val="006662F9"/>
    <w:rsid w:val="006665D4"/>
    <w:rsid w:val="00667D5F"/>
    <w:rsid w:val="00670135"/>
    <w:rsid w:val="0067014B"/>
    <w:rsid w:val="00670EEA"/>
    <w:rsid w:val="0067197B"/>
    <w:rsid w:val="006719A9"/>
    <w:rsid w:val="00672FAD"/>
    <w:rsid w:val="00673398"/>
    <w:rsid w:val="00673629"/>
    <w:rsid w:val="006738B7"/>
    <w:rsid w:val="0067405B"/>
    <w:rsid w:val="00674505"/>
    <w:rsid w:val="00674BF1"/>
    <w:rsid w:val="00674D18"/>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8EE"/>
    <w:rsid w:val="00687A0C"/>
    <w:rsid w:val="00690470"/>
    <w:rsid w:val="00690D41"/>
    <w:rsid w:val="00690DC5"/>
    <w:rsid w:val="00690E63"/>
    <w:rsid w:val="006915DC"/>
    <w:rsid w:val="00691BCF"/>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266"/>
    <w:rsid w:val="006A7388"/>
    <w:rsid w:val="006A77A3"/>
    <w:rsid w:val="006A7820"/>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ED6"/>
    <w:rsid w:val="006C4FF2"/>
    <w:rsid w:val="006C5427"/>
    <w:rsid w:val="006C546E"/>
    <w:rsid w:val="006C5748"/>
    <w:rsid w:val="006C5C3F"/>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076"/>
    <w:rsid w:val="006E2301"/>
    <w:rsid w:val="006E239B"/>
    <w:rsid w:val="006E2B95"/>
    <w:rsid w:val="006E308C"/>
    <w:rsid w:val="006E392D"/>
    <w:rsid w:val="006E3F89"/>
    <w:rsid w:val="006E4F24"/>
    <w:rsid w:val="006E51A6"/>
    <w:rsid w:val="006E52B0"/>
    <w:rsid w:val="006E5543"/>
    <w:rsid w:val="006E60CF"/>
    <w:rsid w:val="006E6E58"/>
    <w:rsid w:val="006F0300"/>
    <w:rsid w:val="006F0E52"/>
    <w:rsid w:val="006F1361"/>
    <w:rsid w:val="006F29E3"/>
    <w:rsid w:val="006F2F38"/>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1FEF"/>
    <w:rsid w:val="00702133"/>
    <w:rsid w:val="0070235A"/>
    <w:rsid w:val="00702482"/>
    <w:rsid w:val="00703136"/>
    <w:rsid w:val="00703645"/>
    <w:rsid w:val="00705467"/>
    <w:rsid w:val="0070595F"/>
    <w:rsid w:val="00705C32"/>
    <w:rsid w:val="00705F9E"/>
    <w:rsid w:val="007067AD"/>
    <w:rsid w:val="00706966"/>
    <w:rsid w:val="00706F14"/>
    <w:rsid w:val="007075D9"/>
    <w:rsid w:val="00707660"/>
    <w:rsid w:val="00710451"/>
    <w:rsid w:val="007107BA"/>
    <w:rsid w:val="00710B21"/>
    <w:rsid w:val="007113E7"/>
    <w:rsid w:val="007115A1"/>
    <w:rsid w:val="00711CD5"/>
    <w:rsid w:val="00712009"/>
    <w:rsid w:val="00713A38"/>
    <w:rsid w:val="00713BAC"/>
    <w:rsid w:val="007143D1"/>
    <w:rsid w:val="00715853"/>
    <w:rsid w:val="00716249"/>
    <w:rsid w:val="00716B14"/>
    <w:rsid w:val="00716CA5"/>
    <w:rsid w:val="00717AA1"/>
    <w:rsid w:val="00717BCC"/>
    <w:rsid w:val="0072052E"/>
    <w:rsid w:val="00720937"/>
    <w:rsid w:val="0072103D"/>
    <w:rsid w:val="007213C8"/>
    <w:rsid w:val="007213E2"/>
    <w:rsid w:val="0072187C"/>
    <w:rsid w:val="00722B2F"/>
    <w:rsid w:val="00723DE1"/>
    <w:rsid w:val="007243C6"/>
    <w:rsid w:val="00724856"/>
    <w:rsid w:val="00724F55"/>
    <w:rsid w:val="007254A9"/>
    <w:rsid w:val="00725542"/>
    <w:rsid w:val="00725949"/>
    <w:rsid w:val="00725C42"/>
    <w:rsid w:val="00726F47"/>
    <w:rsid w:val="00727D84"/>
    <w:rsid w:val="007301CB"/>
    <w:rsid w:val="00730CDE"/>
    <w:rsid w:val="00731107"/>
    <w:rsid w:val="00731A99"/>
    <w:rsid w:val="00732F19"/>
    <w:rsid w:val="007336FA"/>
    <w:rsid w:val="00733D64"/>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3778"/>
    <w:rsid w:val="00753A48"/>
    <w:rsid w:val="00753ACB"/>
    <w:rsid w:val="00754164"/>
    <w:rsid w:val="00754294"/>
    <w:rsid w:val="007542B0"/>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647"/>
    <w:rsid w:val="00762328"/>
    <w:rsid w:val="00762B6B"/>
    <w:rsid w:val="00762D63"/>
    <w:rsid w:val="00763263"/>
    <w:rsid w:val="0076360F"/>
    <w:rsid w:val="007641C3"/>
    <w:rsid w:val="00764D00"/>
    <w:rsid w:val="00765BE6"/>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5598"/>
    <w:rsid w:val="007764D9"/>
    <w:rsid w:val="0077653D"/>
    <w:rsid w:val="0077656E"/>
    <w:rsid w:val="007766C6"/>
    <w:rsid w:val="00776C2D"/>
    <w:rsid w:val="00777174"/>
    <w:rsid w:val="00780EE9"/>
    <w:rsid w:val="00781248"/>
    <w:rsid w:val="007812A5"/>
    <w:rsid w:val="007812F4"/>
    <w:rsid w:val="00781743"/>
    <w:rsid w:val="0078267F"/>
    <w:rsid w:val="00782F3E"/>
    <w:rsid w:val="0078319C"/>
    <w:rsid w:val="00783271"/>
    <w:rsid w:val="007839F5"/>
    <w:rsid w:val="007842F6"/>
    <w:rsid w:val="00784519"/>
    <w:rsid w:val="007845C3"/>
    <w:rsid w:val="00784925"/>
    <w:rsid w:val="00784E5F"/>
    <w:rsid w:val="00785331"/>
    <w:rsid w:val="007856E8"/>
    <w:rsid w:val="00785B1D"/>
    <w:rsid w:val="007861AA"/>
    <w:rsid w:val="00787F0E"/>
    <w:rsid w:val="0079000D"/>
    <w:rsid w:val="00790D97"/>
    <w:rsid w:val="00791D2D"/>
    <w:rsid w:val="00791E4C"/>
    <w:rsid w:val="007926DE"/>
    <w:rsid w:val="00793E4E"/>
    <w:rsid w:val="00793E7A"/>
    <w:rsid w:val="00794B7B"/>
    <w:rsid w:val="00794DE6"/>
    <w:rsid w:val="00794E67"/>
    <w:rsid w:val="007961C8"/>
    <w:rsid w:val="00796244"/>
    <w:rsid w:val="00796A6F"/>
    <w:rsid w:val="00796BD5"/>
    <w:rsid w:val="00796D11"/>
    <w:rsid w:val="00797E5F"/>
    <w:rsid w:val="007A0998"/>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C2F"/>
    <w:rsid w:val="007B0DB2"/>
    <w:rsid w:val="007B0E60"/>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0FC5"/>
    <w:rsid w:val="007C1083"/>
    <w:rsid w:val="007C1B77"/>
    <w:rsid w:val="007C1ED6"/>
    <w:rsid w:val="007C1F76"/>
    <w:rsid w:val="007C20AA"/>
    <w:rsid w:val="007C30BE"/>
    <w:rsid w:val="007C4243"/>
    <w:rsid w:val="007C4485"/>
    <w:rsid w:val="007C633F"/>
    <w:rsid w:val="007D0D7F"/>
    <w:rsid w:val="007D1066"/>
    <w:rsid w:val="007D1887"/>
    <w:rsid w:val="007D1DC7"/>
    <w:rsid w:val="007D217A"/>
    <w:rsid w:val="007D2EC1"/>
    <w:rsid w:val="007D2F1B"/>
    <w:rsid w:val="007D3A43"/>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7F5"/>
    <w:rsid w:val="007E4BCD"/>
    <w:rsid w:val="007E51F5"/>
    <w:rsid w:val="007E5216"/>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E74"/>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60D"/>
    <w:rsid w:val="00806EDA"/>
    <w:rsid w:val="008073EC"/>
    <w:rsid w:val="00807FE9"/>
    <w:rsid w:val="00810250"/>
    <w:rsid w:val="00810481"/>
    <w:rsid w:val="00810A38"/>
    <w:rsid w:val="00811C47"/>
    <w:rsid w:val="00812880"/>
    <w:rsid w:val="00813369"/>
    <w:rsid w:val="00814155"/>
    <w:rsid w:val="00815D88"/>
    <w:rsid w:val="00815F5A"/>
    <w:rsid w:val="00815FAA"/>
    <w:rsid w:val="008163C2"/>
    <w:rsid w:val="008170A5"/>
    <w:rsid w:val="008172F7"/>
    <w:rsid w:val="00817589"/>
    <w:rsid w:val="00817E0E"/>
    <w:rsid w:val="0082034E"/>
    <w:rsid w:val="00820607"/>
    <w:rsid w:val="0082084E"/>
    <w:rsid w:val="0082338B"/>
    <w:rsid w:val="00823908"/>
    <w:rsid w:val="00823A00"/>
    <w:rsid w:val="00823C94"/>
    <w:rsid w:val="00824033"/>
    <w:rsid w:val="00824255"/>
    <w:rsid w:val="00824393"/>
    <w:rsid w:val="00824426"/>
    <w:rsid w:val="0082447E"/>
    <w:rsid w:val="0082499C"/>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819"/>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F08"/>
    <w:rsid w:val="00852574"/>
    <w:rsid w:val="00852A60"/>
    <w:rsid w:val="00854054"/>
    <w:rsid w:val="00854F96"/>
    <w:rsid w:val="00854FF6"/>
    <w:rsid w:val="00855354"/>
    <w:rsid w:val="008553AC"/>
    <w:rsid w:val="00855707"/>
    <w:rsid w:val="0085581D"/>
    <w:rsid w:val="00855A99"/>
    <w:rsid w:val="00856845"/>
    <w:rsid w:val="00856D14"/>
    <w:rsid w:val="00857327"/>
    <w:rsid w:val="0085755A"/>
    <w:rsid w:val="0085793C"/>
    <w:rsid w:val="00857C46"/>
    <w:rsid w:val="00857D66"/>
    <w:rsid w:val="0086057B"/>
    <w:rsid w:val="00860897"/>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C2E"/>
    <w:rsid w:val="00871145"/>
    <w:rsid w:val="00871204"/>
    <w:rsid w:val="00871317"/>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22E9"/>
    <w:rsid w:val="008A28F7"/>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4A3D"/>
    <w:rsid w:val="008B4EC9"/>
    <w:rsid w:val="008B5457"/>
    <w:rsid w:val="008B58D8"/>
    <w:rsid w:val="008B5EF7"/>
    <w:rsid w:val="008B5F04"/>
    <w:rsid w:val="008B669E"/>
    <w:rsid w:val="008B685D"/>
    <w:rsid w:val="008B6A9D"/>
    <w:rsid w:val="008B71E3"/>
    <w:rsid w:val="008B7537"/>
    <w:rsid w:val="008B77E3"/>
    <w:rsid w:val="008C0720"/>
    <w:rsid w:val="008C204B"/>
    <w:rsid w:val="008C229F"/>
    <w:rsid w:val="008C22AF"/>
    <w:rsid w:val="008C28F1"/>
    <w:rsid w:val="008C2C12"/>
    <w:rsid w:val="008C333B"/>
    <w:rsid w:val="008C3A5C"/>
    <w:rsid w:val="008C3B7C"/>
    <w:rsid w:val="008C484E"/>
    <w:rsid w:val="008C49B0"/>
    <w:rsid w:val="008C5A56"/>
    <w:rsid w:val="008C5DA8"/>
    <w:rsid w:val="008C6181"/>
    <w:rsid w:val="008C65A4"/>
    <w:rsid w:val="008C66AB"/>
    <w:rsid w:val="008C67FF"/>
    <w:rsid w:val="008C74E9"/>
    <w:rsid w:val="008C759C"/>
    <w:rsid w:val="008C7C7B"/>
    <w:rsid w:val="008D07FF"/>
    <w:rsid w:val="008D08CD"/>
    <w:rsid w:val="008D0907"/>
    <w:rsid w:val="008D0991"/>
    <w:rsid w:val="008D09E0"/>
    <w:rsid w:val="008D19F1"/>
    <w:rsid w:val="008D2165"/>
    <w:rsid w:val="008D290B"/>
    <w:rsid w:val="008D2944"/>
    <w:rsid w:val="008D2E9F"/>
    <w:rsid w:val="008D3213"/>
    <w:rsid w:val="008D327E"/>
    <w:rsid w:val="008D39C3"/>
    <w:rsid w:val="008D3A49"/>
    <w:rsid w:val="008D4D3A"/>
    <w:rsid w:val="008D4D3E"/>
    <w:rsid w:val="008D55E1"/>
    <w:rsid w:val="008D594A"/>
    <w:rsid w:val="008D59E8"/>
    <w:rsid w:val="008D68CD"/>
    <w:rsid w:val="008D690E"/>
    <w:rsid w:val="008D6D3B"/>
    <w:rsid w:val="008D7D07"/>
    <w:rsid w:val="008E029F"/>
    <w:rsid w:val="008E055D"/>
    <w:rsid w:val="008E0679"/>
    <w:rsid w:val="008E1990"/>
    <w:rsid w:val="008E22F4"/>
    <w:rsid w:val="008E2B9D"/>
    <w:rsid w:val="008E2EFB"/>
    <w:rsid w:val="008E52C5"/>
    <w:rsid w:val="008E5485"/>
    <w:rsid w:val="008E71E4"/>
    <w:rsid w:val="008F003F"/>
    <w:rsid w:val="008F0399"/>
    <w:rsid w:val="008F04B7"/>
    <w:rsid w:val="008F1F86"/>
    <w:rsid w:val="008F22D1"/>
    <w:rsid w:val="008F2A65"/>
    <w:rsid w:val="008F2BCE"/>
    <w:rsid w:val="008F4390"/>
    <w:rsid w:val="008F4C42"/>
    <w:rsid w:val="008F50E2"/>
    <w:rsid w:val="008F6379"/>
    <w:rsid w:val="008F6C6A"/>
    <w:rsid w:val="008F702C"/>
    <w:rsid w:val="008F7698"/>
    <w:rsid w:val="008F7DDA"/>
    <w:rsid w:val="00900050"/>
    <w:rsid w:val="00900899"/>
    <w:rsid w:val="00900919"/>
    <w:rsid w:val="00901F9A"/>
    <w:rsid w:val="0090296F"/>
    <w:rsid w:val="0090331F"/>
    <w:rsid w:val="0090365A"/>
    <w:rsid w:val="0090368C"/>
    <w:rsid w:val="009040CB"/>
    <w:rsid w:val="00905050"/>
    <w:rsid w:val="009050D5"/>
    <w:rsid w:val="00905308"/>
    <w:rsid w:val="00906218"/>
    <w:rsid w:val="0091005C"/>
    <w:rsid w:val="00910102"/>
    <w:rsid w:val="009106BC"/>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20E"/>
    <w:rsid w:val="009234ED"/>
    <w:rsid w:val="00923779"/>
    <w:rsid w:val="009239D6"/>
    <w:rsid w:val="00923B8B"/>
    <w:rsid w:val="00923E8B"/>
    <w:rsid w:val="009242E3"/>
    <w:rsid w:val="009251D0"/>
    <w:rsid w:val="00925313"/>
    <w:rsid w:val="009263A3"/>
    <w:rsid w:val="00927F02"/>
    <w:rsid w:val="0093162B"/>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61E2"/>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0F42"/>
    <w:rsid w:val="009614EE"/>
    <w:rsid w:val="009615C0"/>
    <w:rsid w:val="0096260B"/>
    <w:rsid w:val="00962869"/>
    <w:rsid w:val="00963369"/>
    <w:rsid w:val="009634F0"/>
    <w:rsid w:val="0096364D"/>
    <w:rsid w:val="00964379"/>
    <w:rsid w:val="00964490"/>
    <w:rsid w:val="0096622E"/>
    <w:rsid w:val="00966710"/>
    <w:rsid w:val="0096767D"/>
    <w:rsid w:val="0096793F"/>
    <w:rsid w:val="00967E9C"/>
    <w:rsid w:val="009722D1"/>
    <w:rsid w:val="00973712"/>
    <w:rsid w:val="00973BFE"/>
    <w:rsid w:val="00974714"/>
    <w:rsid w:val="00974F4F"/>
    <w:rsid w:val="00977404"/>
    <w:rsid w:val="0097748A"/>
    <w:rsid w:val="0097777E"/>
    <w:rsid w:val="00977944"/>
    <w:rsid w:val="00977978"/>
    <w:rsid w:val="009803BF"/>
    <w:rsid w:val="009806C3"/>
    <w:rsid w:val="00980F8D"/>
    <w:rsid w:val="0098146B"/>
    <w:rsid w:val="00981619"/>
    <w:rsid w:val="009820CE"/>
    <w:rsid w:val="009821D8"/>
    <w:rsid w:val="0098231C"/>
    <w:rsid w:val="0098437C"/>
    <w:rsid w:val="00984418"/>
    <w:rsid w:val="00984CBC"/>
    <w:rsid w:val="00984DFB"/>
    <w:rsid w:val="0098572D"/>
    <w:rsid w:val="00985CC2"/>
    <w:rsid w:val="00985F01"/>
    <w:rsid w:val="0098618F"/>
    <w:rsid w:val="009865BC"/>
    <w:rsid w:val="009874DE"/>
    <w:rsid w:val="0098770A"/>
    <w:rsid w:val="009901DA"/>
    <w:rsid w:val="00990315"/>
    <w:rsid w:val="00990982"/>
    <w:rsid w:val="00990A43"/>
    <w:rsid w:val="009916B9"/>
    <w:rsid w:val="00991952"/>
    <w:rsid w:val="00992811"/>
    <w:rsid w:val="00993019"/>
    <w:rsid w:val="0099415A"/>
    <w:rsid w:val="00994B39"/>
    <w:rsid w:val="00994CE6"/>
    <w:rsid w:val="00994D81"/>
    <w:rsid w:val="00995182"/>
    <w:rsid w:val="00995E62"/>
    <w:rsid w:val="00997A7A"/>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5DD9"/>
    <w:rsid w:val="009A6024"/>
    <w:rsid w:val="009A6D10"/>
    <w:rsid w:val="009A70F5"/>
    <w:rsid w:val="009B069B"/>
    <w:rsid w:val="009B079D"/>
    <w:rsid w:val="009B0B56"/>
    <w:rsid w:val="009B1F3D"/>
    <w:rsid w:val="009B2A1A"/>
    <w:rsid w:val="009B2E51"/>
    <w:rsid w:val="009B319F"/>
    <w:rsid w:val="009B36F2"/>
    <w:rsid w:val="009B3761"/>
    <w:rsid w:val="009B44E0"/>
    <w:rsid w:val="009B52A5"/>
    <w:rsid w:val="009B5F4B"/>
    <w:rsid w:val="009B6557"/>
    <w:rsid w:val="009B7254"/>
    <w:rsid w:val="009B75CE"/>
    <w:rsid w:val="009B75D5"/>
    <w:rsid w:val="009C2BDB"/>
    <w:rsid w:val="009C3398"/>
    <w:rsid w:val="009C48BA"/>
    <w:rsid w:val="009C5037"/>
    <w:rsid w:val="009C6995"/>
    <w:rsid w:val="009C69E7"/>
    <w:rsid w:val="009C701E"/>
    <w:rsid w:val="009C72BE"/>
    <w:rsid w:val="009C7427"/>
    <w:rsid w:val="009C7A53"/>
    <w:rsid w:val="009D00FF"/>
    <w:rsid w:val="009D025C"/>
    <w:rsid w:val="009D07D9"/>
    <w:rsid w:val="009D0E72"/>
    <w:rsid w:val="009D0EF0"/>
    <w:rsid w:val="009D1208"/>
    <w:rsid w:val="009D2017"/>
    <w:rsid w:val="009D2048"/>
    <w:rsid w:val="009D2435"/>
    <w:rsid w:val="009D2867"/>
    <w:rsid w:val="009D38CB"/>
    <w:rsid w:val="009D3D2C"/>
    <w:rsid w:val="009D45D8"/>
    <w:rsid w:val="009D57AC"/>
    <w:rsid w:val="009D5CC8"/>
    <w:rsid w:val="009D6091"/>
    <w:rsid w:val="009D6348"/>
    <w:rsid w:val="009D65A5"/>
    <w:rsid w:val="009D6C81"/>
    <w:rsid w:val="009D6F5E"/>
    <w:rsid w:val="009D72A0"/>
    <w:rsid w:val="009D74ED"/>
    <w:rsid w:val="009D7B4E"/>
    <w:rsid w:val="009D7FCA"/>
    <w:rsid w:val="009E07CC"/>
    <w:rsid w:val="009E0BA7"/>
    <w:rsid w:val="009E0D2E"/>
    <w:rsid w:val="009E1009"/>
    <w:rsid w:val="009E10BF"/>
    <w:rsid w:val="009E12B2"/>
    <w:rsid w:val="009E1952"/>
    <w:rsid w:val="009E1DD7"/>
    <w:rsid w:val="009E217C"/>
    <w:rsid w:val="009E2AC5"/>
    <w:rsid w:val="009E4086"/>
    <w:rsid w:val="009E4D05"/>
    <w:rsid w:val="009E4DCA"/>
    <w:rsid w:val="009E5361"/>
    <w:rsid w:val="009E54E4"/>
    <w:rsid w:val="009E5778"/>
    <w:rsid w:val="009E59DB"/>
    <w:rsid w:val="009E64F4"/>
    <w:rsid w:val="009E7077"/>
    <w:rsid w:val="009E7928"/>
    <w:rsid w:val="009F0729"/>
    <w:rsid w:val="009F0D8B"/>
    <w:rsid w:val="009F185B"/>
    <w:rsid w:val="009F1EED"/>
    <w:rsid w:val="009F1F2C"/>
    <w:rsid w:val="009F2023"/>
    <w:rsid w:val="009F24E6"/>
    <w:rsid w:val="009F330F"/>
    <w:rsid w:val="009F3373"/>
    <w:rsid w:val="009F4251"/>
    <w:rsid w:val="009F4840"/>
    <w:rsid w:val="009F4921"/>
    <w:rsid w:val="009F555F"/>
    <w:rsid w:val="009F5E47"/>
    <w:rsid w:val="009F7518"/>
    <w:rsid w:val="009F76E3"/>
    <w:rsid w:val="00A00D8F"/>
    <w:rsid w:val="00A00EE2"/>
    <w:rsid w:val="00A011B1"/>
    <w:rsid w:val="00A01CA1"/>
    <w:rsid w:val="00A02060"/>
    <w:rsid w:val="00A021E8"/>
    <w:rsid w:val="00A03182"/>
    <w:rsid w:val="00A040B4"/>
    <w:rsid w:val="00A04C41"/>
    <w:rsid w:val="00A04D5D"/>
    <w:rsid w:val="00A05A03"/>
    <w:rsid w:val="00A05A2D"/>
    <w:rsid w:val="00A05C8F"/>
    <w:rsid w:val="00A072C5"/>
    <w:rsid w:val="00A0743C"/>
    <w:rsid w:val="00A0782C"/>
    <w:rsid w:val="00A07D66"/>
    <w:rsid w:val="00A10686"/>
    <w:rsid w:val="00A107F9"/>
    <w:rsid w:val="00A10888"/>
    <w:rsid w:val="00A10AD8"/>
    <w:rsid w:val="00A10C2B"/>
    <w:rsid w:val="00A10DE3"/>
    <w:rsid w:val="00A1114A"/>
    <w:rsid w:val="00A12455"/>
    <w:rsid w:val="00A12C6B"/>
    <w:rsid w:val="00A13987"/>
    <w:rsid w:val="00A13F1A"/>
    <w:rsid w:val="00A14020"/>
    <w:rsid w:val="00A141BB"/>
    <w:rsid w:val="00A1436F"/>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7E4"/>
    <w:rsid w:val="00A47AED"/>
    <w:rsid w:val="00A502BC"/>
    <w:rsid w:val="00A5154F"/>
    <w:rsid w:val="00A517F3"/>
    <w:rsid w:val="00A52AE9"/>
    <w:rsid w:val="00A52C67"/>
    <w:rsid w:val="00A5319F"/>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1BA"/>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6C8C"/>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24E"/>
    <w:rsid w:val="00AB6302"/>
    <w:rsid w:val="00AB76CE"/>
    <w:rsid w:val="00AC0312"/>
    <w:rsid w:val="00AC1D9A"/>
    <w:rsid w:val="00AC3065"/>
    <w:rsid w:val="00AC3F19"/>
    <w:rsid w:val="00AC4D26"/>
    <w:rsid w:val="00AC4E66"/>
    <w:rsid w:val="00AC50F1"/>
    <w:rsid w:val="00AC5126"/>
    <w:rsid w:val="00AC5B56"/>
    <w:rsid w:val="00AC61FB"/>
    <w:rsid w:val="00AC7106"/>
    <w:rsid w:val="00AC7462"/>
    <w:rsid w:val="00AC7D13"/>
    <w:rsid w:val="00AD096F"/>
    <w:rsid w:val="00AD0B9B"/>
    <w:rsid w:val="00AD10A3"/>
    <w:rsid w:val="00AD2DC3"/>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235A"/>
    <w:rsid w:val="00AE27DB"/>
    <w:rsid w:val="00AE2E80"/>
    <w:rsid w:val="00AE49A0"/>
    <w:rsid w:val="00AE5D40"/>
    <w:rsid w:val="00AE6376"/>
    <w:rsid w:val="00AE7157"/>
    <w:rsid w:val="00AE7263"/>
    <w:rsid w:val="00AE7588"/>
    <w:rsid w:val="00AF002C"/>
    <w:rsid w:val="00AF0BEE"/>
    <w:rsid w:val="00AF120A"/>
    <w:rsid w:val="00AF1E72"/>
    <w:rsid w:val="00AF1FEA"/>
    <w:rsid w:val="00AF21D9"/>
    <w:rsid w:val="00AF30A6"/>
    <w:rsid w:val="00AF3293"/>
    <w:rsid w:val="00AF32B6"/>
    <w:rsid w:val="00AF40A3"/>
    <w:rsid w:val="00AF526A"/>
    <w:rsid w:val="00AF589C"/>
    <w:rsid w:val="00AF5AA4"/>
    <w:rsid w:val="00AF60AC"/>
    <w:rsid w:val="00AF637B"/>
    <w:rsid w:val="00AF6D20"/>
    <w:rsid w:val="00AF75FD"/>
    <w:rsid w:val="00AF789D"/>
    <w:rsid w:val="00AF7EF3"/>
    <w:rsid w:val="00B00BFC"/>
    <w:rsid w:val="00B01771"/>
    <w:rsid w:val="00B01B1F"/>
    <w:rsid w:val="00B01EB0"/>
    <w:rsid w:val="00B0238A"/>
    <w:rsid w:val="00B026C7"/>
    <w:rsid w:val="00B027D9"/>
    <w:rsid w:val="00B03F51"/>
    <w:rsid w:val="00B045C0"/>
    <w:rsid w:val="00B046FB"/>
    <w:rsid w:val="00B048B2"/>
    <w:rsid w:val="00B04960"/>
    <w:rsid w:val="00B050B7"/>
    <w:rsid w:val="00B06214"/>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3FE2"/>
    <w:rsid w:val="00B14886"/>
    <w:rsid w:val="00B152F0"/>
    <w:rsid w:val="00B1576D"/>
    <w:rsid w:val="00B15DEA"/>
    <w:rsid w:val="00B17126"/>
    <w:rsid w:val="00B17285"/>
    <w:rsid w:val="00B17B42"/>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278C2"/>
    <w:rsid w:val="00B30631"/>
    <w:rsid w:val="00B30BDD"/>
    <w:rsid w:val="00B31490"/>
    <w:rsid w:val="00B31716"/>
    <w:rsid w:val="00B3225A"/>
    <w:rsid w:val="00B322DF"/>
    <w:rsid w:val="00B32762"/>
    <w:rsid w:val="00B327F3"/>
    <w:rsid w:val="00B33B10"/>
    <w:rsid w:val="00B34200"/>
    <w:rsid w:val="00B34B28"/>
    <w:rsid w:val="00B3572D"/>
    <w:rsid w:val="00B357E7"/>
    <w:rsid w:val="00B35A86"/>
    <w:rsid w:val="00B35D66"/>
    <w:rsid w:val="00B3602E"/>
    <w:rsid w:val="00B3665F"/>
    <w:rsid w:val="00B36A4D"/>
    <w:rsid w:val="00B36AC1"/>
    <w:rsid w:val="00B36BD5"/>
    <w:rsid w:val="00B36DE8"/>
    <w:rsid w:val="00B376DF"/>
    <w:rsid w:val="00B37F96"/>
    <w:rsid w:val="00B4003B"/>
    <w:rsid w:val="00B4003E"/>
    <w:rsid w:val="00B401A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72"/>
    <w:rsid w:val="00B4508A"/>
    <w:rsid w:val="00B462CF"/>
    <w:rsid w:val="00B469BD"/>
    <w:rsid w:val="00B46C00"/>
    <w:rsid w:val="00B46EC6"/>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FF7"/>
    <w:rsid w:val="00B57463"/>
    <w:rsid w:val="00B576A9"/>
    <w:rsid w:val="00B603EF"/>
    <w:rsid w:val="00B60949"/>
    <w:rsid w:val="00B609F0"/>
    <w:rsid w:val="00B60ADD"/>
    <w:rsid w:val="00B6144A"/>
    <w:rsid w:val="00B62C58"/>
    <w:rsid w:val="00B63CA2"/>
    <w:rsid w:val="00B649B9"/>
    <w:rsid w:val="00B64A00"/>
    <w:rsid w:val="00B64A3B"/>
    <w:rsid w:val="00B64B2C"/>
    <w:rsid w:val="00B6548A"/>
    <w:rsid w:val="00B656AB"/>
    <w:rsid w:val="00B6587E"/>
    <w:rsid w:val="00B665FE"/>
    <w:rsid w:val="00B666D3"/>
    <w:rsid w:val="00B668EE"/>
    <w:rsid w:val="00B66A26"/>
    <w:rsid w:val="00B66B26"/>
    <w:rsid w:val="00B66BD3"/>
    <w:rsid w:val="00B671FF"/>
    <w:rsid w:val="00B67465"/>
    <w:rsid w:val="00B70CB6"/>
    <w:rsid w:val="00B70E42"/>
    <w:rsid w:val="00B70EC5"/>
    <w:rsid w:val="00B7170D"/>
    <w:rsid w:val="00B71F0A"/>
    <w:rsid w:val="00B72117"/>
    <w:rsid w:val="00B75383"/>
    <w:rsid w:val="00B75DB1"/>
    <w:rsid w:val="00B75E32"/>
    <w:rsid w:val="00B7663E"/>
    <w:rsid w:val="00B767D4"/>
    <w:rsid w:val="00B77679"/>
    <w:rsid w:val="00B80946"/>
    <w:rsid w:val="00B80A27"/>
    <w:rsid w:val="00B80C87"/>
    <w:rsid w:val="00B80E4D"/>
    <w:rsid w:val="00B818A3"/>
    <w:rsid w:val="00B822D0"/>
    <w:rsid w:val="00B828F8"/>
    <w:rsid w:val="00B82D02"/>
    <w:rsid w:val="00B82F67"/>
    <w:rsid w:val="00B835A1"/>
    <w:rsid w:val="00B83F39"/>
    <w:rsid w:val="00B8439F"/>
    <w:rsid w:val="00B84860"/>
    <w:rsid w:val="00B84A7C"/>
    <w:rsid w:val="00B87461"/>
    <w:rsid w:val="00B87987"/>
    <w:rsid w:val="00B903FD"/>
    <w:rsid w:val="00B90A68"/>
    <w:rsid w:val="00B90B67"/>
    <w:rsid w:val="00B90E57"/>
    <w:rsid w:val="00B91312"/>
    <w:rsid w:val="00B914BA"/>
    <w:rsid w:val="00B9152B"/>
    <w:rsid w:val="00B91D56"/>
    <w:rsid w:val="00B91E17"/>
    <w:rsid w:val="00B92169"/>
    <w:rsid w:val="00B92404"/>
    <w:rsid w:val="00B93A56"/>
    <w:rsid w:val="00B93AED"/>
    <w:rsid w:val="00B9414F"/>
    <w:rsid w:val="00B9429C"/>
    <w:rsid w:val="00B95282"/>
    <w:rsid w:val="00B96082"/>
    <w:rsid w:val="00B96111"/>
    <w:rsid w:val="00B9620A"/>
    <w:rsid w:val="00B97042"/>
    <w:rsid w:val="00B97947"/>
    <w:rsid w:val="00BA04FF"/>
    <w:rsid w:val="00BA08D8"/>
    <w:rsid w:val="00BA1F56"/>
    <w:rsid w:val="00BA2440"/>
    <w:rsid w:val="00BA2E5A"/>
    <w:rsid w:val="00BA2EFB"/>
    <w:rsid w:val="00BA3041"/>
    <w:rsid w:val="00BA3080"/>
    <w:rsid w:val="00BA3763"/>
    <w:rsid w:val="00BA3808"/>
    <w:rsid w:val="00BA3D8E"/>
    <w:rsid w:val="00BA3F16"/>
    <w:rsid w:val="00BA4069"/>
    <w:rsid w:val="00BA5742"/>
    <w:rsid w:val="00BA5A9A"/>
    <w:rsid w:val="00BA5C7C"/>
    <w:rsid w:val="00BA6235"/>
    <w:rsid w:val="00BA632E"/>
    <w:rsid w:val="00BA66A2"/>
    <w:rsid w:val="00BA76F7"/>
    <w:rsid w:val="00BB04A9"/>
    <w:rsid w:val="00BB051F"/>
    <w:rsid w:val="00BB0579"/>
    <w:rsid w:val="00BB0643"/>
    <w:rsid w:val="00BB0EDC"/>
    <w:rsid w:val="00BB10D8"/>
    <w:rsid w:val="00BB1A37"/>
    <w:rsid w:val="00BB1BE3"/>
    <w:rsid w:val="00BB2089"/>
    <w:rsid w:val="00BB218A"/>
    <w:rsid w:val="00BB2503"/>
    <w:rsid w:val="00BB2C2F"/>
    <w:rsid w:val="00BB2C47"/>
    <w:rsid w:val="00BB2DCA"/>
    <w:rsid w:val="00BB30BA"/>
    <w:rsid w:val="00BB30E3"/>
    <w:rsid w:val="00BB357A"/>
    <w:rsid w:val="00BB3629"/>
    <w:rsid w:val="00BB40A0"/>
    <w:rsid w:val="00BB41AB"/>
    <w:rsid w:val="00BB45A5"/>
    <w:rsid w:val="00BB557E"/>
    <w:rsid w:val="00BB58E5"/>
    <w:rsid w:val="00BB6578"/>
    <w:rsid w:val="00BB6645"/>
    <w:rsid w:val="00BB6DA9"/>
    <w:rsid w:val="00BB7ACF"/>
    <w:rsid w:val="00BC003C"/>
    <w:rsid w:val="00BC03F9"/>
    <w:rsid w:val="00BC1211"/>
    <w:rsid w:val="00BC13F7"/>
    <w:rsid w:val="00BC14C5"/>
    <w:rsid w:val="00BC1B7B"/>
    <w:rsid w:val="00BC1DB1"/>
    <w:rsid w:val="00BC2243"/>
    <w:rsid w:val="00BC2494"/>
    <w:rsid w:val="00BC2D04"/>
    <w:rsid w:val="00BC37B8"/>
    <w:rsid w:val="00BC4087"/>
    <w:rsid w:val="00BC438A"/>
    <w:rsid w:val="00BC4398"/>
    <w:rsid w:val="00BC4459"/>
    <w:rsid w:val="00BC4B41"/>
    <w:rsid w:val="00BC568B"/>
    <w:rsid w:val="00BC5D8E"/>
    <w:rsid w:val="00BC5F51"/>
    <w:rsid w:val="00BC6EB0"/>
    <w:rsid w:val="00BC702B"/>
    <w:rsid w:val="00BD0012"/>
    <w:rsid w:val="00BD00DA"/>
    <w:rsid w:val="00BD022F"/>
    <w:rsid w:val="00BD0DFB"/>
    <w:rsid w:val="00BD127B"/>
    <w:rsid w:val="00BD1842"/>
    <w:rsid w:val="00BD224E"/>
    <w:rsid w:val="00BD2D14"/>
    <w:rsid w:val="00BD2FB8"/>
    <w:rsid w:val="00BD2FD1"/>
    <w:rsid w:val="00BD3026"/>
    <w:rsid w:val="00BD4A86"/>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557D"/>
    <w:rsid w:val="00BE578B"/>
    <w:rsid w:val="00BE5B14"/>
    <w:rsid w:val="00BE5B88"/>
    <w:rsid w:val="00BE5C4A"/>
    <w:rsid w:val="00BE6989"/>
    <w:rsid w:val="00BE70DA"/>
    <w:rsid w:val="00BE777E"/>
    <w:rsid w:val="00BE797B"/>
    <w:rsid w:val="00BE79A9"/>
    <w:rsid w:val="00BE7D15"/>
    <w:rsid w:val="00BF063F"/>
    <w:rsid w:val="00BF08CF"/>
    <w:rsid w:val="00BF09CF"/>
    <w:rsid w:val="00BF18E2"/>
    <w:rsid w:val="00BF1957"/>
    <w:rsid w:val="00BF20C2"/>
    <w:rsid w:val="00BF25F1"/>
    <w:rsid w:val="00BF29C5"/>
    <w:rsid w:val="00BF2CD2"/>
    <w:rsid w:val="00BF2E79"/>
    <w:rsid w:val="00BF3096"/>
    <w:rsid w:val="00BF31FE"/>
    <w:rsid w:val="00BF3FC0"/>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8BE"/>
    <w:rsid w:val="00C01EE6"/>
    <w:rsid w:val="00C0204A"/>
    <w:rsid w:val="00C02F27"/>
    <w:rsid w:val="00C0323A"/>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D05"/>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2F5"/>
    <w:rsid w:val="00C30C2F"/>
    <w:rsid w:val="00C30EB6"/>
    <w:rsid w:val="00C31179"/>
    <w:rsid w:val="00C3117F"/>
    <w:rsid w:val="00C3163C"/>
    <w:rsid w:val="00C31740"/>
    <w:rsid w:val="00C33C5A"/>
    <w:rsid w:val="00C33F13"/>
    <w:rsid w:val="00C34673"/>
    <w:rsid w:val="00C3496D"/>
    <w:rsid w:val="00C35AB4"/>
    <w:rsid w:val="00C36777"/>
    <w:rsid w:val="00C3693F"/>
    <w:rsid w:val="00C37F03"/>
    <w:rsid w:val="00C40DF9"/>
    <w:rsid w:val="00C4157C"/>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C61"/>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5B4"/>
    <w:rsid w:val="00C64F36"/>
    <w:rsid w:val="00C64F58"/>
    <w:rsid w:val="00C6530A"/>
    <w:rsid w:val="00C6566B"/>
    <w:rsid w:val="00C657A3"/>
    <w:rsid w:val="00C660E9"/>
    <w:rsid w:val="00C6616E"/>
    <w:rsid w:val="00C666FB"/>
    <w:rsid w:val="00C66DB9"/>
    <w:rsid w:val="00C704E1"/>
    <w:rsid w:val="00C708CC"/>
    <w:rsid w:val="00C71062"/>
    <w:rsid w:val="00C7131D"/>
    <w:rsid w:val="00C71502"/>
    <w:rsid w:val="00C71A9B"/>
    <w:rsid w:val="00C71CBD"/>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289"/>
    <w:rsid w:val="00C85D1B"/>
    <w:rsid w:val="00C85E00"/>
    <w:rsid w:val="00C867AC"/>
    <w:rsid w:val="00C86CED"/>
    <w:rsid w:val="00C875D5"/>
    <w:rsid w:val="00C87BB4"/>
    <w:rsid w:val="00C904DF"/>
    <w:rsid w:val="00C90583"/>
    <w:rsid w:val="00C91332"/>
    <w:rsid w:val="00C91333"/>
    <w:rsid w:val="00C9170B"/>
    <w:rsid w:val="00C91F74"/>
    <w:rsid w:val="00C923F9"/>
    <w:rsid w:val="00C92BA4"/>
    <w:rsid w:val="00C93592"/>
    <w:rsid w:val="00C9454E"/>
    <w:rsid w:val="00C94560"/>
    <w:rsid w:val="00C94672"/>
    <w:rsid w:val="00C94C4D"/>
    <w:rsid w:val="00C94F94"/>
    <w:rsid w:val="00C954C9"/>
    <w:rsid w:val="00C955F6"/>
    <w:rsid w:val="00C95A21"/>
    <w:rsid w:val="00C96241"/>
    <w:rsid w:val="00C96547"/>
    <w:rsid w:val="00C97BF9"/>
    <w:rsid w:val="00CA021D"/>
    <w:rsid w:val="00CA07DC"/>
    <w:rsid w:val="00CA0D17"/>
    <w:rsid w:val="00CA1E96"/>
    <w:rsid w:val="00CA315F"/>
    <w:rsid w:val="00CA3229"/>
    <w:rsid w:val="00CA32A6"/>
    <w:rsid w:val="00CA39E0"/>
    <w:rsid w:val="00CA3B1B"/>
    <w:rsid w:val="00CA3FF3"/>
    <w:rsid w:val="00CA4374"/>
    <w:rsid w:val="00CA46D3"/>
    <w:rsid w:val="00CA4C0C"/>
    <w:rsid w:val="00CA527B"/>
    <w:rsid w:val="00CA617A"/>
    <w:rsid w:val="00CA64E9"/>
    <w:rsid w:val="00CA6F26"/>
    <w:rsid w:val="00CA707F"/>
    <w:rsid w:val="00CA7246"/>
    <w:rsid w:val="00CA789A"/>
    <w:rsid w:val="00CA7C4B"/>
    <w:rsid w:val="00CB0351"/>
    <w:rsid w:val="00CB0A1D"/>
    <w:rsid w:val="00CB1622"/>
    <w:rsid w:val="00CB1EBE"/>
    <w:rsid w:val="00CB2013"/>
    <w:rsid w:val="00CB2695"/>
    <w:rsid w:val="00CB279A"/>
    <w:rsid w:val="00CB291A"/>
    <w:rsid w:val="00CB2DCA"/>
    <w:rsid w:val="00CB3165"/>
    <w:rsid w:val="00CB3279"/>
    <w:rsid w:val="00CB3664"/>
    <w:rsid w:val="00CB3F79"/>
    <w:rsid w:val="00CB43BC"/>
    <w:rsid w:val="00CB4E84"/>
    <w:rsid w:val="00CB57ED"/>
    <w:rsid w:val="00CB5AFB"/>
    <w:rsid w:val="00CB5F14"/>
    <w:rsid w:val="00CB64D2"/>
    <w:rsid w:val="00CB6BED"/>
    <w:rsid w:val="00CB7361"/>
    <w:rsid w:val="00CB79AE"/>
    <w:rsid w:val="00CC031D"/>
    <w:rsid w:val="00CC069B"/>
    <w:rsid w:val="00CC0A80"/>
    <w:rsid w:val="00CC1D59"/>
    <w:rsid w:val="00CC3427"/>
    <w:rsid w:val="00CC3F12"/>
    <w:rsid w:val="00CC4646"/>
    <w:rsid w:val="00CC4D31"/>
    <w:rsid w:val="00CC53BB"/>
    <w:rsid w:val="00CC5757"/>
    <w:rsid w:val="00CC6053"/>
    <w:rsid w:val="00CC6A0A"/>
    <w:rsid w:val="00CC7498"/>
    <w:rsid w:val="00CC7AE5"/>
    <w:rsid w:val="00CC7B1C"/>
    <w:rsid w:val="00CC7B62"/>
    <w:rsid w:val="00CC7CD6"/>
    <w:rsid w:val="00CD01CA"/>
    <w:rsid w:val="00CD0381"/>
    <w:rsid w:val="00CD14EC"/>
    <w:rsid w:val="00CD17B5"/>
    <w:rsid w:val="00CD1806"/>
    <w:rsid w:val="00CD1F49"/>
    <w:rsid w:val="00CD2446"/>
    <w:rsid w:val="00CD2772"/>
    <w:rsid w:val="00CD2B66"/>
    <w:rsid w:val="00CD3C48"/>
    <w:rsid w:val="00CD3C4E"/>
    <w:rsid w:val="00CD3EC7"/>
    <w:rsid w:val="00CD58EE"/>
    <w:rsid w:val="00CD5BE9"/>
    <w:rsid w:val="00CD61B0"/>
    <w:rsid w:val="00CD6288"/>
    <w:rsid w:val="00CD6BB8"/>
    <w:rsid w:val="00CD7508"/>
    <w:rsid w:val="00CD7C6E"/>
    <w:rsid w:val="00CD7E6F"/>
    <w:rsid w:val="00CE0601"/>
    <w:rsid w:val="00CE1D10"/>
    <w:rsid w:val="00CE23D2"/>
    <w:rsid w:val="00CE2F55"/>
    <w:rsid w:val="00CE3816"/>
    <w:rsid w:val="00CE38F0"/>
    <w:rsid w:val="00CE4A91"/>
    <w:rsid w:val="00CE5292"/>
    <w:rsid w:val="00CE5543"/>
    <w:rsid w:val="00CE59EF"/>
    <w:rsid w:val="00CE673A"/>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FF"/>
    <w:rsid w:val="00D019A2"/>
    <w:rsid w:val="00D01A94"/>
    <w:rsid w:val="00D02AF4"/>
    <w:rsid w:val="00D02DEF"/>
    <w:rsid w:val="00D036AD"/>
    <w:rsid w:val="00D03C2B"/>
    <w:rsid w:val="00D03DF5"/>
    <w:rsid w:val="00D04179"/>
    <w:rsid w:val="00D04988"/>
    <w:rsid w:val="00D0532B"/>
    <w:rsid w:val="00D0644E"/>
    <w:rsid w:val="00D06811"/>
    <w:rsid w:val="00D06A7E"/>
    <w:rsid w:val="00D0751B"/>
    <w:rsid w:val="00D077D7"/>
    <w:rsid w:val="00D07F59"/>
    <w:rsid w:val="00D10B6B"/>
    <w:rsid w:val="00D11035"/>
    <w:rsid w:val="00D116A1"/>
    <w:rsid w:val="00D116F3"/>
    <w:rsid w:val="00D12D3C"/>
    <w:rsid w:val="00D13121"/>
    <w:rsid w:val="00D132D3"/>
    <w:rsid w:val="00D13400"/>
    <w:rsid w:val="00D134F2"/>
    <w:rsid w:val="00D13A71"/>
    <w:rsid w:val="00D13DB7"/>
    <w:rsid w:val="00D14022"/>
    <w:rsid w:val="00D14926"/>
    <w:rsid w:val="00D14E6A"/>
    <w:rsid w:val="00D14FE6"/>
    <w:rsid w:val="00D15BEC"/>
    <w:rsid w:val="00D15EBB"/>
    <w:rsid w:val="00D166F5"/>
    <w:rsid w:val="00D16B2B"/>
    <w:rsid w:val="00D16D18"/>
    <w:rsid w:val="00D170EA"/>
    <w:rsid w:val="00D173E3"/>
    <w:rsid w:val="00D1761F"/>
    <w:rsid w:val="00D17B5D"/>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C15"/>
    <w:rsid w:val="00D32EDB"/>
    <w:rsid w:val="00D3307A"/>
    <w:rsid w:val="00D33543"/>
    <w:rsid w:val="00D337E0"/>
    <w:rsid w:val="00D34FEC"/>
    <w:rsid w:val="00D3577B"/>
    <w:rsid w:val="00D35911"/>
    <w:rsid w:val="00D36269"/>
    <w:rsid w:val="00D371B1"/>
    <w:rsid w:val="00D37AF1"/>
    <w:rsid w:val="00D37FD1"/>
    <w:rsid w:val="00D408AE"/>
    <w:rsid w:val="00D409EF"/>
    <w:rsid w:val="00D40C16"/>
    <w:rsid w:val="00D41DBA"/>
    <w:rsid w:val="00D42666"/>
    <w:rsid w:val="00D431E9"/>
    <w:rsid w:val="00D432F4"/>
    <w:rsid w:val="00D43EDB"/>
    <w:rsid w:val="00D44286"/>
    <w:rsid w:val="00D45186"/>
    <w:rsid w:val="00D452D0"/>
    <w:rsid w:val="00D45C65"/>
    <w:rsid w:val="00D46614"/>
    <w:rsid w:val="00D47375"/>
    <w:rsid w:val="00D47954"/>
    <w:rsid w:val="00D47B6D"/>
    <w:rsid w:val="00D47DAF"/>
    <w:rsid w:val="00D47F5D"/>
    <w:rsid w:val="00D504DD"/>
    <w:rsid w:val="00D50786"/>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5729C"/>
    <w:rsid w:val="00D60171"/>
    <w:rsid w:val="00D60C4C"/>
    <w:rsid w:val="00D61355"/>
    <w:rsid w:val="00D61852"/>
    <w:rsid w:val="00D61D44"/>
    <w:rsid w:val="00D61E4A"/>
    <w:rsid w:val="00D62031"/>
    <w:rsid w:val="00D6214D"/>
    <w:rsid w:val="00D62919"/>
    <w:rsid w:val="00D62DC0"/>
    <w:rsid w:val="00D639CD"/>
    <w:rsid w:val="00D63DBB"/>
    <w:rsid w:val="00D65349"/>
    <w:rsid w:val="00D65518"/>
    <w:rsid w:val="00D655D0"/>
    <w:rsid w:val="00D65833"/>
    <w:rsid w:val="00D65ECB"/>
    <w:rsid w:val="00D6608B"/>
    <w:rsid w:val="00D66337"/>
    <w:rsid w:val="00D66790"/>
    <w:rsid w:val="00D70993"/>
    <w:rsid w:val="00D709BF"/>
    <w:rsid w:val="00D70C1E"/>
    <w:rsid w:val="00D70F6D"/>
    <w:rsid w:val="00D71153"/>
    <w:rsid w:val="00D722C3"/>
    <w:rsid w:val="00D730BA"/>
    <w:rsid w:val="00D74215"/>
    <w:rsid w:val="00D743FC"/>
    <w:rsid w:val="00D74EBB"/>
    <w:rsid w:val="00D753C5"/>
    <w:rsid w:val="00D75CAA"/>
    <w:rsid w:val="00D76405"/>
    <w:rsid w:val="00D7642F"/>
    <w:rsid w:val="00D76FC7"/>
    <w:rsid w:val="00D77773"/>
    <w:rsid w:val="00D77AE8"/>
    <w:rsid w:val="00D77F70"/>
    <w:rsid w:val="00D80023"/>
    <w:rsid w:val="00D80BD5"/>
    <w:rsid w:val="00D811E8"/>
    <w:rsid w:val="00D81943"/>
    <w:rsid w:val="00D81F8D"/>
    <w:rsid w:val="00D8240D"/>
    <w:rsid w:val="00D8383C"/>
    <w:rsid w:val="00D83A7E"/>
    <w:rsid w:val="00D84CFC"/>
    <w:rsid w:val="00D84D96"/>
    <w:rsid w:val="00D85D94"/>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659E"/>
    <w:rsid w:val="00D96A17"/>
    <w:rsid w:val="00D96B4D"/>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3E0"/>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406"/>
    <w:rsid w:val="00DB2723"/>
    <w:rsid w:val="00DB2B0B"/>
    <w:rsid w:val="00DB2C62"/>
    <w:rsid w:val="00DB30F3"/>
    <w:rsid w:val="00DB523D"/>
    <w:rsid w:val="00DB5489"/>
    <w:rsid w:val="00DB638D"/>
    <w:rsid w:val="00DB63A9"/>
    <w:rsid w:val="00DB6BED"/>
    <w:rsid w:val="00DB7655"/>
    <w:rsid w:val="00DB7F6D"/>
    <w:rsid w:val="00DC02A0"/>
    <w:rsid w:val="00DC116D"/>
    <w:rsid w:val="00DC1438"/>
    <w:rsid w:val="00DC217C"/>
    <w:rsid w:val="00DC344E"/>
    <w:rsid w:val="00DC35CB"/>
    <w:rsid w:val="00DC4530"/>
    <w:rsid w:val="00DC4822"/>
    <w:rsid w:val="00DC48D4"/>
    <w:rsid w:val="00DC501A"/>
    <w:rsid w:val="00DC5298"/>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333"/>
    <w:rsid w:val="00DD346D"/>
    <w:rsid w:val="00DD3E78"/>
    <w:rsid w:val="00DD4CC9"/>
    <w:rsid w:val="00DD4E57"/>
    <w:rsid w:val="00DD5326"/>
    <w:rsid w:val="00DD54A4"/>
    <w:rsid w:val="00DD5555"/>
    <w:rsid w:val="00DD579F"/>
    <w:rsid w:val="00DD5AF3"/>
    <w:rsid w:val="00DD66B4"/>
    <w:rsid w:val="00DE0A0C"/>
    <w:rsid w:val="00DE20C0"/>
    <w:rsid w:val="00DE2361"/>
    <w:rsid w:val="00DE2E63"/>
    <w:rsid w:val="00DE3437"/>
    <w:rsid w:val="00DE39D7"/>
    <w:rsid w:val="00DE4769"/>
    <w:rsid w:val="00DE4FB0"/>
    <w:rsid w:val="00DE5364"/>
    <w:rsid w:val="00DE5DDE"/>
    <w:rsid w:val="00DE6F66"/>
    <w:rsid w:val="00DE7142"/>
    <w:rsid w:val="00DE7701"/>
    <w:rsid w:val="00DE7B0B"/>
    <w:rsid w:val="00DE7C07"/>
    <w:rsid w:val="00DE7DA6"/>
    <w:rsid w:val="00DF1D95"/>
    <w:rsid w:val="00DF22C8"/>
    <w:rsid w:val="00DF23CF"/>
    <w:rsid w:val="00DF2E8C"/>
    <w:rsid w:val="00DF33C6"/>
    <w:rsid w:val="00DF37D6"/>
    <w:rsid w:val="00DF394B"/>
    <w:rsid w:val="00DF3FB7"/>
    <w:rsid w:val="00DF4022"/>
    <w:rsid w:val="00DF4884"/>
    <w:rsid w:val="00DF4F03"/>
    <w:rsid w:val="00DF5455"/>
    <w:rsid w:val="00DF55BE"/>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199"/>
    <w:rsid w:val="00E03AC1"/>
    <w:rsid w:val="00E03D65"/>
    <w:rsid w:val="00E041E4"/>
    <w:rsid w:val="00E04D57"/>
    <w:rsid w:val="00E04F26"/>
    <w:rsid w:val="00E053E6"/>
    <w:rsid w:val="00E058C7"/>
    <w:rsid w:val="00E069C8"/>
    <w:rsid w:val="00E06B7A"/>
    <w:rsid w:val="00E06E89"/>
    <w:rsid w:val="00E0791A"/>
    <w:rsid w:val="00E07AE6"/>
    <w:rsid w:val="00E07ED4"/>
    <w:rsid w:val="00E10ACB"/>
    <w:rsid w:val="00E110C6"/>
    <w:rsid w:val="00E11CC0"/>
    <w:rsid w:val="00E129B4"/>
    <w:rsid w:val="00E12D66"/>
    <w:rsid w:val="00E12D98"/>
    <w:rsid w:val="00E13428"/>
    <w:rsid w:val="00E1348F"/>
    <w:rsid w:val="00E14A72"/>
    <w:rsid w:val="00E14AD4"/>
    <w:rsid w:val="00E156D1"/>
    <w:rsid w:val="00E158BC"/>
    <w:rsid w:val="00E15E0C"/>
    <w:rsid w:val="00E15FE7"/>
    <w:rsid w:val="00E16254"/>
    <w:rsid w:val="00E162AD"/>
    <w:rsid w:val="00E169D4"/>
    <w:rsid w:val="00E173E5"/>
    <w:rsid w:val="00E17531"/>
    <w:rsid w:val="00E20361"/>
    <w:rsid w:val="00E204EC"/>
    <w:rsid w:val="00E20BB0"/>
    <w:rsid w:val="00E20C40"/>
    <w:rsid w:val="00E21243"/>
    <w:rsid w:val="00E21873"/>
    <w:rsid w:val="00E21D75"/>
    <w:rsid w:val="00E2291A"/>
    <w:rsid w:val="00E23817"/>
    <w:rsid w:val="00E24F16"/>
    <w:rsid w:val="00E2530B"/>
    <w:rsid w:val="00E256AA"/>
    <w:rsid w:val="00E25861"/>
    <w:rsid w:val="00E25A56"/>
    <w:rsid w:val="00E262CE"/>
    <w:rsid w:val="00E26550"/>
    <w:rsid w:val="00E26F2C"/>
    <w:rsid w:val="00E27A53"/>
    <w:rsid w:val="00E31201"/>
    <w:rsid w:val="00E31F75"/>
    <w:rsid w:val="00E32C01"/>
    <w:rsid w:val="00E32E95"/>
    <w:rsid w:val="00E333FE"/>
    <w:rsid w:val="00E338EC"/>
    <w:rsid w:val="00E34330"/>
    <w:rsid w:val="00E344D6"/>
    <w:rsid w:val="00E34C75"/>
    <w:rsid w:val="00E352FD"/>
    <w:rsid w:val="00E36788"/>
    <w:rsid w:val="00E37354"/>
    <w:rsid w:val="00E375E5"/>
    <w:rsid w:val="00E37AE1"/>
    <w:rsid w:val="00E37B9B"/>
    <w:rsid w:val="00E37DF2"/>
    <w:rsid w:val="00E401C9"/>
    <w:rsid w:val="00E41155"/>
    <w:rsid w:val="00E41219"/>
    <w:rsid w:val="00E4151F"/>
    <w:rsid w:val="00E41F2A"/>
    <w:rsid w:val="00E4252B"/>
    <w:rsid w:val="00E42F9E"/>
    <w:rsid w:val="00E4418D"/>
    <w:rsid w:val="00E44208"/>
    <w:rsid w:val="00E45DF8"/>
    <w:rsid w:val="00E46148"/>
    <w:rsid w:val="00E4630D"/>
    <w:rsid w:val="00E46530"/>
    <w:rsid w:val="00E46D5F"/>
    <w:rsid w:val="00E47383"/>
    <w:rsid w:val="00E479CD"/>
    <w:rsid w:val="00E47FD7"/>
    <w:rsid w:val="00E50472"/>
    <w:rsid w:val="00E505B3"/>
    <w:rsid w:val="00E505F8"/>
    <w:rsid w:val="00E51D94"/>
    <w:rsid w:val="00E51FD0"/>
    <w:rsid w:val="00E521CA"/>
    <w:rsid w:val="00E53046"/>
    <w:rsid w:val="00E530D7"/>
    <w:rsid w:val="00E53279"/>
    <w:rsid w:val="00E534EC"/>
    <w:rsid w:val="00E536BA"/>
    <w:rsid w:val="00E53ADB"/>
    <w:rsid w:val="00E5444F"/>
    <w:rsid w:val="00E544C4"/>
    <w:rsid w:val="00E549D8"/>
    <w:rsid w:val="00E55039"/>
    <w:rsid w:val="00E551C6"/>
    <w:rsid w:val="00E605AE"/>
    <w:rsid w:val="00E6073F"/>
    <w:rsid w:val="00E60A73"/>
    <w:rsid w:val="00E60AA2"/>
    <w:rsid w:val="00E613DF"/>
    <w:rsid w:val="00E618D3"/>
    <w:rsid w:val="00E61958"/>
    <w:rsid w:val="00E61C53"/>
    <w:rsid w:val="00E62B55"/>
    <w:rsid w:val="00E634ED"/>
    <w:rsid w:val="00E63BC3"/>
    <w:rsid w:val="00E63C1F"/>
    <w:rsid w:val="00E63D61"/>
    <w:rsid w:val="00E640A7"/>
    <w:rsid w:val="00E6418C"/>
    <w:rsid w:val="00E64898"/>
    <w:rsid w:val="00E64A4E"/>
    <w:rsid w:val="00E64E2F"/>
    <w:rsid w:val="00E64FAF"/>
    <w:rsid w:val="00E653B4"/>
    <w:rsid w:val="00E65AFE"/>
    <w:rsid w:val="00E65B44"/>
    <w:rsid w:val="00E65F56"/>
    <w:rsid w:val="00E6676F"/>
    <w:rsid w:val="00E67328"/>
    <w:rsid w:val="00E67CA1"/>
    <w:rsid w:val="00E701A0"/>
    <w:rsid w:val="00E701C1"/>
    <w:rsid w:val="00E7030E"/>
    <w:rsid w:val="00E707E7"/>
    <w:rsid w:val="00E70AC2"/>
    <w:rsid w:val="00E710D4"/>
    <w:rsid w:val="00E716D4"/>
    <w:rsid w:val="00E719D6"/>
    <w:rsid w:val="00E719E3"/>
    <w:rsid w:val="00E71C13"/>
    <w:rsid w:val="00E71E86"/>
    <w:rsid w:val="00E7263A"/>
    <w:rsid w:val="00E72BE3"/>
    <w:rsid w:val="00E72CFF"/>
    <w:rsid w:val="00E73440"/>
    <w:rsid w:val="00E7459C"/>
    <w:rsid w:val="00E74DC6"/>
    <w:rsid w:val="00E7517D"/>
    <w:rsid w:val="00E75487"/>
    <w:rsid w:val="00E75776"/>
    <w:rsid w:val="00E757C5"/>
    <w:rsid w:val="00E76183"/>
    <w:rsid w:val="00E76650"/>
    <w:rsid w:val="00E76BFE"/>
    <w:rsid w:val="00E778D4"/>
    <w:rsid w:val="00E802EE"/>
    <w:rsid w:val="00E80C85"/>
    <w:rsid w:val="00E8144F"/>
    <w:rsid w:val="00E81B1A"/>
    <w:rsid w:val="00E8202E"/>
    <w:rsid w:val="00E82221"/>
    <w:rsid w:val="00E8232F"/>
    <w:rsid w:val="00E837DD"/>
    <w:rsid w:val="00E84977"/>
    <w:rsid w:val="00E8548A"/>
    <w:rsid w:val="00E8573D"/>
    <w:rsid w:val="00E859AF"/>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392"/>
    <w:rsid w:val="00E9666F"/>
    <w:rsid w:val="00E9702A"/>
    <w:rsid w:val="00E97442"/>
    <w:rsid w:val="00EA02C2"/>
    <w:rsid w:val="00EA0735"/>
    <w:rsid w:val="00EA0747"/>
    <w:rsid w:val="00EA075E"/>
    <w:rsid w:val="00EA0842"/>
    <w:rsid w:val="00EA0A70"/>
    <w:rsid w:val="00EA1DFD"/>
    <w:rsid w:val="00EA2D15"/>
    <w:rsid w:val="00EA2E02"/>
    <w:rsid w:val="00EA36CF"/>
    <w:rsid w:val="00EA3731"/>
    <w:rsid w:val="00EA3C1F"/>
    <w:rsid w:val="00EA4059"/>
    <w:rsid w:val="00EA432D"/>
    <w:rsid w:val="00EA4B6E"/>
    <w:rsid w:val="00EA4FDB"/>
    <w:rsid w:val="00EA52FC"/>
    <w:rsid w:val="00EA60B4"/>
    <w:rsid w:val="00EA660A"/>
    <w:rsid w:val="00EA69BB"/>
    <w:rsid w:val="00EB0331"/>
    <w:rsid w:val="00EB069B"/>
    <w:rsid w:val="00EB124B"/>
    <w:rsid w:val="00EB130E"/>
    <w:rsid w:val="00EB1884"/>
    <w:rsid w:val="00EB21C2"/>
    <w:rsid w:val="00EB21CA"/>
    <w:rsid w:val="00EB2221"/>
    <w:rsid w:val="00EB24E8"/>
    <w:rsid w:val="00EB26FA"/>
    <w:rsid w:val="00EB30D2"/>
    <w:rsid w:val="00EB35F5"/>
    <w:rsid w:val="00EB3CAB"/>
    <w:rsid w:val="00EB3D02"/>
    <w:rsid w:val="00EB4380"/>
    <w:rsid w:val="00EB4758"/>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32B8"/>
    <w:rsid w:val="00EC3756"/>
    <w:rsid w:val="00EC4C31"/>
    <w:rsid w:val="00EC521A"/>
    <w:rsid w:val="00EC6949"/>
    <w:rsid w:val="00EC7158"/>
    <w:rsid w:val="00EC7277"/>
    <w:rsid w:val="00EC7D2C"/>
    <w:rsid w:val="00ED0DA9"/>
    <w:rsid w:val="00ED0E41"/>
    <w:rsid w:val="00ED10C6"/>
    <w:rsid w:val="00ED247F"/>
    <w:rsid w:val="00ED24DA"/>
    <w:rsid w:val="00ED25D4"/>
    <w:rsid w:val="00ED25E0"/>
    <w:rsid w:val="00ED2FB5"/>
    <w:rsid w:val="00ED3069"/>
    <w:rsid w:val="00ED3A13"/>
    <w:rsid w:val="00ED45B1"/>
    <w:rsid w:val="00ED4C01"/>
    <w:rsid w:val="00ED4E62"/>
    <w:rsid w:val="00ED4FCA"/>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4986"/>
    <w:rsid w:val="00EE5557"/>
    <w:rsid w:val="00EE57C3"/>
    <w:rsid w:val="00EE6D8D"/>
    <w:rsid w:val="00EE6EDF"/>
    <w:rsid w:val="00EE702F"/>
    <w:rsid w:val="00EE7352"/>
    <w:rsid w:val="00EE7957"/>
    <w:rsid w:val="00EE7C45"/>
    <w:rsid w:val="00EE7D17"/>
    <w:rsid w:val="00EF0897"/>
    <w:rsid w:val="00EF1335"/>
    <w:rsid w:val="00EF15CA"/>
    <w:rsid w:val="00EF2A7C"/>
    <w:rsid w:val="00EF3154"/>
    <w:rsid w:val="00EF345A"/>
    <w:rsid w:val="00EF380B"/>
    <w:rsid w:val="00EF3B65"/>
    <w:rsid w:val="00EF3B6C"/>
    <w:rsid w:val="00EF4F45"/>
    <w:rsid w:val="00EF65C8"/>
    <w:rsid w:val="00EF7246"/>
    <w:rsid w:val="00F000C7"/>
    <w:rsid w:val="00F001D0"/>
    <w:rsid w:val="00F01608"/>
    <w:rsid w:val="00F01C56"/>
    <w:rsid w:val="00F01C6E"/>
    <w:rsid w:val="00F02606"/>
    <w:rsid w:val="00F02CA8"/>
    <w:rsid w:val="00F03FE3"/>
    <w:rsid w:val="00F049A2"/>
    <w:rsid w:val="00F04BFB"/>
    <w:rsid w:val="00F0514E"/>
    <w:rsid w:val="00F063E9"/>
    <w:rsid w:val="00F064F5"/>
    <w:rsid w:val="00F06686"/>
    <w:rsid w:val="00F07A8D"/>
    <w:rsid w:val="00F07E3F"/>
    <w:rsid w:val="00F10481"/>
    <w:rsid w:val="00F115D6"/>
    <w:rsid w:val="00F119B6"/>
    <w:rsid w:val="00F11E65"/>
    <w:rsid w:val="00F120AD"/>
    <w:rsid w:val="00F12716"/>
    <w:rsid w:val="00F12A17"/>
    <w:rsid w:val="00F13191"/>
    <w:rsid w:val="00F1381E"/>
    <w:rsid w:val="00F13841"/>
    <w:rsid w:val="00F1435A"/>
    <w:rsid w:val="00F147BE"/>
    <w:rsid w:val="00F14DAE"/>
    <w:rsid w:val="00F14E9B"/>
    <w:rsid w:val="00F15552"/>
    <w:rsid w:val="00F157DC"/>
    <w:rsid w:val="00F15DC9"/>
    <w:rsid w:val="00F1759C"/>
    <w:rsid w:val="00F17B09"/>
    <w:rsid w:val="00F2027F"/>
    <w:rsid w:val="00F203CD"/>
    <w:rsid w:val="00F20AA3"/>
    <w:rsid w:val="00F20CF3"/>
    <w:rsid w:val="00F2162A"/>
    <w:rsid w:val="00F21CEB"/>
    <w:rsid w:val="00F22BF6"/>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AB2"/>
    <w:rsid w:val="00F324A6"/>
    <w:rsid w:val="00F32644"/>
    <w:rsid w:val="00F32666"/>
    <w:rsid w:val="00F3336B"/>
    <w:rsid w:val="00F3358B"/>
    <w:rsid w:val="00F35249"/>
    <w:rsid w:val="00F3593C"/>
    <w:rsid w:val="00F35F74"/>
    <w:rsid w:val="00F35F8E"/>
    <w:rsid w:val="00F373BE"/>
    <w:rsid w:val="00F374F7"/>
    <w:rsid w:val="00F37723"/>
    <w:rsid w:val="00F37AF5"/>
    <w:rsid w:val="00F40578"/>
    <w:rsid w:val="00F40946"/>
    <w:rsid w:val="00F40D28"/>
    <w:rsid w:val="00F411C8"/>
    <w:rsid w:val="00F41456"/>
    <w:rsid w:val="00F41695"/>
    <w:rsid w:val="00F4182A"/>
    <w:rsid w:val="00F41CF8"/>
    <w:rsid w:val="00F424BE"/>
    <w:rsid w:val="00F4270F"/>
    <w:rsid w:val="00F42DAD"/>
    <w:rsid w:val="00F433CE"/>
    <w:rsid w:val="00F4393C"/>
    <w:rsid w:val="00F448B1"/>
    <w:rsid w:val="00F449FC"/>
    <w:rsid w:val="00F465FC"/>
    <w:rsid w:val="00F46BFB"/>
    <w:rsid w:val="00F5189E"/>
    <w:rsid w:val="00F51A1C"/>
    <w:rsid w:val="00F51B3C"/>
    <w:rsid w:val="00F51E7A"/>
    <w:rsid w:val="00F51EB9"/>
    <w:rsid w:val="00F52165"/>
    <w:rsid w:val="00F521BE"/>
    <w:rsid w:val="00F524A7"/>
    <w:rsid w:val="00F52D75"/>
    <w:rsid w:val="00F5335C"/>
    <w:rsid w:val="00F53500"/>
    <w:rsid w:val="00F53627"/>
    <w:rsid w:val="00F53A4C"/>
    <w:rsid w:val="00F53FCD"/>
    <w:rsid w:val="00F542D1"/>
    <w:rsid w:val="00F542E2"/>
    <w:rsid w:val="00F55364"/>
    <w:rsid w:val="00F55A9B"/>
    <w:rsid w:val="00F572D0"/>
    <w:rsid w:val="00F57739"/>
    <w:rsid w:val="00F579AB"/>
    <w:rsid w:val="00F57A9E"/>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36E"/>
    <w:rsid w:val="00F7091C"/>
    <w:rsid w:val="00F70D12"/>
    <w:rsid w:val="00F713B4"/>
    <w:rsid w:val="00F71472"/>
    <w:rsid w:val="00F71ED6"/>
    <w:rsid w:val="00F723A5"/>
    <w:rsid w:val="00F72C81"/>
    <w:rsid w:val="00F72F41"/>
    <w:rsid w:val="00F74526"/>
    <w:rsid w:val="00F745E3"/>
    <w:rsid w:val="00F754DD"/>
    <w:rsid w:val="00F757F8"/>
    <w:rsid w:val="00F76622"/>
    <w:rsid w:val="00F76D42"/>
    <w:rsid w:val="00F775FB"/>
    <w:rsid w:val="00F77E67"/>
    <w:rsid w:val="00F80278"/>
    <w:rsid w:val="00F80CA8"/>
    <w:rsid w:val="00F80D37"/>
    <w:rsid w:val="00F80EDD"/>
    <w:rsid w:val="00F81528"/>
    <w:rsid w:val="00F81650"/>
    <w:rsid w:val="00F8172D"/>
    <w:rsid w:val="00F817E2"/>
    <w:rsid w:val="00F82CE7"/>
    <w:rsid w:val="00F82D26"/>
    <w:rsid w:val="00F84128"/>
    <w:rsid w:val="00F8485C"/>
    <w:rsid w:val="00F84C77"/>
    <w:rsid w:val="00F85B60"/>
    <w:rsid w:val="00F86037"/>
    <w:rsid w:val="00F87C0F"/>
    <w:rsid w:val="00F90C4C"/>
    <w:rsid w:val="00F916AB"/>
    <w:rsid w:val="00F9198F"/>
    <w:rsid w:val="00F924FF"/>
    <w:rsid w:val="00F92F1B"/>
    <w:rsid w:val="00F93377"/>
    <w:rsid w:val="00F945A2"/>
    <w:rsid w:val="00F94642"/>
    <w:rsid w:val="00F947A9"/>
    <w:rsid w:val="00F9578E"/>
    <w:rsid w:val="00F957CF"/>
    <w:rsid w:val="00F958BE"/>
    <w:rsid w:val="00F95A08"/>
    <w:rsid w:val="00F965D4"/>
    <w:rsid w:val="00F97A73"/>
    <w:rsid w:val="00FA09B4"/>
    <w:rsid w:val="00FA17F9"/>
    <w:rsid w:val="00FA19C2"/>
    <w:rsid w:val="00FA2503"/>
    <w:rsid w:val="00FA2DF6"/>
    <w:rsid w:val="00FA2F93"/>
    <w:rsid w:val="00FA324D"/>
    <w:rsid w:val="00FA404D"/>
    <w:rsid w:val="00FA4A93"/>
    <w:rsid w:val="00FA4E86"/>
    <w:rsid w:val="00FA5246"/>
    <w:rsid w:val="00FA595B"/>
    <w:rsid w:val="00FA5E4C"/>
    <w:rsid w:val="00FA6769"/>
    <w:rsid w:val="00FA6A07"/>
    <w:rsid w:val="00FA72D1"/>
    <w:rsid w:val="00FB1B1D"/>
    <w:rsid w:val="00FB2CBA"/>
    <w:rsid w:val="00FB2E9B"/>
    <w:rsid w:val="00FB379E"/>
    <w:rsid w:val="00FB394B"/>
    <w:rsid w:val="00FB3AD9"/>
    <w:rsid w:val="00FB3BA2"/>
    <w:rsid w:val="00FB3D22"/>
    <w:rsid w:val="00FB449A"/>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550C"/>
    <w:rsid w:val="00FC6423"/>
    <w:rsid w:val="00FC6CAF"/>
    <w:rsid w:val="00FC7180"/>
    <w:rsid w:val="00FC73A0"/>
    <w:rsid w:val="00FC7560"/>
    <w:rsid w:val="00FD2DBA"/>
    <w:rsid w:val="00FD2E42"/>
    <w:rsid w:val="00FD32F4"/>
    <w:rsid w:val="00FD357A"/>
    <w:rsid w:val="00FD3866"/>
    <w:rsid w:val="00FD4245"/>
    <w:rsid w:val="00FD4851"/>
    <w:rsid w:val="00FD4929"/>
    <w:rsid w:val="00FD5370"/>
    <w:rsid w:val="00FD5A99"/>
    <w:rsid w:val="00FD5C58"/>
    <w:rsid w:val="00FD5D94"/>
    <w:rsid w:val="00FD631D"/>
    <w:rsid w:val="00FD7253"/>
    <w:rsid w:val="00FD75E0"/>
    <w:rsid w:val="00FD7DBC"/>
    <w:rsid w:val="00FE1097"/>
    <w:rsid w:val="00FE18A2"/>
    <w:rsid w:val="00FE18D7"/>
    <w:rsid w:val="00FE1CFA"/>
    <w:rsid w:val="00FE24E8"/>
    <w:rsid w:val="00FE280A"/>
    <w:rsid w:val="00FE2B4B"/>
    <w:rsid w:val="00FE2D48"/>
    <w:rsid w:val="00FE3445"/>
    <w:rsid w:val="00FE4208"/>
    <w:rsid w:val="00FE491C"/>
    <w:rsid w:val="00FE49F6"/>
    <w:rsid w:val="00FE5C30"/>
    <w:rsid w:val="00FE5CAB"/>
    <w:rsid w:val="00FE6804"/>
    <w:rsid w:val="00FE7376"/>
    <w:rsid w:val="00FE7E77"/>
    <w:rsid w:val="00FF01CD"/>
    <w:rsid w:val="00FF02B2"/>
    <w:rsid w:val="00FF091C"/>
    <w:rsid w:val="00FF0D84"/>
    <w:rsid w:val="00FF1E59"/>
    <w:rsid w:val="00FF2CB6"/>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rsid w:val="00BE245A"/>
    <w:rPr>
      <w:rFonts w:ascii="Tahoma" w:hAnsi="Tahoma" w:cs="Tahoma"/>
      <w:sz w:val="16"/>
      <w:szCs w:val="16"/>
    </w:rPr>
  </w:style>
  <w:style w:type="character" w:customStyle="1" w:styleId="TekstdymkaZnak">
    <w:name w:val="Tekst dymka Znak"/>
    <w:link w:val="Tekstdymka"/>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numbering" w:customStyle="1" w:styleId="Bezlisty1">
    <w:name w:val="Bez listy1"/>
    <w:next w:val="Bezlisty"/>
    <w:uiPriority w:val="99"/>
    <w:semiHidden/>
    <w:unhideWhenUsed/>
    <w:rsid w:val="00B63CA2"/>
  </w:style>
  <w:style w:type="table" w:customStyle="1" w:styleId="Tabela-Siatka7">
    <w:name w:val="Tabela - Siatka7"/>
    <w:basedOn w:val="Standardowy"/>
    <w:next w:val="Tabela-Siatka"/>
    <w:uiPriority w:val="59"/>
    <w:rsid w:val="00B63C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B63C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63C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normalny">
    <w:name w:val="WZA normalny"/>
    <w:qFormat/>
    <w:rsid w:val="00F92F1B"/>
    <w:pPr>
      <w:spacing w:before="80"/>
    </w:pPr>
    <w:rPr>
      <w:rFonts w:ascii="Arial" w:hAnsi="Arial"/>
      <w:sz w:val="22"/>
      <w:szCs w:val="22"/>
      <w:lang w:eastAsia="en-US"/>
    </w:rPr>
  </w:style>
  <w:style w:type="paragraph" w:customStyle="1" w:styleId="WZASpec2">
    <w:name w:val="WZA Spec 2"/>
    <w:basedOn w:val="Normalny"/>
    <w:qFormat/>
    <w:rsid w:val="00F92F1B"/>
    <w:pPr>
      <w:numPr>
        <w:ilvl w:val="1"/>
        <w:numId w:val="99"/>
      </w:numPr>
      <w:spacing w:before="200"/>
      <w:jc w:val="both"/>
    </w:pPr>
    <w:rPr>
      <w:rFonts w:ascii="Arial" w:hAnsi="Arial"/>
      <w:sz w:val="22"/>
      <w:szCs w:val="20"/>
    </w:rPr>
  </w:style>
  <w:style w:type="paragraph" w:customStyle="1" w:styleId="WZASpec1">
    <w:name w:val="WZA Spec 1"/>
    <w:basedOn w:val="Normalny"/>
    <w:next w:val="WZASpec2"/>
    <w:qFormat/>
    <w:rsid w:val="00F92F1B"/>
    <w:pPr>
      <w:keepNext/>
      <w:numPr>
        <w:numId w:val="99"/>
      </w:numPr>
      <w:spacing w:before="300"/>
      <w:jc w:val="both"/>
    </w:pPr>
    <w:rPr>
      <w:rFonts w:ascii="Arial" w:hAnsi="Arial" w:cs="Arial"/>
      <w:b/>
      <w:szCs w:val="20"/>
    </w:rPr>
  </w:style>
  <w:style w:type="paragraph" w:customStyle="1" w:styleId="WZASpec3">
    <w:name w:val="WZA Spec 3"/>
    <w:basedOn w:val="Normalny"/>
    <w:qFormat/>
    <w:rsid w:val="00F92F1B"/>
    <w:pPr>
      <w:numPr>
        <w:ilvl w:val="2"/>
        <w:numId w:val="99"/>
      </w:numPr>
      <w:spacing w:before="60"/>
      <w:jc w:val="both"/>
    </w:pPr>
    <w:rPr>
      <w:rFonts w:ascii="Arial" w:hAnsi="Arial"/>
      <w:sz w:val="22"/>
      <w:szCs w:val="20"/>
    </w:rPr>
  </w:style>
  <w:style w:type="character" w:customStyle="1" w:styleId="labelastextbox1">
    <w:name w:val="labelastextbox1"/>
    <w:rsid w:val="005B6CB3"/>
    <w:rPr>
      <w:b/>
      <w:bCs/>
      <w:color w:val="097CC9"/>
    </w:rPr>
  </w:style>
  <w:style w:type="paragraph" w:customStyle="1" w:styleId="arial">
    <w:name w:val="arial"/>
    <w:basedOn w:val="Normalny"/>
    <w:uiPriority w:val="99"/>
    <w:rsid w:val="005B6CB3"/>
    <w:pPr>
      <w:widowControl w:val="0"/>
      <w:tabs>
        <w:tab w:val="left" w:pos="567"/>
      </w:tabs>
      <w:autoSpaceDE w:val="0"/>
      <w:autoSpaceDN w:val="0"/>
      <w:jc w:val="both"/>
    </w:pPr>
    <w:rPr>
      <w:rFonts w:ascii="Arial" w:hAnsi="Arial" w:cs="Arial"/>
      <w:sz w:val="28"/>
      <w:szCs w:val="28"/>
    </w:rPr>
  </w:style>
  <w:style w:type="paragraph" w:styleId="Cytat">
    <w:name w:val="Quote"/>
    <w:basedOn w:val="Normalny"/>
    <w:next w:val="Normalny"/>
    <w:link w:val="CytatZnak"/>
    <w:uiPriority w:val="29"/>
    <w:qFormat/>
    <w:rsid w:val="005B6CB3"/>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B6CB3"/>
    <w:rPr>
      <w:rFonts w:ascii="Times New Roman" w:eastAsia="Times New Roman" w:hAnsi="Times New Roman"/>
      <w:i/>
      <w:iCs/>
      <w:color w:val="404040" w:themeColor="text1" w:themeTint="BF"/>
      <w:sz w:val="24"/>
      <w:szCs w:val="24"/>
    </w:rPr>
  </w:style>
  <w:style w:type="paragraph" w:customStyle="1" w:styleId="jems-nagwek1">
    <w:name w:val="jems-nagłówek1"/>
    <w:next w:val="Normalny"/>
    <w:qFormat/>
    <w:rsid w:val="005B6CB3"/>
    <w:pPr>
      <w:keepNext/>
      <w:numPr>
        <w:numId w:val="111"/>
      </w:numPr>
      <w:tabs>
        <w:tab w:val="left" w:pos="851"/>
      </w:tabs>
      <w:spacing w:before="240" w:after="240" w:line="288" w:lineRule="auto"/>
      <w:outlineLvl w:val="0"/>
    </w:pPr>
    <w:rPr>
      <w:rFonts w:ascii="Arial" w:hAnsi="Arial"/>
      <w:b/>
      <w:sz w:val="32"/>
      <w:szCs w:val="22"/>
      <w:lang w:eastAsia="en-US"/>
    </w:rPr>
  </w:style>
  <w:style w:type="paragraph" w:customStyle="1" w:styleId="jems-nagwek2">
    <w:name w:val="jems-nagłówek2"/>
    <w:basedOn w:val="jems-nagwek1"/>
    <w:next w:val="Normalny"/>
    <w:qFormat/>
    <w:rsid w:val="005B6CB3"/>
    <w:pPr>
      <w:numPr>
        <w:ilvl w:val="1"/>
      </w:numPr>
      <w:spacing w:after="120"/>
      <w:outlineLvl w:val="1"/>
    </w:pPr>
    <w:rPr>
      <w:sz w:val="28"/>
    </w:rPr>
  </w:style>
  <w:style w:type="paragraph" w:customStyle="1" w:styleId="jems-nagwek3">
    <w:name w:val="jems-nagłówek3"/>
    <w:basedOn w:val="jems-nagwek2"/>
    <w:next w:val="Normalny"/>
    <w:qFormat/>
    <w:rsid w:val="005B6CB3"/>
    <w:pPr>
      <w:numPr>
        <w:ilvl w:val="2"/>
      </w:numPr>
      <w:outlineLvl w:val="2"/>
    </w:pPr>
    <w:rPr>
      <w:sz w:val="24"/>
    </w:rPr>
  </w:style>
  <w:style w:type="paragraph" w:customStyle="1" w:styleId="jems-nagwek4">
    <w:name w:val="jems-nagłówek4"/>
    <w:basedOn w:val="jems-nagwek3"/>
    <w:next w:val="Normalny"/>
    <w:qFormat/>
    <w:rsid w:val="005B6CB3"/>
    <w:pPr>
      <w:numPr>
        <w:ilvl w:val="3"/>
      </w:numPr>
      <w:outlineLvl w:val="3"/>
    </w:pPr>
    <w:rPr>
      <w:sz w:val="20"/>
    </w:rPr>
  </w:style>
  <w:style w:type="numbering" w:customStyle="1" w:styleId="jems-opis-listanagwkw">
    <w:name w:val="jems-opis-lista nagłówków"/>
    <w:uiPriority w:val="99"/>
    <w:rsid w:val="005B6CB3"/>
    <w:pPr>
      <w:numPr>
        <w:numId w:val="120"/>
      </w:numPr>
    </w:pPr>
  </w:style>
  <w:style w:type="paragraph" w:customStyle="1" w:styleId="jems-mylniki">
    <w:name w:val="jems-myślniki"/>
    <w:basedOn w:val="Normalny"/>
    <w:qFormat/>
    <w:rsid w:val="005B6CB3"/>
    <w:pPr>
      <w:numPr>
        <w:numId w:val="110"/>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character" w:customStyle="1" w:styleId="Heading3Char">
    <w:name w:val="Heading 3 Char"/>
    <w:locked/>
    <w:rsid w:val="005B6CB3"/>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5B6CB3"/>
    <w:pPr>
      <w:numPr>
        <w:numId w:val="112"/>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5B6CB3"/>
    <w:rPr>
      <w:rFonts w:ascii="Arial" w:hAnsi="Arial"/>
      <w:lang w:val="x-none" w:eastAsia="x-none"/>
    </w:rPr>
  </w:style>
  <w:style w:type="paragraph" w:customStyle="1" w:styleId="NormalBOLD">
    <w:name w:val="Normal BOLD"/>
    <w:basedOn w:val="Normalny"/>
    <w:link w:val="NormalBOLDZnak"/>
    <w:rsid w:val="005B6CB3"/>
    <w:pPr>
      <w:jc w:val="both"/>
    </w:pPr>
    <w:rPr>
      <w:rFonts w:ascii="Arial" w:eastAsia="Calibri" w:hAnsi="Arial"/>
      <w:b/>
    </w:rPr>
  </w:style>
  <w:style w:type="character" w:customStyle="1" w:styleId="NormalBOLDZnak">
    <w:name w:val="Normal BOLD Znak"/>
    <w:link w:val="NormalBOLD"/>
    <w:locked/>
    <w:rsid w:val="005B6CB3"/>
    <w:rPr>
      <w:rFonts w:ascii="Arial" w:hAnsi="Arial"/>
      <w:b/>
      <w:sz w:val="24"/>
      <w:szCs w:val="24"/>
    </w:rPr>
  </w:style>
  <w:style w:type="paragraph" w:customStyle="1" w:styleId="Listapunktowana1">
    <w:name w:val="Lista punktowana1"/>
    <w:basedOn w:val="Normalny"/>
    <w:rsid w:val="005B6CB3"/>
    <w:pPr>
      <w:ind w:left="283" w:hanging="283"/>
    </w:pPr>
    <w:rPr>
      <w:rFonts w:eastAsia="Calibri"/>
      <w:b/>
      <w:kern w:val="1"/>
      <w:sz w:val="28"/>
      <w:szCs w:val="20"/>
      <w:lang w:eastAsia="ar-SA"/>
    </w:rPr>
  </w:style>
  <w:style w:type="paragraph" w:customStyle="1" w:styleId="listparagraph">
    <w:name w:val="listparagraph"/>
    <w:basedOn w:val="Normalny"/>
    <w:rsid w:val="005B6CB3"/>
    <w:pPr>
      <w:ind w:left="720"/>
    </w:pPr>
  </w:style>
  <w:style w:type="character" w:customStyle="1" w:styleId="bold-txt1">
    <w:name w:val="bold-txt1"/>
    <w:rsid w:val="005B6CB3"/>
    <w:rPr>
      <w:b/>
      <w:bCs/>
    </w:rPr>
  </w:style>
  <w:style w:type="paragraph" w:customStyle="1" w:styleId="Podstawowyakapitowy">
    <w:name w:val="[Podstawowy akapitowy]"/>
    <w:basedOn w:val="Default"/>
    <w:next w:val="Default"/>
    <w:rsid w:val="005B6CB3"/>
    <w:rPr>
      <w:rFonts w:ascii="Arial" w:hAnsi="Arial"/>
      <w:color w:val="auto"/>
    </w:rPr>
  </w:style>
  <w:style w:type="character" w:customStyle="1" w:styleId="cz1">
    <w:name w:val="cz1"/>
    <w:rsid w:val="005B6CB3"/>
    <w:rPr>
      <w:color w:val="FF0000"/>
    </w:rPr>
  </w:style>
  <w:style w:type="paragraph" w:customStyle="1" w:styleId="Bezodstpw1">
    <w:name w:val="Bez odstępów1"/>
    <w:rsid w:val="005B6CB3"/>
    <w:rPr>
      <w:rFonts w:eastAsia="Times New Roman"/>
      <w:sz w:val="22"/>
      <w:szCs w:val="22"/>
      <w:lang w:eastAsia="en-US"/>
    </w:rPr>
  </w:style>
  <w:style w:type="character" w:customStyle="1" w:styleId="zrodlo3">
    <w:name w:val="zrodlo3"/>
    <w:rsid w:val="005B6CB3"/>
    <w:rPr>
      <w:i/>
      <w:iCs/>
      <w:color w:val="000000"/>
      <w:sz w:val="14"/>
      <w:szCs w:val="14"/>
    </w:rPr>
  </w:style>
  <w:style w:type="character" w:customStyle="1" w:styleId="Teksttreci">
    <w:name w:val="Tekst treści_"/>
    <w:link w:val="Teksttreci1"/>
    <w:uiPriority w:val="99"/>
    <w:rsid w:val="005B6CB3"/>
    <w:rPr>
      <w:shd w:val="clear" w:color="auto" w:fill="FFFFFF"/>
    </w:rPr>
  </w:style>
  <w:style w:type="paragraph" w:customStyle="1" w:styleId="Teksttreci1">
    <w:name w:val="Tekst treści1"/>
    <w:basedOn w:val="Normalny"/>
    <w:link w:val="Teksttreci"/>
    <w:uiPriority w:val="99"/>
    <w:rsid w:val="005B6CB3"/>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5B6CB3"/>
    <w:pPr>
      <w:suppressAutoHyphens/>
      <w:ind w:left="1134" w:hanging="1134"/>
    </w:pPr>
    <w:rPr>
      <w:rFonts w:ascii="Arial" w:hAnsi="Arial"/>
      <w:szCs w:val="20"/>
      <w:lang w:eastAsia="ar-SA"/>
    </w:rPr>
  </w:style>
  <w:style w:type="character" w:customStyle="1" w:styleId="h11">
    <w:name w:val="h11"/>
    <w:rsid w:val="005B6CB3"/>
    <w:rPr>
      <w:rFonts w:ascii="Verdana" w:hAnsi="Verdana" w:hint="default"/>
      <w:b/>
      <w:bCs/>
      <w:i w:val="0"/>
      <w:iCs w:val="0"/>
      <w:sz w:val="23"/>
      <w:szCs w:val="23"/>
    </w:rPr>
  </w:style>
  <w:style w:type="character" w:customStyle="1" w:styleId="Teksttreci2">
    <w:name w:val="Tekst treści (2)_"/>
    <w:link w:val="Teksttreci21"/>
    <w:uiPriority w:val="99"/>
    <w:locked/>
    <w:rsid w:val="005B6CB3"/>
    <w:rPr>
      <w:rFonts w:ascii="Arial" w:hAnsi="Arial" w:cs="Arial"/>
      <w:shd w:val="clear" w:color="auto" w:fill="FFFFFF"/>
    </w:rPr>
  </w:style>
  <w:style w:type="paragraph" w:customStyle="1" w:styleId="Teksttreci21">
    <w:name w:val="Tekst treści (2)1"/>
    <w:basedOn w:val="Normalny"/>
    <w:link w:val="Teksttreci2"/>
    <w:uiPriority w:val="99"/>
    <w:rsid w:val="005B6CB3"/>
    <w:pPr>
      <w:widowControl w:val="0"/>
      <w:shd w:val="clear" w:color="auto" w:fill="FFFFFF"/>
      <w:spacing w:after="360" w:line="240" w:lineRule="atLeast"/>
      <w:ind w:hanging="460"/>
      <w:jc w:val="both"/>
    </w:pPr>
    <w:rPr>
      <w:rFonts w:ascii="Arial" w:eastAsia="Calibri" w:hAnsi="Arial" w:cs="Arial"/>
      <w:sz w:val="20"/>
      <w:szCs w:val="20"/>
    </w:rPr>
  </w:style>
  <w:style w:type="character" w:customStyle="1" w:styleId="apple-converted-space">
    <w:name w:val="apple-converted-space"/>
    <w:rsid w:val="005B6CB3"/>
  </w:style>
  <w:style w:type="paragraph" w:customStyle="1" w:styleId="Bullet1">
    <w:name w:val="Bullet 1"/>
    <w:basedOn w:val="Normalny"/>
    <w:uiPriority w:val="99"/>
    <w:rsid w:val="005B6CB3"/>
    <w:pPr>
      <w:numPr>
        <w:numId w:val="113"/>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5B6CB3"/>
    <w:rPr>
      <w:rFonts w:cs="Times New Roman"/>
    </w:rPr>
  </w:style>
  <w:style w:type="character" w:customStyle="1" w:styleId="item-fieldname">
    <w:name w:val="item-fieldname"/>
    <w:rsid w:val="005B6CB3"/>
  </w:style>
  <w:style w:type="character" w:customStyle="1" w:styleId="item-fieldvalue">
    <w:name w:val="item-fieldvalue"/>
    <w:rsid w:val="005B6CB3"/>
  </w:style>
  <w:style w:type="paragraph" w:customStyle="1" w:styleId="APUNKT">
    <w:name w:val="A_PUNKT"/>
    <w:basedOn w:val="Normalny"/>
    <w:rsid w:val="005B6CB3"/>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5B6CB3"/>
    <w:pPr>
      <w:widowControl w:val="0"/>
      <w:autoSpaceDE w:val="0"/>
      <w:autoSpaceDN w:val="0"/>
    </w:pPr>
    <w:rPr>
      <w:rFonts w:ascii="Arial Narrow" w:hAnsi="Arial Narrow"/>
      <w:kern w:val="28"/>
      <w:sz w:val="22"/>
      <w:szCs w:val="20"/>
    </w:rPr>
  </w:style>
  <w:style w:type="character" w:customStyle="1" w:styleId="hps">
    <w:name w:val="hps"/>
    <w:rsid w:val="005B6CB3"/>
  </w:style>
  <w:style w:type="paragraph" w:customStyle="1" w:styleId="WW-NormalnyWeb">
    <w:name w:val="WW-Normalny (Web)"/>
    <w:basedOn w:val="Normalny"/>
    <w:uiPriority w:val="99"/>
    <w:rsid w:val="005B6CB3"/>
    <w:pPr>
      <w:suppressAutoHyphens/>
      <w:spacing w:before="100" w:after="100"/>
    </w:pPr>
    <w:rPr>
      <w:szCs w:val="20"/>
      <w:lang w:eastAsia="ar-SA"/>
    </w:rPr>
  </w:style>
  <w:style w:type="paragraph" w:customStyle="1" w:styleId="Indeks">
    <w:name w:val="Indeks"/>
    <w:basedOn w:val="Normalny"/>
    <w:rsid w:val="005B6CB3"/>
    <w:pPr>
      <w:suppressLineNumbers/>
      <w:suppressAutoHyphens/>
    </w:pPr>
    <w:rPr>
      <w:rFonts w:cs="Tahoma"/>
      <w:lang w:eastAsia="ar-SA"/>
    </w:rPr>
  </w:style>
  <w:style w:type="paragraph" w:styleId="Legenda">
    <w:name w:val="caption"/>
    <w:aliases w:val="wyliczanka 1"/>
    <w:basedOn w:val="Akapitzlist"/>
    <w:autoRedefine/>
    <w:qFormat/>
    <w:rsid w:val="005B6CB3"/>
    <w:pPr>
      <w:tabs>
        <w:tab w:val="right" w:pos="4678"/>
        <w:tab w:val="right" w:pos="8222"/>
      </w:tabs>
      <w:spacing w:line="240" w:lineRule="auto"/>
      <w:ind w:left="0"/>
      <w:contextualSpacing/>
    </w:pPr>
    <w:rPr>
      <w:sz w:val="24"/>
      <w:szCs w:val="24"/>
      <w:lang w:eastAsia="pl-PL"/>
    </w:rPr>
  </w:style>
  <w:style w:type="paragraph" w:customStyle="1" w:styleId="wyliczankaDTC">
    <w:name w:val="wyliczanka DTC"/>
    <w:basedOn w:val="Normalny"/>
    <w:qFormat/>
    <w:rsid w:val="005B6CB3"/>
    <w:pPr>
      <w:widowControl w:val="0"/>
      <w:numPr>
        <w:ilvl w:val="1"/>
        <w:numId w:val="114"/>
      </w:numPr>
      <w:autoSpaceDE w:val="0"/>
      <w:autoSpaceDN w:val="0"/>
      <w:adjustRightInd w:val="0"/>
    </w:pPr>
    <w:rPr>
      <w:rFonts w:ascii="Helvetica" w:hAnsi="Helvetica" w:cs="Arial"/>
      <w:color w:val="000000"/>
      <w:szCs w:val="26"/>
      <w:lang w:eastAsia="en-US"/>
    </w:rPr>
  </w:style>
  <w:style w:type="paragraph" w:customStyle="1" w:styleId="tekstost">
    <w:name w:val="tekst ost"/>
    <w:basedOn w:val="Normalny"/>
    <w:rsid w:val="005B6CB3"/>
    <w:pPr>
      <w:suppressAutoHyphens/>
      <w:jc w:val="both"/>
    </w:pPr>
    <w:rPr>
      <w:rFonts w:ascii="Arial" w:hAnsi="Arial"/>
      <w:sz w:val="20"/>
      <w:szCs w:val="20"/>
      <w:lang w:eastAsia="ar-SA"/>
    </w:rPr>
  </w:style>
  <w:style w:type="paragraph" w:customStyle="1" w:styleId="Standard">
    <w:name w:val="Standard"/>
    <w:uiPriority w:val="99"/>
    <w:rsid w:val="005B6CB3"/>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GPPOPIS">
    <w:name w:val="GPP_OPIS"/>
    <w:basedOn w:val="Normalny"/>
    <w:uiPriority w:val="99"/>
    <w:rsid w:val="005B6CB3"/>
    <w:pPr>
      <w:spacing w:after="80"/>
      <w:ind w:left="567"/>
    </w:pPr>
    <w:rPr>
      <w:rFonts w:ascii="Calibri" w:eastAsia="Calibri" w:hAnsi="Calibri"/>
      <w:sz w:val="20"/>
      <w:szCs w:val="22"/>
      <w:lang w:eastAsia="en-US"/>
    </w:rPr>
  </w:style>
  <w:style w:type="character" w:customStyle="1" w:styleId="AkapitzlistZnak1">
    <w:name w:val="Akapit z listą Znak1"/>
    <w:aliases w:val="Nagłówek 1 poziom 2 Znak1"/>
    <w:uiPriority w:val="34"/>
    <w:rsid w:val="005B6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5C76-C6D1-4813-8231-047B8956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3795</Words>
  <Characters>22776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Wersołowska Liliana</cp:lastModifiedBy>
  <cp:revision>4</cp:revision>
  <cp:lastPrinted>2024-07-15T09:05:00Z</cp:lastPrinted>
  <dcterms:created xsi:type="dcterms:W3CDTF">2024-07-15T11:37:00Z</dcterms:created>
  <dcterms:modified xsi:type="dcterms:W3CDTF">2024-07-15T11:41:00Z</dcterms:modified>
</cp:coreProperties>
</file>