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DCA0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A8AD28D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5ABC1854" w14:textId="77777777"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14:paraId="7CFE35B0" w14:textId="77777777" w:rsidR="00926BA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97904">
        <w:rPr>
          <w:rFonts w:ascii="Arial" w:hAnsi="Arial" w:cs="Arial"/>
          <w:b/>
          <w:sz w:val="24"/>
          <w:szCs w:val="24"/>
        </w:rPr>
        <w:t xml:space="preserve">YKAZ USŁUG </w:t>
      </w:r>
    </w:p>
    <w:p w14:paraId="3F5EA5B6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potwierdzających okoliczności, o których mowa </w:t>
      </w:r>
    </w:p>
    <w:p w14:paraId="2D080BDD" w14:textId="4E4DB9EC"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rozdziale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ust. 1 pkt 4 </w:t>
      </w:r>
      <w:proofErr w:type="spellStart"/>
      <w:r>
        <w:rPr>
          <w:rFonts w:ascii="Arial" w:hAnsi="Arial" w:cs="Arial"/>
          <w:b/>
          <w:sz w:val="24"/>
          <w:szCs w:val="24"/>
        </w:rPr>
        <w:t>ppkt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</w:t>
      </w:r>
      <w:r w:rsidR="00313F5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28BBE179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4AC59DAC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3EAA9A" w14:textId="77777777" w:rsidR="00777471" w:rsidRPr="008E7511" w:rsidRDefault="00777471" w:rsidP="008E7511">
      <w:pPr>
        <w:pStyle w:val="Default"/>
        <w:spacing w:line="276" w:lineRule="auto"/>
        <w:rPr>
          <w:rFonts w:ascii="Arial" w:eastAsiaTheme="minorEastAsia" w:hAnsi="Arial" w:cs="Arial"/>
          <w:bCs/>
          <w:color w:val="00000A"/>
          <w:lang w:eastAsia="pl-PL"/>
        </w:rPr>
      </w:pPr>
      <w:r w:rsidRPr="008E7511">
        <w:rPr>
          <w:rFonts w:ascii="Arial" w:eastAsiaTheme="minorEastAsia" w:hAnsi="Arial" w:cs="Arial"/>
          <w:bCs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14:paraId="7123849F" w14:textId="77777777" w:rsidR="00777471" w:rsidRPr="008E7511" w:rsidRDefault="00777471" w:rsidP="008E7511">
      <w:pPr>
        <w:pStyle w:val="Default"/>
        <w:spacing w:line="276" w:lineRule="auto"/>
        <w:rPr>
          <w:rFonts w:ascii="Arial" w:eastAsiaTheme="minorEastAsia" w:hAnsi="Arial" w:cs="Arial"/>
          <w:bCs/>
          <w:color w:val="auto"/>
          <w:lang w:eastAsia="pl-PL"/>
        </w:rPr>
      </w:pPr>
      <w:r w:rsidRPr="008E7511">
        <w:rPr>
          <w:rFonts w:ascii="Arial" w:eastAsiaTheme="minorEastAsia" w:hAnsi="Arial" w:cs="Arial"/>
          <w:bCs/>
          <w:color w:val="00000A"/>
          <w:lang w:eastAsia="pl-PL"/>
        </w:rPr>
        <w:t xml:space="preserve">Część A: </w:t>
      </w:r>
      <w:r w:rsidRPr="008E7511">
        <w:rPr>
          <w:rFonts w:ascii="Arial" w:eastAsiaTheme="minorEastAsia" w:hAnsi="Arial" w:cs="Arial"/>
          <w:bCs/>
          <w:color w:val="auto"/>
          <w:lang w:eastAsia="pl-PL"/>
        </w:rPr>
        <w:t xml:space="preserve">Kompleksowa organizacja i przeprowadzenie  dwóch 1-dniowych szkoleń, każde dla 20 osób </w:t>
      </w:r>
    </w:p>
    <w:p w14:paraId="7AA3CE2E" w14:textId="77777777" w:rsidR="00777471" w:rsidRPr="008E7511" w:rsidRDefault="00777471" w:rsidP="008E7511">
      <w:pPr>
        <w:pStyle w:val="Default"/>
        <w:spacing w:line="276" w:lineRule="auto"/>
        <w:rPr>
          <w:rFonts w:ascii="Arial" w:eastAsiaTheme="minorEastAsia" w:hAnsi="Arial" w:cs="Arial"/>
          <w:bCs/>
          <w:color w:val="auto"/>
          <w:lang w:eastAsia="pl-PL"/>
        </w:rPr>
      </w:pPr>
      <w:r w:rsidRPr="008E7511">
        <w:rPr>
          <w:rFonts w:ascii="Arial" w:eastAsiaTheme="minorEastAsia" w:hAnsi="Arial" w:cs="Arial"/>
          <w:bCs/>
          <w:color w:val="auto"/>
          <w:lang w:eastAsia="pl-PL"/>
        </w:rPr>
        <w:t xml:space="preserve">Część B: Kompleksowa organizacja i przeprowadzenie  dwóch 2-dniowych szkoleń, każde dla 20 osób </w:t>
      </w:r>
    </w:p>
    <w:p w14:paraId="7929B5D1" w14:textId="580DA78B" w:rsidR="00777471" w:rsidRPr="008E7511" w:rsidRDefault="00777471" w:rsidP="008E7511">
      <w:pPr>
        <w:pStyle w:val="Default"/>
        <w:spacing w:line="276" w:lineRule="auto"/>
        <w:rPr>
          <w:rFonts w:ascii="Arial" w:eastAsiaTheme="minorEastAsia" w:hAnsi="Arial" w:cs="Arial"/>
          <w:bCs/>
          <w:color w:val="auto"/>
          <w:lang w:eastAsia="pl-PL"/>
        </w:rPr>
      </w:pPr>
      <w:r w:rsidRPr="008E7511">
        <w:rPr>
          <w:rFonts w:ascii="Arial" w:eastAsiaTheme="minorEastAsia" w:hAnsi="Arial" w:cs="Arial"/>
          <w:bCs/>
          <w:color w:val="auto"/>
          <w:lang w:eastAsia="pl-PL"/>
        </w:rPr>
        <w:t xml:space="preserve">Część C: Kompleksowa organizacja i przeprowadzenie  dwóch 3-dniowych szkoleń, każde dla 20 osób </w:t>
      </w:r>
    </w:p>
    <w:p w14:paraId="5030FD8C" w14:textId="4915886B" w:rsidR="00313F5C" w:rsidRDefault="00313F5C" w:rsidP="008E7511">
      <w:pPr>
        <w:spacing w:after="0" w:line="240" w:lineRule="auto"/>
        <w:rPr>
          <w:rFonts w:ascii="Arial" w:hAnsi="Arial" w:cs="Arial"/>
          <w:b/>
        </w:rPr>
      </w:pPr>
    </w:p>
    <w:p w14:paraId="54CB11BF" w14:textId="77777777" w:rsidR="008E7511" w:rsidRDefault="008E7511" w:rsidP="00926BA7">
      <w:pPr>
        <w:widowControl w:val="0"/>
        <w:suppressAutoHyphens/>
        <w:spacing w:after="120"/>
        <w:rPr>
          <w:rFonts w:ascii="Arial" w:hAnsi="Arial" w:cs="Arial"/>
          <w:b/>
          <w:bCs/>
          <w:sz w:val="24"/>
          <w:szCs w:val="24"/>
        </w:rPr>
      </w:pPr>
      <w:r w:rsidRPr="008E7511">
        <w:rPr>
          <w:rFonts w:ascii="Arial" w:hAnsi="Arial" w:cs="Arial"/>
          <w:b/>
          <w:bCs/>
          <w:sz w:val="24"/>
          <w:szCs w:val="24"/>
        </w:rPr>
        <w:t>Składany dla Części: …………………………………………….. ( wskazać numer Części, której dotyczy oświadczenie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27BCFFC" w14:textId="0C708C82" w:rsidR="00B32F20" w:rsidRDefault="008E7511" w:rsidP="00926BA7">
      <w:pPr>
        <w:widowControl w:val="0"/>
        <w:suppressAutoHyphens/>
        <w:spacing w:after="120"/>
        <w:rPr>
          <w:rFonts w:ascii="Arial" w:hAnsi="Arial" w:cs="Arial"/>
          <w:sz w:val="24"/>
          <w:szCs w:val="24"/>
        </w:rPr>
      </w:pPr>
      <w:r w:rsidRPr="008E7511">
        <w:rPr>
          <w:rFonts w:ascii="Arial" w:hAnsi="Arial" w:cs="Arial"/>
          <w:b/>
          <w:bCs/>
          <w:sz w:val="24"/>
          <w:szCs w:val="24"/>
        </w:rPr>
        <w:t xml:space="preserve"> </w:t>
      </w:r>
      <w:r w:rsidR="00B32F20" w:rsidRPr="008E7511">
        <w:rPr>
          <w:rFonts w:ascii="Arial" w:hAnsi="Arial" w:cs="Arial"/>
          <w:b/>
          <w:bCs/>
          <w:sz w:val="24"/>
          <w:szCs w:val="24"/>
        </w:rPr>
        <w:t xml:space="preserve">Znak </w:t>
      </w:r>
      <w:r w:rsidR="00B32F20">
        <w:rPr>
          <w:rFonts w:ascii="Arial" w:hAnsi="Arial" w:cs="Arial"/>
          <w:b/>
          <w:sz w:val="24"/>
          <w:szCs w:val="24"/>
        </w:rPr>
        <w:t xml:space="preserve">sprawy : </w:t>
      </w:r>
      <w:r w:rsidR="00313F5C">
        <w:rPr>
          <w:rStyle w:val="Pogrubienie"/>
          <w:rFonts w:ascii="Arial" w:hAnsi="Arial" w:cs="Arial"/>
          <w:sz w:val="24"/>
          <w:szCs w:val="24"/>
        </w:rPr>
        <w:t>ROPS.V.5.</w:t>
      </w:r>
      <w:r>
        <w:rPr>
          <w:rStyle w:val="Pogrubienie"/>
          <w:rFonts w:ascii="Arial" w:hAnsi="Arial" w:cs="Arial"/>
          <w:sz w:val="24"/>
          <w:szCs w:val="24"/>
        </w:rPr>
        <w:t>47</w:t>
      </w:r>
      <w:r w:rsidR="00B32F20" w:rsidRPr="0042018C">
        <w:rPr>
          <w:rStyle w:val="Pogrubienie"/>
          <w:rFonts w:ascii="Arial" w:hAnsi="Arial" w:cs="Arial"/>
          <w:sz w:val="24"/>
          <w:szCs w:val="24"/>
        </w:rPr>
        <w:t>.2024.IS</w:t>
      </w:r>
      <w:r w:rsidR="00B32F20" w:rsidRPr="0042018C">
        <w:rPr>
          <w:rFonts w:ascii="Arial" w:hAnsi="Arial" w:cs="Arial"/>
          <w:sz w:val="24"/>
          <w:szCs w:val="24"/>
        </w:rPr>
        <w:t xml:space="preserve"> </w:t>
      </w:r>
    </w:p>
    <w:p w14:paraId="62E6AE24" w14:textId="77777777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46B392BE" w14:textId="77777777" w:rsidR="00926BA7" w:rsidRPr="00D97904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72115092" w14:textId="77777777"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 w:firstRow="1" w:lastRow="0" w:firstColumn="1" w:lastColumn="0" w:noHBand="0" w:noVBand="1"/>
      </w:tblPr>
      <w:tblGrid>
        <w:gridCol w:w="554"/>
        <w:gridCol w:w="1929"/>
        <w:gridCol w:w="3136"/>
        <w:gridCol w:w="1831"/>
        <w:gridCol w:w="2156"/>
        <w:gridCol w:w="1934"/>
        <w:gridCol w:w="2680"/>
      </w:tblGrid>
      <w:tr w:rsidR="00926BA7" w:rsidRPr="00D97904" w14:paraId="445E7CC4" w14:textId="77777777" w:rsidTr="00E85455">
        <w:trPr>
          <w:trHeight w:val="776"/>
        </w:trPr>
        <w:tc>
          <w:tcPr>
            <w:tcW w:w="554" w:type="dxa"/>
            <w:vAlign w:val="center"/>
          </w:tcPr>
          <w:p w14:paraId="1D4CF12B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BCCC97A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929" w:type="dxa"/>
            <w:vAlign w:val="center"/>
          </w:tcPr>
          <w:p w14:paraId="6A5A1267" w14:textId="34A718F2" w:rsidR="00926BA7" w:rsidRPr="00D97904" w:rsidRDefault="008E7511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</w:p>
        </w:tc>
        <w:tc>
          <w:tcPr>
            <w:tcW w:w="3136" w:type="dxa"/>
          </w:tcPr>
          <w:p w14:paraId="1C80E564" w14:textId="77777777" w:rsidR="00926BA7" w:rsidRPr="002456D1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456D1">
              <w:rPr>
                <w:rFonts w:ascii="Arial" w:hAnsi="Arial" w:cs="Arial"/>
                <w:b/>
              </w:rPr>
              <w:t>Zakres szkolenia</w:t>
            </w:r>
          </w:p>
          <w:p w14:paraId="17ECFD5B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456D1">
              <w:rPr>
                <w:rFonts w:ascii="Arial" w:hAnsi="Arial" w:cs="Arial"/>
                <w:b/>
              </w:rPr>
              <w:t>raz opis potwierdzający spełnienie wymagań Zamawiającego, określonych w SWZ</w:t>
            </w:r>
          </w:p>
        </w:tc>
        <w:tc>
          <w:tcPr>
            <w:tcW w:w="1831" w:type="dxa"/>
            <w:vAlign w:val="center"/>
          </w:tcPr>
          <w:p w14:paraId="79C03F3B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2156" w:type="dxa"/>
            <w:vAlign w:val="center"/>
          </w:tcPr>
          <w:p w14:paraId="5F46BCF5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  <w:p w14:paraId="37CBED07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1934" w:type="dxa"/>
          </w:tcPr>
          <w:p w14:paraId="25510035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2F81C2DA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201CF79E" w14:textId="77777777" w:rsidR="00926BA7" w:rsidRPr="00313F5C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3F5C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2680" w:type="dxa"/>
            <w:vAlign w:val="center"/>
          </w:tcPr>
          <w:p w14:paraId="12543ABF" w14:textId="46EFE169" w:rsidR="00926BA7" w:rsidRPr="00D97904" w:rsidRDefault="008E7511" w:rsidP="008E751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Czy uczestnikiem szkoleń była kadra, o której mowa w Załączniku nr 1A, 1B, 1C ( tak/nie)</w:t>
            </w:r>
          </w:p>
        </w:tc>
      </w:tr>
      <w:tr w:rsidR="00926BA7" w:rsidRPr="00D97904" w14:paraId="7E87E884" w14:textId="77777777" w:rsidTr="00E85455">
        <w:trPr>
          <w:trHeight w:val="381"/>
        </w:trPr>
        <w:tc>
          <w:tcPr>
            <w:tcW w:w="554" w:type="dxa"/>
          </w:tcPr>
          <w:p w14:paraId="77E53AB3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29" w:type="dxa"/>
          </w:tcPr>
          <w:p w14:paraId="3009DA8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510CC9A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7085F0D5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5D7500C1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6CAAE32C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72DA00DF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30606ED0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47385003" w14:textId="77777777" w:rsidTr="00E85455">
        <w:tc>
          <w:tcPr>
            <w:tcW w:w="554" w:type="dxa"/>
          </w:tcPr>
          <w:p w14:paraId="3EF010A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29" w:type="dxa"/>
          </w:tcPr>
          <w:p w14:paraId="1ABCBF73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56096941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4217D195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26D01B5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18B5CD1F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118AE30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835137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74E54EE2" w14:textId="77777777" w:rsidTr="00E85455">
        <w:trPr>
          <w:trHeight w:val="393"/>
        </w:trPr>
        <w:tc>
          <w:tcPr>
            <w:tcW w:w="554" w:type="dxa"/>
          </w:tcPr>
          <w:p w14:paraId="56625B21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929" w:type="dxa"/>
          </w:tcPr>
          <w:p w14:paraId="164EEB3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CA34C5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4FB57762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7FB1BE25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60D87F9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6CA377E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563CC88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C1039A0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57F7CFA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EA5217" w14:textId="77777777" w:rsidR="004C3C32" w:rsidRPr="00B32F20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4C3C32" w:rsidRPr="00B32F20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4FDC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4405F305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F58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6C61A8D6" wp14:editId="7996FC6B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434E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3B6AC62F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917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67385924" wp14:editId="77C0A6DF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CEAF53" wp14:editId="7828D5CC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519EDA5C" wp14:editId="562BE0F3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13F5C"/>
    <w:rsid w:val="00343D23"/>
    <w:rsid w:val="00361E3C"/>
    <w:rsid w:val="003972F1"/>
    <w:rsid w:val="003A3F6B"/>
    <w:rsid w:val="003B6F39"/>
    <w:rsid w:val="003C16D4"/>
    <w:rsid w:val="003E5159"/>
    <w:rsid w:val="0041273D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77471"/>
    <w:rsid w:val="007B375A"/>
    <w:rsid w:val="007B56C9"/>
    <w:rsid w:val="007E5974"/>
    <w:rsid w:val="007F3EF5"/>
    <w:rsid w:val="0082563B"/>
    <w:rsid w:val="00837C3F"/>
    <w:rsid w:val="008A0AAA"/>
    <w:rsid w:val="008D67FA"/>
    <w:rsid w:val="008E7511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D17CE8"/>
  <w15:docId w15:val="{5CF2584D-638E-4AA3-AE3B-957490E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E3C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2023-10-23T08:18:00Z</cp:lastPrinted>
  <dcterms:created xsi:type="dcterms:W3CDTF">2024-07-04T21:49:00Z</dcterms:created>
  <dcterms:modified xsi:type="dcterms:W3CDTF">2024-07-04T21:49:00Z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