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2F8D" w14:textId="426036FE" w:rsidR="00916437" w:rsidRPr="00ED6935" w:rsidRDefault="00204EC2" w:rsidP="00ED6935">
      <w:pPr>
        <w:spacing w:line="280" w:lineRule="exact"/>
        <w:rPr>
          <w:rFonts w:asciiTheme="minorHAnsi" w:hAnsiTheme="minorHAnsi" w:cstheme="minorHAnsi"/>
        </w:rPr>
      </w:pPr>
      <w:r>
        <w:t xml:space="preserve">                 </w:t>
      </w:r>
      <w:r w:rsidR="00B926A2" w:rsidRPr="00204EC2">
        <w:t xml:space="preserve"> </w:t>
      </w:r>
    </w:p>
    <w:p w14:paraId="0B0517E1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b/>
          <w:lang w:val="x-none" w:eastAsia="zh-CN"/>
        </w:rPr>
      </w:pPr>
    </w:p>
    <w:p w14:paraId="691A0E77" w14:textId="77777777" w:rsidR="00C010D8" w:rsidRDefault="00C010D8" w:rsidP="00C010D8">
      <w:pPr>
        <w:spacing w:line="276" w:lineRule="auto"/>
        <w:rPr>
          <w:rFonts w:ascii="Cambria" w:hAnsi="Cambria"/>
          <w:color w:val="FF0000"/>
          <w:sz w:val="18"/>
          <w:szCs w:val="18"/>
        </w:rPr>
      </w:pPr>
    </w:p>
    <w:p w14:paraId="121C0AAC" w14:textId="77777777" w:rsidR="00C010D8" w:rsidRDefault="00C010D8" w:rsidP="00C010D8">
      <w:pPr>
        <w:autoSpaceDE w:val="0"/>
        <w:jc w:val="both"/>
        <w:rPr>
          <w:rFonts w:ascii="Cambria" w:hAnsi="Cambria"/>
          <w:b/>
          <w:bCs/>
          <w:iCs/>
          <w:sz w:val="18"/>
          <w:szCs w:val="18"/>
          <w:lang w:eastAsia="zh-CN"/>
        </w:rPr>
      </w:pPr>
    </w:p>
    <w:p w14:paraId="3AE8BAC2" w14:textId="23358F7F" w:rsidR="00C010D8" w:rsidRPr="003E2F14" w:rsidRDefault="00C010D8" w:rsidP="00C010D8">
      <w:pPr>
        <w:spacing w:line="276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881D114" w14:textId="77777777" w:rsidR="003E2F14" w:rsidRPr="004E5E95" w:rsidRDefault="003E2F14" w:rsidP="003E2F14">
      <w:pPr>
        <w:suppressAutoHyphens/>
        <w:ind w:left="6372"/>
        <w:rPr>
          <w:rFonts w:ascii="Cambria" w:hAnsi="Cambria"/>
          <w:b/>
          <w:bCs/>
          <w:sz w:val="18"/>
          <w:szCs w:val="18"/>
          <w:lang w:eastAsia="ar-SA"/>
        </w:rPr>
      </w:pPr>
      <w:r w:rsidRPr="004E5E95">
        <w:rPr>
          <w:rFonts w:ascii="Cambria" w:hAnsi="Cambria"/>
          <w:b/>
          <w:bCs/>
          <w:sz w:val="18"/>
          <w:szCs w:val="18"/>
          <w:lang w:eastAsia="ar-SA"/>
        </w:rPr>
        <w:t>Załącznik nr 3 do SWZ</w:t>
      </w:r>
    </w:p>
    <w:p w14:paraId="473EAF54" w14:textId="30CB73F7" w:rsidR="003E2F14" w:rsidRDefault="003E2F14" w:rsidP="003E2F14">
      <w:pPr>
        <w:suppressAutoHyphens/>
        <w:rPr>
          <w:rFonts w:ascii="Cambria" w:hAnsi="Cambria"/>
          <w:b/>
          <w:sz w:val="18"/>
          <w:szCs w:val="18"/>
          <w:lang w:eastAsia="zh-CN"/>
        </w:rPr>
      </w:pPr>
      <w:r w:rsidRPr="004E5E95">
        <w:rPr>
          <w:rFonts w:ascii="Cambria" w:hAnsi="Cambria"/>
          <w:b/>
          <w:bCs/>
          <w:sz w:val="18"/>
          <w:szCs w:val="18"/>
          <w:lang w:eastAsia="ar-SA"/>
        </w:rPr>
        <w:t xml:space="preserve">Nr sprawy: </w:t>
      </w:r>
      <w:r w:rsidR="00537FC4">
        <w:rPr>
          <w:rFonts w:ascii="Cambria" w:hAnsi="Cambria"/>
          <w:b/>
          <w:sz w:val="18"/>
          <w:szCs w:val="18"/>
          <w:lang w:eastAsia="zh-CN"/>
        </w:rPr>
        <w:t>KP-272-PNK-96</w:t>
      </w:r>
      <w:bookmarkStart w:id="0" w:name="_GoBack"/>
      <w:bookmarkEnd w:id="0"/>
      <w:r w:rsidRPr="004E5E95">
        <w:rPr>
          <w:rFonts w:ascii="Cambria" w:hAnsi="Cambria"/>
          <w:b/>
          <w:sz w:val="18"/>
          <w:szCs w:val="18"/>
          <w:lang w:eastAsia="zh-CN"/>
        </w:rPr>
        <w:t>/2022</w:t>
      </w:r>
    </w:p>
    <w:p w14:paraId="41BF4CA7" w14:textId="77777777" w:rsidR="003E2F14" w:rsidRPr="004E5E95" w:rsidRDefault="003E2F14" w:rsidP="003E2F14">
      <w:pPr>
        <w:suppressAutoHyphens/>
        <w:rPr>
          <w:rFonts w:ascii="Cambria" w:hAnsi="Cambria"/>
          <w:b/>
          <w:sz w:val="18"/>
          <w:szCs w:val="18"/>
          <w:lang w:eastAsia="zh-CN"/>
        </w:rPr>
      </w:pPr>
    </w:p>
    <w:p w14:paraId="4AD8F2CC" w14:textId="77777777" w:rsidR="003E2F14" w:rsidRPr="004E5E95" w:rsidRDefault="003E2F14" w:rsidP="003E2F1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14:paraId="7FE7484F" w14:textId="77777777" w:rsidR="003E2F14" w:rsidRPr="004E5E95" w:rsidRDefault="003E2F14" w:rsidP="003E2F14">
      <w:pPr>
        <w:rPr>
          <w:rFonts w:ascii="Cambria" w:hAnsi="Cambria" w:cs="Calibri"/>
          <w:b/>
          <w:sz w:val="18"/>
          <w:szCs w:val="18"/>
          <w:lang w:eastAsia="en-US"/>
        </w:rPr>
      </w:pPr>
      <w:r w:rsidRPr="004E5E95">
        <w:rPr>
          <w:rFonts w:ascii="Cambria" w:hAnsi="Cambria"/>
          <w:b/>
          <w:sz w:val="18"/>
          <w:szCs w:val="18"/>
        </w:rPr>
        <w:t>Wykonawca:</w:t>
      </w:r>
    </w:p>
    <w:p w14:paraId="66CDF47C" w14:textId="77777777" w:rsidR="003E2F14" w:rsidRPr="004E5E95" w:rsidRDefault="003E2F14" w:rsidP="003E2F14">
      <w:pPr>
        <w:ind w:right="5528"/>
        <w:rPr>
          <w:rFonts w:ascii="Cambria" w:hAnsi="Cambria"/>
          <w:sz w:val="18"/>
          <w:szCs w:val="18"/>
        </w:rPr>
      </w:pPr>
      <w:r w:rsidRPr="004E5E95">
        <w:rPr>
          <w:rFonts w:ascii="Cambria" w:hAnsi="Cambria"/>
          <w:sz w:val="18"/>
          <w:szCs w:val="18"/>
        </w:rPr>
        <w:t>…………………………………………</w:t>
      </w:r>
    </w:p>
    <w:p w14:paraId="06292792" w14:textId="77777777" w:rsidR="003E2F14" w:rsidRPr="004E5E95" w:rsidRDefault="003E2F14" w:rsidP="003E2F14">
      <w:pPr>
        <w:rPr>
          <w:rFonts w:ascii="Cambria" w:eastAsia="Calibri" w:hAnsi="Cambria"/>
          <w:i/>
          <w:sz w:val="18"/>
          <w:szCs w:val="18"/>
          <w:lang w:eastAsia="en-US"/>
        </w:rPr>
      </w:pPr>
      <w:r w:rsidRPr="004E5E95"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 w:rsidRPr="004E5E95">
        <w:rPr>
          <w:rFonts w:ascii="Cambria" w:hAnsi="Cambria"/>
          <w:i/>
          <w:sz w:val="18"/>
          <w:szCs w:val="18"/>
        </w:rPr>
        <w:t>CEiDG</w:t>
      </w:r>
      <w:proofErr w:type="spellEnd"/>
      <w:r w:rsidRPr="004E5E95">
        <w:rPr>
          <w:rFonts w:ascii="Cambria" w:hAnsi="Cambria"/>
          <w:i/>
          <w:sz w:val="18"/>
          <w:szCs w:val="18"/>
        </w:rPr>
        <w:t>)</w:t>
      </w:r>
    </w:p>
    <w:p w14:paraId="73DFBC71" w14:textId="77777777" w:rsidR="003E2F14" w:rsidRPr="004E5E95" w:rsidRDefault="003E2F14" w:rsidP="003E2F14">
      <w:pPr>
        <w:rPr>
          <w:rFonts w:ascii="Cambria" w:hAnsi="Cambria"/>
          <w:sz w:val="18"/>
          <w:szCs w:val="18"/>
          <w:u w:val="single"/>
        </w:rPr>
      </w:pPr>
      <w:r w:rsidRPr="004E5E95">
        <w:rPr>
          <w:rFonts w:ascii="Cambria" w:hAnsi="Cambria"/>
          <w:sz w:val="18"/>
          <w:szCs w:val="18"/>
          <w:u w:val="single"/>
        </w:rPr>
        <w:t>reprezentowany przez:</w:t>
      </w:r>
    </w:p>
    <w:p w14:paraId="694D21ED" w14:textId="77777777" w:rsidR="003E2F14" w:rsidRPr="004E5E95" w:rsidRDefault="003E2F14" w:rsidP="003E2F14">
      <w:pPr>
        <w:ind w:right="5528"/>
        <w:rPr>
          <w:rFonts w:ascii="Cambria" w:hAnsi="Cambria"/>
          <w:sz w:val="18"/>
          <w:szCs w:val="18"/>
        </w:rPr>
      </w:pPr>
      <w:r w:rsidRPr="004E5E95">
        <w:rPr>
          <w:rFonts w:ascii="Cambria" w:hAnsi="Cambria"/>
          <w:sz w:val="18"/>
          <w:szCs w:val="18"/>
        </w:rPr>
        <w:t>…………………………………………</w:t>
      </w:r>
    </w:p>
    <w:p w14:paraId="4F1B6A12" w14:textId="62EC6C8C" w:rsidR="003E2F14" w:rsidRDefault="003E2F14" w:rsidP="003E2F14">
      <w:pPr>
        <w:rPr>
          <w:rFonts w:ascii="Cambria" w:hAnsi="Cambria"/>
          <w:i/>
          <w:sz w:val="18"/>
          <w:szCs w:val="18"/>
        </w:rPr>
      </w:pPr>
      <w:r w:rsidRPr="004E5E95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30D1472" w14:textId="77777777" w:rsidR="003E2F14" w:rsidRPr="004E5E95" w:rsidRDefault="003E2F14" w:rsidP="003E2F14">
      <w:pPr>
        <w:rPr>
          <w:rFonts w:ascii="Cambria" w:hAnsi="Cambria"/>
          <w:i/>
          <w:sz w:val="18"/>
          <w:szCs w:val="18"/>
        </w:rPr>
      </w:pPr>
    </w:p>
    <w:p w14:paraId="69C120BC" w14:textId="77777777" w:rsidR="003E2F14" w:rsidRPr="004E5E95" w:rsidRDefault="003E2F14" w:rsidP="003E2F14">
      <w:pPr>
        <w:rPr>
          <w:rFonts w:ascii="Cambria" w:hAnsi="Cambria"/>
          <w:b/>
          <w:sz w:val="18"/>
          <w:szCs w:val="18"/>
          <w:lang w:eastAsia="ar-SA"/>
        </w:rPr>
      </w:pPr>
    </w:p>
    <w:p w14:paraId="3111B13A" w14:textId="77777777" w:rsidR="003E2F14" w:rsidRPr="004E5E95" w:rsidRDefault="003E2F14" w:rsidP="003E2F1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 w:rsidRPr="004E5E95"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14:paraId="0EC8CB40" w14:textId="77777777" w:rsidR="003E2F14" w:rsidRPr="004E5E95" w:rsidRDefault="003E2F14" w:rsidP="003E2F14">
      <w:pPr>
        <w:jc w:val="center"/>
        <w:rPr>
          <w:rFonts w:ascii="Cambria" w:hAnsi="Cambria"/>
          <w:sz w:val="18"/>
          <w:szCs w:val="18"/>
          <w:lang w:eastAsia="ar-SA"/>
        </w:rPr>
      </w:pPr>
      <w:r w:rsidRPr="004E5E95"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 w:rsidRPr="004E5E95"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14:paraId="482A0D2C" w14:textId="77777777" w:rsidR="003E2F14" w:rsidRPr="004E5E95" w:rsidRDefault="003E2F14" w:rsidP="003E2F14">
      <w:pPr>
        <w:jc w:val="center"/>
        <w:rPr>
          <w:rFonts w:ascii="Cambria" w:hAnsi="Cambria"/>
          <w:sz w:val="18"/>
          <w:szCs w:val="18"/>
          <w:lang w:eastAsia="ar-SA"/>
        </w:rPr>
      </w:pPr>
      <w:r w:rsidRPr="004E5E95"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 w:rsidRPr="004E5E95">
        <w:rPr>
          <w:rFonts w:ascii="Cambria" w:hAnsi="Cambria"/>
          <w:b/>
          <w:sz w:val="18"/>
          <w:szCs w:val="18"/>
          <w:lang w:eastAsia="ar-SA"/>
        </w:rPr>
        <w:t>Pzp</w:t>
      </w:r>
      <w:proofErr w:type="spellEnd"/>
      <w:r w:rsidRPr="004E5E95">
        <w:rPr>
          <w:rFonts w:ascii="Cambria" w:hAnsi="Cambria"/>
          <w:b/>
          <w:sz w:val="18"/>
          <w:szCs w:val="18"/>
          <w:lang w:eastAsia="ar-SA"/>
        </w:rPr>
        <w:t>”</w:t>
      </w:r>
    </w:p>
    <w:p w14:paraId="1048304C" w14:textId="77777777" w:rsidR="003E2F14" w:rsidRDefault="003E2F14" w:rsidP="003E2F14">
      <w:pPr>
        <w:jc w:val="both"/>
        <w:rPr>
          <w:rFonts w:ascii="Cambria" w:hAnsi="Cambria"/>
          <w:sz w:val="18"/>
          <w:szCs w:val="18"/>
          <w:lang w:eastAsia="ar-SA"/>
        </w:rPr>
      </w:pPr>
      <w:r w:rsidRPr="004E5E95">
        <w:rPr>
          <w:rFonts w:ascii="Cambria" w:hAnsi="Cambria"/>
          <w:sz w:val="18"/>
          <w:szCs w:val="18"/>
          <w:lang w:eastAsia="ar-SA"/>
        </w:rPr>
        <w:t>Na potrzeby</w:t>
      </w:r>
      <w:r w:rsidRPr="004E5E95"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Pr="004E5E95">
        <w:rPr>
          <w:rFonts w:ascii="Cambria" w:hAnsi="Cambria"/>
          <w:b/>
          <w:sz w:val="18"/>
          <w:szCs w:val="18"/>
          <w:lang w:eastAsia="ar-SA"/>
        </w:rPr>
        <w:t xml:space="preserve">Dostawa </w:t>
      </w:r>
      <w:proofErr w:type="spellStart"/>
      <w:r w:rsidRPr="004E5E95">
        <w:rPr>
          <w:rFonts w:ascii="Cambria" w:hAnsi="Cambria"/>
          <w:b/>
          <w:sz w:val="18"/>
          <w:szCs w:val="18"/>
          <w:lang w:eastAsia="ar-SA"/>
        </w:rPr>
        <w:t>multisensorycznego</w:t>
      </w:r>
      <w:proofErr w:type="spellEnd"/>
      <w:r w:rsidRPr="004E5E95">
        <w:rPr>
          <w:rFonts w:ascii="Cambria" w:hAnsi="Cambria"/>
          <w:b/>
          <w:sz w:val="18"/>
          <w:szCs w:val="18"/>
          <w:lang w:eastAsia="ar-SA"/>
        </w:rPr>
        <w:t xml:space="preserve"> systemu pomiarowego.</w:t>
      </w:r>
      <w:r w:rsidRPr="004E5E95">
        <w:rPr>
          <w:rFonts w:ascii="Cambria" w:hAnsi="Cambria"/>
          <w:bCs/>
          <w:sz w:val="18"/>
          <w:szCs w:val="18"/>
          <w:lang w:eastAsia="ar-SA"/>
        </w:rPr>
        <w:t xml:space="preserve">, </w:t>
      </w:r>
      <w:r w:rsidRPr="004E5E95">
        <w:rPr>
          <w:rFonts w:ascii="Cambria" w:hAnsi="Cambria"/>
          <w:sz w:val="18"/>
          <w:szCs w:val="18"/>
          <w:lang w:eastAsia="ar-SA"/>
        </w:rPr>
        <w:t>oświadczam co następuje:</w:t>
      </w:r>
    </w:p>
    <w:p w14:paraId="3C7188E2" w14:textId="77777777" w:rsidR="003E2F14" w:rsidRPr="004E5E95" w:rsidRDefault="003E2F14" w:rsidP="003E2F1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</w:p>
    <w:p w14:paraId="6A9D258F" w14:textId="77777777" w:rsidR="003E2F14" w:rsidRPr="004E5E95" w:rsidRDefault="003E2F14" w:rsidP="003E2F1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4E5E95"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 w:rsidRPr="004E5E95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29B6C886" w14:textId="77777777" w:rsidR="003E2F14" w:rsidRPr="004E5E95" w:rsidRDefault="003E2F14" w:rsidP="003E2F1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4E5E95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643793E5" w14:textId="77777777" w:rsidR="003E2F14" w:rsidRPr="004E5E95" w:rsidRDefault="003E2F14" w:rsidP="003E2F1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18"/>
          <w:szCs w:val="18"/>
        </w:rPr>
      </w:pPr>
      <w:bookmarkStart w:id="1" w:name="_Hlk71035670"/>
      <w:r w:rsidRPr="004E5E95"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4E5E95">
        <w:rPr>
          <w:rStyle w:val="normaltextrun"/>
          <w:rFonts w:ascii="Cambria" w:eastAsia="Calibri" w:hAnsi="Cambria" w:cs="Arial"/>
          <w:sz w:val="18"/>
          <w:szCs w:val="18"/>
        </w:rPr>
        <w:t>Pzp</w:t>
      </w:r>
      <w:bookmarkEnd w:id="1"/>
      <w:proofErr w:type="spellEnd"/>
      <w:r w:rsidRPr="004E5E95">
        <w:rPr>
          <w:rStyle w:val="normaltextrun"/>
          <w:rFonts w:ascii="Cambria" w:eastAsia="Calibri" w:hAnsi="Cambria" w:cs="Arial"/>
          <w:sz w:val="18"/>
          <w:szCs w:val="18"/>
        </w:rPr>
        <w:t xml:space="preserve"> oraz art. 109 ust.1 pkt. 4,</w:t>
      </w:r>
    </w:p>
    <w:p w14:paraId="4331A284" w14:textId="77777777" w:rsidR="003E2F14" w:rsidRPr="004E5E95" w:rsidRDefault="003E2F14" w:rsidP="003E2F1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8"/>
          <w:szCs w:val="18"/>
        </w:rPr>
      </w:pPr>
      <w:r w:rsidRPr="004E5E95"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 w:rsidRPr="004E5E95"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 w:rsidRPr="004E5E95"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 w:rsidRPr="004E5E95">
        <w:rPr>
          <w:rStyle w:val="normaltextrun"/>
          <w:rFonts w:ascii="Cambria" w:eastAsia="Calibri" w:hAnsi="Cambria" w:cstheme="minorHAnsi"/>
          <w:i/>
          <w:sz w:val="18"/>
          <w:szCs w:val="18"/>
        </w:rPr>
        <w:t>(podać mającą zastosowanie podstawę wykluczenia spośród wymienionych w art. 108 ust.1 lub art. 109 ust. 4,)</w:t>
      </w:r>
      <w:r w:rsidRPr="004E5E95">
        <w:rPr>
          <w:rStyle w:val="normaltextrun"/>
          <w:rFonts w:ascii="Cambria" w:eastAsia="Calibri" w:hAnsi="Cambria" w:cstheme="minorHAnsi"/>
          <w:sz w:val="18"/>
          <w:szCs w:val="18"/>
        </w:rPr>
        <w:t xml:space="preserve">. Jednocześnie oświadczam, że w związku z ww. okolicznością, na podstawie art. 110 ust.2 ustawy </w:t>
      </w:r>
      <w:proofErr w:type="spellStart"/>
      <w:r w:rsidRPr="004E5E95"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 w:rsidRPr="004E5E95">
        <w:rPr>
          <w:rStyle w:val="normaltextrun"/>
          <w:rFonts w:ascii="Cambria" w:eastAsia="Calibri" w:hAnsi="Cambria" w:cstheme="minorHAnsi"/>
          <w:sz w:val="18"/>
          <w:szCs w:val="18"/>
        </w:rPr>
        <w:t xml:space="preserve"> podjąłem następujące środki zapobiegawcze i naprawcze…………………………..</w:t>
      </w:r>
    </w:p>
    <w:p w14:paraId="62347220" w14:textId="77777777" w:rsidR="003E2F14" w:rsidRPr="004E5E95" w:rsidRDefault="003E2F14" w:rsidP="003E2F1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8"/>
          <w:szCs w:val="18"/>
        </w:rPr>
      </w:pPr>
      <w:r w:rsidRPr="004E5E95"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 w:rsidRPr="004E5E95"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 w:rsidRPr="004E5E95"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 w:rsidRPr="004E5E95"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14:paraId="110B1D1B" w14:textId="77777777" w:rsidR="003E2F14" w:rsidRPr="004E5E95" w:rsidRDefault="003E2F14" w:rsidP="003E2F14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14:paraId="7268425D" w14:textId="77777777" w:rsidR="003E2F14" w:rsidRPr="004E5E95" w:rsidRDefault="003E2F14" w:rsidP="003E2F1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  <w:r w:rsidRPr="004E5E95">
        <w:rPr>
          <w:rStyle w:val="eop"/>
          <w:rFonts w:ascii="Cambria" w:eastAsia="Calibri" w:hAnsi="Cambria" w:cs="Arial"/>
          <w:sz w:val="18"/>
          <w:szCs w:val="18"/>
        </w:rPr>
        <w:t> </w:t>
      </w:r>
      <w:r w:rsidRPr="004E5E95"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 w:rsidRPr="004E5E95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24C6D469" w14:textId="77777777" w:rsidR="003E2F14" w:rsidRPr="004E5E95" w:rsidRDefault="003E2F14" w:rsidP="003E2F1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4E5E95">
        <w:rPr>
          <w:rFonts w:ascii="Cambria" w:hAnsi="Cambria" w:cs="Segoe UI"/>
          <w:sz w:val="18"/>
          <w:szCs w:val="18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CF85E6" w14:textId="77777777" w:rsidR="003E2F14" w:rsidRDefault="003E2F14" w:rsidP="003E2F1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14:paraId="0650CCE2" w14:textId="77777777" w:rsidR="003E2F14" w:rsidRPr="004E5E95" w:rsidRDefault="003E2F14" w:rsidP="003E2F1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14:paraId="64D0A52F" w14:textId="77777777" w:rsidR="003E2F14" w:rsidRPr="004E5E95" w:rsidRDefault="003E2F14" w:rsidP="003E2F1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 w:rsidRPr="004E5E95">
        <w:rPr>
          <w:rFonts w:ascii="Cambria" w:hAnsi="Cambria" w:cs="Segoe UI"/>
          <w:b/>
          <w:sz w:val="18"/>
          <w:szCs w:val="18"/>
          <w:highlight w:val="lightGray"/>
        </w:rPr>
        <w:t>INFORMACJA DOTYCZĄCA DOSTĘPU DO PODMIOTOWYCH SRODKÓW DOWODOWYCH</w:t>
      </w:r>
    </w:p>
    <w:p w14:paraId="335DE6EC" w14:textId="77777777" w:rsidR="003E2F14" w:rsidRPr="004E5E95" w:rsidRDefault="003E2F14" w:rsidP="003E2F1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6"/>
          <w:szCs w:val="16"/>
        </w:rPr>
      </w:pPr>
    </w:p>
    <w:p w14:paraId="3470C653" w14:textId="77777777" w:rsidR="003E2F14" w:rsidRPr="004E5E95" w:rsidRDefault="003E2F14" w:rsidP="003E2F1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4E5E95"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657528C7" w14:textId="77777777" w:rsidR="003E2F14" w:rsidRPr="004E5E95" w:rsidRDefault="003E2F14" w:rsidP="003E2F1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5AAA5732" w14:textId="77777777" w:rsidR="003E2F14" w:rsidRPr="004E5E95" w:rsidRDefault="003E2F14" w:rsidP="003E2F1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4E5E95"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1)…………………………………………………………………………………………………………………………………………………………………………………</w:t>
      </w:r>
    </w:p>
    <w:p w14:paraId="53E0117F" w14:textId="77777777" w:rsidR="003E2F14" w:rsidRPr="004E5E95" w:rsidRDefault="003E2F14" w:rsidP="003E2F1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8"/>
          <w:szCs w:val="18"/>
        </w:rPr>
      </w:pPr>
      <w:r w:rsidRPr="004E5E95">
        <w:rPr>
          <w:rFonts w:ascii="Cambria" w:hAnsi="Cambria" w:cs="Segoe UI"/>
          <w:i/>
          <w:sz w:val="18"/>
          <w:szCs w:val="18"/>
        </w:rPr>
        <w:t>(wskazać podmiotowy środek dowodowy , adres internetowy, wydający urząd lub organ, dokładne dane referencyjne dokumentacji)</w:t>
      </w:r>
    </w:p>
    <w:p w14:paraId="560C2A66" w14:textId="77777777" w:rsidR="003E2F14" w:rsidRPr="004E5E95" w:rsidRDefault="003E2F14" w:rsidP="003E2F1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2BC36F29" w14:textId="77777777" w:rsidR="003E2F14" w:rsidRPr="004E5E95" w:rsidRDefault="003E2F14" w:rsidP="003E2F1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038C4526" w14:textId="77777777" w:rsidR="003E2F14" w:rsidRPr="004E5E95" w:rsidRDefault="003E2F14" w:rsidP="003E2F14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  <w:r w:rsidRPr="004E5E95">
        <w:rPr>
          <w:rFonts w:ascii="Cambria" w:hAnsi="Cambria"/>
          <w:sz w:val="18"/>
          <w:szCs w:val="18"/>
        </w:rPr>
        <w:t>……………………………………………………</w:t>
      </w:r>
    </w:p>
    <w:p w14:paraId="374580B2" w14:textId="77777777" w:rsidR="003E2F14" w:rsidRPr="004E5E95" w:rsidRDefault="003E2F14" w:rsidP="003E2F14">
      <w:pPr>
        <w:spacing w:before="12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4E5E95">
        <w:rPr>
          <w:rFonts w:ascii="Cambria" w:hAnsi="Cambria"/>
          <w:bCs/>
          <w:i/>
          <w:sz w:val="18"/>
          <w:szCs w:val="18"/>
        </w:rPr>
        <w:t>Oferta powinna być  złożona  w formie elektronicznej lub</w:t>
      </w:r>
      <w:r w:rsidRPr="004E5E95">
        <w:rPr>
          <w:rFonts w:ascii="Cambria" w:hAnsi="Cambria"/>
          <w:bCs/>
          <w:i/>
          <w:sz w:val="18"/>
          <w:szCs w:val="18"/>
        </w:rPr>
        <w:br/>
        <w:t xml:space="preserve"> w postaci elektronicznej opatrzonej podpisem zaufanym lub podpisem osobistym przez osobę/y upoważnioną/e do reprezentowania Wykonawcy</w:t>
      </w:r>
    </w:p>
    <w:p w14:paraId="006707DB" w14:textId="77777777" w:rsidR="003E2F14" w:rsidRPr="004E5E95" w:rsidRDefault="003E2F14" w:rsidP="003E2F14">
      <w:pPr>
        <w:rPr>
          <w:rFonts w:ascii="Cambria" w:hAnsi="Cambria"/>
          <w:sz w:val="18"/>
          <w:szCs w:val="18"/>
        </w:rPr>
      </w:pPr>
    </w:p>
    <w:p w14:paraId="0BA51236" w14:textId="77777777" w:rsidR="003E2F14" w:rsidRPr="004E5E95" w:rsidRDefault="003E2F14" w:rsidP="003E2F1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14:paraId="3FB62F28" w14:textId="0EC3ED6B" w:rsidR="00ED6935" w:rsidRPr="00D26887" w:rsidRDefault="00ED6935" w:rsidP="00C010D8">
      <w:pPr>
        <w:spacing w:line="276" w:lineRule="auto"/>
        <w:jc w:val="both"/>
        <w:rPr>
          <w:rFonts w:asciiTheme="minorHAnsi" w:eastAsia="Adobe Myungjo Std M" w:hAnsiTheme="minorHAnsi" w:cstheme="minorHAnsi"/>
          <w:color w:val="000000" w:themeColor="text1"/>
          <w:sz w:val="22"/>
          <w:szCs w:val="22"/>
        </w:rPr>
      </w:pPr>
    </w:p>
    <w:p w14:paraId="4B3BE048" w14:textId="77777777" w:rsidR="00ED6935" w:rsidRPr="00D26887" w:rsidRDefault="00ED6935" w:rsidP="00ED693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AF97F8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14:paraId="4065EFB8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14:paraId="21AA2B87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14:paraId="1854B10A" w14:textId="77777777" w:rsidR="00916437" w:rsidRPr="00524B77" w:rsidRDefault="00916437" w:rsidP="00916437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41791F2F" w14:textId="096AC494" w:rsidR="00ED6935" w:rsidRPr="001B32C6" w:rsidRDefault="00916437" w:rsidP="001B32C6">
      <w:pPr>
        <w:spacing w:line="276" w:lineRule="auto"/>
        <w:ind w:left="4956"/>
        <w:jc w:val="both"/>
        <w:rPr>
          <w:rFonts w:ascii="Cambria" w:hAnsi="Cambria"/>
          <w:lang w:eastAsia="zh-CN"/>
        </w:rPr>
      </w:pPr>
      <w:r w:rsidRPr="00524B77">
        <w:rPr>
          <w:rFonts w:ascii="Cambria" w:eastAsia="Cambria" w:hAnsi="Cambria" w:cs="Cambria"/>
          <w:lang w:eastAsia="zh-CN"/>
        </w:rPr>
        <w:t xml:space="preserve">                                </w:t>
      </w:r>
    </w:p>
    <w:p w14:paraId="5C7A13F1" w14:textId="525BF5D7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2CF32B86" w14:textId="07D9752C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3C70C305" w14:textId="4CF66CD5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24BA154D" w14:textId="11CFF05C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7144B48A" w14:textId="73CEF808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660E4C4E" w14:textId="4D9240D9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7ECEAFFA" w14:textId="5A420048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3111AABD" w14:textId="0DCFF3AC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7DC3CD3F" w14:textId="5BA5D9D4" w:rsidR="00ED6935" w:rsidRDefault="00ED6935" w:rsidP="00916437">
      <w:pPr>
        <w:spacing w:line="276" w:lineRule="auto"/>
        <w:jc w:val="both"/>
        <w:rPr>
          <w:rFonts w:ascii="Cambria" w:hAnsi="Cambria" w:cs="Cambria"/>
          <w:color w:val="FF0000"/>
        </w:rPr>
      </w:pPr>
    </w:p>
    <w:p w14:paraId="04A2823F" w14:textId="77777777" w:rsidR="00ED6935" w:rsidRPr="00D82606" w:rsidRDefault="00ED6935" w:rsidP="00916437">
      <w:pPr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14:paraId="2A56E152" w14:textId="77777777" w:rsidR="00916437" w:rsidRPr="00B05F2A" w:rsidRDefault="00916437" w:rsidP="0091643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620EBD69" w14:textId="77777777" w:rsidR="00916437" w:rsidRDefault="00916437" w:rsidP="0091643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854EF1" w14:textId="77777777" w:rsidR="00916437" w:rsidRDefault="00916437" w:rsidP="0091643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325FAD" w14:textId="77777777" w:rsidR="00204EC2" w:rsidRDefault="00204EC2" w:rsidP="00916437">
      <w:pPr>
        <w:spacing w:line="280" w:lineRule="exact"/>
        <w:rPr>
          <w:rFonts w:asciiTheme="minorHAnsi" w:hAnsiTheme="minorHAnsi" w:cstheme="minorHAnsi"/>
          <w:b/>
        </w:rPr>
      </w:pPr>
    </w:p>
    <w:sectPr w:rsidR="00204EC2" w:rsidSect="00CA3170">
      <w:headerReference w:type="default" r:id="rId7"/>
      <w:footerReference w:type="default" r:id="rId8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27EC" w14:textId="77777777" w:rsidR="00936493" w:rsidRDefault="00936493" w:rsidP="000B6367">
      <w:r>
        <w:separator/>
      </w:r>
    </w:p>
  </w:endnote>
  <w:endnote w:type="continuationSeparator" w:id="0">
    <w:p w14:paraId="7FB3B24B" w14:textId="77777777" w:rsidR="00936493" w:rsidRDefault="00936493" w:rsidP="000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C2B4" w14:textId="77777777" w:rsidR="000B6367" w:rsidRDefault="000B6367" w:rsidP="000B6367">
    <w:pPr>
      <w:pStyle w:val="Stopka"/>
      <w:tabs>
        <w:tab w:val="clear" w:pos="4536"/>
        <w:tab w:val="clear" w:pos="9072"/>
        <w:tab w:val="left" w:pos="6015"/>
      </w:tabs>
    </w:pPr>
    <w:bookmarkStart w:id="3" w:name="_Hlk117495371"/>
    <w:r>
      <w:rPr>
        <w:noProof/>
      </w:rPr>
      <w:drawing>
        <wp:inline distT="0" distB="0" distL="0" distR="0" wp14:anchorId="34A8D602" wp14:editId="4C26E4F1">
          <wp:extent cx="1576705" cy="803910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r>
      <w:tab/>
    </w:r>
    <w:bookmarkStart w:id="4" w:name="_Hlk117495359"/>
    <w:r w:rsidRPr="00731D99">
      <w:rPr>
        <w:noProof/>
      </w:rPr>
      <w:drawing>
        <wp:inline distT="0" distB="0" distL="0" distR="0" wp14:anchorId="0B29BFB4" wp14:editId="5BAC212C">
          <wp:extent cx="167640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2773" w14:textId="77777777" w:rsidR="00936493" w:rsidRDefault="00936493" w:rsidP="000B6367">
      <w:r>
        <w:separator/>
      </w:r>
    </w:p>
  </w:footnote>
  <w:footnote w:type="continuationSeparator" w:id="0">
    <w:p w14:paraId="34C75008" w14:textId="77777777" w:rsidR="00936493" w:rsidRDefault="00936493" w:rsidP="000B6367">
      <w:r>
        <w:continuationSeparator/>
      </w:r>
    </w:p>
  </w:footnote>
  <w:footnote w:id="1">
    <w:p w14:paraId="56B85731" w14:textId="77777777" w:rsidR="003E2F14" w:rsidRPr="004E5E95" w:rsidRDefault="003E2F14" w:rsidP="003E2F1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4E5E95">
        <w:rPr>
          <w:rFonts w:ascii="Cambria" w:hAnsi="Cambria"/>
          <w:sz w:val="16"/>
          <w:szCs w:val="16"/>
        </w:rPr>
        <w:t xml:space="preserve">Zgodnie z treścią art. 7 ust.1  ustawy z dnia 13 kwietnia 2022r. o szczególnych </w:t>
      </w:r>
      <w:proofErr w:type="spellStart"/>
      <w:r w:rsidRPr="004E5E95">
        <w:rPr>
          <w:rFonts w:ascii="Cambria" w:hAnsi="Cambria"/>
          <w:sz w:val="16"/>
          <w:szCs w:val="16"/>
        </w:rPr>
        <w:t>rozwiazanich</w:t>
      </w:r>
      <w:proofErr w:type="spellEnd"/>
      <w:r w:rsidRPr="004E5E95">
        <w:rPr>
          <w:rFonts w:ascii="Cambria" w:hAnsi="Cambria"/>
          <w:sz w:val="16"/>
          <w:szCs w:val="16"/>
        </w:rPr>
        <w:t xml:space="preserve"> w zakresie </w:t>
      </w:r>
      <w:proofErr w:type="spellStart"/>
      <w:r w:rsidRPr="004E5E95">
        <w:rPr>
          <w:rFonts w:ascii="Cambria" w:hAnsi="Cambria"/>
          <w:sz w:val="16"/>
          <w:szCs w:val="16"/>
        </w:rPr>
        <w:t>przeciwdziałnia</w:t>
      </w:r>
      <w:proofErr w:type="spellEnd"/>
      <w:r w:rsidRPr="004E5E95"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 w:rsidRPr="004E5E95">
        <w:rPr>
          <w:rFonts w:ascii="Cambria" w:hAnsi="Cambria"/>
          <w:sz w:val="16"/>
          <w:szCs w:val="16"/>
        </w:rPr>
        <w:t>nardowego</w:t>
      </w:r>
      <w:proofErr w:type="spellEnd"/>
      <w:r w:rsidRPr="004E5E95"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 w:rsidRPr="004E5E95">
        <w:rPr>
          <w:rFonts w:ascii="Cambria" w:hAnsi="Cambria"/>
          <w:sz w:val="16"/>
          <w:szCs w:val="16"/>
        </w:rPr>
        <w:t>Pzp</w:t>
      </w:r>
      <w:proofErr w:type="spellEnd"/>
      <w:r w:rsidRPr="004E5E95">
        <w:rPr>
          <w:rFonts w:ascii="Cambria" w:hAnsi="Cambria"/>
          <w:sz w:val="16"/>
          <w:szCs w:val="16"/>
        </w:rPr>
        <w:t xml:space="preserve"> wyklucza się:</w:t>
      </w:r>
    </w:p>
    <w:p w14:paraId="78F5D625" w14:textId="77777777" w:rsidR="003E2F14" w:rsidRPr="004E5E95" w:rsidRDefault="003E2F14" w:rsidP="003E2F14">
      <w:pPr>
        <w:pStyle w:val="Akapitzlist"/>
        <w:numPr>
          <w:ilvl w:val="0"/>
          <w:numId w:val="35"/>
        </w:numPr>
        <w:overflowPunct w:val="0"/>
        <w:autoSpaceDE w:val="0"/>
        <w:autoSpaceDN w:val="0"/>
        <w:jc w:val="both"/>
        <w:rPr>
          <w:rFonts w:ascii="Cambria" w:hAnsi="Cambria"/>
          <w:sz w:val="16"/>
          <w:szCs w:val="16"/>
        </w:rPr>
      </w:pPr>
      <w:r w:rsidRPr="004E5E95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 w:rsidRPr="004E5E95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 w:rsidRPr="004E5E95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 w:rsidRPr="004E5E95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 w:rsidRPr="004E5E95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 w:rsidRPr="004E5E95"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 w:rsidRPr="004E5E95"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 w:rsidRPr="004E5E95"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 w:rsidRPr="004E5E95">
          <w:rPr>
            <w:rStyle w:val="Hipercze"/>
            <w:rFonts w:ascii="Cambria" w:hAnsi="Cambria"/>
            <w:sz w:val="16"/>
            <w:szCs w:val="16"/>
          </w:rPr>
          <w:t>art. 1</w:t>
        </w:r>
      </w:hyperlink>
      <w:r w:rsidRPr="004E5E95"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0A2534D1" w14:textId="77777777" w:rsidR="003E2F14" w:rsidRPr="004E5E95" w:rsidRDefault="003E2F14" w:rsidP="003E2F1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 w:rsidRPr="004E5E95"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 w:rsidRPr="004E5E95"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067F4A4" w14:textId="77777777" w:rsidR="003E2F14" w:rsidRPr="004E5E95" w:rsidRDefault="003E2F14" w:rsidP="003E2F1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 w:rsidRPr="004E5E95"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F2112B1" w14:textId="77777777" w:rsidR="003E2F14" w:rsidRPr="004E5E95" w:rsidRDefault="003E2F14" w:rsidP="003E2F1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 w:rsidRPr="004E5E95">
        <w:rPr>
          <w:rFonts w:ascii="Cambria" w:hAnsi="Cambria"/>
          <w:sz w:val="16"/>
          <w:szCs w:val="16"/>
        </w:rPr>
        <w:t xml:space="preserve"> </w:t>
      </w:r>
    </w:p>
    <w:p w14:paraId="72D6E557" w14:textId="77777777" w:rsidR="003E2F14" w:rsidRPr="004E5E95" w:rsidRDefault="003E2F14" w:rsidP="003E2F14">
      <w:pPr>
        <w:pStyle w:val="Tekstprzypisudolnego"/>
        <w:rPr>
          <w:rFonts w:ascii="Cambria" w:hAnsi="Cambria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B9F1" w14:textId="77777777" w:rsidR="000B6367" w:rsidRDefault="000B6367" w:rsidP="000B6367">
    <w:pPr>
      <w:pStyle w:val="Nagwek"/>
      <w:tabs>
        <w:tab w:val="clear" w:pos="4536"/>
        <w:tab w:val="clear" w:pos="9072"/>
        <w:tab w:val="left" w:pos="6780"/>
      </w:tabs>
    </w:pPr>
    <w:r w:rsidRPr="00731D99">
      <w:rPr>
        <w:noProof/>
      </w:rPr>
      <w:drawing>
        <wp:inline distT="0" distB="0" distL="0" distR="0" wp14:anchorId="6C212F50" wp14:editId="50210FF7">
          <wp:extent cx="1181100" cy="390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2" w:name="_Hlk117495299"/>
    <w:r w:rsidRPr="00645DD9">
      <w:rPr>
        <w:noProof/>
      </w:rPr>
      <w:drawing>
        <wp:inline distT="0" distB="0" distL="0" distR="0" wp14:anchorId="1F6E52F8" wp14:editId="6671BE92">
          <wp:extent cx="14478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13.2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532"/>
        </w:tabs>
        <w:ind w:left="2192" w:firstLine="0"/>
      </w:pPr>
    </w:lvl>
    <w:lvl w:ilvl="1">
      <w:start w:val="1"/>
      <w:numFmt w:val="decimal"/>
      <w:lvlText w:val="%2."/>
      <w:lvlJc w:val="left"/>
      <w:pPr>
        <w:tabs>
          <w:tab w:val="num" w:pos="3272"/>
        </w:tabs>
        <w:ind w:left="3272" w:hanging="360"/>
      </w:pPr>
    </w:lvl>
    <w:lvl w:ilvl="2">
      <w:start w:val="1"/>
      <w:numFmt w:val="decimal"/>
      <w:lvlText w:val="%3."/>
      <w:lvlJc w:val="left"/>
      <w:pPr>
        <w:tabs>
          <w:tab w:val="num" w:pos="3632"/>
        </w:tabs>
        <w:ind w:left="3632" w:hanging="360"/>
      </w:pPr>
    </w:lvl>
    <w:lvl w:ilvl="3">
      <w:start w:val="1"/>
      <w:numFmt w:val="decimal"/>
      <w:lvlText w:val="%4."/>
      <w:lvlJc w:val="left"/>
      <w:pPr>
        <w:tabs>
          <w:tab w:val="num" w:pos="3992"/>
        </w:tabs>
        <w:ind w:left="3992" w:hanging="360"/>
      </w:pPr>
    </w:lvl>
    <w:lvl w:ilvl="4">
      <w:start w:val="1"/>
      <w:numFmt w:val="decimal"/>
      <w:lvlText w:val="%5."/>
      <w:lvlJc w:val="left"/>
      <w:pPr>
        <w:tabs>
          <w:tab w:val="num" w:pos="4352"/>
        </w:tabs>
        <w:ind w:left="4352" w:hanging="360"/>
      </w:pPr>
    </w:lvl>
    <w:lvl w:ilvl="5">
      <w:start w:val="1"/>
      <w:numFmt w:val="decimal"/>
      <w:lvlText w:val="%6.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decimal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" w15:restartNumberingAfterBreak="0">
    <w:nsid w:val="00000004"/>
    <w:multiLevelType w:val="multilevel"/>
    <w:tmpl w:val="8AE4D02E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CB8C5A50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000000A"/>
    <w:multiLevelType w:val="singleLevel"/>
    <w:tmpl w:val="C0946D72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9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2204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15A5F"/>
    <w:multiLevelType w:val="hybridMultilevel"/>
    <w:tmpl w:val="97F6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F4493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6B6867"/>
    <w:multiLevelType w:val="hybridMultilevel"/>
    <w:tmpl w:val="D4AA0C84"/>
    <w:lvl w:ilvl="0" w:tplc="7194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961EA"/>
    <w:multiLevelType w:val="hybridMultilevel"/>
    <w:tmpl w:val="D4AA0C84"/>
    <w:lvl w:ilvl="0" w:tplc="7194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16AE"/>
    <w:multiLevelType w:val="hybridMultilevel"/>
    <w:tmpl w:val="DDCA450E"/>
    <w:lvl w:ilvl="0" w:tplc="945285EC">
      <w:start w:val="1"/>
      <w:numFmt w:val="decimal"/>
      <w:lvlText w:val="%1)"/>
      <w:lvlJc w:val="left"/>
      <w:pPr>
        <w:ind w:left="644" w:hanging="360"/>
      </w:pPr>
      <w:rPr>
        <w:rFonts w:ascii="Cambria" w:eastAsia="Calibri" w:hAnsi="Cambria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680978"/>
    <w:multiLevelType w:val="hybridMultilevel"/>
    <w:tmpl w:val="433C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F7170"/>
    <w:multiLevelType w:val="hybridMultilevel"/>
    <w:tmpl w:val="505E7846"/>
    <w:lvl w:ilvl="0" w:tplc="33408712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46E3"/>
    <w:multiLevelType w:val="hybridMultilevel"/>
    <w:tmpl w:val="5B8A2E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9"/>
  </w:num>
  <w:num w:numId="27">
    <w:abstractNumId w:val="3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92"/>
    <w:rsid w:val="0002593E"/>
    <w:rsid w:val="00061153"/>
    <w:rsid w:val="00074547"/>
    <w:rsid w:val="000B6367"/>
    <w:rsid w:val="000D1E78"/>
    <w:rsid w:val="00116731"/>
    <w:rsid w:val="00175992"/>
    <w:rsid w:val="001824E2"/>
    <w:rsid w:val="00195962"/>
    <w:rsid w:val="001A3249"/>
    <w:rsid w:val="001B32C6"/>
    <w:rsid w:val="00204EC2"/>
    <w:rsid w:val="00212786"/>
    <w:rsid w:val="00220CBD"/>
    <w:rsid w:val="00222141"/>
    <w:rsid w:val="00230309"/>
    <w:rsid w:val="00254357"/>
    <w:rsid w:val="002849EF"/>
    <w:rsid w:val="002F7B4E"/>
    <w:rsid w:val="0031605A"/>
    <w:rsid w:val="003505FC"/>
    <w:rsid w:val="00371423"/>
    <w:rsid w:val="00393690"/>
    <w:rsid w:val="003A2207"/>
    <w:rsid w:val="003A24B4"/>
    <w:rsid w:val="003A67B3"/>
    <w:rsid w:val="003D253C"/>
    <w:rsid w:val="003D5D96"/>
    <w:rsid w:val="003E2F14"/>
    <w:rsid w:val="003E5457"/>
    <w:rsid w:val="003E5890"/>
    <w:rsid w:val="004044CC"/>
    <w:rsid w:val="00480655"/>
    <w:rsid w:val="004B516C"/>
    <w:rsid w:val="004F6864"/>
    <w:rsid w:val="004F7664"/>
    <w:rsid w:val="005100F7"/>
    <w:rsid w:val="00537FC4"/>
    <w:rsid w:val="00543713"/>
    <w:rsid w:val="005612F4"/>
    <w:rsid w:val="00564A5D"/>
    <w:rsid w:val="00577004"/>
    <w:rsid w:val="005C5253"/>
    <w:rsid w:val="005D6A38"/>
    <w:rsid w:val="006006BA"/>
    <w:rsid w:val="00656E80"/>
    <w:rsid w:val="006A3339"/>
    <w:rsid w:val="006C790F"/>
    <w:rsid w:val="006D500C"/>
    <w:rsid w:val="00722EA7"/>
    <w:rsid w:val="0073120A"/>
    <w:rsid w:val="00741F1B"/>
    <w:rsid w:val="00780F27"/>
    <w:rsid w:val="008066CC"/>
    <w:rsid w:val="00824811"/>
    <w:rsid w:val="0084078D"/>
    <w:rsid w:val="00881AD8"/>
    <w:rsid w:val="008E2F8D"/>
    <w:rsid w:val="00907432"/>
    <w:rsid w:val="00915785"/>
    <w:rsid w:val="00916437"/>
    <w:rsid w:val="00936493"/>
    <w:rsid w:val="009474BF"/>
    <w:rsid w:val="00977031"/>
    <w:rsid w:val="00990CCB"/>
    <w:rsid w:val="00992076"/>
    <w:rsid w:val="009B4FE6"/>
    <w:rsid w:val="009C1650"/>
    <w:rsid w:val="009E4A70"/>
    <w:rsid w:val="009F72DB"/>
    <w:rsid w:val="00A62AD8"/>
    <w:rsid w:val="00A8003B"/>
    <w:rsid w:val="00B04FB9"/>
    <w:rsid w:val="00B2021A"/>
    <w:rsid w:val="00B926A2"/>
    <w:rsid w:val="00B96E47"/>
    <w:rsid w:val="00BC07F1"/>
    <w:rsid w:val="00BD144F"/>
    <w:rsid w:val="00C010D8"/>
    <w:rsid w:val="00C378A9"/>
    <w:rsid w:val="00C42F94"/>
    <w:rsid w:val="00C438D4"/>
    <w:rsid w:val="00C50CD9"/>
    <w:rsid w:val="00C83B7E"/>
    <w:rsid w:val="00C918D3"/>
    <w:rsid w:val="00CA0CA8"/>
    <w:rsid w:val="00CA1C98"/>
    <w:rsid w:val="00CA3170"/>
    <w:rsid w:val="00CD18D4"/>
    <w:rsid w:val="00D20C76"/>
    <w:rsid w:val="00D44CCD"/>
    <w:rsid w:val="00D609A9"/>
    <w:rsid w:val="00D7007C"/>
    <w:rsid w:val="00D718C3"/>
    <w:rsid w:val="00D82606"/>
    <w:rsid w:val="00D92212"/>
    <w:rsid w:val="00D95C69"/>
    <w:rsid w:val="00DA44B9"/>
    <w:rsid w:val="00E23ED6"/>
    <w:rsid w:val="00E2545F"/>
    <w:rsid w:val="00E30B50"/>
    <w:rsid w:val="00E560B8"/>
    <w:rsid w:val="00E76493"/>
    <w:rsid w:val="00E80FF9"/>
    <w:rsid w:val="00E921E4"/>
    <w:rsid w:val="00E97929"/>
    <w:rsid w:val="00EB17D6"/>
    <w:rsid w:val="00EC3A30"/>
    <w:rsid w:val="00ED6935"/>
    <w:rsid w:val="00EE04D7"/>
    <w:rsid w:val="00F32A56"/>
    <w:rsid w:val="00F40282"/>
    <w:rsid w:val="00F9622E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1EB2D"/>
  <w15:docId w15:val="{50D50819-8905-4EEA-9518-C974AA13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nhideWhenUsed/>
    <w:qFormat/>
    <w:rsid w:val="000B6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36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qFormat/>
    <w:rsid w:val="000B6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36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autoRedefine/>
    <w:hidden/>
    <w:qFormat/>
    <w:rsid w:val="0091643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ny1">
    <w:name w:val="Normalny1"/>
    <w:rsid w:val="009164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16437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9E4A70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935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10D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C010D8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C010D8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C010D8"/>
    <w:rPr>
      <w:vertAlign w:val="superscript"/>
    </w:rPr>
  </w:style>
  <w:style w:type="paragraph" w:customStyle="1" w:styleId="paragraph">
    <w:name w:val="paragraph"/>
    <w:basedOn w:val="Normalny"/>
    <w:rsid w:val="003E2F1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E2F14"/>
  </w:style>
  <w:style w:type="character" w:customStyle="1" w:styleId="eop">
    <w:name w:val="eop"/>
    <w:basedOn w:val="Domylnaczcionkaakapitu"/>
    <w:rsid w:val="003E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</cp:lastModifiedBy>
  <cp:revision>5</cp:revision>
  <cp:lastPrinted>2022-11-02T11:33:00Z</cp:lastPrinted>
  <dcterms:created xsi:type="dcterms:W3CDTF">2022-11-17T16:52:00Z</dcterms:created>
  <dcterms:modified xsi:type="dcterms:W3CDTF">2022-11-18T06:11:00Z</dcterms:modified>
</cp:coreProperties>
</file>