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A27E293" w14:textId="77777777" w:rsidR="006E318B" w:rsidRPr="00390164" w:rsidRDefault="006E318B" w:rsidP="006E318B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472BF59F" w14:textId="045017CD" w:rsidR="006E318B" w:rsidRDefault="006E318B" w:rsidP="006E318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6DBB009" w14:textId="77777777" w:rsidR="00C90FCC" w:rsidRDefault="00C90FCC" w:rsidP="00C90FCC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</w:p>
    <w:p w14:paraId="44DD4DDE" w14:textId="22716B4E" w:rsidR="00C90FCC" w:rsidRPr="0092776B" w:rsidRDefault="00C90FCC" w:rsidP="0092776B">
      <w:pPr>
        <w:spacing w:line="360" w:lineRule="auto"/>
        <w:jc w:val="center"/>
        <w:rPr>
          <w:rFonts w:ascii="Palatino Linotype" w:hAnsi="Palatino Linotype" w:cs="Calibri"/>
          <w:bCs/>
          <w:sz w:val="21"/>
          <w:szCs w:val="21"/>
        </w:rPr>
      </w:pPr>
      <w:r w:rsidRPr="00C90FCC">
        <w:rPr>
          <w:rFonts w:ascii="Palatino Linotype" w:hAnsi="Palatino Linotype" w:cs="Calibri"/>
          <w:bCs/>
          <w:sz w:val="21"/>
          <w:szCs w:val="21"/>
        </w:rPr>
        <w:t>Dotyczy postępowania pn.</w:t>
      </w:r>
      <w:r>
        <w:rPr>
          <w:rFonts w:ascii="Palatino Linotype" w:hAnsi="Palatino Linotype" w:cs="Calibri"/>
          <w:bCs/>
          <w:sz w:val="21"/>
          <w:szCs w:val="21"/>
        </w:rPr>
        <w:t xml:space="preserve"> </w:t>
      </w:r>
      <w:r w:rsidRPr="00B069D4">
        <w:rPr>
          <w:rFonts w:ascii="Palatino Linotype" w:hAnsi="Palatino Linotype" w:cs="Calibri"/>
          <w:b/>
          <w:sz w:val="21"/>
          <w:szCs w:val="21"/>
        </w:rPr>
        <w:t>„</w:t>
      </w:r>
      <w:r w:rsidR="00877452">
        <w:rPr>
          <w:rFonts w:ascii="Palatino Linotype" w:hAnsi="Palatino Linotype" w:cs="Calibri"/>
          <w:b/>
          <w:sz w:val="21"/>
          <w:szCs w:val="21"/>
        </w:rPr>
        <w:t>Sukcesywne dostawy rękawic medycznych</w:t>
      </w:r>
      <w:r w:rsidRPr="00B069D4">
        <w:rPr>
          <w:rFonts w:ascii="Palatino Linotype" w:hAnsi="Palatino Linotype" w:cs="Calibri"/>
          <w:b/>
          <w:sz w:val="21"/>
          <w:szCs w:val="21"/>
        </w:rPr>
        <w:t>”</w:t>
      </w:r>
    </w:p>
    <w:p w14:paraId="7C7AB4E4" w14:textId="77777777" w:rsidR="006E318B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40"/>
        <w:gridCol w:w="328"/>
        <w:gridCol w:w="1030"/>
        <w:gridCol w:w="3882"/>
      </w:tblGrid>
      <w:tr w:rsidR="0092776B" w:rsidRPr="00390164" w14:paraId="580742A4" w14:textId="77777777" w:rsidTr="00BB66DE">
        <w:trPr>
          <w:trHeight w:val="1023"/>
        </w:trPr>
        <w:tc>
          <w:tcPr>
            <w:tcW w:w="2701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6F0401">
            <w:pPr>
              <w:spacing w:line="280" w:lineRule="exact"/>
              <w:jc w:val="center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BB66DE">
        <w:trPr>
          <w:trHeight w:val="711"/>
        </w:trPr>
        <w:tc>
          <w:tcPr>
            <w:tcW w:w="4869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BB66DE">
        <w:trPr>
          <w:trHeight w:val="658"/>
        </w:trPr>
        <w:tc>
          <w:tcPr>
            <w:tcW w:w="2701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BB66DE">
        <w:trPr>
          <w:trHeight w:val="591"/>
        </w:trPr>
        <w:tc>
          <w:tcPr>
            <w:tcW w:w="2701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BB66DE">
        <w:trPr>
          <w:trHeight w:val="469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BB66DE">
        <w:trPr>
          <w:trHeight w:val="383"/>
        </w:trPr>
        <w:tc>
          <w:tcPr>
            <w:tcW w:w="2701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358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46079D71" w14:textId="77777777" w:rsidR="006E318B" w:rsidRPr="0063442C" w:rsidRDefault="006E318B" w:rsidP="0063442C">
      <w:pPr>
        <w:spacing w:line="280" w:lineRule="exact"/>
        <w:jc w:val="right"/>
        <w:rPr>
          <w:rFonts w:ascii="Calibri" w:hAnsi="Calibri"/>
          <w:u w:val="single"/>
        </w:rPr>
      </w:pPr>
    </w:p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4791260B" w:rsidR="00877452" w:rsidRPr="00877452" w:rsidRDefault="00C90FCC" w:rsidP="00877452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sz w:val="22"/>
          <w:szCs w:val="22"/>
        </w:rPr>
      </w:pPr>
      <w:r w:rsidRPr="00877452">
        <w:rPr>
          <w:rFonts w:ascii="Palatino Linotype" w:hAnsi="Palatino Linotype" w:cs="Arial"/>
          <w:sz w:val="22"/>
          <w:szCs w:val="22"/>
        </w:rPr>
        <w:t>Ubiegając się o udzielenie zamówienia publicznego na</w:t>
      </w:r>
      <w:bookmarkStart w:id="0" w:name="_Hlk69819580"/>
      <w:r w:rsidRPr="00877452">
        <w:rPr>
          <w:rFonts w:ascii="Palatino Linotype" w:hAnsi="Palatino Linotype" w:cs="Arial"/>
          <w:sz w:val="22"/>
          <w:szCs w:val="22"/>
        </w:rPr>
        <w:t xml:space="preserve"> </w:t>
      </w:r>
      <w:r w:rsidR="00877452" w:rsidRPr="00877452">
        <w:rPr>
          <w:rFonts w:ascii="Palatino Linotype" w:hAnsi="Palatino Linotype" w:cs="Arial"/>
          <w:b/>
          <w:bCs/>
          <w:sz w:val="22"/>
          <w:szCs w:val="22"/>
        </w:rPr>
        <w:t>sukcesywne dostawy rękawic medycznych</w:t>
      </w:r>
      <w:r w:rsidRPr="00877452">
        <w:rPr>
          <w:rFonts w:ascii="Palatino Linotype" w:hAnsi="Palatino Linotype" w:cs="Calibri"/>
          <w:b/>
          <w:sz w:val="22"/>
          <w:szCs w:val="22"/>
        </w:rPr>
        <w:t xml:space="preserve"> </w:t>
      </w:r>
      <w:bookmarkEnd w:id="0"/>
      <w:r w:rsidR="00877452" w:rsidRPr="00877452">
        <w:rPr>
          <w:rFonts w:ascii="Palatino Linotype" w:hAnsi="Palatino Linotype"/>
          <w:sz w:val="22"/>
          <w:szCs w:val="22"/>
        </w:rPr>
        <w:t>składam ofertę zgodnie z </w:t>
      </w:r>
      <w:r w:rsidR="00877452" w:rsidRPr="00877452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877452">
        <w:rPr>
          <w:i/>
          <w:iCs/>
          <w:sz w:val="24"/>
          <w:szCs w:val="18"/>
        </w:rPr>
        <w:t xml:space="preserve"> 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(wymienić poszczególne pakiety, na </w:t>
      </w:r>
      <w:r w:rsidR="007652AB">
        <w:rPr>
          <w:rFonts w:ascii="Palatino Linotype" w:hAnsi="Palatino Linotype"/>
          <w:i/>
          <w:iCs/>
          <w:color w:val="000000"/>
          <w:sz w:val="20"/>
        </w:rPr>
        <w:t xml:space="preserve">które </w:t>
      </w:r>
      <w:r w:rsidR="00877452">
        <w:rPr>
          <w:rFonts w:ascii="Palatino Linotype" w:hAnsi="Palatino Linotype"/>
          <w:i/>
          <w:iCs/>
          <w:color w:val="000000"/>
          <w:sz w:val="20"/>
        </w:rPr>
        <w:t>Wykonawca</w:t>
      </w:r>
      <w:r w:rsidR="00877452" w:rsidRPr="00877452">
        <w:rPr>
          <w:rFonts w:ascii="Palatino Linotype" w:hAnsi="Palatino Linotype"/>
          <w:i/>
          <w:iCs/>
          <w:color w:val="000000"/>
          <w:sz w:val="20"/>
        </w:rPr>
        <w:t xml:space="preserve"> składa ofertę)</w:t>
      </w:r>
      <w:r w:rsidR="00877452" w:rsidRPr="00877452">
        <w:rPr>
          <w:rFonts w:ascii="Palatino Linotype" w:hAnsi="Palatino Linotype"/>
          <w:i/>
          <w:iCs/>
          <w:color w:val="000000"/>
          <w:sz w:val="22"/>
          <w:szCs w:val="22"/>
        </w:rPr>
        <w:t>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01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709"/>
        <w:gridCol w:w="3048"/>
      </w:tblGrid>
      <w:tr w:rsidR="0092776B" w:rsidRPr="000A7AB6" w14:paraId="4BF87BBD" w14:textId="77777777" w:rsidTr="0092776B">
        <w:trPr>
          <w:trHeight w:val="49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F06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Termin </w:t>
            </w:r>
            <w:r w:rsidRPr="009B34B9">
              <w:rPr>
                <w:rFonts w:ascii="Palatino Linotype" w:hAnsi="Palatino Linotype"/>
                <w:b/>
                <w:bCs/>
              </w:rPr>
              <w:t>realizacji dostaw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</w:t>
            </w:r>
          </w:p>
          <w:p w14:paraId="59E8C439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 xml:space="preserve">w dniach roboczych </w:t>
            </w:r>
          </w:p>
          <w:p w14:paraId="51BC9DA4" w14:textId="32E171E2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9B34B9">
              <w:rPr>
                <w:rFonts w:ascii="Palatino Linotype" w:hAnsi="Palatino Linotype" w:cs="Arial CE"/>
                <w:b/>
                <w:bCs/>
              </w:rPr>
              <w:t>(</w:t>
            </w:r>
            <w:r>
              <w:rPr>
                <w:rFonts w:ascii="Palatino Linotype" w:hAnsi="Palatino Linotype" w:cs="Arial CE"/>
                <w:b/>
                <w:bCs/>
              </w:rPr>
              <w:t>3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</w:t>
            </w:r>
            <w:r>
              <w:rPr>
                <w:rFonts w:ascii="Palatino Linotype" w:hAnsi="Palatino Linotype" w:cs="Arial CE"/>
                <w:b/>
                <w:bCs/>
              </w:rPr>
              <w:t>ni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lub </w:t>
            </w:r>
            <w:r>
              <w:rPr>
                <w:rFonts w:ascii="Palatino Linotype" w:hAnsi="Palatino Linotype" w:cs="Arial CE"/>
                <w:b/>
                <w:bCs/>
              </w:rPr>
              <w:t>5</w:t>
            </w:r>
            <w:r w:rsidRPr="009B34B9">
              <w:rPr>
                <w:rFonts w:ascii="Palatino Linotype" w:hAnsi="Palatino Linotype" w:cs="Arial CE"/>
                <w:b/>
                <w:bCs/>
              </w:rPr>
              <w:t xml:space="preserve"> dni)</w:t>
            </w:r>
          </w:p>
        </w:tc>
      </w:tr>
      <w:tr w:rsidR="0092776B" w:rsidRPr="000A7AB6" w14:paraId="7F4DC453" w14:textId="77777777" w:rsidTr="0092776B">
        <w:trPr>
          <w:trHeight w:val="42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92776B">
        <w:trPr>
          <w:trHeight w:val="18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23D32BE6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6E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………….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6D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0A8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4288E6CA" w14:textId="77777777" w:rsidTr="0092776B">
        <w:trPr>
          <w:trHeight w:val="162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93D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…………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EC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0D09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</w:tbl>
    <w:p w14:paraId="1FFE6026" w14:textId="7CBB5071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390A0510" w14:textId="5070F860" w:rsidR="00E33B15" w:rsidRPr="00877452" w:rsidRDefault="00E33B15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72C9C755" w14:textId="1C715CFD" w:rsidR="00D7217A" w:rsidRPr="00877452" w:rsidRDefault="00200F13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</w:t>
      </w:r>
      <w:r w:rsidR="00A72E2F" w:rsidRPr="00877452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77777777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skłądania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45F2159" w14:textId="1059AB4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3F67B23F" w14:textId="77777777" w:rsidR="00A72E2F" w:rsidRPr="00A72E2F" w:rsidRDefault="00A72E2F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67CB11E" w14:textId="6E74ECD6" w:rsidR="003A5E25" w:rsidRDefault="003A5E2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6AEC854" w14:textId="4A47F849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460CE415" w14:textId="7796D21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232871F5" w14:textId="61A880FE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18698AEF" w14:textId="2403B390" w:rsidR="00E33B1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3AC8A726" w14:textId="77777777" w:rsidR="005E3537" w:rsidRDefault="005E3537" w:rsidP="005E3537">
      <w:pPr>
        <w:spacing w:after="120"/>
        <w:jc w:val="center"/>
        <w:rPr>
          <w:rFonts w:ascii="Palatino Linotype" w:hAnsi="Palatino Linotype"/>
          <w:color w:val="0070C0"/>
          <w:sz w:val="22"/>
          <w:szCs w:val="22"/>
        </w:rPr>
      </w:pPr>
      <w:r>
        <w:rPr>
          <w:rFonts w:ascii="Palatino Linotype" w:hAnsi="Palatino Linotype" w:cs="Arial"/>
          <w:bCs/>
          <w:i/>
          <w:iCs/>
          <w:color w:val="0070C0"/>
          <w:sz w:val="22"/>
          <w:szCs w:val="22"/>
        </w:rPr>
        <w:t>DOKUMENT SKŁADANY WRAZ Z OFERTĄ</w:t>
      </w:r>
    </w:p>
    <w:p w14:paraId="3EC1294F" w14:textId="77777777" w:rsidR="005E3537" w:rsidRDefault="005E3537" w:rsidP="005E3537">
      <w:pPr>
        <w:spacing w:after="160" w:line="256" w:lineRule="auto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</w:pPr>
      <w:r>
        <w:rPr>
          <w:rFonts w:ascii="Palatino Linotype" w:eastAsiaTheme="minorHAnsi" w:hAnsi="Palatino Linotype" w:cstheme="minorHAnsi"/>
          <w:bCs/>
          <w:i/>
          <w:iCs/>
          <w:color w:val="0070C0"/>
          <w:sz w:val="18"/>
          <w:szCs w:val="18"/>
          <w:lang w:eastAsia="en-US"/>
        </w:rPr>
        <w:t xml:space="preserve">podpisywany </w:t>
      </w:r>
      <w:r>
        <w:rPr>
          <w:rFonts w:ascii="Palatino Linotype" w:eastAsia="Calibri" w:hAnsi="Palatino Linotype" w:cs="Calibri"/>
          <w:bCs/>
          <w:i/>
          <w:iCs/>
          <w:color w:val="0070C0"/>
          <w:sz w:val="18"/>
          <w:szCs w:val="18"/>
        </w:rPr>
        <w:t>kwalifikowanym podpisem elektronicznym lub podpisem zaufanym lub podpisem osobistym</w:t>
      </w:r>
    </w:p>
    <w:p w14:paraId="596616FE" w14:textId="77777777" w:rsidR="00E33B15" w:rsidRPr="003A5E25" w:rsidRDefault="00E33B15" w:rsidP="00A72E2F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sectPr w:rsidR="00E33B15" w:rsidRPr="003A5E25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20C" w14:textId="77777777" w:rsidR="005D3AB7" w:rsidRDefault="005D3AB7">
      <w:r>
        <w:separator/>
      </w:r>
    </w:p>
  </w:endnote>
  <w:endnote w:type="continuationSeparator" w:id="0">
    <w:p w14:paraId="3CEFF6EB" w14:textId="77777777" w:rsidR="005D3AB7" w:rsidRDefault="005D3AB7">
      <w:r>
        <w:continuationSeparator/>
      </w:r>
    </w:p>
  </w:endnote>
  <w:endnote w:type="continuationNotice" w:id="1">
    <w:p w14:paraId="2A0B914C" w14:textId="77777777" w:rsidR="005D3AB7" w:rsidRDefault="005D3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002" w14:textId="77777777" w:rsidR="005D3AB7" w:rsidRDefault="005D3AB7">
      <w:r>
        <w:separator/>
      </w:r>
    </w:p>
  </w:footnote>
  <w:footnote w:type="continuationSeparator" w:id="0">
    <w:p w14:paraId="0D68EC41" w14:textId="77777777" w:rsidR="005D3AB7" w:rsidRDefault="005D3AB7">
      <w:r>
        <w:continuationSeparator/>
      </w:r>
    </w:p>
  </w:footnote>
  <w:footnote w:type="continuationNotice" w:id="1">
    <w:p w14:paraId="5A35AA88" w14:textId="77777777" w:rsidR="005D3AB7" w:rsidRDefault="005D3A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1735D74A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877452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/PZP/202</w:t>
    </w:r>
    <w:r w:rsidR="0092776B">
      <w:rPr>
        <w:rFonts w:ascii="Calibri" w:hAnsi="Calibri" w:cs="Calibri"/>
        <w:sz w:val="20"/>
        <w:szCs w:val="20"/>
      </w:rPr>
      <w:t>2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19870612"/>
    <w:bookmarkStart w:id="2" w:name="_Hlk19870613"/>
    <w:bookmarkStart w:id="3" w:name="_Hlk19870614"/>
    <w:bookmarkStart w:id="4" w:name="_Hlk19870615"/>
    <w:bookmarkStart w:id="5" w:name="_Hlk19870616"/>
    <w:bookmarkStart w:id="6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14"/>
  </w:num>
  <w:num w:numId="6">
    <w:abstractNumId w:val="12"/>
  </w:num>
  <w:num w:numId="7">
    <w:abstractNumId w:val="21"/>
  </w:num>
  <w:num w:numId="8">
    <w:abstractNumId w:val="4"/>
    <w:lvlOverride w:ilvl="0">
      <w:startOverride w:val="5"/>
    </w:lvlOverride>
  </w:num>
  <w:num w:numId="9">
    <w:abstractNumId w:val="17"/>
  </w:num>
  <w:num w:numId="10">
    <w:abstractNumId w:val="22"/>
  </w:num>
  <w:num w:numId="11">
    <w:abstractNumId w:val="19"/>
  </w:num>
  <w:num w:numId="12">
    <w:abstractNumId w:val="13"/>
  </w:num>
  <w:num w:numId="1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409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2968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18</cp:revision>
  <cp:lastPrinted>2021-04-28T07:16:00Z</cp:lastPrinted>
  <dcterms:created xsi:type="dcterms:W3CDTF">2021-04-20T11:47:00Z</dcterms:created>
  <dcterms:modified xsi:type="dcterms:W3CDTF">2022-03-31T06:56:00Z</dcterms:modified>
</cp:coreProperties>
</file>