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FA47" w14:textId="77777777" w:rsidR="00334393" w:rsidRDefault="00334393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14:paraId="5A88425E" w14:textId="356E0355" w:rsidR="00D54966" w:rsidRPr="00AE48A3" w:rsidRDefault="00D54966" w:rsidP="00D54966">
      <w:pPr>
        <w:ind w:left="4395" w:firstLine="708"/>
        <w:rPr>
          <w:rFonts w:ascii="Palatino Linotype" w:hAnsi="Palatino Linotype" w:cs="Arial"/>
          <w:b/>
        </w:rPr>
      </w:pPr>
      <w:r w:rsidRPr="00AE48A3">
        <w:rPr>
          <w:rFonts w:ascii="Palatino Linotype" w:hAnsi="Palatino Linotype" w:cs="Arial"/>
          <w:b/>
        </w:rPr>
        <w:t>Zamawiający:</w:t>
      </w:r>
    </w:p>
    <w:p w14:paraId="3867026A" w14:textId="77777777" w:rsidR="00D54966" w:rsidRPr="003F3E94" w:rsidRDefault="00D54966" w:rsidP="00D54966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Szpital im. Św. Jadwigi Śląskiej</w:t>
      </w:r>
      <w:r w:rsidRPr="003F3E94">
        <w:rPr>
          <w:rFonts w:ascii="Palatino Linotype" w:hAnsi="Palatino Linotype"/>
          <w:lang w:eastAsia="x-none"/>
        </w:rPr>
        <w:t xml:space="preserve"> w Trzebnicy</w:t>
      </w:r>
    </w:p>
    <w:p w14:paraId="2631EDAA" w14:textId="77777777" w:rsidR="00062B72" w:rsidRDefault="00D54966" w:rsidP="003F3E94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ul. Prusicka 53-55</w:t>
      </w:r>
      <w:r w:rsidRPr="003F3E94">
        <w:rPr>
          <w:rFonts w:ascii="Palatino Linotype" w:hAnsi="Palatino Linotype"/>
          <w:lang w:eastAsia="x-none"/>
        </w:rPr>
        <w:t xml:space="preserve">, </w:t>
      </w:r>
    </w:p>
    <w:p w14:paraId="62D4766C" w14:textId="42DCA850" w:rsidR="00D54966" w:rsidRDefault="00D54966" w:rsidP="003F3E94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F3E94">
        <w:rPr>
          <w:rFonts w:ascii="Palatino Linotype" w:hAnsi="Palatino Linotype"/>
          <w:lang w:val="x-none" w:eastAsia="x-none"/>
        </w:rPr>
        <w:t>55-100 Trzebnica</w:t>
      </w:r>
      <w:r w:rsidR="00334393">
        <w:rPr>
          <w:rFonts w:ascii="Palatino Linotype" w:hAnsi="Palatino Linotype"/>
          <w:sz w:val="22"/>
          <w:szCs w:val="22"/>
          <w:lang w:eastAsia="x-none"/>
        </w:rPr>
        <w:t>.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CFE5E1" w14:textId="77777777"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41B297A5" w14:textId="77777777" w:rsidR="00D54966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7B70638A" w14:textId="77777777" w:rsidR="006E5653" w:rsidRDefault="006E565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21A793BB" w14:textId="77777777" w:rsidR="00334393" w:rsidRPr="00BD7F3B" w:rsidRDefault="0033439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4DB244E" w14:textId="77777777" w:rsidR="00D54966" w:rsidRPr="00334393" w:rsidRDefault="001923F0" w:rsidP="00D54966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>Oferent</w:t>
      </w:r>
      <w:r w:rsidRPr="00334393">
        <w:rPr>
          <w:rFonts w:ascii="Palatino Linotype" w:hAnsi="Palatino Linotype" w:cs="Arial"/>
          <w:sz w:val="22"/>
          <w:szCs w:val="22"/>
          <w:u w:val="single"/>
        </w:rPr>
        <w:t>:</w:t>
      </w:r>
      <w:r w:rsidRPr="00334393">
        <w:rPr>
          <w:rFonts w:ascii="Palatino Linotype" w:hAnsi="Palatino Linotype" w:cs="Arial"/>
          <w:sz w:val="22"/>
          <w:szCs w:val="22"/>
        </w:rPr>
        <w:t xml:space="preserve">  </w:t>
      </w:r>
      <w:r w:rsidR="00D54966" w:rsidRPr="00334393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</w:t>
      </w:r>
      <w:r>
        <w:rPr>
          <w:rFonts w:ascii="Palatino Linotype" w:hAnsi="Palatino Linotype" w:cs="Arial"/>
          <w:sz w:val="22"/>
          <w:szCs w:val="22"/>
        </w:rPr>
        <w:t>………</w:t>
      </w:r>
      <w:r w:rsidR="00D54966" w:rsidRPr="00334393">
        <w:rPr>
          <w:rFonts w:ascii="Palatino Linotype" w:hAnsi="Palatino Linotype" w:cs="Arial"/>
          <w:sz w:val="22"/>
          <w:szCs w:val="22"/>
        </w:rPr>
        <w:t>………</w:t>
      </w:r>
    </w:p>
    <w:p w14:paraId="560CA717" w14:textId="77777777" w:rsidR="00D54966" w:rsidRPr="00334393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77418C89" w14:textId="1B7BD546" w:rsidR="006358B3" w:rsidRPr="00BD7F3B" w:rsidRDefault="006358B3" w:rsidP="006358B3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</w:t>
      </w:r>
      <w:r w:rsidR="000C7E38">
        <w:rPr>
          <w:rFonts w:ascii="Palatino Linotype" w:hAnsi="Palatino Linotype"/>
          <w:b/>
          <w:sz w:val="22"/>
          <w:szCs w:val="22"/>
        </w:rPr>
        <w:t>Oferenta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14:paraId="28B953CA" w14:textId="77777777" w:rsidR="006358B3" w:rsidRPr="00BD7F3B" w:rsidRDefault="006358B3" w:rsidP="006358B3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68D03523" w14:textId="377C23AC" w:rsidR="006358B3" w:rsidRDefault="006358B3" w:rsidP="006358B3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30790C24" w14:textId="77777777" w:rsidR="007814D8" w:rsidRPr="00334393" w:rsidRDefault="007814D8" w:rsidP="007814D8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34393">
        <w:rPr>
          <w:rFonts w:ascii="Palatino Linotype" w:hAnsi="Palatino Linotype"/>
          <w:sz w:val="22"/>
          <w:szCs w:val="22"/>
        </w:rPr>
        <w:t>Składając ofertę w postępowaniu o udzielenie zamówienia publicznego, którego przedmiotem jest:</w:t>
      </w:r>
    </w:p>
    <w:p w14:paraId="3004758F" w14:textId="04FEAC4B" w:rsidR="006358B3" w:rsidRPr="00A82319" w:rsidRDefault="007814D8" w:rsidP="007814D8">
      <w:pPr>
        <w:spacing w:line="36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 w:cs="Arial"/>
          <w:i/>
          <w:sz w:val="24"/>
          <w:szCs w:val="22"/>
        </w:rPr>
        <w:t xml:space="preserve">                          </w:t>
      </w:r>
      <w:r w:rsidR="006358B3" w:rsidRPr="00A82319">
        <w:rPr>
          <w:rFonts w:ascii="Palatino Linotype" w:hAnsi="Palatino Linotype"/>
          <w:b/>
          <w:color w:val="000000" w:themeColor="text1"/>
        </w:rPr>
        <w:t>„Sukcesywna dostawa materiałów opatrunkowych”</w:t>
      </w:r>
    </w:p>
    <w:p w14:paraId="5DD23031" w14:textId="77777777" w:rsidR="00D54966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7184EF65" w14:textId="414ED5A4" w:rsidR="006358B3" w:rsidRPr="00BD7F3B" w:rsidRDefault="006358B3" w:rsidP="006358B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(Dz.U.20</w:t>
      </w:r>
      <w:r w:rsidR="00AB77F3">
        <w:rPr>
          <w:rFonts w:ascii="Palatino Linotype" w:hAnsi="Palatino Linotype"/>
          <w:sz w:val="22"/>
          <w:szCs w:val="22"/>
        </w:rPr>
        <w:t>20.186</w:t>
      </w:r>
      <w:r w:rsidRPr="00BD7F3B">
        <w:rPr>
          <w:rFonts w:ascii="Palatino Linotype" w:hAnsi="Palatino Linotype"/>
          <w:sz w:val="22"/>
          <w:szCs w:val="22"/>
        </w:rPr>
        <w:t>) i posiadają stosowne certyfikaty, deklaracje zgodności lub inne dokumenty wymagane przez prawo, oraz że ww. Wykonawca dostarczy powyższe dokumenty na każde żądanie Zamawiającego podczas realizacji umowy.</w:t>
      </w:r>
    </w:p>
    <w:p w14:paraId="60CBB2BA" w14:textId="77777777"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14:paraId="019466B6" w14:textId="6FFBA6A0"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14:paraId="243445C8" w14:textId="0465D4AA" w:rsidR="006358B3" w:rsidRDefault="006358B3" w:rsidP="002A357C">
      <w:pPr>
        <w:rPr>
          <w:rFonts w:ascii="Palatino Linotype" w:hAnsi="Palatino Linotype" w:cs="Arial"/>
          <w:sz w:val="22"/>
          <w:szCs w:val="22"/>
        </w:rPr>
      </w:pPr>
    </w:p>
    <w:p w14:paraId="519C2A6A" w14:textId="6F14083C" w:rsidR="006358B3" w:rsidRDefault="006358B3" w:rsidP="002A357C">
      <w:pPr>
        <w:rPr>
          <w:rFonts w:ascii="Palatino Linotype" w:hAnsi="Palatino Linotype" w:cs="Arial"/>
          <w:sz w:val="22"/>
          <w:szCs w:val="22"/>
        </w:rPr>
      </w:pPr>
    </w:p>
    <w:p w14:paraId="6E8CDCEE" w14:textId="2D048F79" w:rsidR="006358B3" w:rsidRDefault="006358B3" w:rsidP="002A357C">
      <w:pPr>
        <w:rPr>
          <w:rFonts w:ascii="Palatino Linotype" w:hAnsi="Palatino Linotype" w:cs="Arial"/>
          <w:sz w:val="22"/>
          <w:szCs w:val="22"/>
        </w:rPr>
      </w:pPr>
    </w:p>
    <w:p w14:paraId="2300D5EC" w14:textId="721B84B7" w:rsidR="006358B3" w:rsidRDefault="006358B3" w:rsidP="002A357C">
      <w:pPr>
        <w:rPr>
          <w:rFonts w:ascii="Palatino Linotype" w:hAnsi="Palatino Linotype" w:cs="Arial"/>
          <w:sz w:val="22"/>
          <w:szCs w:val="22"/>
        </w:rPr>
      </w:pPr>
    </w:p>
    <w:p w14:paraId="24BF5359" w14:textId="77777777" w:rsidR="006358B3" w:rsidRDefault="006358B3" w:rsidP="002A357C">
      <w:pPr>
        <w:rPr>
          <w:rFonts w:ascii="Palatino Linotype" w:hAnsi="Palatino Linotype" w:cs="Arial"/>
          <w:sz w:val="22"/>
          <w:szCs w:val="22"/>
        </w:rPr>
      </w:pPr>
    </w:p>
    <w:p w14:paraId="3534FF21" w14:textId="77777777" w:rsidR="00760044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14:paraId="4D2C5281" w14:textId="77777777" w:rsidR="00760044" w:rsidRPr="00695E3C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14:paraId="38660913" w14:textId="77777777" w:rsidR="00334393" w:rsidRDefault="00B06E27" w:rsidP="00760044">
      <w:pPr>
        <w:spacing w:after="120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</w:t>
      </w:r>
      <w:r w:rsidR="00760044" w:rsidRPr="00760044">
        <w:rPr>
          <w:rFonts w:ascii="Palatino Linotype" w:hAnsi="Palatino Linotype"/>
          <w:sz w:val="18"/>
          <w:szCs w:val="18"/>
        </w:rPr>
        <w:t>…………………….……………………………….</w:t>
      </w:r>
    </w:p>
    <w:p w14:paraId="17E5A761" w14:textId="0DCD0806" w:rsidR="00695E3C" w:rsidRPr="00334393" w:rsidRDefault="00B06E27" w:rsidP="00057BE6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3000F" w:rsidRPr="00334393">
        <w:rPr>
          <w:rFonts w:ascii="Palatino Linotype" w:hAnsi="Palatino Linotype"/>
          <w:sz w:val="16"/>
          <w:szCs w:val="16"/>
        </w:rPr>
        <w:t>(</w:t>
      </w:r>
      <w:r w:rsidR="00760044" w:rsidRPr="00334393">
        <w:rPr>
          <w:rFonts w:ascii="Palatino Linotype" w:hAnsi="Palatino Linotype"/>
          <w:sz w:val="16"/>
          <w:szCs w:val="16"/>
        </w:rPr>
        <w:t>podpis</w:t>
      </w:r>
      <w:r w:rsidR="0043000F" w:rsidRPr="00334393">
        <w:rPr>
          <w:rFonts w:ascii="Palatino Linotype" w:hAnsi="Palatino Linotype"/>
          <w:sz w:val="16"/>
          <w:szCs w:val="16"/>
        </w:rPr>
        <w:t>)</w:t>
      </w:r>
    </w:p>
    <w:sectPr w:rsidR="00695E3C" w:rsidRPr="00334393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A16F" w14:textId="77777777" w:rsidR="000A7612" w:rsidRDefault="000A7612">
      <w:r>
        <w:separator/>
      </w:r>
    </w:p>
  </w:endnote>
  <w:endnote w:type="continuationSeparator" w:id="0">
    <w:p w14:paraId="736D940D" w14:textId="77777777" w:rsidR="000A7612" w:rsidRDefault="000A7612">
      <w:r>
        <w:continuationSeparator/>
      </w:r>
    </w:p>
  </w:endnote>
  <w:endnote w:type="continuationNotice" w:id="1">
    <w:p w14:paraId="1BD74843" w14:textId="77777777" w:rsidR="000A7612" w:rsidRDefault="000A7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9509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7EF24293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EF0F47C" w14:textId="77777777" w:rsidR="00632B2D" w:rsidRDefault="00632B2D" w:rsidP="00361045">
    <w:pPr>
      <w:rPr>
        <w:sz w:val="22"/>
        <w:szCs w:val="22"/>
      </w:rPr>
    </w:pPr>
  </w:p>
  <w:p w14:paraId="6CE003BF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5490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B83DA2D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F679" w14:textId="77777777" w:rsidR="000A7612" w:rsidRDefault="000A7612">
      <w:r>
        <w:separator/>
      </w:r>
    </w:p>
  </w:footnote>
  <w:footnote w:type="continuationSeparator" w:id="0">
    <w:p w14:paraId="7CB71304" w14:textId="77777777" w:rsidR="000A7612" w:rsidRDefault="000A7612">
      <w:r>
        <w:continuationSeparator/>
      </w:r>
    </w:p>
  </w:footnote>
  <w:footnote w:type="continuationNotice" w:id="1">
    <w:p w14:paraId="3363D7DE" w14:textId="77777777" w:rsidR="000A7612" w:rsidRDefault="000A7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9D17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19AA4324" w14:textId="77777777"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 w:rsidR="00F66145">
      <w:rPr>
        <w:rFonts w:ascii="Calibri" w:hAnsi="Calibri"/>
        <w:sz w:val="20"/>
        <w:szCs w:val="20"/>
      </w:rPr>
      <w:t>9/PN</w:t>
    </w:r>
  </w:p>
  <w:p w14:paraId="33DE8700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6A31" w14:textId="77777777" w:rsidR="00F66145" w:rsidRPr="00760044" w:rsidRDefault="00F66145" w:rsidP="00F66145">
    <w:pPr>
      <w:tabs>
        <w:tab w:val="center" w:pos="4536"/>
        <w:tab w:val="right" w:pos="9072"/>
      </w:tabs>
      <w:rPr>
        <w:sz w:val="18"/>
      </w:rPr>
    </w:pPr>
  </w:p>
  <w:p w14:paraId="2030A914" w14:textId="23F550C0" w:rsidR="00760044" w:rsidRPr="00760044" w:rsidRDefault="00F66145" w:rsidP="00760044">
    <w:pPr>
      <w:spacing w:after="120"/>
      <w:rPr>
        <w:szCs w:val="22"/>
      </w:rPr>
    </w:pPr>
    <w:r w:rsidRPr="00760044">
      <w:rPr>
        <w:sz w:val="18"/>
      </w:rPr>
      <w:t>Nr postępowania: ZP/</w:t>
    </w:r>
    <w:r w:rsidR="006358B3">
      <w:rPr>
        <w:sz w:val="18"/>
      </w:rPr>
      <w:t>8</w:t>
    </w:r>
    <w:r w:rsidRPr="00760044">
      <w:rPr>
        <w:sz w:val="18"/>
      </w:rPr>
      <w:t>/20</w:t>
    </w:r>
    <w:r w:rsidR="00334393">
      <w:rPr>
        <w:sz w:val="18"/>
      </w:rPr>
      <w:t>2</w:t>
    </w:r>
    <w:r w:rsidR="00062B72">
      <w:rPr>
        <w:sz w:val="18"/>
      </w:rPr>
      <w:t>1</w:t>
    </w:r>
    <w:r w:rsidRPr="00760044">
      <w:rPr>
        <w:sz w:val="18"/>
      </w:rPr>
      <w:t>/</w:t>
    </w:r>
    <w:r w:rsidR="00760044" w:rsidRPr="00760044">
      <w:rPr>
        <w:sz w:val="18"/>
      </w:rPr>
      <w:t xml:space="preserve">ZO </w:t>
    </w:r>
    <w:r w:rsidR="00760044" w:rsidRPr="00760044">
      <w:rPr>
        <w:szCs w:val="22"/>
      </w:rPr>
      <w:t xml:space="preserve">                         </w:t>
    </w:r>
    <w:r w:rsidR="00760044">
      <w:rPr>
        <w:szCs w:val="22"/>
      </w:rPr>
      <w:t xml:space="preserve">                       </w:t>
    </w:r>
    <w:r w:rsidR="00305383">
      <w:rPr>
        <w:szCs w:val="22"/>
      </w:rPr>
      <w:t xml:space="preserve">   </w:t>
    </w:r>
    <w:r w:rsidR="00760044">
      <w:rPr>
        <w:szCs w:val="22"/>
      </w:rPr>
      <w:t xml:space="preserve">   </w:t>
    </w:r>
    <w:r w:rsidR="00760044" w:rsidRPr="00760044">
      <w:rPr>
        <w:szCs w:val="22"/>
      </w:rPr>
      <w:t xml:space="preserve">Załącznik nr </w:t>
    </w:r>
    <w:r w:rsidR="00057BE6">
      <w:rPr>
        <w:szCs w:val="22"/>
      </w:rPr>
      <w:t>3</w:t>
    </w:r>
    <w:r w:rsidR="00760044" w:rsidRPr="00760044">
      <w:rPr>
        <w:szCs w:val="22"/>
      </w:rPr>
      <w:t xml:space="preserve"> do Zaproszenia do składania ofert </w:t>
    </w:r>
  </w:p>
  <w:p w14:paraId="05D31E7D" w14:textId="77777777" w:rsidR="00F66145" w:rsidRPr="0001099C" w:rsidRDefault="00F66145" w:rsidP="00F66145">
    <w:pPr>
      <w:pStyle w:val="Nagwek"/>
      <w:jc w:val="both"/>
      <w:rPr>
        <w:rFonts w:ascii="Calibri" w:hAnsi="Calibri"/>
        <w:sz w:val="20"/>
        <w:szCs w:val="20"/>
      </w:rPr>
    </w:pPr>
  </w:p>
  <w:p w14:paraId="0F455A0F" w14:textId="77777777" w:rsidR="00F66145" w:rsidRPr="00CF4734" w:rsidRDefault="00F66145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5D74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BE6"/>
    <w:rsid w:val="00057FC5"/>
    <w:rsid w:val="00061D58"/>
    <w:rsid w:val="00061E17"/>
    <w:rsid w:val="00062A32"/>
    <w:rsid w:val="00062B72"/>
    <w:rsid w:val="00062DE0"/>
    <w:rsid w:val="00063F7C"/>
    <w:rsid w:val="000641A7"/>
    <w:rsid w:val="000645FB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A7612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C7E38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3F0"/>
    <w:rsid w:val="001925F2"/>
    <w:rsid w:val="001939B3"/>
    <w:rsid w:val="0019557E"/>
    <w:rsid w:val="0019579E"/>
    <w:rsid w:val="0019684B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4B0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0DE4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108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161C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77E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41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D1E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15F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383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393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B01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3E94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00F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47999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6A2E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AD1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27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1558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455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3DF5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46A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2D5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58B3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5E3C"/>
    <w:rsid w:val="006966B0"/>
    <w:rsid w:val="00697A7E"/>
    <w:rsid w:val="006A203C"/>
    <w:rsid w:val="006A3C55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5653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17667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044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14D8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30E"/>
    <w:rsid w:val="00800471"/>
    <w:rsid w:val="00800556"/>
    <w:rsid w:val="00801B00"/>
    <w:rsid w:val="00801BEE"/>
    <w:rsid w:val="00802A86"/>
    <w:rsid w:val="00802D06"/>
    <w:rsid w:val="00803C23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6CA4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151D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4E1"/>
    <w:rsid w:val="008D35D7"/>
    <w:rsid w:val="008D3960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123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319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B77F3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48A3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E27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576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33F"/>
    <w:rsid w:val="00C370A8"/>
    <w:rsid w:val="00C37ED8"/>
    <w:rsid w:val="00C41598"/>
    <w:rsid w:val="00C4530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5F00"/>
    <w:rsid w:val="00C86369"/>
    <w:rsid w:val="00C86BDC"/>
    <w:rsid w:val="00C878D6"/>
    <w:rsid w:val="00C90974"/>
    <w:rsid w:val="00C90A0A"/>
    <w:rsid w:val="00C90FE8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4F5F"/>
    <w:rsid w:val="00D05DB2"/>
    <w:rsid w:val="00D05E32"/>
    <w:rsid w:val="00D0680E"/>
    <w:rsid w:val="00D07893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52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4CC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5146"/>
    <w:rsid w:val="00EF6CB5"/>
    <w:rsid w:val="00EF7004"/>
    <w:rsid w:val="00EF77F2"/>
    <w:rsid w:val="00F02CB4"/>
    <w:rsid w:val="00F0309B"/>
    <w:rsid w:val="00F04546"/>
    <w:rsid w:val="00F0477D"/>
    <w:rsid w:val="00F056E8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145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C6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9CE677"/>
  <w15:docId w15:val="{D16BB21E-069C-4117-9053-F6964D3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9859-F4F0-4F11-8972-4E1DA275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994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82</cp:revision>
  <cp:lastPrinted>2019-02-27T11:46:00Z</cp:lastPrinted>
  <dcterms:created xsi:type="dcterms:W3CDTF">2017-03-15T14:11:00Z</dcterms:created>
  <dcterms:modified xsi:type="dcterms:W3CDTF">2021-04-13T12:08:00Z</dcterms:modified>
</cp:coreProperties>
</file>