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C" w:rsidRPr="005F7D7C" w:rsidRDefault="005F7D7C" w:rsidP="00C15230">
      <w:pPr>
        <w:spacing w:after="0" w:line="480" w:lineRule="auto"/>
        <w:ind w:left="120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5F7D7C">
        <w:rPr>
          <w:rFonts w:ascii="Times New Roman" w:eastAsia="Calibri" w:hAnsi="Times New Roman" w:cs="Times New Roman"/>
          <w:i/>
          <w:sz w:val="24"/>
          <w:szCs w:val="24"/>
        </w:rPr>
        <w:t>Załącznik nr 2</w:t>
      </w:r>
    </w:p>
    <w:p w:rsidR="005F7D7C" w:rsidRPr="00C718D3" w:rsidRDefault="005F7D7C" w:rsidP="00C71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6"/>
          <w:kern w:val="1"/>
          <w:sz w:val="16"/>
          <w:szCs w:val="24"/>
          <w:lang w:eastAsia="ar-SA"/>
        </w:rPr>
      </w:pPr>
      <w:r w:rsidRPr="005F7D7C">
        <w:rPr>
          <w:rFonts w:ascii="Times New Roman" w:eastAsia="Times New Roman" w:hAnsi="Times New Roman" w:cs="Times New Roman"/>
          <w:b/>
          <w:spacing w:val="26"/>
          <w:kern w:val="1"/>
          <w:sz w:val="28"/>
          <w:szCs w:val="28"/>
          <w:lang w:val="de-DE" w:eastAsia="ar-SA"/>
        </w:rPr>
        <w:t>FORMULARZ  CENOWY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t>Pakiet I</w:t>
      </w:r>
    </w:p>
    <w:p w:rsidR="005F7D7C" w:rsidRPr="00C718D3" w:rsidRDefault="005F7D7C" w:rsidP="00C718D3">
      <w:pPr>
        <w:tabs>
          <w:tab w:val="left" w:pos="368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Materiały eksploatacyjne jednorazowego użytku oraz płyny niezbędne do wykonywania ciągłych konwekcyjno-dyfuzyjnych terapii nerkozastępczych na bazie systemu MULTIFILTRATE firmy </w:t>
      </w:r>
      <w:proofErr w:type="spellStart"/>
      <w:r w:rsidRPr="005F7D7C">
        <w:rPr>
          <w:rFonts w:ascii="Times New Roman" w:eastAsia="Calibri" w:hAnsi="Times New Roman" w:cs="Times New Roman"/>
          <w:sz w:val="24"/>
          <w:szCs w:val="24"/>
        </w:rPr>
        <w:t>Fresenius</w:t>
      </w:r>
      <w:proofErr w:type="spellEnd"/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7D7C">
        <w:rPr>
          <w:rFonts w:ascii="Times New Roman" w:eastAsia="Calibri" w:hAnsi="Times New Roman" w:cs="Times New Roman"/>
          <w:sz w:val="24"/>
          <w:szCs w:val="24"/>
        </w:rPr>
        <w:t>Medical</w:t>
      </w:r>
      <w:proofErr w:type="spellEnd"/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7D7C">
        <w:rPr>
          <w:rFonts w:ascii="Times New Roman" w:eastAsia="Calibri" w:hAnsi="Times New Roman" w:cs="Times New Roman"/>
          <w:sz w:val="24"/>
          <w:szCs w:val="24"/>
        </w:rPr>
        <w:t>Care</w:t>
      </w:r>
      <w:proofErr w:type="spellEnd"/>
      <w:r w:rsidRPr="005F7D7C">
        <w:rPr>
          <w:rFonts w:ascii="Times New Roman" w:eastAsia="Calibri" w:hAnsi="Times New Roman" w:cs="Times New Roman"/>
          <w:sz w:val="24"/>
          <w:szCs w:val="24"/>
        </w:rPr>
        <w:t>.</w:t>
      </w:r>
      <w:r w:rsidR="00C718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  <w:r w:rsidRPr="005F7D7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ab/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63"/>
        <w:gridCol w:w="993"/>
        <w:gridCol w:w="1134"/>
        <w:gridCol w:w="1134"/>
        <w:gridCol w:w="1275"/>
        <w:gridCol w:w="993"/>
        <w:gridCol w:w="992"/>
        <w:gridCol w:w="1260"/>
        <w:gridCol w:w="16"/>
        <w:gridCol w:w="2268"/>
      </w:tblGrid>
      <w:tr w:rsidR="005F7D7C" w:rsidRPr="005F7D7C" w:rsidTr="00F15265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na filtrat 10 l. z zaworem spustowym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Igły plastikowe typu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Spike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długości 72 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Rozdzielacz 2/4 umożliwiający połączenie 4 worków płynu do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hemofiltracji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/dializy z drenem substytutu/dializatu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Dwukanałowe, silikonowe cewniki do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hemofiltracji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średnicy 11,5 Fr o długościach: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- 15 cm szyjne/podobojczykowe</w:t>
            </w:r>
          </w:p>
          <w:p w:rsid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- 24 cm </w:t>
            </w:r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udo</w:t>
            </w:r>
          </w:p>
          <w:p w:rsidR="00E92538" w:rsidRPr="005F7D7C" w:rsidRDefault="00E92538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- 35 cm - udo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Weglowodanowy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dializat o składzie: 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potas 2mmol/l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potas 4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sód 133/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wapń 0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</w:t>
            </w:r>
          </w:p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wodorowęglan 20 </w:t>
            </w:r>
            <w:proofErr w:type="spellStart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/l w dwukomorowych workach 5,0 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Default="00E92538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MultiFitrate-SecuKit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 CVVHD 1000</w:t>
            </w:r>
          </w:p>
          <w:p w:rsidR="00E92538" w:rsidRPr="005F7D7C" w:rsidRDefault="00E92538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pow. 1,8 m2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AV1000S ze skonfigurowaną kasetą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multiFiltrate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dedykowany do nowych roztworów: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Calrecia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4% Cytrynian Sodu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SecuNect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92538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6B46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MultiFitrate-SecuKit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postCVVHDF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pow. 1,8 m2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AV1000S ze skonfigurowaną kasetą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multiFiltrate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Ci-Ca, dedykowany do nowych roztworów: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Calrecia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4% Cytrynian Sodu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SecuNect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92538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606" w:rsidRDefault="006B4606" w:rsidP="006B46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MultiFitrate-SecuKit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</w:p>
          <w:p w:rsidR="00E92538" w:rsidRPr="005F7D7C" w:rsidRDefault="006B4606" w:rsidP="006B46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Hemofilt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pow. 1,8 m2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 ze skonfigurowaną kasetą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multiFiltrate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Ci-Ca, dedykowany do nowych roztworów: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Calrecia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4% Cytrynian Sodu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SecuNect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92538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Default="006B4606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Calrecia</w:t>
            </w:r>
            <w:proofErr w:type="spellEnd"/>
          </w:p>
          <w:p w:rsidR="006B4606" w:rsidRPr="005F7D7C" w:rsidRDefault="006B4606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Dwuwodny chlorek wapnia o składzie Ca++ 100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/l; CI –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/l teoretycznej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osmalarności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/l w worku o objętości 1500 ml pakowanym sterylnie w zewnętrznej folii bez obecności powietrza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38" w:rsidRPr="005F7D7C" w:rsidRDefault="00E92538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6B4606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E92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4% Cytrynian sodu w workach 1500 ml</w:t>
            </w:r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roztwór </w:t>
            </w:r>
            <w:proofErr w:type="spellStart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antykoagulacyjny</w:t>
            </w:r>
            <w:proofErr w:type="spellEnd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stężeniu 136 </w:t>
            </w:r>
            <w:proofErr w:type="spellStart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mmol</w:t>
            </w:r>
            <w:proofErr w:type="spellEnd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/l przewidzianym do zastosowania w protokole terapii aparatu </w:t>
            </w:r>
            <w:proofErr w:type="spellStart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MultiFitrate</w:t>
            </w:r>
            <w:proofErr w:type="spellEnd"/>
            <w:r w:rsidR="00E9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Worek o objętości 1500 ml pakowany sterylnie w zewnętrznej folii bez obecności powietrza.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718D3" w:rsidRDefault="00C718D3" w:rsidP="005F7D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C718D3" w:rsidRDefault="00C718D3" w:rsidP="005F7D7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II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AQT 90 FLEX dające możliwość wykonania 850 oznaczeń w okresie 1 roku. Kontrola parametru 2x/tydzień – w tabelę należy wypełnić zgodnie z opisem - g</w:t>
      </w:r>
      <w:r w:rsidR="00A530FE">
        <w:rPr>
          <w:rFonts w:ascii="Times New Roman" w:eastAsia="Calibri" w:hAnsi="Times New Roman" w:cs="Times New Roman"/>
          <w:sz w:val="24"/>
          <w:szCs w:val="24"/>
        </w:rPr>
        <w:t>warancja aparatu do czerwca 202</w:t>
      </w:r>
      <w:r w:rsidR="00D04945">
        <w:rPr>
          <w:rFonts w:ascii="Times New Roman" w:eastAsia="Calibri" w:hAnsi="Times New Roman" w:cs="Times New Roman"/>
          <w:sz w:val="24"/>
          <w:szCs w:val="24"/>
        </w:rPr>
        <w:t>1</w:t>
      </w:r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rok.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D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III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ABL 90 FLEX dające możliwość wykonania 1 200 oznaczeń w okresie 1 roku. Kontrola analizatora 3x/tydzień – w tabelę należy wypełnić zgodnie z opisem - g</w:t>
      </w:r>
      <w:r w:rsidR="00A530FE">
        <w:rPr>
          <w:rFonts w:ascii="Times New Roman" w:eastAsia="Calibri" w:hAnsi="Times New Roman" w:cs="Times New Roman"/>
          <w:sz w:val="24"/>
          <w:szCs w:val="24"/>
        </w:rPr>
        <w:t>warancja aparatu do czerwca 202</w:t>
      </w:r>
      <w:r w:rsidR="00D04945">
        <w:rPr>
          <w:rFonts w:ascii="Times New Roman" w:eastAsia="Calibri" w:hAnsi="Times New Roman" w:cs="Times New Roman"/>
          <w:sz w:val="24"/>
          <w:szCs w:val="24"/>
        </w:rPr>
        <w:t>1</w:t>
      </w:r>
      <w:r w:rsidRPr="005F7D7C">
        <w:rPr>
          <w:rFonts w:ascii="Times New Roman" w:eastAsia="Calibri" w:hAnsi="Times New Roman" w:cs="Times New Roman"/>
          <w:sz w:val="24"/>
          <w:szCs w:val="24"/>
        </w:rPr>
        <w:t xml:space="preserve"> rok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9D3178" w:rsidP="005F7D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IV</w:t>
      </w:r>
    </w:p>
    <w:p w:rsidR="005F7D7C" w:rsidRPr="005F7D7C" w:rsidRDefault="005F7D7C" w:rsidP="005F7D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Odczynniki i materiały zużywalne oraz materiał kontrolny do analizatora ABL 90 FLEX dające możliwość wykonania 3600 oznaczeń w okresie 1 roku. Kontrola analizatora 3x/tydzień – w tabelę należy wypełnić zgodnie z opisem – gwarancja aparatu lipiec 2020 rok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276"/>
        <w:gridCol w:w="1276"/>
        <w:gridCol w:w="1559"/>
        <w:gridCol w:w="992"/>
        <w:gridCol w:w="1134"/>
        <w:gridCol w:w="1605"/>
        <w:gridCol w:w="1939"/>
      </w:tblGrid>
      <w:tr w:rsidR="005F7D7C" w:rsidRPr="005F7D7C" w:rsidTr="00F152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badań na 12 miesięcy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Niezbędna liczba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Producent numer katalogowy</w:t>
            </w:r>
          </w:p>
        </w:tc>
      </w:tr>
      <w:tr w:rsidR="005F7D7C" w:rsidRPr="005F7D7C" w:rsidTr="00F1526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7C" w:rsidRPr="005F7D7C" w:rsidRDefault="005F7D7C" w:rsidP="005F7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D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7D7C" w:rsidRPr="005F7D7C" w:rsidTr="00F15265">
        <w:trPr>
          <w:trHeight w:val="43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F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7C" w:rsidRPr="005F7D7C" w:rsidRDefault="005F7D7C" w:rsidP="005F7D7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netto:……………………………..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……………………………………………………………………………………………………………………………………….)</w:t>
      </w:r>
    </w:p>
    <w:p w:rsidR="005F7D7C" w:rsidRPr="005F7D7C" w:rsidRDefault="005F7D7C" w:rsidP="005F7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D7C">
        <w:rPr>
          <w:rFonts w:ascii="Times New Roman" w:eastAsia="Calibri" w:hAnsi="Times New Roman" w:cs="Times New Roman"/>
          <w:sz w:val="24"/>
          <w:szCs w:val="24"/>
        </w:rPr>
        <w:t>Wartość brutto:……………………………..</w:t>
      </w:r>
    </w:p>
    <w:p w:rsidR="00604C34" w:rsidRDefault="005F7D7C" w:rsidP="00C15230">
      <w:pPr>
        <w:spacing w:after="0" w:line="240" w:lineRule="auto"/>
        <w:jc w:val="both"/>
      </w:pPr>
      <w:r w:rsidRPr="005F7D7C">
        <w:rPr>
          <w:rFonts w:ascii="Times New Roman" w:eastAsia="Calibri" w:hAnsi="Times New Roman" w:cs="Times New Roman"/>
          <w:sz w:val="24"/>
          <w:szCs w:val="24"/>
        </w:rPr>
        <w:t>(słownie: ………</w:t>
      </w:r>
      <w:r w:rsidR="00C15230">
        <w:rPr>
          <w:rFonts w:ascii="Times New Roman" w:eastAsia="Calibri" w:hAnsi="Times New Roman" w:cs="Times New Roman"/>
          <w:sz w:val="24"/>
          <w:szCs w:val="24"/>
        </w:rPr>
        <w:t>……………………………..………………………………………….………………………………………</w:t>
      </w:r>
    </w:p>
    <w:sectPr w:rsidR="00604C34" w:rsidSect="00C1523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03" w:rsidRDefault="00DD3E03">
      <w:pPr>
        <w:spacing w:after="0" w:line="240" w:lineRule="auto"/>
      </w:pPr>
      <w:r>
        <w:separator/>
      </w:r>
    </w:p>
  </w:endnote>
  <w:endnote w:type="continuationSeparator" w:id="0">
    <w:p w:rsidR="00DD3E03" w:rsidRDefault="00DD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75" w:rsidRDefault="005F7D7C">
    <w:pPr>
      <w:pStyle w:val="Stopka"/>
      <w:jc w:val="center"/>
    </w:pPr>
    <w:r>
      <w:rPr>
        <w:rFonts w:cs="Tahoma"/>
        <w:sz w:val="16"/>
        <w:szCs w:val="16"/>
      </w:rPr>
      <w:t>Str.</w:t>
    </w: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 w:rsidR="004F7692">
      <w:rPr>
        <w:rFonts w:cs="Tahoma"/>
        <w:noProof/>
        <w:sz w:val="16"/>
        <w:szCs w:val="16"/>
      </w:rPr>
      <w:t>1</w:t>
    </w:r>
    <w:r>
      <w:rPr>
        <w:rFonts w:cs="Tahoma"/>
        <w:sz w:val="16"/>
        <w:szCs w:val="16"/>
      </w:rPr>
      <w:fldChar w:fldCharType="end"/>
    </w:r>
    <w:r>
      <w:rPr>
        <w:rFonts w:cs="Tahoma"/>
        <w:sz w:val="16"/>
        <w:szCs w:val="16"/>
      </w:rPr>
      <w:t>/</w:t>
    </w: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NUMPAGES \*Arabic </w:instrText>
    </w:r>
    <w:r>
      <w:rPr>
        <w:rFonts w:cs="Tahoma"/>
        <w:sz w:val="16"/>
        <w:szCs w:val="16"/>
      </w:rPr>
      <w:fldChar w:fldCharType="separate"/>
    </w:r>
    <w:r w:rsidR="004F7692">
      <w:rPr>
        <w:rFonts w:cs="Tahoma"/>
        <w:noProof/>
        <w:sz w:val="16"/>
        <w:szCs w:val="16"/>
      </w:rPr>
      <w:t>5</w:t>
    </w:r>
    <w:r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03" w:rsidRDefault="00DD3E03">
      <w:pPr>
        <w:spacing w:after="0" w:line="240" w:lineRule="auto"/>
      </w:pPr>
      <w:r>
        <w:separator/>
      </w:r>
    </w:p>
  </w:footnote>
  <w:footnote w:type="continuationSeparator" w:id="0">
    <w:p w:rsidR="00DD3E03" w:rsidRDefault="00DD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2E0850D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A"/>
    <w:multiLevelType w:val="multilevel"/>
    <w:tmpl w:val="C4625B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 w:val="0"/>
        <w:i w:val="0"/>
        <w:kern w:val="1"/>
        <w:sz w:val="24"/>
        <w:szCs w:val="24"/>
        <w:lang w:val="pl-PL" w:eastAsia="ar-SA" w:bidi="ar-S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218722F"/>
    <w:multiLevelType w:val="hybridMultilevel"/>
    <w:tmpl w:val="27741A9C"/>
    <w:lvl w:ilvl="0" w:tplc="7A7412E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74B08"/>
    <w:multiLevelType w:val="hybridMultilevel"/>
    <w:tmpl w:val="392E0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0B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8FB246F"/>
    <w:multiLevelType w:val="hybridMultilevel"/>
    <w:tmpl w:val="3FE248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12BAC"/>
    <w:multiLevelType w:val="multilevel"/>
    <w:tmpl w:val="C516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CD567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F6F561E"/>
    <w:multiLevelType w:val="hybridMultilevel"/>
    <w:tmpl w:val="D0363AA2"/>
    <w:lvl w:ilvl="0" w:tplc="0870F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23955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8AF1F13"/>
    <w:multiLevelType w:val="hybridMultilevel"/>
    <w:tmpl w:val="B40C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455D1"/>
    <w:multiLevelType w:val="hybridMultilevel"/>
    <w:tmpl w:val="780CF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D3B59"/>
    <w:multiLevelType w:val="hybridMultilevel"/>
    <w:tmpl w:val="87CE735E"/>
    <w:lvl w:ilvl="0" w:tplc="9B1E51AC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775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E09698A"/>
    <w:multiLevelType w:val="hybridMultilevel"/>
    <w:tmpl w:val="D7F0A150"/>
    <w:lvl w:ilvl="0" w:tplc="35CAD2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E5029A4"/>
    <w:multiLevelType w:val="hybridMultilevel"/>
    <w:tmpl w:val="DA8A8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5099F"/>
    <w:multiLevelType w:val="hybridMultilevel"/>
    <w:tmpl w:val="191CB12E"/>
    <w:lvl w:ilvl="0" w:tplc="E236EBC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3B2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C11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C3A6F72"/>
    <w:multiLevelType w:val="hybridMultilevel"/>
    <w:tmpl w:val="830A8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D6E63"/>
    <w:multiLevelType w:val="hybridMultilevel"/>
    <w:tmpl w:val="4EFC9A4C"/>
    <w:lvl w:ilvl="0" w:tplc="19A42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62F68FB"/>
    <w:multiLevelType w:val="hybridMultilevel"/>
    <w:tmpl w:val="3E58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5B00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FA32359"/>
    <w:multiLevelType w:val="singleLevel"/>
    <w:tmpl w:val="87401D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46BC6FD4"/>
    <w:multiLevelType w:val="hybridMultilevel"/>
    <w:tmpl w:val="84A2CDB8"/>
    <w:lvl w:ilvl="0" w:tplc="524A4C0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>
    <w:nsid w:val="508A0226"/>
    <w:multiLevelType w:val="hybridMultilevel"/>
    <w:tmpl w:val="0E10F45A"/>
    <w:lvl w:ilvl="0" w:tplc="69F69C26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CB2AB3E2">
      <w:start w:val="1"/>
      <w:numFmt w:val="decimal"/>
      <w:lvlText w:val="%4."/>
      <w:lvlJc w:val="left"/>
      <w:pPr>
        <w:ind w:left="2662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45A371F"/>
    <w:multiLevelType w:val="hybridMultilevel"/>
    <w:tmpl w:val="A4AA8AF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926F5"/>
    <w:multiLevelType w:val="hybridMultilevel"/>
    <w:tmpl w:val="356248E4"/>
    <w:lvl w:ilvl="0" w:tplc="423AFC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E577D01"/>
    <w:multiLevelType w:val="hybridMultilevel"/>
    <w:tmpl w:val="B4F83316"/>
    <w:lvl w:ilvl="0" w:tplc="3B78C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D16E0"/>
    <w:multiLevelType w:val="singleLevel"/>
    <w:tmpl w:val="AA0AF40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26B6315"/>
    <w:multiLevelType w:val="hybridMultilevel"/>
    <w:tmpl w:val="8DA438AC"/>
    <w:lvl w:ilvl="0" w:tplc="9D72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355D8A"/>
    <w:multiLevelType w:val="hybridMultilevel"/>
    <w:tmpl w:val="12E675AC"/>
    <w:lvl w:ilvl="0" w:tplc="6F22F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43C72"/>
    <w:multiLevelType w:val="hybridMultilevel"/>
    <w:tmpl w:val="95161C74"/>
    <w:lvl w:ilvl="0" w:tplc="37506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015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FD1B0F"/>
    <w:multiLevelType w:val="singleLevel"/>
    <w:tmpl w:val="9D52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6F67123D"/>
    <w:multiLevelType w:val="hybridMultilevel"/>
    <w:tmpl w:val="6958D540"/>
    <w:lvl w:ilvl="0" w:tplc="374E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C16D45"/>
    <w:multiLevelType w:val="singleLevel"/>
    <w:tmpl w:val="60C84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0227F"/>
    <w:multiLevelType w:val="hybridMultilevel"/>
    <w:tmpl w:val="52F620FE"/>
    <w:lvl w:ilvl="0" w:tplc="E3CE06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0E7D5F"/>
    <w:multiLevelType w:val="hybridMultilevel"/>
    <w:tmpl w:val="ED98851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F0300"/>
    <w:multiLevelType w:val="hybridMultilevel"/>
    <w:tmpl w:val="39C6CFB6"/>
    <w:lvl w:ilvl="0" w:tplc="C2CC87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10"/>
  </w:num>
  <w:num w:numId="10">
    <w:abstractNumId w:val="17"/>
  </w:num>
  <w:num w:numId="11">
    <w:abstractNumId w:val="43"/>
  </w:num>
  <w:num w:numId="12">
    <w:abstractNumId w:val="7"/>
  </w:num>
  <w:num w:numId="13">
    <w:abstractNumId w:val="40"/>
  </w:num>
  <w:num w:numId="14">
    <w:abstractNumId w:val="33"/>
  </w:num>
  <w:num w:numId="15">
    <w:abstractNumId w:val="11"/>
  </w:num>
  <w:num w:numId="16">
    <w:abstractNumId w:val="20"/>
  </w:num>
  <w:num w:numId="17">
    <w:abstractNumId w:val="15"/>
  </w:num>
  <w:num w:numId="18">
    <w:abstractNumId w:val="41"/>
  </w:num>
  <w:num w:numId="19">
    <w:abstractNumId w:val="46"/>
  </w:num>
  <w:num w:numId="20">
    <w:abstractNumId w:val="19"/>
  </w:num>
  <w:num w:numId="21">
    <w:abstractNumId w:val="30"/>
  </w:num>
  <w:num w:numId="22">
    <w:abstractNumId w:val="27"/>
  </w:num>
  <w:num w:numId="23">
    <w:abstractNumId w:val="32"/>
  </w:num>
  <w:num w:numId="24">
    <w:abstractNumId w:val="16"/>
  </w:num>
  <w:num w:numId="25">
    <w:abstractNumId w:val="44"/>
  </w:num>
  <w:num w:numId="26">
    <w:abstractNumId w:val="34"/>
  </w:num>
  <w:num w:numId="27">
    <w:abstractNumId w:val="21"/>
  </w:num>
  <w:num w:numId="28">
    <w:abstractNumId w:val="23"/>
  </w:num>
  <w:num w:numId="29">
    <w:abstractNumId w:val="22"/>
  </w:num>
  <w:num w:numId="30">
    <w:abstractNumId w:val="18"/>
  </w:num>
  <w:num w:numId="31">
    <w:abstractNumId w:val="9"/>
  </w:num>
  <w:num w:numId="32">
    <w:abstractNumId w:val="12"/>
  </w:num>
  <w:num w:numId="33">
    <w:abstractNumId w:val="42"/>
  </w:num>
  <w:num w:numId="34">
    <w:abstractNumId w:val="29"/>
  </w:num>
  <w:num w:numId="35">
    <w:abstractNumId w:val="28"/>
  </w:num>
  <w:num w:numId="36">
    <w:abstractNumId w:val="35"/>
  </w:num>
  <w:num w:numId="37">
    <w:abstractNumId w:val="14"/>
  </w:num>
  <w:num w:numId="38">
    <w:abstractNumId w:val="39"/>
  </w:num>
  <w:num w:numId="39">
    <w:abstractNumId w:val="26"/>
  </w:num>
  <w:num w:numId="40">
    <w:abstractNumId w:val="45"/>
  </w:num>
  <w:num w:numId="41">
    <w:abstractNumId w:val="13"/>
  </w:num>
  <w:num w:numId="42">
    <w:abstractNumId w:val="38"/>
  </w:num>
  <w:num w:numId="43">
    <w:abstractNumId w:val="37"/>
  </w:num>
  <w:num w:numId="44">
    <w:abstractNumId w:val="36"/>
  </w:num>
  <w:num w:numId="45">
    <w:abstractNumId w:val="24"/>
  </w:num>
  <w:num w:numId="46">
    <w:abstractNumId w:val="3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7C"/>
    <w:rsid w:val="0009104D"/>
    <w:rsid w:val="00200C7A"/>
    <w:rsid w:val="0023680B"/>
    <w:rsid w:val="002E7157"/>
    <w:rsid w:val="00366D5E"/>
    <w:rsid w:val="003670A8"/>
    <w:rsid w:val="00497EC6"/>
    <w:rsid w:val="004F7692"/>
    <w:rsid w:val="005052DF"/>
    <w:rsid w:val="005F7D7C"/>
    <w:rsid w:val="00604C34"/>
    <w:rsid w:val="006B4606"/>
    <w:rsid w:val="006C2695"/>
    <w:rsid w:val="0073663A"/>
    <w:rsid w:val="007A3A69"/>
    <w:rsid w:val="009D3178"/>
    <w:rsid w:val="00A0013A"/>
    <w:rsid w:val="00A530FE"/>
    <w:rsid w:val="00C11BFB"/>
    <w:rsid w:val="00C15230"/>
    <w:rsid w:val="00C41D81"/>
    <w:rsid w:val="00C538D4"/>
    <w:rsid w:val="00C718D3"/>
    <w:rsid w:val="00C77EFC"/>
    <w:rsid w:val="00CE1814"/>
    <w:rsid w:val="00D04945"/>
    <w:rsid w:val="00DD3E03"/>
    <w:rsid w:val="00E8325D"/>
    <w:rsid w:val="00E92538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7D7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F7D7C"/>
    <w:pPr>
      <w:keepNext/>
      <w:widowControl w:val="0"/>
      <w:suppressAutoHyphens/>
      <w:spacing w:after="0" w:line="240" w:lineRule="auto"/>
      <w:outlineLvl w:val="1"/>
    </w:pPr>
    <w:rPr>
      <w:rFonts w:ascii="Arial" w:eastAsia="Lucida Sans Unicode" w:hAnsi="Arial" w:cs="Arial"/>
      <w:b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F7D7C"/>
    <w:pPr>
      <w:keepNext/>
      <w:widowControl w:val="0"/>
      <w:suppressAutoHyphens/>
      <w:spacing w:after="0" w:line="240" w:lineRule="auto"/>
      <w:jc w:val="both"/>
      <w:outlineLvl w:val="2"/>
    </w:pPr>
    <w:rPr>
      <w:rFonts w:ascii="Arial" w:eastAsia="Lucida Sans Unicode" w:hAnsi="Arial" w:cs="Arial"/>
      <w:b/>
      <w:kern w:val="1"/>
      <w:sz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5F7D7C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F7D7C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Lucida Sans Unicode" w:hAnsi="Arial" w:cs="Arial"/>
      <w:b/>
      <w:kern w:val="1"/>
      <w:sz w:val="44"/>
      <w:szCs w:val="20"/>
    </w:rPr>
  </w:style>
  <w:style w:type="paragraph" w:styleId="Nagwek6">
    <w:name w:val="heading 6"/>
    <w:basedOn w:val="Normalny"/>
    <w:next w:val="Normalny"/>
    <w:link w:val="Nagwek6Znak"/>
    <w:qFormat/>
    <w:rsid w:val="005F7D7C"/>
    <w:pPr>
      <w:keepNext/>
      <w:widowControl w:val="0"/>
      <w:numPr>
        <w:ilvl w:val="5"/>
        <w:numId w:val="1"/>
      </w:numPr>
      <w:tabs>
        <w:tab w:val="left" w:pos="284"/>
      </w:tabs>
      <w:suppressAutoHyphens/>
      <w:spacing w:after="0" w:line="240" w:lineRule="auto"/>
      <w:ind w:left="-360"/>
      <w:jc w:val="both"/>
      <w:outlineLvl w:val="5"/>
    </w:pPr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5F7D7C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F7D7C"/>
    <w:pPr>
      <w:keepNext/>
      <w:widowControl w:val="0"/>
      <w:suppressAutoHyphens/>
      <w:spacing w:after="0" w:line="240" w:lineRule="auto"/>
      <w:outlineLvl w:val="8"/>
    </w:pPr>
    <w:rPr>
      <w:rFonts w:ascii="Times New Roman" w:eastAsia="Lucida Sans Unicode" w:hAnsi="Times New Roman" w:cs="Times New Roman"/>
      <w:i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D7C"/>
    <w:rPr>
      <w:rFonts w:ascii="Times New Roman" w:eastAsia="Lucida Sans Unicode" w:hAnsi="Times New Roman" w:cs="Times New Roman"/>
      <w:b/>
      <w:kern w:val="1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5F7D7C"/>
    <w:rPr>
      <w:rFonts w:ascii="Arial" w:eastAsia="Lucida Sans Unicode" w:hAnsi="Arial" w:cs="Arial"/>
      <w:b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F7D7C"/>
    <w:rPr>
      <w:rFonts w:ascii="Arial" w:eastAsia="Lucida Sans Unicode" w:hAnsi="Arial" w:cs="Arial"/>
      <w:b/>
      <w:kern w:val="1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5F7D7C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7D7C"/>
    <w:rPr>
      <w:rFonts w:ascii="Arial" w:eastAsia="Lucida Sans Unicode" w:hAnsi="Arial" w:cs="Arial"/>
      <w:b/>
      <w:kern w:val="1"/>
      <w:sz w:val="44"/>
      <w:szCs w:val="20"/>
    </w:rPr>
  </w:style>
  <w:style w:type="character" w:customStyle="1" w:styleId="Nagwek6Znak">
    <w:name w:val="Nagłówek 6 Znak"/>
    <w:basedOn w:val="Domylnaczcionkaakapitu"/>
    <w:link w:val="Nagwek6"/>
    <w:rsid w:val="005F7D7C"/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7D7C"/>
    <w:rPr>
      <w:rFonts w:ascii="Times New Roman" w:eastAsia="Lucida Sans Unicode" w:hAnsi="Times New Roman" w:cs="Times New Roman"/>
      <w:i/>
      <w:kern w:val="1"/>
      <w:sz w:val="2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F7D7C"/>
  </w:style>
  <w:style w:type="character" w:customStyle="1" w:styleId="WW8Num1z0">
    <w:name w:val="WW8Num1z0"/>
    <w:rsid w:val="005F7D7C"/>
  </w:style>
  <w:style w:type="character" w:customStyle="1" w:styleId="WW8Num1z1">
    <w:name w:val="WW8Num1z1"/>
    <w:rsid w:val="005F7D7C"/>
  </w:style>
  <w:style w:type="character" w:customStyle="1" w:styleId="WW8Num1z2">
    <w:name w:val="WW8Num1z2"/>
    <w:rsid w:val="005F7D7C"/>
  </w:style>
  <w:style w:type="character" w:customStyle="1" w:styleId="WW8Num1z3">
    <w:name w:val="WW8Num1z3"/>
    <w:rsid w:val="005F7D7C"/>
  </w:style>
  <w:style w:type="character" w:customStyle="1" w:styleId="WW8Num1z4">
    <w:name w:val="WW8Num1z4"/>
    <w:rsid w:val="005F7D7C"/>
  </w:style>
  <w:style w:type="character" w:customStyle="1" w:styleId="WW8Num1z5">
    <w:name w:val="WW8Num1z5"/>
    <w:rsid w:val="005F7D7C"/>
  </w:style>
  <w:style w:type="character" w:customStyle="1" w:styleId="WW8Num1z6">
    <w:name w:val="WW8Num1z6"/>
    <w:rsid w:val="005F7D7C"/>
  </w:style>
  <w:style w:type="character" w:customStyle="1" w:styleId="WW8Num1z7">
    <w:name w:val="WW8Num1z7"/>
    <w:rsid w:val="005F7D7C"/>
  </w:style>
  <w:style w:type="character" w:customStyle="1" w:styleId="WW8Num1z8">
    <w:name w:val="WW8Num1z8"/>
    <w:rsid w:val="005F7D7C"/>
  </w:style>
  <w:style w:type="character" w:customStyle="1" w:styleId="WW8Num2z0">
    <w:name w:val="WW8Num2z0"/>
    <w:rsid w:val="005F7D7C"/>
  </w:style>
  <w:style w:type="character" w:customStyle="1" w:styleId="WW8Num2z1">
    <w:name w:val="WW8Num2z1"/>
    <w:rsid w:val="005F7D7C"/>
  </w:style>
  <w:style w:type="character" w:customStyle="1" w:styleId="WW8Num2z2">
    <w:name w:val="WW8Num2z2"/>
    <w:rsid w:val="005F7D7C"/>
  </w:style>
  <w:style w:type="character" w:customStyle="1" w:styleId="WW8Num2z3">
    <w:name w:val="WW8Num2z3"/>
    <w:rsid w:val="005F7D7C"/>
  </w:style>
  <w:style w:type="character" w:customStyle="1" w:styleId="WW8Num2z4">
    <w:name w:val="WW8Num2z4"/>
    <w:rsid w:val="005F7D7C"/>
  </w:style>
  <w:style w:type="character" w:customStyle="1" w:styleId="WW8Num2z5">
    <w:name w:val="WW8Num2z5"/>
    <w:rsid w:val="005F7D7C"/>
  </w:style>
  <w:style w:type="character" w:customStyle="1" w:styleId="WW8Num2z6">
    <w:name w:val="WW8Num2z6"/>
    <w:rsid w:val="005F7D7C"/>
  </w:style>
  <w:style w:type="character" w:customStyle="1" w:styleId="WW8Num2z7">
    <w:name w:val="WW8Num2z7"/>
    <w:rsid w:val="005F7D7C"/>
  </w:style>
  <w:style w:type="character" w:customStyle="1" w:styleId="WW8Num2z8">
    <w:name w:val="WW8Num2z8"/>
    <w:rsid w:val="005F7D7C"/>
  </w:style>
  <w:style w:type="character" w:customStyle="1" w:styleId="WW8Num3z0">
    <w:name w:val="WW8Num3z0"/>
    <w:rsid w:val="005F7D7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F7D7C"/>
  </w:style>
  <w:style w:type="character" w:customStyle="1" w:styleId="WW8Num4z1">
    <w:name w:val="WW8Num4z1"/>
    <w:rsid w:val="005F7D7C"/>
  </w:style>
  <w:style w:type="character" w:customStyle="1" w:styleId="WW8Num4z2">
    <w:name w:val="WW8Num4z2"/>
    <w:rsid w:val="005F7D7C"/>
  </w:style>
  <w:style w:type="character" w:customStyle="1" w:styleId="WW8Num4z3">
    <w:name w:val="WW8Num4z3"/>
    <w:rsid w:val="005F7D7C"/>
  </w:style>
  <w:style w:type="character" w:customStyle="1" w:styleId="WW8Num4z4">
    <w:name w:val="WW8Num4z4"/>
    <w:rsid w:val="005F7D7C"/>
  </w:style>
  <w:style w:type="character" w:customStyle="1" w:styleId="WW8Num4z5">
    <w:name w:val="WW8Num4z5"/>
    <w:rsid w:val="005F7D7C"/>
  </w:style>
  <w:style w:type="character" w:customStyle="1" w:styleId="WW8Num4z6">
    <w:name w:val="WW8Num4z6"/>
    <w:rsid w:val="005F7D7C"/>
  </w:style>
  <w:style w:type="character" w:customStyle="1" w:styleId="WW8Num4z7">
    <w:name w:val="WW8Num4z7"/>
    <w:rsid w:val="005F7D7C"/>
  </w:style>
  <w:style w:type="character" w:customStyle="1" w:styleId="WW8Num4z8">
    <w:name w:val="WW8Num4z8"/>
    <w:rsid w:val="005F7D7C"/>
  </w:style>
  <w:style w:type="character" w:customStyle="1" w:styleId="WW8Num5z0">
    <w:name w:val="WW8Num5z0"/>
    <w:rsid w:val="005F7D7C"/>
    <w:rPr>
      <w:rFonts w:ascii="Wingdings" w:hAnsi="Wingdings" w:cs="Wingdings"/>
      <w:b w:val="0"/>
      <w:i w:val="0"/>
      <w:sz w:val="24"/>
    </w:rPr>
  </w:style>
  <w:style w:type="character" w:customStyle="1" w:styleId="WW8Num5z1">
    <w:name w:val="WW8Num5z1"/>
    <w:rsid w:val="005F7D7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5F7D7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F7D7C"/>
    <w:rPr>
      <w:rFonts w:ascii="Wingdings" w:hAnsi="Wingdings" w:cs="Wingdings"/>
      <w:b w:val="0"/>
    </w:rPr>
  </w:style>
  <w:style w:type="character" w:customStyle="1" w:styleId="WW8Num6z1">
    <w:name w:val="WW8Num6z1"/>
    <w:rsid w:val="005F7D7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5F7D7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5F7D7C"/>
    <w:rPr>
      <w:rFonts w:ascii="Wingdings" w:hAnsi="Wingdings" w:cs="Wingdings"/>
      <w:b w:val="0"/>
    </w:rPr>
  </w:style>
  <w:style w:type="character" w:customStyle="1" w:styleId="WW8Num7z1">
    <w:name w:val="WW8Num7z1"/>
    <w:rsid w:val="005F7D7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5F7D7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5F7D7C"/>
  </w:style>
  <w:style w:type="character" w:customStyle="1" w:styleId="WW8Num8z1">
    <w:name w:val="WW8Num8z1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8z2">
    <w:name w:val="WW8Num8z2"/>
    <w:rsid w:val="005F7D7C"/>
  </w:style>
  <w:style w:type="character" w:customStyle="1" w:styleId="WW8Num8z3">
    <w:name w:val="WW8Num8z3"/>
    <w:rsid w:val="005F7D7C"/>
  </w:style>
  <w:style w:type="character" w:customStyle="1" w:styleId="WW8Num8z4">
    <w:name w:val="WW8Num8z4"/>
    <w:rsid w:val="005F7D7C"/>
  </w:style>
  <w:style w:type="character" w:customStyle="1" w:styleId="WW8Num8z5">
    <w:name w:val="WW8Num8z5"/>
    <w:rsid w:val="005F7D7C"/>
  </w:style>
  <w:style w:type="character" w:customStyle="1" w:styleId="WW8Num8z6">
    <w:name w:val="WW8Num8z6"/>
    <w:rsid w:val="005F7D7C"/>
  </w:style>
  <w:style w:type="character" w:customStyle="1" w:styleId="WW8Num8z7">
    <w:name w:val="WW8Num8z7"/>
    <w:rsid w:val="005F7D7C"/>
  </w:style>
  <w:style w:type="character" w:customStyle="1" w:styleId="WW8Num8z8">
    <w:name w:val="WW8Num8z8"/>
    <w:rsid w:val="005F7D7C"/>
  </w:style>
  <w:style w:type="character" w:customStyle="1" w:styleId="WW8Num9z0">
    <w:name w:val="WW8Num9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9z1">
    <w:name w:val="WW8Num9z1"/>
    <w:rsid w:val="005F7D7C"/>
  </w:style>
  <w:style w:type="character" w:customStyle="1" w:styleId="WW8Num9z2">
    <w:name w:val="WW8Num9z2"/>
    <w:rsid w:val="005F7D7C"/>
  </w:style>
  <w:style w:type="character" w:customStyle="1" w:styleId="WW8Num9z3">
    <w:name w:val="WW8Num9z3"/>
    <w:rsid w:val="005F7D7C"/>
  </w:style>
  <w:style w:type="character" w:customStyle="1" w:styleId="WW8Num9z4">
    <w:name w:val="WW8Num9z4"/>
    <w:rsid w:val="005F7D7C"/>
  </w:style>
  <w:style w:type="character" w:customStyle="1" w:styleId="WW8Num9z5">
    <w:name w:val="WW8Num9z5"/>
    <w:rsid w:val="005F7D7C"/>
  </w:style>
  <w:style w:type="character" w:customStyle="1" w:styleId="WW8Num9z6">
    <w:name w:val="WW8Num9z6"/>
    <w:rsid w:val="005F7D7C"/>
  </w:style>
  <w:style w:type="character" w:customStyle="1" w:styleId="WW8Num9z7">
    <w:name w:val="WW8Num9z7"/>
    <w:rsid w:val="005F7D7C"/>
  </w:style>
  <w:style w:type="character" w:customStyle="1" w:styleId="WW8Num9z8">
    <w:name w:val="WW8Num9z8"/>
    <w:rsid w:val="005F7D7C"/>
  </w:style>
  <w:style w:type="character" w:customStyle="1" w:styleId="WW8Num10z0">
    <w:name w:val="WW8Num10z0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11z0">
    <w:name w:val="WW8Num11z0"/>
    <w:rsid w:val="005F7D7C"/>
  </w:style>
  <w:style w:type="character" w:customStyle="1" w:styleId="WW8Num11z1">
    <w:name w:val="WW8Num11z1"/>
    <w:rsid w:val="005F7D7C"/>
  </w:style>
  <w:style w:type="character" w:customStyle="1" w:styleId="WW8Num11z2">
    <w:name w:val="WW8Num11z2"/>
    <w:rsid w:val="005F7D7C"/>
  </w:style>
  <w:style w:type="character" w:customStyle="1" w:styleId="WW8Num11z3">
    <w:name w:val="WW8Num11z3"/>
    <w:rsid w:val="005F7D7C"/>
  </w:style>
  <w:style w:type="character" w:customStyle="1" w:styleId="WW8Num11z4">
    <w:name w:val="WW8Num11z4"/>
    <w:rsid w:val="005F7D7C"/>
  </w:style>
  <w:style w:type="character" w:customStyle="1" w:styleId="WW8Num11z5">
    <w:name w:val="WW8Num11z5"/>
    <w:rsid w:val="005F7D7C"/>
  </w:style>
  <w:style w:type="character" w:customStyle="1" w:styleId="WW8Num11z6">
    <w:name w:val="WW8Num11z6"/>
    <w:rsid w:val="005F7D7C"/>
    <w:rPr>
      <w:rFonts w:eastAsia="Times New Roman" w:cs="Times New Roman"/>
      <w:b/>
      <w:bCs/>
      <w:color w:val="auto"/>
      <w:kern w:val="1"/>
      <w:sz w:val="24"/>
      <w:szCs w:val="24"/>
      <w:lang w:val="pl-PL" w:eastAsia="ar-SA" w:bidi="ar-SA"/>
    </w:rPr>
  </w:style>
  <w:style w:type="character" w:customStyle="1" w:styleId="WW8Num11z7">
    <w:name w:val="WW8Num11z7"/>
    <w:rsid w:val="005F7D7C"/>
  </w:style>
  <w:style w:type="character" w:customStyle="1" w:styleId="WW8Num11z8">
    <w:name w:val="WW8Num11z8"/>
    <w:rsid w:val="005F7D7C"/>
  </w:style>
  <w:style w:type="character" w:customStyle="1" w:styleId="WW8Num12z0">
    <w:name w:val="WW8Num12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sid w:val="005F7D7C"/>
    <w:rPr>
      <w:rFonts w:ascii="Wingdings" w:hAnsi="Wingdings" w:cs="Wingdings"/>
      <w:b w:val="0"/>
    </w:rPr>
  </w:style>
  <w:style w:type="character" w:customStyle="1" w:styleId="WW8Num14z1">
    <w:name w:val="WW8Num14z1"/>
    <w:rsid w:val="005F7D7C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5F7D7C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sid w:val="005F7D7C"/>
  </w:style>
  <w:style w:type="character" w:customStyle="1" w:styleId="WW8Num14z4">
    <w:name w:val="WW8Num14z4"/>
    <w:rsid w:val="005F7D7C"/>
  </w:style>
  <w:style w:type="character" w:customStyle="1" w:styleId="WW8Num14z5">
    <w:name w:val="WW8Num14z5"/>
    <w:rsid w:val="005F7D7C"/>
  </w:style>
  <w:style w:type="character" w:customStyle="1" w:styleId="WW8Num14z6">
    <w:name w:val="WW8Num14z6"/>
    <w:rsid w:val="005F7D7C"/>
  </w:style>
  <w:style w:type="character" w:customStyle="1" w:styleId="WW8Num14z7">
    <w:name w:val="WW8Num14z7"/>
    <w:rsid w:val="005F7D7C"/>
  </w:style>
  <w:style w:type="character" w:customStyle="1" w:styleId="WW8Num14z8">
    <w:name w:val="WW8Num14z8"/>
    <w:rsid w:val="005F7D7C"/>
  </w:style>
  <w:style w:type="character" w:customStyle="1" w:styleId="WW8Num15z0">
    <w:name w:val="WW8Num15z0"/>
    <w:rsid w:val="005F7D7C"/>
    <w:rPr>
      <w:rFonts w:ascii="Wingdings" w:eastAsia="Lucida Sans Unicode" w:hAnsi="Wingdings" w:cs="Wingdings"/>
      <w:b w:val="0"/>
      <w:color w:val="auto"/>
      <w:kern w:val="1"/>
      <w:sz w:val="24"/>
      <w:szCs w:val="24"/>
      <w:lang w:val="pl-PL"/>
    </w:rPr>
  </w:style>
  <w:style w:type="character" w:customStyle="1" w:styleId="WW8Num15z1">
    <w:name w:val="WW8Num15z1"/>
    <w:rsid w:val="005F7D7C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5F7D7C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sid w:val="005F7D7C"/>
  </w:style>
  <w:style w:type="character" w:customStyle="1" w:styleId="WW8Num15z4">
    <w:name w:val="WW8Num15z4"/>
    <w:rsid w:val="005F7D7C"/>
  </w:style>
  <w:style w:type="character" w:customStyle="1" w:styleId="WW8Num15z5">
    <w:name w:val="WW8Num15z5"/>
    <w:rsid w:val="005F7D7C"/>
  </w:style>
  <w:style w:type="character" w:customStyle="1" w:styleId="WW8Num15z6">
    <w:name w:val="WW8Num15z6"/>
    <w:rsid w:val="005F7D7C"/>
  </w:style>
  <w:style w:type="character" w:customStyle="1" w:styleId="WW8Num15z7">
    <w:name w:val="WW8Num15z7"/>
    <w:rsid w:val="005F7D7C"/>
  </w:style>
  <w:style w:type="character" w:customStyle="1" w:styleId="WW8Num15z8">
    <w:name w:val="WW8Num15z8"/>
    <w:rsid w:val="005F7D7C"/>
  </w:style>
  <w:style w:type="character" w:customStyle="1" w:styleId="WW8Num16z0">
    <w:name w:val="WW8Num16z0"/>
    <w:rsid w:val="005F7D7C"/>
    <w:rPr>
      <w:rFonts w:ascii="Wingdings" w:eastAsia="Times New Roman" w:hAnsi="Wingdings" w:cs="Wingdings"/>
      <w:b w:val="0"/>
      <w:i w:val="0"/>
      <w:color w:val="auto"/>
      <w:kern w:val="1"/>
      <w:sz w:val="24"/>
      <w:szCs w:val="24"/>
      <w:lang w:val="pl-PL" w:eastAsia="ar-SA" w:bidi="ar-SA"/>
    </w:rPr>
  </w:style>
  <w:style w:type="character" w:customStyle="1" w:styleId="WW8Num16z1">
    <w:name w:val="WW8Num16z1"/>
    <w:rsid w:val="005F7D7C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5F7D7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5F7D7C"/>
  </w:style>
  <w:style w:type="character" w:customStyle="1" w:styleId="WW8Num17z1">
    <w:name w:val="WW8Num17z1"/>
    <w:rsid w:val="005F7D7C"/>
  </w:style>
  <w:style w:type="character" w:customStyle="1" w:styleId="WW8Num17z2">
    <w:name w:val="WW8Num17z2"/>
    <w:rsid w:val="005F7D7C"/>
  </w:style>
  <w:style w:type="character" w:customStyle="1" w:styleId="WW8Num17z3">
    <w:name w:val="WW8Num17z3"/>
    <w:rsid w:val="005F7D7C"/>
  </w:style>
  <w:style w:type="character" w:customStyle="1" w:styleId="WW8Num17z4">
    <w:name w:val="WW8Num17z4"/>
    <w:rsid w:val="005F7D7C"/>
  </w:style>
  <w:style w:type="character" w:customStyle="1" w:styleId="WW8Num17z5">
    <w:name w:val="WW8Num17z5"/>
    <w:rsid w:val="005F7D7C"/>
  </w:style>
  <w:style w:type="character" w:customStyle="1" w:styleId="WW8Num17z6">
    <w:name w:val="WW8Num17z6"/>
    <w:rsid w:val="005F7D7C"/>
  </w:style>
  <w:style w:type="character" w:customStyle="1" w:styleId="WW8Num17z7">
    <w:name w:val="WW8Num17z7"/>
    <w:rsid w:val="005F7D7C"/>
  </w:style>
  <w:style w:type="character" w:customStyle="1" w:styleId="WW8Num17z8">
    <w:name w:val="WW8Num17z8"/>
    <w:rsid w:val="005F7D7C"/>
  </w:style>
  <w:style w:type="character" w:customStyle="1" w:styleId="WW8Num18z0">
    <w:name w:val="WW8Num18z0"/>
    <w:rsid w:val="005F7D7C"/>
  </w:style>
  <w:style w:type="character" w:customStyle="1" w:styleId="WW8Num18z1">
    <w:name w:val="WW8Num18z1"/>
    <w:rsid w:val="005F7D7C"/>
  </w:style>
  <w:style w:type="character" w:customStyle="1" w:styleId="WW8Num18z2">
    <w:name w:val="WW8Num18z2"/>
    <w:rsid w:val="005F7D7C"/>
  </w:style>
  <w:style w:type="character" w:customStyle="1" w:styleId="WW8Num18z3">
    <w:name w:val="WW8Num18z3"/>
    <w:rsid w:val="005F7D7C"/>
  </w:style>
  <w:style w:type="character" w:customStyle="1" w:styleId="WW8Num18z4">
    <w:name w:val="WW8Num18z4"/>
    <w:rsid w:val="005F7D7C"/>
  </w:style>
  <w:style w:type="character" w:customStyle="1" w:styleId="WW8Num18z5">
    <w:name w:val="WW8Num18z5"/>
    <w:rsid w:val="005F7D7C"/>
  </w:style>
  <w:style w:type="character" w:customStyle="1" w:styleId="WW8Num18z6">
    <w:name w:val="WW8Num18z6"/>
    <w:rsid w:val="005F7D7C"/>
  </w:style>
  <w:style w:type="character" w:customStyle="1" w:styleId="WW8Num18z7">
    <w:name w:val="WW8Num18z7"/>
    <w:rsid w:val="005F7D7C"/>
  </w:style>
  <w:style w:type="character" w:customStyle="1" w:styleId="WW8Num18z8">
    <w:name w:val="WW8Num18z8"/>
    <w:rsid w:val="005F7D7C"/>
  </w:style>
  <w:style w:type="character" w:customStyle="1" w:styleId="Absatz-Standardschriftart">
    <w:name w:val="Absatz-Standardschriftart"/>
    <w:rsid w:val="005F7D7C"/>
  </w:style>
  <w:style w:type="character" w:customStyle="1" w:styleId="WW-Absatz-Standardschriftart">
    <w:name w:val="WW-Absatz-Standardschriftart"/>
    <w:rsid w:val="005F7D7C"/>
  </w:style>
  <w:style w:type="character" w:customStyle="1" w:styleId="WW-Absatz-Standardschriftart1">
    <w:name w:val="WW-Absatz-Standardschriftart1"/>
    <w:rsid w:val="005F7D7C"/>
  </w:style>
  <w:style w:type="character" w:customStyle="1" w:styleId="WW-Absatz-Standardschriftart11">
    <w:name w:val="WW-Absatz-Standardschriftart11"/>
    <w:rsid w:val="005F7D7C"/>
  </w:style>
  <w:style w:type="character" w:customStyle="1" w:styleId="WW-Absatz-Standardschriftart111">
    <w:name w:val="WW-Absatz-Standardschriftart111"/>
    <w:rsid w:val="005F7D7C"/>
  </w:style>
  <w:style w:type="character" w:customStyle="1" w:styleId="WW-Absatz-Standardschriftart1111">
    <w:name w:val="WW-Absatz-Standardschriftart1111"/>
    <w:rsid w:val="005F7D7C"/>
  </w:style>
  <w:style w:type="character" w:customStyle="1" w:styleId="WW-Absatz-Standardschriftart11111">
    <w:name w:val="WW-Absatz-Standardschriftart11111"/>
    <w:rsid w:val="005F7D7C"/>
  </w:style>
  <w:style w:type="character" w:customStyle="1" w:styleId="WW-Absatz-Standardschriftart111111">
    <w:name w:val="WW-Absatz-Standardschriftart111111"/>
    <w:rsid w:val="005F7D7C"/>
  </w:style>
  <w:style w:type="character" w:customStyle="1" w:styleId="Znakinumeracji">
    <w:name w:val="Znaki numeracji"/>
    <w:rsid w:val="005F7D7C"/>
  </w:style>
  <w:style w:type="character" w:styleId="Hipercze">
    <w:name w:val="Hyperlink"/>
    <w:rsid w:val="005F7D7C"/>
    <w:rPr>
      <w:color w:val="000080"/>
      <w:u w:val="single"/>
    </w:rPr>
  </w:style>
  <w:style w:type="character" w:customStyle="1" w:styleId="WW-Absatz-Standardschriftart1111111">
    <w:name w:val="WW-Absatz-Standardschriftart1111111"/>
    <w:rsid w:val="005F7D7C"/>
  </w:style>
  <w:style w:type="character" w:customStyle="1" w:styleId="WW-Absatz-Standardschriftart11111111">
    <w:name w:val="WW-Absatz-Standardschriftart11111111"/>
    <w:rsid w:val="005F7D7C"/>
  </w:style>
  <w:style w:type="character" w:customStyle="1" w:styleId="WW-Absatz-Standardschriftart111111111">
    <w:name w:val="WW-Absatz-Standardschriftart111111111"/>
    <w:rsid w:val="005F7D7C"/>
  </w:style>
  <w:style w:type="character" w:customStyle="1" w:styleId="WW-Absatz-Standardschriftart1111111111">
    <w:name w:val="WW-Absatz-Standardschriftart1111111111"/>
    <w:rsid w:val="005F7D7C"/>
  </w:style>
  <w:style w:type="character" w:customStyle="1" w:styleId="WW8Num13z1">
    <w:name w:val="WW8Num13z1"/>
    <w:rsid w:val="005F7D7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5F7D7C"/>
    <w:rPr>
      <w:rFonts w:ascii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F7D7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7D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7D7C"/>
    <w:rPr>
      <w:rFonts w:cs="Tahoma"/>
    </w:rPr>
  </w:style>
  <w:style w:type="paragraph" w:customStyle="1" w:styleId="Podpis1">
    <w:name w:val="Podpis1"/>
    <w:basedOn w:val="Normalny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F7D7C"/>
    <w:pPr>
      <w:widowControl w:val="0"/>
      <w:suppressAutoHyphens/>
      <w:spacing w:after="0" w:line="360" w:lineRule="atLeast"/>
      <w:ind w:left="1080"/>
    </w:pPr>
    <w:rPr>
      <w:rFonts w:ascii="Times New Roman" w:eastAsia="Lucida Sans Unicode" w:hAnsi="Times New Roman" w:cs="Times New Roman"/>
      <w:i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D7C"/>
    <w:rPr>
      <w:rFonts w:ascii="Times New Roman" w:eastAsia="Lucida Sans Unicode" w:hAnsi="Times New Roman" w:cs="Times New Roman"/>
      <w:i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5F7D7C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F7D7C"/>
    <w:rPr>
      <w:rFonts w:ascii="Times New Roman" w:eastAsia="Lucida Sans Unicode" w:hAnsi="Times New Roman" w:cs="Tahoma"/>
      <w:kern w:val="1"/>
      <w:sz w:val="28"/>
      <w:szCs w:val="28"/>
    </w:rPr>
  </w:style>
  <w:style w:type="paragraph" w:styleId="Stopka">
    <w:name w:val="footer"/>
    <w:basedOn w:val="Normalny"/>
    <w:link w:val="StopkaZnak"/>
    <w:rsid w:val="005F7D7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7D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F7D7C"/>
  </w:style>
  <w:style w:type="paragraph" w:styleId="Tytu">
    <w:name w:val="Title"/>
    <w:basedOn w:val="Normalny"/>
    <w:next w:val="Podtytu"/>
    <w:link w:val="TytuZnak"/>
    <w:qFormat/>
    <w:rsid w:val="005F7D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character" w:customStyle="1" w:styleId="TytuZnak">
    <w:name w:val="Tytuł Znak"/>
    <w:basedOn w:val="Domylnaczcionkaakapitu"/>
    <w:link w:val="Tytu"/>
    <w:rsid w:val="005F7D7C"/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paragraph" w:styleId="Podtytu">
    <w:name w:val="Subtitle"/>
    <w:basedOn w:val="Nagwek"/>
    <w:next w:val="Tekstpodstawowy"/>
    <w:link w:val="PodtytuZnak"/>
    <w:qFormat/>
    <w:rsid w:val="005F7D7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F7D7C"/>
    <w:rPr>
      <w:rFonts w:ascii="Times New Roman" w:eastAsia="Lucida Sans Unicode" w:hAnsi="Times New Roman" w:cs="Tahoma"/>
      <w:i/>
      <w:i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5F7D7C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bCs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5F7D7C"/>
    <w:pPr>
      <w:widowControl w:val="0"/>
      <w:suppressAutoHyphens/>
      <w:spacing w:after="0" w:line="240" w:lineRule="auto"/>
      <w:ind w:right="-1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normalny0">
    <w:name w:val="normalny"/>
    <w:basedOn w:val="Normalny"/>
    <w:rsid w:val="005F7D7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5F7D7C"/>
    <w:pPr>
      <w:widowControl w:val="0"/>
      <w:suppressAutoHyphens/>
      <w:spacing w:after="0" w:line="240" w:lineRule="auto"/>
      <w:ind w:left="284" w:hanging="264"/>
      <w:jc w:val="both"/>
    </w:pPr>
    <w:rPr>
      <w:rFonts w:ascii="Arial" w:eastAsia="Lucida Sans Unicode" w:hAnsi="Arial" w:cs="Arial"/>
      <w:color w:val="000000"/>
      <w:kern w:val="1"/>
      <w:sz w:val="24"/>
      <w:szCs w:val="24"/>
    </w:rPr>
  </w:style>
  <w:style w:type="paragraph" w:customStyle="1" w:styleId="Standardowy0">
    <w:name w:val="Standardowy.+"/>
    <w:rsid w:val="005F7D7C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</w:rPr>
  </w:style>
  <w:style w:type="character" w:customStyle="1" w:styleId="h2">
    <w:name w:val="h2"/>
    <w:rsid w:val="005F7D7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D7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5F7D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F7D7C"/>
  </w:style>
  <w:style w:type="character" w:customStyle="1" w:styleId="WW-Domylnaczcionkaakapitu">
    <w:name w:val="WW-Domyślna czcionka akapitu"/>
    <w:rsid w:val="005F7D7C"/>
  </w:style>
  <w:style w:type="character" w:customStyle="1" w:styleId="WW8Num22z0">
    <w:name w:val="WW8Num22z0"/>
    <w:rsid w:val="005F7D7C"/>
    <w:rPr>
      <w:rFonts w:ascii="Symbol" w:hAnsi="Symbol"/>
    </w:rPr>
  </w:style>
  <w:style w:type="character" w:customStyle="1" w:styleId="Symbolewypunktowania">
    <w:name w:val="Symbole wypunktowania"/>
    <w:rsid w:val="005F7D7C"/>
    <w:rPr>
      <w:rFonts w:ascii="StarSymbol" w:eastAsia="StarSymbol" w:hAnsi="StarSymbol"/>
      <w:sz w:val="18"/>
      <w:szCs w:val="18"/>
    </w:rPr>
  </w:style>
  <w:style w:type="paragraph" w:styleId="Podpis">
    <w:name w:val="Signature"/>
    <w:basedOn w:val="Normalny"/>
    <w:link w:val="PodpisZnak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F7D7C"/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paragraph" w:customStyle="1" w:styleId="Paragraf">
    <w:name w:val="Paragraf"/>
    <w:basedOn w:val="Normalny"/>
    <w:rsid w:val="005F7D7C"/>
    <w:pPr>
      <w:widowControl w:val="0"/>
      <w:suppressAutoHyphens/>
      <w:spacing w:before="240" w:after="12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7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7C"/>
    <w:rPr>
      <w:rFonts w:ascii="Tahoma" w:eastAsia="Lucida Sans Unicode" w:hAnsi="Tahoma" w:cs="Tahoma"/>
      <w:kern w:val="1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F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5F7D7C"/>
  </w:style>
  <w:style w:type="paragraph" w:styleId="Bezodstpw">
    <w:name w:val="No Spacing"/>
    <w:uiPriority w:val="1"/>
    <w:qFormat/>
    <w:rsid w:val="005F7D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7D7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F7D7C"/>
    <w:pPr>
      <w:keepNext/>
      <w:widowControl w:val="0"/>
      <w:suppressAutoHyphens/>
      <w:spacing w:after="0" w:line="240" w:lineRule="auto"/>
      <w:outlineLvl w:val="1"/>
    </w:pPr>
    <w:rPr>
      <w:rFonts w:ascii="Arial" w:eastAsia="Lucida Sans Unicode" w:hAnsi="Arial" w:cs="Arial"/>
      <w:b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F7D7C"/>
    <w:pPr>
      <w:keepNext/>
      <w:widowControl w:val="0"/>
      <w:suppressAutoHyphens/>
      <w:spacing w:after="0" w:line="240" w:lineRule="auto"/>
      <w:jc w:val="both"/>
      <w:outlineLvl w:val="2"/>
    </w:pPr>
    <w:rPr>
      <w:rFonts w:ascii="Arial" w:eastAsia="Lucida Sans Unicode" w:hAnsi="Arial" w:cs="Arial"/>
      <w:b/>
      <w:kern w:val="1"/>
      <w:sz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5F7D7C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F7D7C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Lucida Sans Unicode" w:hAnsi="Arial" w:cs="Arial"/>
      <w:b/>
      <w:kern w:val="1"/>
      <w:sz w:val="44"/>
      <w:szCs w:val="20"/>
    </w:rPr>
  </w:style>
  <w:style w:type="paragraph" w:styleId="Nagwek6">
    <w:name w:val="heading 6"/>
    <w:basedOn w:val="Normalny"/>
    <w:next w:val="Normalny"/>
    <w:link w:val="Nagwek6Znak"/>
    <w:qFormat/>
    <w:rsid w:val="005F7D7C"/>
    <w:pPr>
      <w:keepNext/>
      <w:widowControl w:val="0"/>
      <w:numPr>
        <w:ilvl w:val="5"/>
        <w:numId w:val="1"/>
      </w:numPr>
      <w:tabs>
        <w:tab w:val="left" w:pos="284"/>
      </w:tabs>
      <w:suppressAutoHyphens/>
      <w:spacing w:after="0" w:line="240" w:lineRule="auto"/>
      <w:ind w:left="-360"/>
      <w:jc w:val="both"/>
      <w:outlineLvl w:val="5"/>
    </w:pPr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5F7D7C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F7D7C"/>
    <w:pPr>
      <w:keepNext/>
      <w:widowControl w:val="0"/>
      <w:suppressAutoHyphens/>
      <w:spacing w:after="0" w:line="240" w:lineRule="auto"/>
      <w:outlineLvl w:val="8"/>
    </w:pPr>
    <w:rPr>
      <w:rFonts w:ascii="Times New Roman" w:eastAsia="Lucida Sans Unicode" w:hAnsi="Times New Roman" w:cs="Times New Roman"/>
      <w:i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D7C"/>
    <w:rPr>
      <w:rFonts w:ascii="Times New Roman" w:eastAsia="Lucida Sans Unicode" w:hAnsi="Times New Roman" w:cs="Times New Roman"/>
      <w:b/>
      <w:kern w:val="1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5F7D7C"/>
    <w:rPr>
      <w:rFonts w:ascii="Arial" w:eastAsia="Lucida Sans Unicode" w:hAnsi="Arial" w:cs="Arial"/>
      <w:b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F7D7C"/>
    <w:rPr>
      <w:rFonts w:ascii="Arial" w:eastAsia="Lucida Sans Unicode" w:hAnsi="Arial" w:cs="Arial"/>
      <w:b/>
      <w:kern w:val="1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5F7D7C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7D7C"/>
    <w:rPr>
      <w:rFonts w:ascii="Arial" w:eastAsia="Lucida Sans Unicode" w:hAnsi="Arial" w:cs="Arial"/>
      <w:b/>
      <w:kern w:val="1"/>
      <w:sz w:val="44"/>
      <w:szCs w:val="20"/>
    </w:rPr>
  </w:style>
  <w:style w:type="character" w:customStyle="1" w:styleId="Nagwek6Znak">
    <w:name w:val="Nagłówek 6 Znak"/>
    <w:basedOn w:val="Domylnaczcionkaakapitu"/>
    <w:link w:val="Nagwek6"/>
    <w:rsid w:val="005F7D7C"/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7D7C"/>
    <w:rPr>
      <w:rFonts w:ascii="Times New Roman" w:eastAsia="Lucida Sans Unicode" w:hAnsi="Times New Roman" w:cs="Times New Roman"/>
      <w:i/>
      <w:kern w:val="1"/>
      <w:sz w:val="2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F7D7C"/>
  </w:style>
  <w:style w:type="character" w:customStyle="1" w:styleId="WW8Num1z0">
    <w:name w:val="WW8Num1z0"/>
    <w:rsid w:val="005F7D7C"/>
  </w:style>
  <w:style w:type="character" w:customStyle="1" w:styleId="WW8Num1z1">
    <w:name w:val="WW8Num1z1"/>
    <w:rsid w:val="005F7D7C"/>
  </w:style>
  <w:style w:type="character" w:customStyle="1" w:styleId="WW8Num1z2">
    <w:name w:val="WW8Num1z2"/>
    <w:rsid w:val="005F7D7C"/>
  </w:style>
  <w:style w:type="character" w:customStyle="1" w:styleId="WW8Num1z3">
    <w:name w:val="WW8Num1z3"/>
    <w:rsid w:val="005F7D7C"/>
  </w:style>
  <w:style w:type="character" w:customStyle="1" w:styleId="WW8Num1z4">
    <w:name w:val="WW8Num1z4"/>
    <w:rsid w:val="005F7D7C"/>
  </w:style>
  <w:style w:type="character" w:customStyle="1" w:styleId="WW8Num1z5">
    <w:name w:val="WW8Num1z5"/>
    <w:rsid w:val="005F7D7C"/>
  </w:style>
  <w:style w:type="character" w:customStyle="1" w:styleId="WW8Num1z6">
    <w:name w:val="WW8Num1z6"/>
    <w:rsid w:val="005F7D7C"/>
  </w:style>
  <w:style w:type="character" w:customStyle="1" w:styleId="WW8Num1z7">
    <w:name w:val="WW8Num1z7"/>
    <w:rsid w:val="005F7D7C"/>
  </w:style>
  <w:style w:type="character" w:customStyle="1" w:styleId="WW8Num1z8">
    <w:name w:val="WW8Num1z8"/>
    <w:rsid w:val="005F7D7C"/>
  </w:style>
  <w:style w:type="character" w:customStyle="1" w:styleId="WW8Num2z0">
    <w:name w:val="WW8Num2z0"/>
    <w:rsid w:val="005F7D7C"/>
  </w:style>
  <w:style w:type="character" w:customStyle="1" w:styleId="WW8Num2z1">
    <w:name w:val="WW8Num2z1"/>
    <w:rsid w:val="005F7D7C"/>
  </w:style>
  <w:style w:type="character" w:customStyle="1" w:styleId="WW8Num2z2">
    <w:name w:val="WW8Num2z2"/>
    <w:rsid w:val="005F7D7C"/>
  </w:style>
  <w:style w:type="character" w:customStyle="1" w:styleId="WW8Num2z3">
    <w:name w:val="WW8Num2z3"/>
    <w:rsid w:val="005F7D7C"/>
  </w:style>
  <w:style w:type="character" w:customStyle="1" w:styleId="WW8Num2z4">
    <w:name w:val="WW8Num2z4"/>
    <w:rsid w:val="005F7D7C"/>
  </w:style>
  <w:style w:type="character" w:customStyle="1" w:styleId="WW8Num2z5">
    <w:name w:val="WW8Num2z5"/>
    <w:rsid w:val="005F7D7C"/>
  </w:style>
  <w:style w:type="character" w:customStyle="1" w:styleId="WW8Num2z6">
    <w:name w:val="WW8Num2z6"/>
    <w:rsid w:val="005F7D7C"/>
  </w:style>
  <w:style w:type="character" w:customStyle="1" w:styleId="WW8Num2z7">
    <w:name w:val="WW8Num2z7"/>
    <w:rsid w:val="005F7D7C"/>
  </w:style>
  <w:style w:type="character" w:customStyle="1" w:styleId="WW8Num2z8">
    <w:name w:val="WW8Num2z8"/>
    <w:rsid w:val="005F7D7C"/>
  </w:style>
  <w:style w:type="character" w:customStyle="1" w:styleId="WW8Num3z0">
    <w:name w:val="WW8Num3z0"/>
    <w:rsid w:val="005F7D7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F7D7C"/>
  </w:style>
  <w:style w:type="character" w:customStyle="1" w:styleId="WW8Num4z1">
    <w:name w:val="WW8Num4z1"/>
    <w:rsid w:val="005F7D7C"/>
  </w:style>
  <w:style w:type="character" w:customStyle="1" w:styleId="WW8Num4z2">
    <w:name w:val="WW8Num4z2"/>
    <w:rsid w:val="005F7D7C"/>
  </w:style>
  <w:style w:type="character" w:customStyle="1" w:styleId="WW8Num4z3">
    <w:name w:val="WW8Num4z3"/>
    <w:rsid w:val="005F7D7C"/>
  </w:style>
  <w:style w:type="character" w:customStyle="1" w:styleId="WW8Num4z4">
    <w:name w:val="WW8Num4z4"/>
    <w:rsid w:val="005F7D7C"/>
  </w:style>
  <w:style w:type="character" w:customStyle="1" w:styleId="WW8Num4z5">
    <w:name w:val="WW8Num4z5"/>
    <w:rsid w:val="005F7D7C"/>
  </w:style>
  <w:style w:type="character" w:customStyle="1" w:styleId="WW8Num4z6">
    <w:name w:val="WW8Num4z6"/>
    <w:rsid w:val="005F7D7C"/>
  </w:style>
  <w:style w:type="character" w:customStyle="1" w:styleId="WW8Num4z7">
    <w:name w:val="WW8Num4z7"/>
    <w:rsid w:val="005F7D7C"/>
  </w:style>
  <w:style w:type="character" w:customStyle="1" w:styleId="WW8Num4z8">
    <w:name w:val="WW8Num4z8"/>
    <w:rsid w:val="005F7D7C"/>
  </w:style>
  <w:style w:type="character" w:customStyle="1" w:styleId="WW8Num5z0">
    <w:name w:val="WW8Num5z0"/>
    <w:rsid w:val="005F7D7C"/>
    <w:rPr>
      <w:rFonts w:ascii="Wingdings" w:hAnsi="Wingdings" w:cs="Wingdings"/>
      <w:b w:val="0"/>
      <w:i w:val="0"/>
      <w:sz w:val="24"/>
    </w:rPr>
  </w:style>
  <w:style w:type="character" w:customStyle="1" w:styleId="WW8Num5z1">
    <w:name w:val="WW8Num5z1"/>
    <w:rsid w:val="005F7D7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5F7D7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5F7D7C"/>
    <w:rPr>
      <w:rFonts w:ascii="Wingdings" w:hAnsi="Wingdings" w:cs="Wingdings"/>
      <w:b w:val="0"/>
    </w:rPr>
  </w:style>
  <w:style w:type="character" w:customStyle="1" w:styleId="WW8Num6z1">
    <w:name w:val="WW8Num6z1"/>
    <w:rsid w:val="005F7D7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5F7D7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5F7D7C"/>
    <w:rPr>
      <w:rFonts w:ascii="Wingdings" w:hAnsi="Wingdings" w:cs="Wingdings"/>
      <w:b w:val="0"/>
    </w:rPr>
  </w:style>
  <w:style w:type="character" w:customStyle="1" w:styleId="WW8Num7z1">
    <w:name w:val="WW8Num7z1"/>
    <w:rsid w:val="005F7D7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5F7D7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5F7D7C"/>
  </w:style>
  <w:style w:type="character" w:customStyle="1" w:styleId="WW8Num8z1">
    <w:name w:val="WW8Num8z1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8z2">
    <w:name w:val="WW8Num8z2"/>
    <w:rsid w:val="005F7D7C"/>
  </w:style>
  <w:style w:type="character" w:customStyle="1" w:styleId="WW8Num8z3">
    <w:name w:val="WW8Num8z3"/>
    <w:rsid w:val="005F7D7C"/>
  </w:style>
  <w:style w:type="character" w:customStyle="1" w:styleId="WW8Num8z4">
    <w:name w:val="WW8Num8z4"/>
    <w:rsid w:val="005F7D7C"/>
  </w:style>
  <w:style w:type="character" w:customStyle="1" w:styleId="WW8Num8z5">
    <w:name w:val="WW8Num8z5"/>
    <w:rsid w:val="005F7D7C"/>
  </w:style>
  <w:style w:type="character" w:customStyle="1" w:styleId="WW8Num8z6">
    <w:name w:val="WW8Num8z6"/>
    <w:rsid w:val="005F7D7C"/>
  </w:style>
  <w:style w:type="character" w:customStyle="1" w:styleId="WW8Num8z7">
    <w:name w:val="WW8Num8z7"/>
    <w:rsid w:val="005F7D7C"/>
  </w:style>
  <w:style w:type="character" w:customStyle="1" w:styleId="WW8Num8z8">
    <w:name w:val="WW8Num8z8"/>
    <w:rsid w:val="005F7D7C"/>
  </w:style>
  <w:style w:type="character" w:customStyle="1" w:styleId="WW8Num9z0">
    <w:name w:val="WW8Num9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9z1">
    <w:name w:val="WW8Num9z1"/>
    <w:rsid w:val="005F7D7C"/>
  </w:style>
  <w:style w:type="character" w:customStyle="1" w:styleId="WW8Num9z2">
    <w:name w:val="WW8Num9z2"/>
    <w:rsid w:val="005F7D7C"/>
  </w:style>
  <w:style w:type="character" w:customStyle="1" w:styleId="WW8Num9z3">
    <w:name w:val="WW8Num9z3"/>
    <w:rsid w:val="005F7D7C"/>
  </w:style>
  <w:style w:type="character" w:customStyle="1" w:styleId="WW8Num9z4">
    <w:name w:val="WW8Num9z4"/>
    <w:rsid w:val="005F7D7C"/>
  </w:style>
  <w:style w:type="character" w:customStyle="1" w:styleId="WW8Num9z5">
    <w:name w:val="WW8Num9z5"/>
    <w:rsid w:val="005F7D7C"/>
  </w:style>
  <w:style w:type="character" w:customStyle="1" w:styleId="WW8Num9z6">
    <w:name w:val="WW8Num9z6"/>
    <w:rsid w:val="005F7D7C"/>
  </w:style>
  <w:style w:type="character" w:customStyle="1" w:styleId="WW8Num9z7">
    <w:name w:val="WW8Num9z7"/>
    <w:rsid w:val="005F7D7C"/>
  </w:style>
  <w:style w:type="character" w:customStyle="1" w:styleId="WW8Num9z8">
    <w:name w:val="WW8Num9z8"/>
    <w:rsid w:val="005F7D7C"/>
  </w:style>
  <w:style w:type="character" w:customStyle="1" w:styleId="WW8Num10z0">
    <w:name w:val="WW8Num10z0"/>
    <w:rsid w:val="005F7D7C"/>
    <w:rPr>
      <w:rFonts w:eastAsia="Times New Roman" w:cs="Times New Roman"/>
      <w:color w:val="auto"/>
      <w:kern w:val="1"/>
      <w:sz w:val="24"/>
      <w:szCs w:val="24"/>
      <w:lang w:val="pl-PL" w:eastAsia="ar-SA" w:bidi="ar-SA"/>
    </w:rPr>
  </w:style>
  <w:style w:type="character" w:customStyle="1" w:styleId="WW8Num11z0">
    <w:name w:val="WW8Num11z0"/>
    <w:rsid w:val="005F7D7C"/>
  </w:style>
  <w:style w:type="character" w:customStyle="1" w:styleId="WW8Num11z1">
    <w:name w:val="WW8Num11z1"/>
    <w:rsid w:val="005F7D7C"/>
  </w:style>
  <w:style w:type="character" w:customStyle="1" w:styleId="WW8Num11z2">
    <w:name w:val="WW8Num11z2"/>
    <w:rsid w:val="005F7D7C"/>
  </w:style>
  <w:style w:type="character" w:customStyle="1" w:styleId="WW8Num11z3">
    <w:name w:val="WW8Num11z3"/>
    <w:rsid w:val="005F7D7C"/>
  </w:style>
  <w:style w:type="character" w:customStyle="1" w:styleId="WW8Num11z4">
    <w:name w:val="WW8Num11z4"/>
    <w:rsid w:val="005F7D7C"/>
  </w:style>
  <w:style w:type="character" w:customStyle="1" w:styleId="WW8Num11z5">
    <w:name w:val="WW8Num11z5"/>
    <w:rsid w:val="005F7D7C"/>
  </w:style>
  <w:style w:type="character" w:customStyle="1" w:styleId="WW8Num11z6">
    <w:name w:val="WW8Num11z6"/>
    <w:rsid w:val="005F7D7C"/>
    <w:rPr>
      <w:rFonts w:eastAsia="Times New Roman" w:cs="Times New Roman"/>
      <w:b/>
      <w:bCs/>
      <w:color w:val="auto"/>
      <w:kern w:val="1"/>
      <w:sz w:val="24"/>
      <w:szCs w:val="24"/>
      <w:lang w:val="pl-PL" w:eastAsia="ar-SA" w:bidi="ar-SA"/>
    </w:rPr>
  </w:style>
  <w:style w:type="character" w:customStyle="1" w:styleId="WW8Num11z7">
    <w:name w:val="WW8Num11z7"/>
    <w:rsid w:val="005F7D7C"/>
  </w:style>
  <w:style w:type="character" w:customStyle="1" w:styleId="WW8Num11z8">
    <w:name w:val="WW8Num11z8"/>
    <w:rsid w:val="005F7D7C"/>
  </w:style>
  <w:style w:type="character" w:customStyle="1" w:styleId="WW8Num12z0">
    <w:name w:val="WW8Num12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rsid w:val="005F7D7C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sid w:val="005F7D7C"/>
    <w:rPr>
      <w:rFonts w:ascii="Wingdings" w:hAnsi="Wingdings" w:cs="Wingdings"/>
      <w:b w:val="0"/>
    </w:rPr>
  </w:style>
  <w:style w:type="character" w:customStyle="1" w:styleId="WW8Num14z1">
    <w:name w:val="WW8Num14z1"/>
    <w:rsid w:val="005F7D7C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5F7D7C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sid w:val="005F7D7C"/>
  </w:style>
  <w:style w:type="character" w:customStyle="1" w:styleId="WW8Num14z4">
    <w:name w:val="WW8Num14z4"/>
    <w:rsid w:val="005F7D7C"/>
  </w:style>
  <w:style w:type="character" w:customStyle="1" w:styleId="WW8Num14z5">
    <w:name w:val="WW8Num14z5"/>
    <w:rsid w:val="005F7D7C"/>
  </w:style>
  <w:style w:type="character" w:customStyle="1" w:styleId="WW8Num14z6">
    <w:name w:val="WW8Num14z6"/>
    <w:rsid w:val="005F7D7C"/>
  </w:style>
  <w:style w:type="character" w:customStyle="1" w:styleId="WW8Num14z7">
    <w:name w:val="WW8Num14z7"/>
    <w:rsid w:val="005F7D7C"/>
  </w:style>
  <w:style w:type="character" w:customStyle="1" w:styleId="WW8Num14z8">
    <w:name w:val="WW8Num14z8"/>
    <w:rsid w:val="005F7D7C"/>
  </w:style>
  <w:style w:type="character" w:customStyle="1" w:styleId="WW8Num15z0">
    <w:name w:val="WW8Num15z0"/>
    <w:rsid w:val="005F7D7C"/>
    <w:rPr>
      <w:rFonts w:ascii="Wingdings" w:eastAsia="Lucida Sans Unicode" w:hAnsi="Wingdings" w:cs="Wingdings"/>
      <w:b w:val="0"/>
      <w:color w:val="auto"/>
      <w:kern w:val="1"/>
      <w:sz w:val="24"/>
      <w:szCs w:val="24"/>
      <w:lang w:val="pl-PL"/>
    </w:rPr>
  </w:style>
  <w:style w:type="character" w:customStyle="1" w:styleId="WW8Num15z1">
    <w:name w:val="WW8Num15z1"/>
    <w:rsid w:val="005F7D7C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5F7D7C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sid w:val="005F7D7C"/>
  </w:style>
  <w:style w:type="character" w:customStyle="1" w:styleId="WW8Num15z4">
    <w:name w:val="WW8Num15z4"/>
    <w:rsid w:val="005F7D7C"/>
  </w:style>
  <w:style w:type="character" w:customStyle="1" w:styleId="WW8Num15z5">
    <w:name w:val="WW8Num15z5"/>
    <w:rsid w:val="005F7D7C"/>
  </w:style>
  <w:style w:type="character" w:customStyle="1" w:styleId="WW8Num15z6">
    <w:name w:val="WW8Num15z6"/>
    <w:rsid w:val="005F7D7C"/>
  </w:style>
  <w:style w:type="character" w:customStyle="1" w:styleId="WW8Num15z7">
    <w:name w:val="WW8Num15z7"/>
    <w:rsid w:val="005F7D7C"/>
  </w:style>
  <w:style w:type="character" w:customStyle="1" w:styleId="WW8Num15z8">
    <w:name w:val="WW8Num15z8"/>
    <w:rsid w:val="005F7D7C"/>
  </w:style>
  <w:style w:type="character" w:customStyle="1" w:styleId="WW8Num16z0">
    <w:name w:val="WW8Num16z0"/>
    <w:rsid w:val="005F7D7C"/>
    <w:rPr>
      <w:rFonts w:ascii="Wingdings" w:eastAsia="Times New Roman" w:hAnsi="Wingdings" w:cs="Wingdings"/>
      <w:b w:val="0"/>
      <w:i w:val="0"/>
      <w:color w:val="auto"/>
      <w:kern w:val="1"/>
      <w:sz w:val="24"/>
      <w:szCs w:val="24"/>
      <w:lang w:val="pl-PL" w:eastAsia="ar-SA" w:bidi="ar-SA"/>
    </w:rPr>
  </w:style>
  <w:style w:type="character" w:customStyle="1" w:styleId="WW8Num16z1">
    <w:name w:val="WW8Num16z1"/>
    <w:rsid w:val="005F7D7C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5F7D7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5F7D7C"/>
  </w:style>
  <w:style w:type="character" w:customStyle="1" w:styleId="WW8Num17z1">
    <w:name w:val="WW8Num17z1"/>
    <w:rsid w:val="005F7D7C"/>
  </w:style>
  <w:style w:type="character" w:customStyle="1" w:styleId="WW8Num17z2">
    <w:name w:val="WW8Num17z2"/>
    <w:rsid w:val="005F7D7C"/>
  </w:style>
  <w:style w:type="character" w:customStyle="1" w:styleId="WW8Num17z3">
    <w:name w:val="WW8Num17z3"/>
    <w:rsid w:val="005F7D7C"/>
  </w:style>
  <w:style w:type="character" w:customStyle="1" w:styleId="WW8Num17z4">
    <w:name w:val="WW8Num17z4"/>
    <w:rsid w:val="005F7D7C"/>
  </w:style>
  <w:style w:type="character" w:customStyle="1" w:styleId="WW8Num17z5">
    <w:name w:val="WW8Num17z5"/>
    <w:rsid w:val="005F7D7C"/>
  </w:style>
  <w:style w:type="character" w:customStyle="1" w:styleId="WW8Num17z6">
    <w:name w:val="WW8Num17z6"/>
    <w:rsid w:val="005F7D7C"/>
  </w:style>
  <w:style w:type="character" w:customStyle="1" w:styleId="WW8Num17z7">
    <w:name w:val="WW8Num17z7"/>
    <w:rsid w:val="005F7D7C"/>
  </w:style>
  <w:style w:type="character" w:customStyle="1" w:styleId="WW8Num17z8">
    <w:name w:val="WW8Num17z8"/>
    <w:rsid w:val="005F7D7C"/>
  </w:style>
  <w:style w:type="character" w:customStyle="1" w:styleId="WW8Num18z0">
    <w:name w:val="WW8Num18z0"/>
    <w:rsid w:val="005F7D7C"/>
  </w:style>
  <w:style w:type="character" w:customStyle="1" w:styleId="WW8Num18z1">
    <w:name w:val="WW8Num18z1"/>
    <w:rsid w:val="005F7D7C"/>
  </w:style>
  <w:style w:type="character" w:customStyle="1" w:styleId="WW8Num18z2">
    <w:name w:val="WW8Num18z2"/>
    <w:rsid w:val="005F7D7C"/>
  </w:style>
  <w:style w:type="character" w:customStyle="1" w:styleId="WW8Num18z3">
    <w:name w:val="WW8Num18z3"/>
    <w:rsid w:val="005F7D7C"/>
  </w:style>
  <w:style w:type="character" w:customStyle="1" w:styleId="WW8Num18z4">
    <w:name w:val="WW8Num18z4"/>
    <w:rsid w:val="005F7D7C"/>
  </w:style>
  <w:style w:type="character" w:customStyle="1" w:styleId="WW8Num18z5">
    <w:name w:val="WW8Num18z5"/>
    <w:rsid w:val="005F7D7C"/>
  </w:style>
  <w:style w:type="character" w:customStyle="1" w:styleId="WW8Num18z6">
    <w:name w:val="WW8Num18z6"/>
    <w:rsid w:val="005F7D7C"/>
  </w:style>
  <w:style w:type="character" w:customStyle="1" w:styleId="WW8Num18z7">
    <w:name w:val="WW8Num18z7"/>
    <w:rsid w:val="005F7D7C"/>
  </w:style>
  <w:style w:type="character" w:customStyle="1" w:styleId="WW8Num18z8">
    <w:name w:val="WW8Num18z8"/>
    <w:rsid w:val="005F7D7C"/>
  </w:style>
  <w:style w:type="character" w:customStyle="1" w:styleId="Absatz-Standardschriftart">
    <w:name w:val="Absatz-Standardschriftart"/>
    <w:rsid w:val="005F7D7C"/>
  </w:style>
  <w:style w:type="character" w:customStyle="1" w:styleId="WW-Absatz-Standardschriftart">
    <w:name w:val="WW-Absatz-Standardschriftart"/>
    <w:rsid w:val="005F7D7C"/>
  </w:style>
  <w:style w:type="character" w:customStyle="1" w:styleId="WW-Absatz-Standardschriftart1">
    <w:name w:val="WW-Absatz-Standardschriftart1"/>
    <w:rsid w:val="005F7D7C"/>
  </w:style>
  <w:style w:type="character" w:customStyle="1" w:styleId="WW-Absatz-Standardschriftart11">
    <w:name w:val="WW-Absatz-Standardschriftart11"/>
    <w:rsid w:val="005F7D7C"/>
  </w:style>
  <w:style w:type="character" w:customStyle="1" w:styleId="WW-Absatz-Standardschriftart111">
    <w:name w:val="WW-Absatz-Standardschriftart111"/>
    <w:rsid w:val="005F7D7C"/>
  </w:style>
  <w:style w:type="character" w:customStyle="1" w:styleId="WW-Absatz-Standardschriftart1111">
    <w:name w:val="WW-Absatz-Standardschriftart1111"/>
    <w:rsid w:val="005F7D7C"/>
  </w:style>
  <w:style w:type="character" w:customStyle="1" w:styleId="WW-Absatz-Standardschriftart11111">
    <w:name w:val="WW-Absatz-Standardschriftart11111"/>
    <w:rsid w:val="005F7D7C"/>
  </w:style>
  <w:style w:type="character" w:customStyle="1" w:styleId="WW-Absatz-Standardschriftart111111">
    <w:name w:val="WW-Absatz-Standardschriftart111111"/>
    <w:rsid w:val="005F7D7C"/>
  </w:style>
  <w:style w:type="character" w:customStyle="1" w:styleId="Znakinumeracji">
    <w:name w:val="Znaki numeracji"/>
    <w:rsid w:val="005F7D7C"/>
  </w:style>
  <w:style w:type="character" w:styleId="Hipercze">
    <w:name w:val="Hyperlink"/>
    <w:rsid w:val="005F7D7C"/>
    <w:rPr>
      <w:color w:val="000080"/>
      <w:u w:val="single"/>
    </w:rPr>
  </w:style>
  <w:style w:type="character" w:customStyle="1" w:styleId="WW-Absatz-Standardschriftart1111111">
    <w:name w:val="WW-Absatz-Standardschriftart1111111"/>
    <w:rsid w:val="005F7D7C"/>
  </w:style>
  <w:style w:type="character" w:customStyle="1" w:styleId="WW-Absatz-Standardschriftart11111111">
    <w:name w:val="WW-Absatz-Standardschriftart11111111"/>
    <w:rsid w:val="005F7D7C"/>
  </w:style>
  <w:style w:type="character" w:customStyle="1" w:styleId="WW-Absatz-Standardschriftart111111111">
    <w:name w:val="WW-Absatz-Standardschriftart111111111"/>
    <w:rsid w:val="005F7D7C"/>
  </w:style>
  <w:style w:type="character" w:customStyle="1" w:styleId="WW-Absatz-Standardschriftart1111111111">
    <w:name w:val="WW-Absatz-Standardschriftart1111111111"/>
    <w:rsid w:val="005F7D7C"/>
  </w:style>
  <w:style w:type="character" w:customStyle="1" w:styleId="WW8Num13z1">
    <w:name w:val="WW8Num13z1"/>
    <w:rsid w:val="005F7D7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5F7D7C"/>
    <w:rPr>
      <w:rFonts w:ascii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5F7D7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7D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7D7C"/>
    <w:rPr>
      <w:rFonts w:cs="Tahoma"/>
    </w:rPr>
  </w:style>
  <w:style w:type="paragraph" w:customStyle="1" w:styleId="Podpis1">
    <w:name w:val="Podpis1"/>
    <w:basedOn w:val="Normalny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F7D7C"/>
    <w:pPr>
      <w:widowControl w:val="0"/>
      <w:suppressAutoHyphens/>
      <w:spacing w:after="0" w:line="360" w:lineRule="atLeast"/>
      <w:ind w:left="1080"/>
    </w:pPr>
    <w:rPr>
      <w:rFonts w:ascii="Times New Roman" w:eastAsia="Lucida Sans Unicode" w:hAnsi="Times New Roman" w:cs="Times New Roman"/>
      <w:i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D7C"/>
    <w:rPr>
      <w:rFonts w:ascii="Times New Roman" w:eastAsia="Lucida Sans Unicode" w:hAnsi="Times New Roman" w:cs="Times New Roman"/>
      <w:i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5F7D7C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F7D7C"/>
    <w:rPr>
      <w:rFonts w:ascii="Times New Roman" w:eastAsia="Lucida Sans Unicode" w:hAnsi="Times New Roman" w:cs="Tahoma"/>
      <w:kern w:val="1"/>
      <w:sz w:val="28"/>
      <w:szCs w:val="28"/>
    </w:rPr>
  </w:style>
  <w:style w:type="paragraph" w:styleId="Stopka">
    <w:name w:val="footer"/>
    <w:basedOn w:val="Normalny"/>
    <w:link w:val="StopkaZnak"/>
    <w:rsid w:val="005F7D7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F7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7D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F7D7C"/>
  </w:style>
  <w:style w:type="paragraph" w:styleId="Tytu">
    <w:name w:val="Title"/>
    <w:basedOn w:val="Normalny"/>
    <w:next w:val="Podtytu"/>
    <w:link w:val="TytuZnak"/>
    <w:qFormat/>
    <w:rsid w:val="005F7D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character" w:customStyle="1" w:styleId="TytuZnak">
    <w:name w:val="Tytuł Znak"/>
    <w:basedOn w:val="Domylnaczcionkaakapitu"/>
    <w:link w:val="Tytu"/>
    <w:rsid w:val="005F7D7C"/>
    <w:rPr>
      <w:rFonts w:ascii="Times New Roman" w:eastAsia="Lucida Sans Unicode" w:hAnsi="Times New Roman" w:cs="Times New Roman"/>
      <w:b/>
      <w:spacing w:val="26"/>
      <w:kern w:val="1"/>
      <w:sz w:val="32"/>
      <w:szCs w:val="24"/>
      <w:lang w:val="de-DE"/>
    </w:rPr>
  </w:style>
  <w:style w:type="paragraph" w:styleId="Podtytu">
    <w:name w:val="Subtitle"/>
    <w:basedOn w:val="Nagwek"/>
    <w:next w:val="Tekstpodstawowy"/>
    <w:link w:val="PodtytuZnak"/>
    <w:qFormat/>
    <w:rsid w:val="005F7D7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F7D7C"/>
    <w:rPr>
      <w:rFonts w:ascii="Times New Roman" w:eastAsia="Lucida Sans Unicode" w:hAnsi="Times New Roman" w:cs="Tahoma"/>
      <w:i/>
      <w:i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5F7D7C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bCs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5F7D7C"/>
    <w:pPr>
      <w:widowControl w:val="0"/>
      <w:suppressAutoHyphens/>
      <w:spacing w:after="0" w:line="240" w:lineRule="auto"/>
      <w:ind w:right="-1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normalny0">
    <w:name w:val="normalny"/>
    <w:basedOn w:val="Normalny"/>
    <w:rsid w:val="005F7D7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5F7D7C"/>
    <w:pPr>
      <w:widowControl w:val="0"/>
      <w:suppressAutoHyphens/>
      <w:spacing w:after="0" w:line="240" w:lineRule="auto"/>
      <w:ind w:left="284" w:hanging="264"/>
      <w:jc w:val="both"/>
    </w:pPr>
    <w:rPr>
      <w:rFonts w:ascii="Arial" w:eastAsia="Lucida Sans Unicode" w:hAnsi="Arial" w:cs="Arial"/>
      <w:color w:val="000000"/>
      <w:kern w:val="1"/>
      <w:sz w:val="24"/>
      <w:szCs w:val="24"/>
    </w:rPr>
  </w:style>
  <w:style w:type="paragraph" w:customStyle="1" w:styleId="Standardowy0">
    <w:name w:val="Standardowy.+"/>
    <w:rsid w:val="005F7D7C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</w:rPr>
  </w:style>
  <w:style w:type="character" w:customStyle="1" w:styleId="h2">
    <w:name w:val="h2"/>
    <w:rsid w:val="005F7D7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D7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D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5F7D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F7D7C"/>
  </w:style>
  <w:style w:type="character" w:customStyle="1" w:styleId="WW-Domylnaczcionkaakapitu">
    <w:name w:val="WW-Domyślna czcionka akapitu"/>
    <w:rsid w:val="005F7D7C"/>
  </w:style>
  <w:style w:type="character" w:customStyle="1" w:styleId="WW8Num22z0">
    <w:name w:val="WW8Num22z0"/>
    <w:rsid w:val="005F7D7C"/>
    <w:rPr>
      <w:rFonts w:ascii="Symbol" w:hAnsi="Symbol"/>
    </w:rPr>
  </w:style>
  <w:style w:type="character" w:customStyle="1" w:styleId="Symbolewypunktowania">
    <w:name w:val="Symbole wypunktowania"/>
    <w:rsid w:val="005F7D7C"/>
    <w:rPr>
      <w:rFonts w:ascii="StarSymbol" w:eastAsia="StarSymbol" w:hAnsi="StarSymbol"/>
      <w:sz w:val="18"/>
      <w:szCs w:val="18"/>
    </w:rPr>
  </w:style>
  <w:style w:type="paragraph" w:styleId="Podpis">
    <w:name w:val="Signature"/>
    <w:basedOn w:val="Normalny"/>
    <w:link w:val="PodpisZnak"/>
    <w:rsid w:val="005F7D7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F7D7C"/>
    <w:rPr>
      <w:rFonts w:ascii="Times New Roman" w:eastAsia="Lucida Sans Unicode" w:hAnsi="Times New Roman" w:cs="TimesNewRomanPSMT"/>
      <w:i/>
      <w:iCs/>
      <w:kern w:val="1"/>
      <w:sz w:val="24"/>
      <w:szCs w:val="24"/>
      <w:lang w:eastAsia="pl-PL"/>
    </w:rPr>
  </w:style>
  <w:style w:type="paragraph" w:customStyle="1" w:styleId="Paragraf">
    <w:name w:val="Paragraf"/>
    <w:basedOn w:val="Normalny"/>
    <w:rsid w:val="005F7D7C"/>
    <w:pPr>
      <w:widowControl w:val="0"/>
      <w:suppressAutoHyphens/>
      <w:spacing w:before="240" w:after="12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7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7C"/>
    <w:rPr>
      <w:rFonts w:ascii="Tahoma" w:eastAsia="Lucida Sans Unicode" w:hAnsi="Tahoma" w:cs="Tahoma"/>
      <w:kern w:val="1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F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5F7D7C"/>
  </w:style>
  <w:style w:type="paragraph" w:styleId="Bezodstpw">
    <w:name w:val="No Spacing"/>
    <w:uiPriority w:val="1"/>
    <w:qFormat/>
    <w:rsid w:val="005F7D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19</cp:revision>
  <cp:lastPrinted>2023-06-01T08:28:00Z</cp:lastPrinted>
  <dcterms:created xsi:type="dcterms:W3CDTF">2020-06-02T07:07:00Z</dcterms:created>
  <dcterms:modified xsi:type="dcterms:W3CDTF">2023-06-01T08:38:00Z</dcterms:modified>
</cp:coreProperties>
</file>