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E9F9" w14:textId="77777777" w:rsidR="00DA509A" w:rsidRPr="00A208A8" w:rsidRDefault="009D515A" w:rsidP="009A03C7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90420C" w:rsidRPr="00FA40F8">
        <w:rPr>
          <w:rFonts w:ascii="Cambria" w:hAnsi="Cambria"/>
          <w:sz w:val="20"/>
          <w:szCs w:val="20"/>
        </w:rPr>
        <w:t xml:space="preserve">                 </w:t>
      </w:r>
      <w:r w:rsidR="00E23EF5">
        <w:rPr>
          <w:rFonts w:ascii="Cambria" w:hAnsi="Cambria"/>
          <w:sz w:val="20"/>
          <w:szCs w:val="20"/>
        </w:rPr>
        <w:t xml:space="preserve">                              </w:t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37E9A" w:rsidRPr="00FA40F8">
        <w:rPr>
          <w:rFonts w:ascii="Cambria" w:hAnsi="Cambria" w:cs="Arial"/>
          <w:sz w:val="20"/>
          <w:szCs w:val="20"/>
        </w:rPr>
        <w:t>Z</w:t>
      </w:r>
      <w:r w:rsidR="00983423" w:rsidRPr="00FA40F8">
        <w:rPr>
          <w:rFonts w:ascii="Cambria" w:hAnsi="Cambria" w:cs="Arial"/>
          <w:sz w:val="20"/>
          <w:szCs w:val="20"/>
        </w:rPr>
        <w:t>ałącznik</w:t>
      </w:r>
      <w:r w:rsidRPr="00FA40F8">
        <w:rPr>
          <w:rFonts w:ascii="Cambria" w:hAnsi="Cambria" w:cs="Arial"/>
          <w:sz w:val="20"/>
          <w:szCs w:val="20"/>
        </w:rPr>
        <w:t xml:space="preserve"> nr </w:t>
      </w:r>
      <w:r w:rsidR="00983423" w:rsidRPr="00FA40F8">
        <w:rPr>
          <w:rFonts w:ascii="Cambria" w:hAnsi="Cambria" w:cs="Arial"/>
          <w:sz w:val="20"/>
          <w:szCs w:val="20"/>
        </w:rPr>
        <w:t xml:space="preserve"> </w:t>
      </w:r>
      <w:r w:rsidR="00EE1CDF">
        <w:rPr>
          <w:rFonts w:ascii="Cambria" w:hAnsi="Cambria" w:cs="Arial"/>
          <w:sz w:val="20"/>
          <w:szCs w:val="20"/>
        </w:rPr>
        <w:t>1</w:t>
      </w:r>
      <w:r w:rsidR="00D62E51" w:rsidRPr="00FA40F8">
        <w:rPr>
          <w:rFonts w:ascii="Cambria" w:hAnsi="Cambria" w:cs="Arial"/>
          <w:sz w:val="20"/>
          <w:szCs w:val="20"/>
        </w:rPr>
        <w:t xml:space="preserve"> do SWZ</w:t>
      </w:r>
      <w:r w:rsidR="00DA509A" w:rsidRPr="00FA40F8">
        <w:rPr>
          <w:rFonts w:ascii="Cambria" w:hAnsi="Cambria" w:cs="Arial"/>
          <w:sz w:val="20"/>
          <w:szCs w:val="20"/>
        </w:rPr>
        <w:tab/>
      </w:r>
    </w:p>
    <w:p w14:paraId="3495E7F3" w14:textId="77777777" w:rsidR="00DA509A" w:rsidRPr="00FA40F8" w:rsidRDefault="00DA509A" w:rsidP="009A03C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            </w:t>
      </w:r>
    </w:p>
    <w:p w14:paraId="75F01DBB" w14:textId="4847FBE4" w:rsidR="00DA509A" w:rsidRPr="00FA40F8" w:rsidRDefault="00F30C2A" w:rsidP="009A03C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  dn</w:t>
      </w:r>
      <w:r w:rsidR="00DA509A" w:rsidRPr="00FA40F8">
        <w:rPr>
          <w:rFonts w:ascii="Cambria" w:hAnsi="Cambria" w:cs="Arial"/>
          <w:sz w:val="20"/>
          <w:szCs w:val="20"/>
        </w:rPr>
        <w:t>…………………………</w:t>
      </w:r>
      <w:r w:rsidR="00B65F19">
        <w:rPr>
          <w:rFonts w:ascii="Cambria" w:hAnsi="Cambria" w:cs="Arial"/>
          <w:sz w:val="20"/>
          <w:szCs w:val="20"/>
        </w:rPr>
        <w:t>202</w:t>
      </w:r>
      <w:r w:rsidR="009A2F9D">
        <w:rPr>
          <w:rFonts w:ascii="Cambria" w:hAnsi="Cambria" w:cs="Arial"/>
          <w:sz w:val="20"/>
          <w:szCs w:val="20"/>
        </w:rPr>
        <w:t>3</w:t>
      </w:r>
      <w:r w:rsidR="00253D91">
        <w:rPr>
          <w:rFonts w:ascii="Cambria" w:hAnsi="Cambria" w:cs="Arial"/>
          <w:sz w:val="20"/>
          <w:szCs w:val="20"/>
        </w:rPr>
        <w:t xml:space="preserve"> 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14:paraId="17B18194" w14:textId="77777777" w:rsidR="00DA509A" w:rsidRPr="00FA40F8" w:rsidRDefault="009A03C7" w:rsidP="009A03C7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……..</w:t>
      </w:r>
      <w:r w:rsidR="00DA509A" w:rsidRPr="00FA40F8">
        <w:rPr>
          <w:rFonts w:ascii="Cambria" w:hAnsi="Cambria" w:cs="Arial"/>
          <w:sz w:val="20"/>
          <w:szCs w:val="20"/>
        </w:rPr>
        <w:t>...............................................</w:t>
      </w:r>
    </w:p>
    <w:p w14:paraId="0FC4BAF3" w14:textId="77777777" w:rsidR="00DA509A" w:rsidRDefault="00DA509A" w:rsidP="009A03C7">
      <w:pPr>
        <w:spacing w:line="276" w:lineRule="auto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14:paraId="0944A7E4" w14:textId="77777777" w:rsidR="00A533A9" w:rsidRPr="00FA40F8" w:rsidRDefault="00A533A9" w:rsidP="009A03C7">
      <w:pPr>
        <w:spacing w:line="276" w:lineRule="auto"/>
        <w:rPr>
          <w:rFonts w:ascii="Cambria" w:hAnsi="Cambria" w:cs="Arial"/>
          <w:iCs/>
          <w:sz w:val="20"/>
          <w:szCs w:val="20"/>
        </w:rPr>
      </w:pPr>
    </w:p>
    <w:p w14:paraId="29E97E5E" w14:textId="77777777" w:rsidR="00DA509A" w:rsidRPr="00FA40F8" w:rsidRDefault="00983423" w:rsidP="00A533A9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7DA199E3" w14:textId="77777777" w:rsidR="00FA40F8" w:rsidRPr="00C45D6F" w:rsidRDefault="00DA509A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  <w:lang w:val="pl-PL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>Nawiązując do zaproszenia złożenia oferty na:</w:t>
      </w:r>
    </w:p>
    <w:p w14:paraId="3B998D14" w14:textId="77777777" w:rsidR="00C45D6F" w:rsidRPr="000756C6" w:rsidRDefault="00C45D6F" w:rsidP="009A03C7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0CC61C99" w14:textId="0C972EBA" w:rsidR="008B44D1" w:rsidRDefault="00506078" w:rsidP="0079021B">
      <w:pPr>
        <w:shd w:val="clear" w:color="auto" w:fill="BFBFBF"/>
        <w:spacing w:line="276" w:lineRule="auto"/>
        <w:jc w:val="center"/>
        <w:rPr>
          <w:rFonts w:ascii="Cambria" w:hAnsi="Cambria"/>
          <w:b/>
          <w:bCs/>
          <w:sz w:val="20"/>
          <w:szCs w:val="20"/>
          <w:lang w:eastAsia="en-US"/>
        </w:rPr>
      </w:pPr>
      <w:bookmarkStart w:id="0" w:name="_Hlk99472370"/>
      <w:r>
        <w:rPr>
          <w:rFonts w:ascii="Cambria" w:hAnsi="Cambria" w:cs="Calibri"/>
          <w:b/>
          <w:bCs/>
          <w:sz w:val="22"/>
          <w:szCs w:val="22"/>
        </w:rPr>
        <w:t>„Budowa  kanalizacji sanitarnej na terenie gminy Działoszyce – Etap</w:t>
      </w:r>
      <w:r w:rsidR="00B76947">
        <w:rPr>
          <w:rFonts w:ascii="Cambria" w:hAnsi="Cambria" w:cs="Calibri"/>
          <w:b/>
          <w:bCs/>
          <w:sz w:val="22"/>
          <w:szCs w:val="22"/>
        </w:rPr>
        <w:t xml:space="preserve"> I</w:t>
      </w:r>
      <w:r w:rsidR="009A2F9D">
        <w:rPr>
          <w:rFonts w:ascii="Cambria" w:hAnsi="Cambria" w:cs="Calibri"/>
          <w:b/>
          <w:bCs/>
          <w:sz w:val="22"/>
          <w:szCs w:val="22"/>
        </w:rPr>
        <w:t>I</w:t>
      </w:r>
      <w:r>
        <w:rPr>
          <w:rFonts w:ascii="Cambria" w:hAnsi="Cambria" w:cs="Calibri"/>
          <w:b/>
          <w:bCs/>
          <w:sz w:val="22"/>
          <w:szCs w:val="22"/>
        </w:rPr>
        <w:t xml:space="preserve"> </w:t>
      </w:r>
      <w:bookmarkEnd w:id="0"/>
      <w:r w:rsidR="00D32A4A" w:rsidRPr="00D37EDC">
        <w:rPr>
          <w:rFonts w:ascii="Cambria" w:hAnsi="Cambria" w:cs="Calibri"/>
          <w:b/>
          <w:bCs/>
          <w:sz w:val="22"/>
          <w:szCs w:val="22"/>
        </w:rPr>
        <w:t>”</w:t>
      </w:r>
    </w:p>
    <w:p w14:paraId="2743D560" w14:textId="77777777" w:rsidR="00D32A4A" w:rsidRPr="00FA40F8" w:rsidRDefault="00D32A4A" w:rsidP="0079021B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05D9BC3" w14:textId="77777777" w:rsidR="00016153" w:rsidRPr="00FA40F8" w:rsidRDefault="00016153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9E057A">
        <w:rPr>
          <w:rFonts w:ascii="Cambria" w:hAnsi="Cambria" w:cs="Tahoma"/>
          <w:sz w:val="20"/>
          <w:szCs w:val="20"/>
        </w:rPr>
        <w:t>postępowania</w:t>
      </w:r>
      <w:r w:rsidRPr="00FA40F8">
        <w:rPr>
          <w:rFonts w:ascii="Cambria" w:hAnsi="Cambria" w:cs="Tahoma"/>
          <w:sz w:val="20"/>
          <w:szCs w:val="20"/>
        </w:rPr>
        <w:t xml:space="preserve"> niniejszą ofertę:</w:t>
      </w:r>
    </w:p>
    <w:p w14:paraId="522D8A84" w14:textId="77777777" w:rsidR="005B5098" w:rsidRDefault="00016153" w:rsidP="009A03C7">
      <w:pPr>
        <w:numPr>
          <w:ilvl w:val="0"/>
          <w:numId w:val="43"/>
        </w:numPr>
        <w:tabs>
          <w:tab w:val="left" w:pos="426"/>
        </w:tabs>
        <w:spacing w:before="120" w:line="276" w:lineRule="auto"/>
        <w:ind w:left="426" w:hanging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96CF5" w:rsidRPr="0025734D" w14:paraId="3BC16E32" w14:textId="77777777" w:rsidTr="00A67717">
        <w:trPr>
          <w:trHeight w:val="661"/>
        </w:trPr>
        <w:tc>
          <w:tcPr>
            <w:tcW w:w="8860" w:type="dxa"/>
          </w:tcPr>
          <w:p w14:paraId="3827BB67" w14:textId="77777777" w:rsidR="009A6C2B" w:rsidRDefault="009A6C2B" w:rsidP="00A67717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674D22E6" w14:textId="77777777" w:rsidR="00D32A4A" w:rsidRPr="0025734D" w:rsidRDefault="00D32A4A" w:rsidP="00D32A4A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1540D282" w14:textId="77777777" w:rsidR="00D32A4A" w:rsidRPr="0025734D" w:rsidRDefault="00D32A4A" w:rsidP="00D32A4A">
            <w:pPr>
              <w:tabs>
                <w:tab w:val="left" w:pos="0"/>
              </w:tabs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14:paraId="72D88FDA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79139B19" w14:textId="77777777" w:rsidR="00D32A4A" w:rsidRPr="00282B11" w:rsidRDefault="00D32A4A" w:rsidP="00D32A4A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Kryterium oceny ofert:</w:t>
            </w:r>
          </w:p>
          <w:p w14:paraId="0032067F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82B11">
              <w:rPr>
                <w:rFonts w:ascii="Cambria" w:hAnsi="Cambria" w:cs="Tahoma"/>
                <w:sz w:val="20"/>
                <w:szCs w:val="20"/>
              </w:rPr>
              <w:t>Okres gwarancji ………….. miesięcy od zakończenia robót potwierdzonych bezusterkowym protokołem odbioru robót (w przypadku nie określenia okresu gwarancji przyjmuje się okres 36 miesięcy).</w:t>
            </w:r>
          </w:p>
          <w:p w14:paraId="1A2FE5B8" w14:textId="77777777" w:rsidR="00D32A4A" w:rsidRPr="00D32A4A" w:rsidRDefault="00D32A4A" w:rsidP="00282B11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3A8C846F" w14:textId="77777777" w:rsidR="006B6C65" w:rsidRPr="00987C28" w:rsidRDefault="00987C28" w:rsidP="0056099C">
            <w:pPr>
              <w:spacing w:line="360" w:lineRule="auto"/>
              <w:ind w:left="426" w:hanging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6AD5859" w14:textId="77777777" w:rsidR="00D96CF5" w:rsidRDefault="00D96CF5" w:rsidP="009A03C7">
      <w:pPr>
        <w:spacing w:before="120" w:line="276" w:lineRule="auto"/>
        <w:ind w:left="426"/>
        <w:jc w:val="center"/>
        <w:rPr>
          <w:rFonts w:ascii="Cambria" w:hAnsi="Cambria" w:cs="Tahoma"/>
          <w:sz w:val="20"/>
          <w:szCs w:val="20"/>
        </w:rPr>
      </w:pPr>
    </w:p>
    <w:p w14:paraId="4322FC30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30319D92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pkt. </w:t>
      </w:r>
      <w:r w:rsidR="00AC6A6E">
        <w:rPr>
          <w:rFonts w:ascii="Cambria" w:eastAsia="Arial Unicode MS" w:hAnsi="Cambria" w:cs="Arial"/>
          <w:b/>
          <w:sz w:val="20"/>
          <w:szCs w:val="20"/>
        </w:rPr>
        <w:t>XVII ust.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="00FC7B1F">
        <w:rPr>
          <w:rFonts w:ascii="Cambria" w:eastAsia="Arial Unicode MS" w:hAnsi="Cambria" w:cs="Arial"/>
          <w:b/>
          <w:sz w:val="20"/>
          <w:szCs w:val="20"/>
        </w:rPr>
        <w:t>5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SWZ</w:t>
      </w:r>
      <w:r w:rsidR="00FC7B1F" w:rsidRPr="0079125D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Zamawiający 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A76C599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39877D70" w14:textId="77777777" w:rsidR="008C4BD5" w:rsidRPr="008C4BD5" w:rsidRDefault="008C4BD5" w:rsidP="00266F8E">
      <w:pPr>
        <w:numPr>
          <w:ilvl w:val="0"/>
          <w:numId w:val="43"/>
        </w:numPr>
        <w:tabs>
          <w:tab w:val="left" w:pos="426"/>
        </w:tabs>
        <w:spacing w:before="120" w:line="480" w:lineRule="auto"/>
        <w:jc w:val="both"/>
        <w:rPr>
          <w:rFonts w:ascii="Cambria" w:hAnsi="Cambria" w:cs="Tahoma"/>
          <w:sz w:val="20"/>
          <w:szCs w:val="20"/>
          <w:u w:val="single"/>
        </w:rPr>
      </w:pPr>
      <w:r w:rsidRPr="008C4BD5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1DE3F919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4DD7EB87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8C4BD5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6F7383C4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Numer telefonu:</w:t>
      </w:r>
      <w:r w:rsidRPr="008C4BD5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3D92DB5B" w14:textId="77777777" w:rsidR="008C4BD5" w:rsidRPr="00CB27CE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CB27CE">
        <w:rPr>
          <w:rFonts w:ascii="Cambria" w:hAnsi="Cambria" w:cs="Tahoma"/>
          <w:sz w:val="20"/>
          <w:szCs w:val="20"/>
        </w:rPr>
        <w:t>Numer REGON:</w:t>
      </w:r>
      <w:r w:rsidRPr="00CB27CE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45F6144A" w14:textId="77777777" w:rsid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14:paraId="0C7539BF" w14:textId="77777777" w:rsidR="00AC6A6E" w:rsidRPr="008C4BD5" w:rsidRDefault="00AC6A6E" w:rsidP="00AC6A6E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Adres e-mail Gwaranta do zwrotu wadium: ………………………………………………… (wypełnić </w:t>
      </w:r>
      <w:r w:rsidR="00DA6A65"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t>w przypadku wnoszenia wadium w formie gwarancji)</w:t>
      </w:r>
    </w:p>
    <w:p w14:paraId="08350638" w14:textId="77777777" w:rsidR="008C4BD5" w:rsidRPr="008C4BD5" w:rsidRDefault="009501AD" w:rsidP="008C4BD5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UWAGA: proszę podać czytelny</w:t>
      </w:r>
      <w:r w:rsidR="008C4BD5" w:rsidRPr="008C4BD5">
        <w:rPr>
          <w:rFonts w:ascii="Cambria" w:hAnsi="Cambria" w:cs="Tahoma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 związku z przysługującymi środkami ochrony prawnej </w:t>
      </w:r>
      <w:r w:rsidR="008C4BD5" w:rsidRPr="008C4BD5">
        <w:rPr>
          <w:rFonts w:ascii="Cambria" w:hAnsi="Cambria" w:cs="Tahoma"/>
          <w:b/>
          <w:sz w:val="20"/>
          <w:szCs w:val="20"/>
        </w:rPr>
        <w:lastRenderedPageBreak/>
        <w:t>wykonawcy, liczonymi od dnia przekazania informacji należy upewnić się, że podany adres e-mailowy i podany nr faksu funkcjonuje w sposób poprawny.</w:t>
      </w:r>
    </w:p>
    <w:p w14:paraId="753C3D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="00996ACB">
        <w:rPr>
          <w:rFonts w:ascii="Cambria" w:hAnsi="Cambria" w:cs="Tahoma"/>
          <w:snapToGrid w:val="0"/>
          <w:sz w:val="20"/>
          <w:szCs w:val="20"/>
        </w:rPr>
        <w:t xml:space="preserve">i okres rękojmi </w:t>
      </w:r>
      <w:r w:rsidRPr="008C4BD5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14:paraId="231BC8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zapoznaliśmy się ze specyfikacją warunków zamówienia, w tym z wzorem</w:t>
      </w:r>
      <w:r w:rsidR="00C9539B">
        <w:rPr>
          <w:rFonts w:ascii="Cambria" w:hAnsi="Cambria" w:cs="Tahoma"/>
          <w:sz w:val="20"/>
          <w:szCs w:val="20"/>
        </w:rPr>
        <w:t xml:space="preserve"> umowy </w:t>
      </w:r>
      <w:r w:rsidRPr="008C4BD5">
        <w:rPr>
          <w:rFonts w:ascii="Cambria" w:hAnsi="Cambria" w:cs="Tahoma"/>
          <w:sz w:val="20"/>
          <w:szCs w:val="20"/>
        </w:rPr>
        <w:t>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7BF32687" w14:textId="77777777" w:rsidR="00AC4571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3A1A02E1" w14:textId="77777777" w:rsidR="00AC4571" w:rsidRDefault="00AC4571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AC4571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AC4571">
        <w:rPr>
          <w:rFonts w:ascii="Cambria" w:hAnsi="Cambria" w:cs="Tahoma"/>
          <w:sz w:val="20"/>
          <w:szCs w:val="20"/>
          <w:vertAlign w:val="superscript"/>
        </w:rPr>
        <w:t>1)</w:t>
      </w:r>
      <w:r w:rsidRPr="00AC4571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ED32B4" w14:textId="77777777" w:rsidR="00460C37" w:rsidRPr="00460C37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 xml:space="preserve">Wadium w kwocie </w:t>
      </w:r>
      <w:r w:rsidR="0079021B">
        <w:rPr>
          <w:rFonts w:ascii="Cambria" w:hAnsi="Cambria" w:cs="Tahoma"/>
          <w:sz w:val="20"/>
          <w:szCs w:val="20"/>
        </w:rPr>
        <w:t>…………..</w:t>
      </w:r>
      <w:r w:rsidRPr="00460C37">
        <w:rPr>
          <w:rFonts w:ascii="Cambria" w:hAnsi="Cambria" w:cs="Tahoma"/>
          <w:sz w:val="20"/>
          <w:szCs w:val="20"/>
        </w:rPr>
        <w:t>........................................ zł zostało wniesione w dniu ...............................</w:t>
      </w:r>
      <w:r w:rsidR="0079021B">
        <w:rPr>
          <w:rFonts w:ascii="Cambria" w:hAnsi="Cambria" w:cs="Tahoma"/>
          <w:sz w:val="20"/>
          <w:szCs w:val="20"/>
        </w:rPr>
        <w:t>............</w:t>
      </w:r>
    </w:p>
    <w:p w14:paraId="30BEE960" w14:textId="77777777" w:rsidR="00460C37" w:rsidRPr="00460C37" w:rsidRDefault="00460C37" w:rsidP="0079021B">
      <w:pPr>
        <w:spacing w:after="120"/>
        <w:ind w:left="709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>w formie</w:t>
      </w:r>
      <w:r w:rsidR="0079021B">
        <w:rPr>
          <w:rFonts w:ascii="Cambria" w:hAnsi="Cambria" w:cs="Tahoma"/>
          <w:sz w:val="20"/>
          <w:szCs w:val="20"/>
        </w:rPr>
        <w:t xml:space="preserve"> </w:t>
      </w:r>
      <w:r w:rsidRPr="00460C37">
        <w:rPr>
          <w:rFonts w:ascii="Cambria" w:hAnsi="Cambria" w:cs="Tahoma"/>
          <w:sz w:val="20"/>
          <w:szCs w:val="20"/>
        </w:rPr>
        <w:t>..........................................................</w:t>
      </w:r>
      <w:r w:rsidR="0079021B">
        <w:rPr>
          <w:rFonts w:ascii="Cambria" w:hAnsi="Cambria" w:cs="Tahoma"/>
          <w:sz w:val="20"/>
          <w:szCs w:val="20"/>
        </w:rPr>
        <w:t>.....................</w:t>
      </w:r>
    </w:p>
    <w:p w14:paraId="270BD461" w14:textId="77777777" w:rsidR="00AC6A6E" w:rsidRPr="00AC6A6E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6273DA">
        <w:rPr>
          <w:rFonts w:ascii="Cambria" w:hAnsi="Cambria" w:cs="Tahoma"/>
          <w:sz w:val="20"/>
          <w:szCs w:val="20"/>
        </w:rPr>
        <w:t>Wskazujemy numer konta, na które należy zwrócić wadium wniesione w pieniądzu: ...............................................................................................................................................                                              /wypełnia wykonawca wnoszący wadium w pieniądzu/</w:t>
      </w:r>
    </w:p>
    <w:p w14:paraId="0BDF522D" w14:textId="77777777" w:rsidR="00AC6A6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1604006" w14:textId="77777777" w:rsidR="00AC6A6E" w:rsidRPr="00266F8E" w:rsidRDefault="00AC6A6E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b/>
          <w:sz w:val="20"/>
          <w:szCs w:val="20"/>
        </w:rPr>
      </w:pPr>
      <w:r w:rsidRPr="00AC6A6E">
        <w:rPr>
          <w:rFonts w:ascii="Cambria" w:hAnsi="Cambria" w:cs="Calibri"/>
          <w:sz w:val="20"/>
          <w:szCs w:val="20"/>
        </w:rPr>
        <w:t xml:space="preserve">Informuję, że </w:t>
      </w:r>
      <w:r w:rsidRPr="00AC6A6E">
        <w:rPr>
          <w:rFonts w:ascii="Cambria" w:hAnsi="Cambria" w:cs="Calibri"/>
          <w:b/>
          <w:sz w:val="20"/>
          <w:szCs w:val="20"/>
        </w:rPr>
        <w:t xml:space="preserve">jestem </w:t>
      </w:r>
      <w:r w:rsidRPr="00AC6A6E">
        <w:rPr>
          <w:rFonts w:ascii="Cambria" w:hAnsi="Cambria" w:cs="Calibri"/>
          <w:sz w:val="20"/>
          <w:szCs w:val="20"/>
        </w:rPr>
        <w:t xml:space="preserve">(niepotrzebne skreślić) </w:t>
      </w:r>
      <w:r w:rsidRPr="00AC6A6E">
        <w:rPr>
          <w:rFonts w:ascii="Cambria" w:hAnsi="Cambria" w:cs="Calibri"/>
          <w:b/>
          <w:sz w:val="20"/>
          <w:szCs w:val="20"/>
        </w:rPr>
        <w:t>mikro/małym/średnim</w:t>
      </w:r>
      <w:r w:rsidR="00DD7A4C">
        <w:rPr>
          <w:rFonts w:ascii="Cambria" w:hAnsi="Cambria" w:cs="Calibri"/>
          <w:b/>
          <w:sz w:val="20"/>
          <w:szCs w:val="20"/>
        </w:rPr>
        <w:t>/dużym</w:t>
      </w:r>
      <w:r w:rsidRPr="00AC6A6E">
        <w:rPr>
          <w:rFonts w:ascii="Cambria" w:hAnsi="Cambria" w:cs="Calibri"/>
          <w:b/>
          <w:sz w:val="20"/>
          <w:szCs w:val="20"/>
        </w:rPr>
        <w:t xml:space="preserve">*** </w:t>
      </w:r>
      <w:r w:rsidRPr="00266F8E">
        <w:rPr>
          <w:rFonts w:ascii="Cambria" w:hAnsi="Cambria" w:cs="Calibri"/>
          <w:b/>
          <w:sz w:val="20"/>
          <w:szCs w:val="20"/>
        </w:rPr>
        <w:t>przedsiębiorcą</w:t>
      </w:r>
      <w:r w:rsidRPr="00266F8E">
        <w:rPr>
          <w:rFonts w:ascii="Cambria" w:hAnsi="Cambria"/>
          <w:b/>
          <w:sz w:val="20"/>
          <w:szCs w:val="20"/>
        </w:rPr>
        <w:t>.</w:t>
      </w:r>
    </w:p>
    <w:p w14:paraId="3484D815" w14:textId="77777777" w:rsidR="008C4BD5" w:rsidRPr="00266F8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266F8E">
        <w:rPr>
          <w:rFonts w:ascii="Cambria" w:hAnsi="Cambria" w:cs="Tahoma"/>
          <w:sz w:val="20"/>
          <w:szCs w:val="20"/>
        </w:rPr>
        <w:t>Oferta wraz z załącznikami została złożona na ….... stronach kolejno ponumerowanych od nr ….... do nr …....</w:t>
      </w:r>
    </w:p>
    <w:p w14:paraId="6762766B" w14:textId="77777777" w:rsidR="008C4BD5" w:rsidRPr="008C4BD5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765CA13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270627A0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22AEE1B" w14:textId="77777777" w:rsidR="009A03C7" w:rsidRDefault="009A03C7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33FD5880" w14:textId="77777777" w:rsidR="00AC4571" w:rsidRDefault="00AC4571" w:rsidP="00442758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19390669" w14:textId="77777777" w:rsidR="00AC4571" w:rsidRPr="00CD1A09" w:rsidRDefault="00AC4571" w:rsidP="00442758">
      <w:pPr>
        <w:pStyle w:val="Lista5"/>
        <w:spacing w:line="276" w:lineRule="auto"/>
        <w:ind w:left="284" w:hanging="284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3BB7B0CD" w14:textId="77777777" w:rsidR="00AC4571" w:rsidRPr="00CD1A09" w:rsidRDefault="00AC4571" w:rsidP="0044275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1068D54" w14:textId="77777777" w:rsidR="00AC4571" w:rsidRPr="00815460" w:rsidRDefault="00AC4571" w:rsidP="0044275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D1A09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D1A0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36895B9" w14:textId="77777777" w:rsidR="00AC4571" w:rsidRPr="009A03C7" w:rsidRDefault="00AC4571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sectPr w:rsidR="00AC4571" w:rsidRPr="009A03C7" w:rsidSect="007B718D">
      <w:headerReference w:type="default" r:id="rId8"/>
      <w:footerReference w:type="even" r:id="rId9"/>
      <w:footerReference w:type="default" r:id="rId10"/>
      <w:pgSz w:w="11906" w:h="16838"/>
      <w:pgMar w:top="1418" w:right="1418" w:bottom="993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18C3" w14:textId="77777777" w:rsidR="00EC198C" w:rsidRDefault="00EC198C">
      <w:r>
        <w:separator/>
      </w:r>
    </w:p>
  </w:endnote>
  <w:endnote w:type="continuationSeparator" w:id="0">
    <w:p w14:paraId="1C3E2D05" w14:textId="77777777" w:rsidR="00EC198C" w:rsidRDefault="00EC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5221" w14:textId="77777777" w:rsidR="009C4DF5" w:rsidRDefault="009C4DF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69860" w14:textId="77777777" w:rsidR="009C4DF5" w:rsidRDefault="009C4DF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C49C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69DA6FB5" w14:textId="77777777" w:rsidR="009C4DF5" w:rsidRDefault="008C4BD5" w:rsidP="008C4BD5">
    <w:pPr>
      <w:pStyle w:val="Nagwek"/>
      <w:rPr>
        <w:rFonts w:ascii="Tahoma" w:hAnsi="Tahoma" w:cs="Tahoma"/>
        <w:sz w:val="18"/>
        <w:szCs w:val="18"/>
        <w:lang w:val="pl-PL"/>
      </w:rPr>
    </w:pPr>
    <w:r w:rsidRPr="00772AB8">
      <w:rPr>
        <w:rFonts w:ascii="Cambria" w:hAnsi="Cambria"/>
        <w:sz w:val="16"/>
        <w:szCs w:val="16"/>
      </w:rPr>
      <w:t>*niepotrzebne skreślić</w:t>
    </w:r>
  </w:p>
  <w:p w14:paraId="7BFC6730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1D0FA6FB" w14:textId="77777777" w:rsidR="00362890" w:rsidRPr="000E12E4" w:rsidRDefault="00362890" w:rsidP="008B44D1">
    <w:pPr>
      <w:spacing w:before="240" w:after="240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C85BF79" w14:textId="77777777" w:rsidR="009C4DF5" w:rsidRPr="007B718D" w:rsidRDefault="009C4DF5" w:rsidP="00362890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BB9E" w14:textId="77777777" w:rsidR="00EC198C" w:rsidRDefault="00EC198C">
      <w:r>
        <w:separator/>
      </w:r>
    </w:p>
  </w:footnote>
  <w:footnote w:type="continuationSeparator" w:id="0">
    <w:p w14:paraId="656E8D40" w14:textId="77777777" w:rsidR="00EC198C" w:rsidRDefault="00EC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F3E4" w14:textId="5D9949D6" w:rsidR="00506078" w:rsidRPr="0060396A" w:rsidRDefault="00506078" w:rsidP="00506078">
    <w:pPr>
      <w:pStyle w:val="Standard"/>
      <w:rPr>
        <w:rFonts w:ascii="Cambria" w:hAnsi="Cambria"/>
        <w:sz w:val="20"/>
        <w:szCs w:val="20"/>
      </w:rPr>
    </w:pPr>
    <w:bookmarkStart w:id="1" w:name="_Hlk99472347"/>
    <w:bookmarkStart w:id="2" w:name="_Hlk99472348"/>
    <w:r w:rsidRPr="00DA4856">
      <w:rPr>
        <w:rFonts w:ascii="Cambria" w:hAnsi="Cambria"/>
        <w:sz w:val="20"/>
        <w:szCs w:val="20"/>
      </w:rPr>
      <w:t xml:space="preserve">Numer referencyjny: </w:t>
    </w:r>
    <w:bookmarkEnd w:id="1"/>
    <w:bookmarkEnd w:id="2"/>
    <w:r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>
      <w:rPr>
        <w:rFonts w:ascii="Cambria" w:hAnsi="Cambria" w:cs="Arial"/>
        <w:b/>
        <w:bCs/>
        <w:sz w:val="20"/>
        <w:szCs w:val="20"/>
        <w:lang w:val="en-US"/>
      </w:rPr>
      <w:t>4.</w:t>
    </w:r>
    <w:r w:rsidR="009A2F9D">
      <w:rPr>
        <w:rFonts w:ascii="Cambria" w:hAnsi="Cambria" w:cs="Arial"/>
        <w:b/>
        <w:bCs/>
        <w:sz w:val="20"/>
        <w:szCs w:val="20"/>
        <w:lang w:val="en-US"/>
      </w:rPr>
      <w:t>02</w:t>
    </w:r>
    <w:r>
      <w:rPr>
        <w:rFonts w:ascii="Cambria" w:hAnsi="Cambria" w:cs="Arial"/>
        <w:b/>
        <w:bCs/>
        <w:sz w:val="20"/>
        <w:szCs w:val="20"/>
        <w:lang w:val="en-US"/>
      </w:rPr>
      <w:t>.2</w:t>
    </w:r>
    <w:r w:rsidR="009A2F9D">
      <w:rPr>
        <w:rFonts w:ascii="Cambria" w:hAnsi="Cambria" w:cs="Arial"/>
        <w:b/>
        <w:bCs/>
        <w:sz w:val="20"/>
        <w:szCs w:val="20"/>
        <w:lang w:val="en-US"/>
      </w:rPr>
      <w:t>3</w:t>
    </w:r>
  </w:p>
  <w:p w14:paraId="57CD0A8D" w14:textId="77777777" w:rsidR="009C4DF5" w:rsidRPr="009A6C2B" w:rsidRDefault="009C4DF5" w:rsidP="009A6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4337F"/>
    <w:multiLevelType w:val="hybridMultilevel"/>
    <w:tmpl w:val="6C78A67E"/>
    <w:lvl w:ilvl="0" w:tplc="65165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4D0F7FB5"/>
    <w:multiLevelType w:val="hybridMultilevel"/>
    <w:tmpl w:val="4FCC99D4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3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65413597">
    <w:abstractNumId w:val="35"/>
  </w:num>
  <w:num w:numId="2" w16cid:durableId="1461538425">
    <w:abstractNumId w:val="41"/>
  </w:num>
  <w:num w:numId="3" w16cid:durableId="123155330">
    <w:abstractNumId w:val="29"/>
  </w:num>
  <w:num w:numId="4" w16cid:durableId="1808352118">
    <w:abstractNumId w:val="25"/>
  </w:num>
  <w:num w:numId="5" w16cid:durableId="1595360384">
    <w:abstractNumId w:val="18"/>
  </w:num>
  <w:num w:numId="6" w16cid:durableId="514617084">
    <w:abstractNumId w:val="32"/>
  </w:num>
  <w:num w:numId="7" w16cid:durableId="1619070734">
    <w:abstractNumId w:val="37"/>
  </w:num>
  <w:num w:numId="8" w16cid:durableId="966396677">
    <w:abstractNumId w:val="22"/>
  </w:num>
  <w:num w:numId="9" w16cid:durableId="746804546">
    <w:abstractNumId w:val="48"/>
  </w:num>
  <w:num w:numId="10" w16cid:durableId="878662089">
    <w:abstractNumId w:val="53"/>
  </w:num>
  <w:num w:numId="11" w16cid:durableId="45689384">
    <w:abstractNumId w:val="19"/>
  </w:num>
  <w:num w:numId="12" w16cid:durableId="1670520051">
    <w:abstractNumId w:val="51"/>
  </w:num>
  <w:num w:numId="13" w16cid:durableId="1685739470">
    <w:abstractNumId w:val="52"/>
  </w:num>
  <w:num w:numId="14" w16cid:durableId="1543980282">
    <w:abstractNumId w:val="12"/>
  </w:num>
  <w:num w:numId="15" w16cid:durableId="1303073811">
    <w:abstractNumId w:val="26"/>
  </w:num>
  <w:num w:numId="16" w16cid:durableId="1544712481">
    <w:abstractNumId w:val="31"/>
  </w:num>
  <w:num w:numId="17" w16cid:durableId="1234317291">
    <w:abstractNumId w:val="47"/>
  </w:num>
  <w:num w:numId="18" w16cid:durableId="1326470018">
    <w:abstractNumId w:val="21"/>
  </w:num>
  <w:num w:numId="19" w16cid:durableId="1909416259">
    <w:abstractNumId w:val="13"/>
  </w:num>
  <w:num w:numId="20" w16cid:durableId="1069495050">
    <w:abstractNumId w:val="16"/>
  </w:num>
  <w:num w:numId="21" w16cid:durableId="93794927">
    <w:abstractNumId w:val="42"/>
  </w:num>
  <w:num w:numId="22" w16cid:durableId="27417188">
    <w:abstractNumId w:val="17"/>
  </w:num>
  <w:num w:numId="23" w16cid:durableId="724984666">
    <w:abstractNumId w:val="46"/>
  </w:num>
  <w:num w:numId="24" w16cid:durableId="1349677203">
    <w:abstractNumId w:val="44"/>
  </w:num>
  <w:num w:numId="25" w16cid:durableId="13578830">
    <w:abstractNumId w:val="20"/>
  </w:num>
  <w:num w:numId="26" w16cid:durableId="15260026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8366271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3922539">
    <w:abstractNumId w:val="3"/>
  </w:num>
  <w:num w:numId="29" w16cid:durableId="540363189">
    <w:abstractNumId w:val="8"/>
  </w:num>
  <w:num w:numId="30" w16cid:durableId="734200898">
    <w:abstractNumId w:val="2"/>
  </w:num>
  <w:num w:numId="31" w16cid:durableId="1285233544">
    <w:abstractNumId w:val="40"/>
  </w:num>
  <w:num w:numId="32" w16cid:durableId="2020083792">
    <w:abstractNumId w:val="10"/>
  </w:num>
  <w:num w:numId="33" w16cid:durableId="945842584">
    <w:abstractNumId w:val="27"/>
  </w:num>
  <w:num w:numId="34" w16cid:durableId="1219709368">
    <w:abstractNumId w:val="43"/>
  </w:num>
  <w:num w:numId="35" w16cid:durableId="58552987">
    <w:abstractNumId w:val="15"/>
  </w:num>
  <w:num w:numId="36" w16cid:durableId="630792274">
    <w:abstractNumId w:val="50"/>
  </w:num>
  <w:num w:numId="37" w16cid:durableId="1060248493">
    <w:abstractNumId w:val="14"/>
  </w:num>
  <w:num w:numId="38" w16cid:durableId="1140464596">
    <w:abstractNumId w:val="9"/>
  </w:num>
  <w:num w:numId="39" w16cid:durableId="1066340844">
    <w:abstractNumId w:val="24"/>
  </w:num>
  <w:num w:numId="40" w16cid:durableId="460268210">
    <w:abstractNumId w:val="38"/>
  </w:num>
  <w:num w:numId="41" w16cid:durableId="1009601396">
    <w:abstractNumId w:val="33"/>
  </w:num>
  <w:num w:numId="42" w16cid:durableId="31537579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4018593">
    <w:abstractNumId w:val="36"/>
  </w:num>
  <w:num w:numId="44" w16cid:durableId="64300294">
    <w:abstractNumId w:val="11"/>
  </w:num>
  <w:num w:numId="45" w16cid:durableId="1066025375">
    <w:abstractNumId w:val="23"/>
  </w:num>
  <w:num w:numId="46" w16cid:durableId="1082292993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3717"/>
    <w:rsid w:val="00005154"/>
    <w:rsid w:val="000065EB"/>
    <w:rsid w:val="000066DD"/>
    <w:rsid w:val="0000674B"/>
    <w:rsid w:val="00006898"/>
    <w:rsid w:val="00006D71"/>
    <w:rsid w:val="0000719E"/>
    <w:rsid w:val="00016153"/>
    <w:rsid w:val="00023049"/>
    <w:rsid w:val="000231AC"/>
    <w:rsid w:val="000239D4"/>
    <w:rsid w:val="00023F47"/>
    <w:rsid w:val="00025659"/>
    <w:rsid w:val="00025794"/>
    <w:rsid w:val="00026E3B"/>
    <w:rsid w:val="00027CE9"/>
    <w:rsid w:val="00033E37"/>
    <w:rsid w:val="00035556"/>
    <w:rsid w:val="0003703F"/>
    <w:rsid w:val="000379F7"/>
    <w:rsid w:val="00041617"/>
    <w:rsid w:val="00042263"/>
    <w:rsid w:val="00042B17"/>
    <w:rsid w:val="00044B6B"/>
    <w:rsid w:val="00047EF2"/>
    <w:rsid w:val="00052DA1"/>
    <w:rsid w:val="00054BF5"/>
    <w:rsid w:val="00055851"/>
    <w:rsid w:val="00061F88"/>
    <w:rsid w:val="00063849"/>
    <w:rsid w:val="000675E7"/>
    <w:rsid w:val="00070743"/>
    <w:rsid w:val="000726CE"/>
    <w:rsid w:val="00074017"/>
    <w:rsid w:val="0007488E"/>
    <w:rsid w:val="00075847"/>
    <w:rsid w:val="00080D85"/>
    <w:rsid w:val="000839BD"/>
    <w:rsid w:val="00084151"/>
    <w:rsid w:val="000858B3"/>
    <w:rsid w:val="00090A82"/>
    <w:rsid w:val="000970DD"/>
    <w:rsid w:val="000974D8"/>
    <w:rsid w:val="000A0528"/>
    <w:rsid w:val="000A14D0"/>
    <w:rsid w:val="000A1940"/>
    <w:rsid w:val="000A1981"/>
    <w:rsid w:val="000A27ED"/>
    <w:rsid w:val="000A3133"/>
    <w:rsid w:val="000A3AB9"/>
    <w:rsid w:val="000A3BB7"/>
    <w:rsid w:val="000A626A"/>
    <w:rsid w:val="000A660B"/>
    <w:rsid w:val="000B0B94"/>
    <w:rsid w:val="000B0FF6"/>
    <w:rsid w:val="000B2EE7"/>
    <w:rsid w:val="000B37AC"/>
    <w:rsid w:val="000B3E23"/>
    <w:rsid w:val="000B61F9"/>
    <w:rsid w:val="000C152C"/>
    <w:rsid w:val="000C1FE3"/>
    <w:rsid w:val="000C3646"/>
    <w:rsid w:val="000D40FD"/>
    <w:rsid w:val="000D61C3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4CE0"/>
    <w:rsid w:val="001054D9"/>
    <w:rsid w:val="00114AAA"/>
    <w:rsid w:val="00114EE9"/>
    <w:rsid w:val="00115D22"/>
    <w:rsid w:val="001201D6"/>
    <w:rsid w:val="001218E1"/>
    <w:rsid w:val="00122276"/>
    <w:rsid w:val="00126E65"/>
    <w:rsid w:val="0012773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76352"/>
    <w:rsid w:val="001816EE"/>
    <w:rsid w:val="001866AD"/>
    <w:rsid w:val="00191FF7"/>
    <w:rsid w:val="00192C7B"/>
    <w:rsid w:val="00194CF3"/>
    <w:rsid w:val="00197122"/>
    <w:rsid w:val="001979DB"/>
    <w:rsid w:val="001A1117"/>
    <w:rsid w:val="001A2E6E"/>
    <w:rsid w:val="001A4C70"/>
    <w:rsid w:val="001A5611"/>
    <w:rsid w:val="001A6896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314A"/>
    <w:rsid w:val="001E319E"/>
    <w:rsid w:val="001E6C02"/>
    <w:rsid w:val="001E6F19"/>
    <w:rsid w:val="001F1C7C"/>
    <w:rsid w:val="001F3802"/>
    <w:rsid w:val="001F4FD3"/>
    <w:rsid w:val="001F516F"/>
    <w:rsid w:val="001F51AB"/>
    <w:rsid w:val="001F60E2"/>
    <w:rsid w:val="001F66C3"/>
    <w:rsid w:val="001F6ECF"/>
    <w:rsid w:val="002013CA"/>
    <w:rsid w:val="00202489"/>
    <w:rsid w:val="00204600"/>
    <w:rsid w:val="00205194"/>
    <w:rsid w:val="002060F1"/>
    <w:rsid w:val="0021097F"/>
    <w:rsid w:val="00211D44"/>
    <w:rsid w:val="00212315"/>
    <w:rsid w:val="00213968"/>
    <w:rsid w:val="0021462D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A11"/>
    <w:rsid w:val="00252051"/>
    <w:rsid w:val="00253D91"/>
    <w:rsid w:val="00255734"/>
    <w:rsid w:val="00256EDD"/>
    <w:rsid w:val="0025734D"/>
    <w:rsid w:val="00257369"/>
    <w:rsid w:val="00261B89"/>
    <w:rsid w:val="0026568F"/>
    <w:rsid w:val="0026697F"/>
    <w:rsid w:val="00266F8E"/>
    <w:rsid w:val="0026706B"/>
    <w:rsid w:val="002678AB"/>
    <w:rsid w:val="002678FF"/>
    <w:rsid w:val="00271D38"/>
    <w:rsid w:val="00272E2B"/>
    <w:rsid w:val="002814D4"/>
    <w:rsid w:val="00282B11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111"/>
    <w:rsid w:val="002E0A89"/>
    <w:rsid w:val="002E20B6"/>
    <w:rsid w:val="002E27FD"/>
    <w:rsid w:val="002E3205"/>
    <w:rsid w:val="002F0291"/>
    <w:rsid w:val="002F16D6"/>
    <w:rsid w:val="002F26C4"/>
    <w:rsid w:val="002F294C"/>
    <w:rsid w:val="002F79CA"/>
    <w:rsid w:val="00302515"/>
    <w:rsid w:val="00302B07"/>
    <w:rsid w:val="00305952"/>
    <w:rsid w:val="003062AC"/>
    <w:rsid w:val="00310A34"/>
    <w:rsid w:val="0031370D"/>
    <w:rsid w:val="00313888"/>
    <w:rsid w:val="00314612"/>
    <w:rsid w:val="00315240"/>
    <w:rsid w:val="00320DC8"/>
    <w:rsid w:val="00324225"/>
    <w:rsid w:val="00325720"/>
    <w:rsid w:val="00325FB0"/>
    <w:rsid w:val="00330A77"/>
    <w:rsid w:val="00331D6C"/>
    <w:rsid w:val="0033364D"/>
    <w:rsid w:val="00333E3F"/>
    <w:rsid w:val="00333F61"/>
    <w:rsid w:val="00334999"/>
    <w:rsid w:val="00336158"/>
    <w:rsid w:val="00340CA5"/>
    <w:rsid w:val="00341028"/>
    <w:rsid w:val="00341A0D"/>
    <w:rsid w:val="003429D7"/>
    <w:rsid w:val="0034468C"/>
    <w:rsid w:val="00346CB9"/>
    <w:rsid w:val="00350282"/>
    <w:rsid w:val="00351E47"/>
    <w:rsid w:val="00353E34"/>
    <w:rsid w:val="00354735"/>
    <w:rsid w:val="003600E2"/>
    <w:rsid w:val="00362890"/>
    <w:rsid w:val="00362C90"/>
    <w:rsid w:val="00364AEE"/>
    <w:rsid w:val="00365834"/>
    <w:rsid w:val="00366630"/>
    <w:rsid w:val="00367880"/>
    <w:rsid w:val="00367A44"/>
    <w:rsid w:val="003809D8"/>
    <w:rsid w:val="003817D8"/>
    <w:rsid w:val="00382285"/>
    <w:rsid w:val="00382504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E03"/>
    <w:rsid w:val="003C659A"/>
    <w:rsid w:val="003C683D"/>
    <w:rsid w:val="003C7514"/>
    <w:rsid w:val="003D1ED1"/>
    <w:rsid w:val="003D4FCB"/>
    <w:rsid w:val="003E464A"/>
    <w:rsid w:val="003E719D"/>
    <w:rsid w:val="003E747B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174D2"/>
    <w:rsid w:val="00420580"/>
    <w:rsid w:val="00422FC5"/>
    <w:rsid w:val="00423457"/>
    <w:rsid w:val="004245B7"/>
    <w:rsid w:val="00424F5F"/>
    <w:rsid w:val="00427A12"/>
    <w:rsid w:val="004304FA"/>
    <w:rsid w:val="00435B3C"/>
    <w:rsid w:val="00436078"/>
    <w:rsid w:val="00436F25"/>
    <w:rsid w:val="004407D8"/>
    <w:rsid w:val="004409ED"/>
    <w:rsid w:val="00442758"/>
    <w:rsid w:val="0044374E"/>
    <w:rsid w:val="0044434A"/>
    <w:rsid w:val="00445639"/>
    <w:rsid w:val="00446E5C"/>
    <w:rsid w:val="004501D1"/>
    <w:rsid w:val="0045165D"/>
    <w:rsid w:val="004519E7"/>
    <w:rsid w:val="004538F2"/>
    <w:rsid w:val="004564E3"/>
    <w:rsid w:val="00460C37"/>
    <w:rsid w:val="00460E98"/>
    <w:rsid w:val="00460EBC"/>
    <w:rsid w:val="004617BB"/>
    <w:rsid w:val="00462A4F"/>
    <w:rsid w:val="004639B5"/>
    <w:rsid w:val="00466E4C"/>
    <w:rsid w:val="0047001B"/>
    <w:rsid w:val="0047062C"/>
    <w:rsid w:val="0047645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10FF"/>
    <w:rsid w:val="004C2620"/>
    <w:rsid w:val="004C52C0"/>
    <w:rsid w:val="004C6EE4"/>
    <w:rsid w:val="004D29A9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1891"/>
    <w:rsid w:val="005021E7"/>
    <w:rsid w:val="005038D7"/>
    <w:rsid w:val="00506078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1757B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099C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A7A"/>
    <w:rsid w:val="005A7D9C"/>
    <w:rsid w:val="005B5098"/>
    <w:rsid w:val="005B588A"/>
    <w:rsid w:val="005B659A"/>
    <w:rsid w:val="005B688D"/>
    <w:rsid w:val="005C02F8"/>
    <w:rsid w:val="005C13F5"/>
    <w:rsid w:val="005C1C2E"/>
    <w:rsid w:val="005C2130"/>
    <w:rsid w:val="005C2B74"/>
    <w:rsid w:val="005C52B4"/>
    <w:rsid w:val="005C74D9"/>
    <w:rsid w:val="005D2C50"/>
    <w:rsid w:val="005D3855"/>
    <w:rsid w:val="005D3E53"/>
    <w:rsid w:val="005D49B2"/>
    <w:rsid w:val="005D5551"/>
    <w:rsid w:val="005E0085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201F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45EE9"/>
    <w:rsid w:val="006501B1"/>
    <w:rsid w:val="00651164"/>
    <w:rsid w:val="00651753"/>
    <w:rsid w:val="006524E0"/>
    <w:rsid w:val="00652544"/>
    <w:rsid w:val="00652ADE"/>
    <w:rsid w:val="0065381F"/>
    <w:rsid w:val="006542AE"/>
    <w:rsid w:val="00654E20"/>
    <w:rsid w:val="00655C7B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FDB"/>
    <w:rsid w:val="00694955"/>
    <w:rsid w:val="006952AC"/>
    <w:rsid w:val="00696298"/>
    <w:rsid w:val="00697CEE"/>
    <w:rsid w:val="006B004E"/>
    <w:rsid w:val="006B48EB"/>
    <w:rsid w:val="006B65EA"/>
    <w:rsid w:val="006B6C65"/>
    <w:rsid w:val="006B6D15"/>
    <w:rsid w:val="006C1399"/>
    <w:rsid w:val="006C200F"/>
    <w:rsid w:val="006C262E"/>
    <w:rsid w:val="006C3D0A"/>
    <w:rsid w:val="006C3D86"/>
    <w:rsid w:val="006C5B73"/>
    <w:rsid w:val="006D0804"/>
    <w:rsid w:val="006D0F58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3592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4193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8BE"/>
    <w:rsid w:val="007763E7"/>
    <w:rsid w:val="00777472"/>
    <w:rsid w:val="00780A2C"/>
    <w:rsid w:val="00781154"/>
    <w:rsid w:val="00782A85"/>
    <w:rsid w:val="00784738"/>
    <w:rsid w:val="007877E3"/>
    <w:rsid w:val="00787E16"/>
    <w:rsid w:val="0079021B"/>
    <w:rsid w:val="00790524"/>
    <w:rsid w:val="00792EE6"/>
    <w:rsid w:val="00793775"/>
    <w:rsid w:val="0079444B"/>
    <w:rsid w:val="007A0335"/>
    <w:rsid w:val="007A7C26"/>
    <w:rsid w:val="007B21B2"/>
    <w:rsid w:val="007B4461"/>
    <w:rsid w:val="007B44E9"/>
    <w:rsid w:val="007B718D"/>
    <w:rsid w:val="007C0CCF"/>
    <w:rsid w:val="007C4815"/>
    <w:rsid w:val="007C73C6"/>
    <w:rsid w:val="007D1786"/>
    <w:rsid w:val="007D29F5"/>
    <w:rsid w:val="007D2EDC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1F4A"/>
    <w:rsid w:val="00812831"/>
    <w:rsid w:val="008215CC"/>
    <w:rsid w:val="00822E62"/>
    <w:rsid w:val="00823981"/>
    <w:rsid w:val="00824F4A"/>
    <w:rsid w:val="00825EA0"/>
    <w:rsid w:val="00826C7F"/>
    <w:rsid w:val="008344A7"/>
    <w:rsid w:val="00835989"/>
    <w:rsid w:val="008375EC"/>
    <w:rsid w:val="008409B8"/>
    <w:rsid w:val="00840E8D"/>
    <w:rsid w:val="008454AD"/>
    <w:rsid w:val="00845544"/>
    <w:rsid w:val="00851265"/>
    <w:rsid w:val="008513D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3BD9"/>
    <w:rsid w:val="00875908"/>
    <w:rsid w:val="00892186"/>
    <w:rsid w:val="00896C0F"/>
    <w:rsid w:val="008A0763"/>
    <w:rsid w:val="008A10C0"/>
    <w:rsid w:val="008A1345"/>
    <w:rsid w:val="008A27B1"/>
    <w:rsid w:val="008A41DF"/>
    <w:rsid w:val="008B023E"/>
    <w:rsid w:val="008B11F9"/>
    <w:rsid w:val="008B3B91"/>
    <w:rsid w:val="008B3FC3"/>
    <w:rsid w:val="008B44D1"/>
    <w:rsid w:val="008B504A"/>
    <w:rsid w:val="008C400B"/>
    <w:rsid w:val="008C4BD5"/>
    <w:rsid w:val="008C5A0B"/>
    <w:rsid w:val="008C5EBB"/>
    <w:rsid w:val="008C6142"/>
    <w:rsid w:val="008C7516"/>
    <w:rsid w:val="008C7FE8"/>
    <w:rsid w:val="008D12EE"/>
    <w:rsid w:val="008D1ABD"/>
    <w:rsid w:val="008D220B"/>
    <w:rsid w:val="008D38B4"/>
    <w:rsid w:val="008D5AC9"/>
    <w:rsid w:val="008D7041"/>
    <w:rsid w:val="008E2AC8"/>
    <w:rsid w:val="008E5B27"/>
    <w:rsid w:val="008F0BFB"/>
    <w:rsid w:val="008F0D60"/>
    <w:rsid w:val="008F21F2"/>
    <w:rsid w:val="008F2BAC"/>
    <w:rsid w:val="008F2E6F"/>
    <w:rsid w:val="00901EC6"/>
    <w:rsid w:val="009023E2"/>
    <w:rsid w:val="00902957"/>
    <w:rsid w:val="0090420C"/>
    <w:rsid w:val="0090440F"/>
    <w:rsid w:val="00905C97"/>
    <w:rsid w:val="009062BC"/>
    <w:rsid w:val="00910F57"/>
    <w:rsid w:val="0091104C"/>
    <w:rsid w:val="00912AD5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46384"/>
    <w:rsid w:val="00946968"/>
    <w:rsid w:val="009501AD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1661"/>
    <w:rsid w:val="0096263A"/>
    <w:rsid w:val="00963663"/>
    <w:rsid w:val="009660DD"/>
    <w:rsid w:val="00966BB2"/>
    <w:rsid w:val="009829D9"/>
    <w:rsid w:val="00983423"/>
    <w:rsid w:val="00983D87"/>
    <w:rsid w:val="0098603A"/>
    <w:rsid w:val="00987C28"/>
    <w:rsid w:val="00990C28"/>
    <w:rsid w:val="009952C7"/>
    <w:rsid w:val="00996ACB"/>
    <w:rsid w:val="009970AA"/>
    <w:rsid w:val="009A03C7"/>
    <w:rsid w:val="009A0530"/>
    <w:rsid w:val="009A0A84"/>
    <w:rsid w:val="009A2F9D"/>
    <w:rsid w:val="009A3ED7"/>
    <w:rsid w:val="009A410D"/>
    <w:rsid w:val="009A4C9A"/>
    <w:rsid w:val="009A5616"/>
    <w:rsid w:val="009A63E0"/>
    <w:rsid w:val="009A6C2B"/>
    <w:rsid w:val="009B0D5D"/>
    <w:rsid w:val="009C0A20"/>
    <w:rsid w:val="009C390D"/>
    <w:rsid w:val="009C4DF5"/>
    <w:rsid w:val="009C5089"/>
    <w:rsid w:val="009C58F9"/>
    <w:rsid w:val="009C6657"/>
    <w:rsid w:val="009C7250"/>
    <w:rsid w:val="009C7EB8"/>
    <w:rsid w:val="009D0427"/>
    <w:rsid w:val="009D0A67"/>
    <w:rsid w:val="009D0C45"/>
    <w:rsid w:val="009D1463"/>
    <w:rsid w:val="009D4D28"/>
    <w:rsid w:val="009D515A"/>
    <w:rsid w:val="009D5F18"/>
    <w:rsid w:val="009D6C0A"/>
    <w:rsid w:val="009E057A"/>
    <w:rsid w:val="009E13F4"/>
    <w:rsid w:val="009E3C0C"/>
    <w:rsid w:val="009E6B1D"/>
    <w:rsid w:val="009F246A"/>
    <w:rsid w:val="009F2CBB"/>
    <w:rsid w:val="009F3788"/>
    <w:rsid w:val="009F41F4"/>
    <w:rsid w:val="009F4E4F"/>
    <w:rsid w:val="009F6AFB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33A9"/>
    <w:rsid w:val="00A578F5"/>
    <w:rsid w:val="00A6013A"/>
    <w:rsid w:val="00A62E79"/>
    <w:rsid w:val="00A67717"/>
    <w:rsid w:val="00A7042A"/>
    <w:rsid w:val="00A70ABC"/>
    <w:rsid w:val="00A71CB4"/>
    <w:rsid w:val="00A74A76"/>
    <w:rsid w:val="00A74B97"/>
    <w:rsid w:val="00A75576"/>
    <w:rsid w:val="00A7645F"/>
    <w:rsid w:val="00A8102D"/>
    <w:rsid w:val="00A81BE2"/>
    <w:rsid w:val="00A85586"/>
    <w:rsid w:val="00A9175F"/>
    <w:rsid w:val="00A91FE0"/>
    <w:rsid w:val="00A97F70"/>
    <w:rsid w:val="00AA4266"/>
    <w:rsid w:val="00AA5AB5"/>
    <w:rsid w:val="00AB2527"/>
    <w:rsid w:val="00AB3D1E"/>
    <w:rsid w:val="00AB4C78"/>
    <w:rsid w:val="00AC2D83"/>
    <w:rsid w:val="00AC4555"/>
    <w:rsid w:val="00AC4571"/>
    <w:rsid w:val="00AC4C9D"/>
    <w:rsid w:val="00AC5669"/>
    <w:rsid w:val="00AC6A6E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4B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531A"/>
    <w:rsid w:val="00B36246"/>
    <w:rsid w:val="00B4095C"/>
    <w:rsid w:val="00B47146"/>
    <w:rsid w:val="00B52161"/>
    <w:rsid w:val="00B5465B"/>
    <w:rsid w:val="00B55B34"/>
    <w:rsid w:val="00B55C56"/>
    <w:rsid w:val="00B57C21"/>
    <w:rsid w:val="00B604FC"/>
    <w:rsid w:val="00B6181B"/>
    <w:rsid w:val="00B647CA"/>
    <w:rsid w:val="00B64E61"/>
    <w:rsid w:val="00B65F19"/>
    <w:rsid w:val="00B66F2C"/>
    <w:rsid w:val="00B718E1"/>
    <w:rsid w:val="00B71B9B"/>
    <w:rsid w:val="00B72784"/>
    <w:rsid w:val="00B736C3"/>
    <w:rsid w:val="00B73CB3"/>
    <w:rsid w:val="00B76947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651A"/>
    <w:rsid w:val="00B969EC"/>
    <w:rsid w:val="00BA1A68"/>
    <w:rsid w:val="00BA1A8D"/>
    <w:rsid w:val="00BA2601"/>
    <w:rsid w:val="00BA2A79"/>
    <w:rsid w:val="00BA3337"/>
    <w:rsid w:val="00BA4BBD"/>
    <w:rsid w:val="00BA5C7E"/>
    <w:rsid w:val="00BB16A5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3C12"/>
    <w:rsid w:val="00C23EB6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62D"/>
    <w:rsid w:val="00C4348A"/>
    <w:rsid w:val="00C451BB"/>
    <w:rsid w:val="00C45D6F"/>
    <w:rsid w:val="00C51F8C"/>
    <w:rsid w:val="00C5533B"/>
    <w:rsid w:val="00C57F0E"/>
    <w:rsid w:val="00C6357F"/>
    <w:rsid w:val="00C64003"/>
    <w:rsid w:val="00C640EF"/>
    <w:rsid w:val="00C64251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76C65"/>
    <w:rsid w:val="00C775AB"/>
    <w:rsid w:val="00C810D6"/>
    <w:rsid w:val="00C82F0B"/>
    <w:rsid w:val="00C82F8E"/>
    <w:rsid w:val="00C8409F"/>
    <w:rsid w:val="00C9266C"/>
    <w:rsid w:val="00C9539B"/>
    <w:rsid w:val="00C97C1D"/>
    <w:rsid w:val="00CA09A2"/>
    <w:rsid w:val="00CA152F"/>
    <w:rsid w:val="00CA4619"/>
    <w:rsid w:val="00CB27CE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17949"/>
    <w:rsid w:val="00D24228"/>
    <w:rsid w:val="00D25F02"/>
    <w:rsid w:val="00D323C0"/>
    <w:rsid w:val="00D32776"/>
    <w:rsid w:val="00D32A4A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57AD4"/>
    <w:rsid w:val="00D61007"/>
    <w:rsid w:val="00D6108E"/>
    <w:rsid w:val="00D61235"/>
    <w:rsid w:val="00D62C30"/>
    <w:rsid w:val="00D62E51"/>
    <w:rsid w:val="00D62FF6"/>
    <w:rsid w:val="00D64008"/>
    <w:rsid w:val="00D64623"/>
    <w:rsid w:val="00D66C5E"/>
    <w:rsid w:val="00D67073"/>
    <w:rsid w:val="00D74199"/>
    <w:rsid w:val="00D744B1"/>
    <w:rsid w:val="00D745D4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B7"/>
    <w:rsid w:val="00D871CB"/>
    <w:rsid w:val="00D91670"/>
    <w:rsid w:val="00D93276"/>
    <w:rsid w:val="00D93CF7"/>
    <w:rsid w:val="00D96540"/>
    <w:rsid w:val="00D96CF5"/>
    <w:rsid w:val="00DA3046"/>
    <w:rsid w:val="00DA4EB6"/>
    <w:rsid w:val="00DA509A"/>
    <w:rsid w:val="00DA6A65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0D3D"/>
    <w:rsid w:val="00DC2739"/>
    <w:rsid w:val="00DC3754"/>
    <w:rsid w:val="00DC6FCE"/>
    <w:rsid w:val="00DD0167"/>
    <w:rsid w:val="00DD10C4"/>
    <w:rsid w:val="00DD2EAB"/>
    <w:rsid w:val="00DD3005"/>
    <w:rsid w:val="00DD3AAC"/>
    <w:rsid w:val="00DD7A4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5518"/>
    <w:rsid w:val="00E176CD"/>
    <w:rsid w:val="00E2189B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5621E"/>
    <w:rsid w:val="00E6178E"/>
    <w:rsid w:val="00E61DB6"/>
    <w:rsid w:val="00E6447A"/>
    <w:rsid w:val="00E658ED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B1584"/>
    <w:rsid w:val="00EB26BF"/>
    <w:rsid w:val="00EB312D"/>
    <w:rsid w:val="00EB567B"/>
    <w:rsid w:val="00EB56F4"/>
    <w:rsid w:val="00EB5DC0"/>
    <w:rsid w:val="00EB6A66"/>
    <w:rsid w:val="00EB6F6F"/>
    <w:rsid w:val="00EC1621"/>
    <w:rsid w:val="00EC198C"/>
    <w:rsid w:val="00EC4352"/>
    <w:rsid w:val="00EC538A"/>
    <w:rsid w:val="00ED4C88"/>
    <w:rsid w:val="00EE1CDF"/>
    <w:rsid w:val="00EE318B"/>
    <w:rsid w:val="00EE3C74"/>
    <w:rsid w:val="00EE55D2"/>
    <w:rsid w:val="00EE7A37"/>
    <w:rsid w:val="00EE7A93"/>
    <w:rsid w:val="00EF0428"/>
    <w:rsid w:val="00EF07E9"/>
    <w:rsid w:val="00EF0C90"/>
    <w:rsid w:val="00EF1B4A"/>
    <w:rsid w:val="00EF1DD1"/>
    <w:rsid w:val="00EF2963"/>
    <w:rsid w:val="00EF39FF"/>
    <w:rsid w:val="00F0084C"/>
    <w:rsid w:val="00F03749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66C"/>
    <w:rsid w:val="00F45126"/>
    <w:rsid w:val="00F455E4"/>
    <w:rsid w:val="00F45687"/>
    <w:rsid w:val="00F46165"/>
    <w:rsid w:val="00F50F99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0FDA"/>
    <w:rsid w:val="00F81D19"/>
    <w:rsid w:val="00F9015F"/>
    <w:rsid w:val="00F920EB"/>
    <w:rsid w:val="00F92BD6"/>
    <w:rsid w:val="00FA12D9"/>
    <w:rsid w:val="00FA1C7E"/>
    <w:rsid w:val="00FA40F8"/>
    <w:rsid w:val="00FB1331"/>
    <w:rsid w:val="00FB2E1F"/>
    <w:rsid w:val="00FB4702"/>
    <w:rsid w:val="00FC51CC"/>
    <w:rsid w:val="00FC7B1F"/>
    <w:rsid w:val="00FD0AA1"/>
    <w:rsid w:val="00FD1CCD"/>
    <w:rsid w:val="00FD24DC"/>
    <w:rsid w:val="00FD2552"/>
    <w:rsid w:val="00FD27EC"/>
    <w:rsid w:val="00FD77B3"/>
    <w:rsid w:val="00FE39AD"/>
    <w:rsid w:val="00FE3D47"/>
    <w:rsid w:val="00FE4CFE"/>
    <w:rsid w:val="00FE67D9"/>
    <w:rsid w:val="00FE7757"/>
    <w:rsid w:val="00FF1B19"/>
    <w:rsid w:val="00FF27A4"/>
    <w:rsid w:val="00FF27AF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1514A"/>
  <w15:chartTrackingRefBased/>
  <w15:docId w15:val="{2F83C839-CB8F-4368-B823-6B5681A6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0189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6CFB8-7CE9-4178-9285-392AA43B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MICHALF</dc:creator>
  <cp:keywords/>
  <cp:lastModifiedBy>Michal F</cp:lastModifiedBy>
  <cp:revision>3</cp:revision>
  <cp:lastPrinted>2013-04-03T06:33:00Z</cp:lastPrinted>
  <dcterms:created xsi:type="dcterms:W3CDTF">2022-09-30T08:58:00Z</dcterms:created>
  <dcterms:modified xsi:type="dcterms:W3CDTF">2023-03-22T12:28:00Z</dcterms:modified>
</cp:coreProperties>
</file>