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4165E7" w14:textId="7B076DDE" w:rsidR="007A1669" w:rsidRDefault="00CC324E" w:rsidP="00E074C7">
      <w:pPr>
        <w:spacing w:line="276" w:lineRule="auto"/>
        <w:rPr>
          <w:noProof/>
          <w:lang w:eastAsia="pl-PL"/>
        </w:rPr>
      </w:pPr>
      <w:r w:rsidRPr="00CC324E">
        <w:rPr>
          <w:noProof/>
          <w:lang w:eastAsia="pl-PL"/>
        </w:rPr>
        <w:drawing>
          <wp:inline distT="0" distB="0" distL="0" distR="0" wp14:anchorId="02F2768A" wp14:editId="68DF82A0">
            <wp:extent cx="5940425" cy="8532495"/>
            <wp:effectExtent l="0" t="0" r="3175" b="1905"/>
            <wp:docPr id="20478886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532495"/>
                    </a:xfrm>
                    <a:prstGeom prst="rect">
                      <a:avLst/>
                    </a:prstGeom>
                    <a:noFill/>
                    <a:ln>
                      <a:noFill/>
                    </a:ln>
                  </pic:spPr>
                </pic:pic>
              </a:graphicData>
            </a:graphic>
          </wp:inline>
        </w:drawing>
      </w:r>
    </w:p>
    <w:p w14:paraId="65D493AB" w14:textId="77777777" w:rsidR="00FB4CB1" w:rsidRDefault="00FB4CB1" w:rsidP="00C218E7">
      <w:pPr>
        <w:spacing w:line="360" w:lineRule="auto"/>
        <w:rPr>
          <w:noProof/>
          <w:lang w:eastAsia="pl-PL"/>
        </w:rPr>
      </w:pPr>
    </w:p>
    <w:p w14:paraId="40144917" w14:textId="77777777" w:rsidR="00FB4CB1" w:rsidRDefault="00FB4CB1" w:rsidP="00C218E7">
      <w:pPr>
        <w:spacing w:line="360" w:lineRule="auto"/>
        <w:rPr>
          <w:noProof/>
          <w:lang w:eastAsia="pl-PL"/>
        </w:rPr>
      </w:pPr>
    </w:p>
    <w:p w14:paraId="1C5F39BC" w14:textId="77777777" w:rsidR="00FB4CB1" w:rsidRDefault="00FB4CB1" w:rsidP="00C218E7">
      <w:pPr>
        <w:spacing w:line="360" w:lineRule="auto"/>
        <w:rPr>
          <w:noProof/>
          <w:lang w:eastAsia="pl-P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86EEF" w:rsidRPr="00DB4B73" w14:paraId="4FD7E4B7" w14:textId="77777777" w:rsidTr="004D32C4">
        <w:tc>
          <w:tcPr>
            <w:tcW w:w="9236" w:type="dxa"/>
          </w:tcPr>
          <w:p w14:paraId="001C117F" w14:textId="77777777" w:rsidR="00A86EEF" w:rsidRPr="00DB4B73" w:rsidRDefault="00A86EEF" w:rsidP="00A86EEF">
            <w:pPr>
              <w:jc w:val="both"/>
              <w:rPr>
                <w:b/>
                <w:lang w:eastAsia="pl-PL"/>
              </w:rPr>
            </w:pPr>
            <w:r w:rsidRPr="00DB4B73">
              <w:rPr>
                <w:b/>
                <w:lang w:eastAsia="pl-PL"/>
              </w:rPr>
              <w:lastRenderedPageBreak/>
              <w:t>Rozdział I. Nazwa oraz adres Zamawiającego, numer telefonu, adres poczty elektronicznej oraz strony internetowej prowadzonego postępowanie :</w:t>
            </w:r>
          </w:p>
        </w:tc>
      </w:tr>
    </w:tbl>
    <w:p w14:paraId="2F6D4AFC" w14:textId="77777777" w:rsidR="00945CD9" w:rsidRPr="00AE4653" w:rsidRDefault="00945CD9" w:rsidP="00945CD9">
      <w:pPr>
        <w:jc w:val="both"/>
        <w:rPr>
          <w:lang w:eastAsia="pl-PL"/>
        </w:rPr>
      </w:pPr>
      <w:r w:rsidRPr="00AE4653">
        <w:rPr>
          <w:lang w:eastAsia="pl-PL"/>
        </w:rPr>
        <w:t>Gmina Turośl</w:t>
      </w:r>
    </w:p>
    <w:p w14:paraId="0EE26F5B" w14:textId="77777777" w:rsidR="00945CD9" w:rsidRPr="00AE4653" w:rsidRDefault="00945CD9" w:rsidP="00945CD9">
      <w:pPr>
        <w:jc w:val="both"/>
        <w:rPr>
          <w:lang w:eastAsia="pl-PL"/>
        </w:rPr>
      </w:pPr>
      <w:r w:rsidRPr="00AE4653">
        <w:rPr>
          <w:lang w:eastAsia="pl-PL"/>
        </w:rPr>
        <w:t>ul. Jana Pawła</w:t>
      </w:r>
      <w:r>
        <w:rPr>
          <w:lang w:eastAsia="pl-PL"/>
        </w:rPr>
        <w:t xml:space="preserve"> </w:t>
      </w:r>
      <w:r w:rsidRPr="00AE4653">
        <w:rPr>
          <w:lang w:eastAsia="pl-PL"/>
        </w:rPr>
        <w:t>II 49</w:t>
      </w:r>
    </w:p>
    <w:p w14:paraId="1FD6A651" w14:textId="77777777" w:rsidR="00945CD9" w:rsidRPr="00AE4653" w:rsidRDefault="00945CD9" w:rsidP="00945CD9">
      <w:pPr>
        <w:jc w:val="both"/>
        <w:rPr>
          <w:lang w:eastAsia="pl-PL"/>
        </w:rPr>
      </w:pPr>
      <w:r w:rsidRPr="00AE4653">
        <w:rPr>
          <w:lang w:eastAsia="pl-PL"/>
        </w:rPr>
        <w:t>18-525 Turośl</w:t>
      </w:r>
    </w:p>
    <w:p w14:paraId="08B72402" w14:textId="77777777" w:rsidR="00945CD9" w:rsidRPr="00AE4653" w:rsidRDefault="00945CD9" w:rsidP="00945CD9">
      <w:pPr>
        <w:jc w:val="both"/>
        <w:rPr>
          <w:lang w:eastAsia="pl-PL"/>
        </w:rPr>
      </w:pPr>
      <w:r w:rsidRPr="00AE4653">
        <w:rPr>
          <w:lang w:eastAsia="pl-PL"/>
        </w:rPr>
        <w:t>REGON  450669890</w:t>
      </w:r>
    </w:p>
    <w:p w14:paraId="74ED0524" w14:textId="77777777" w:rsidR="00945CD9" w:rsidRPr="00AE4653" w:rsidRDefault="00945CD9" w:rsidP="00945CD9">
      <w:pPr>
        <w:jc w:val="both"/>
        <w:rPr>
          <w:lang w:eastAsia="pl-PL"/>
        </w:rPr>
      </w:pPr>
      <w:r w:rsidRPr="00AE4653">
        <w:rPr>
          <w:lang w:eastAsia="pl-PL"/>
        </w:rPr>
        <w:t>NIP 291-017 -87-18</w:t>
      </w:r>
    </w:p>
    <w:p w14:paraId="43EB1A8F" w14:textId="77777777" w:rsidR="00945CD9" w:rsidRPr="0091359E" w:rsidRDefault="00945CD9" w:rsidP="00945CD9">
      <w:pPr>
        <w:jc w:val="both"/>
        <w:rPr>
          <w:lang w:eastAsia="pl-PL"/>
        </w:rPr>
      </w:pPr>
      <w:r w:rsidRPr="0091359E">
        <w:rPr>
          <w:lang w:eastAsia="pl-PL"/>
        </w:rPr>
        <w:t>Adres do korespondencji:</w:t>
      </w:r>
    </w:p>
    <w:p w14:paraId="2D66A9C1" w14:textId="77777777" w:rsidR="00945CD9" w:rsidRPr="0091359E" w:rsidRDefault="00945CD9" w:rsidP="00945CD9">
      <w:pPr>
        <w:jc w:val="both"/>
        <w:rPr>
          <w:lang w:eastAsia="pl-PL"/>
        </w:rPr>
      </w:pPr>
      <w:r w:rsidRPr="0091359E">
        <w:rPr>
          <w:lang w:eastAsia="pl-PL"/>
        </w:rPr>
        <w:t>Urząd Gminy Turośl</w:t>
      </w:r>
    </w:p>
    <w:p w14:paraId="568B27BB" w14:textId="77777777" w:rsidR="00945CD9" w:rsidRPr="0091359E" w:rsidRDefault="00945CD9" w:rsidP="00945CD9">
      <w:pPr>
        <w:jc w:val="both"/>
        <w:rPr>
          <w:lang w:eastAsia="pl-PL"/>
        </w:rPr>
      </w:pPr>
      <w:r w:rsidRPr="0091359E">
        <w:rPr>
          <w:lang w:eastAsia="pl-PL"/>
        </w:rPr>
        <w:t>ul. Jana Pawła II 49</w:t>
      </w:r>
    </w:p>
    <w:p w14:paraId="338009E0" w14:textId="77777777" w:rsidR="00945CD9" w:rsidRPr="0091359E" w:rsidRDefault="00945CD9" w:rsidP="00945CD9">
      <w:pPr>
        <w:jc w:val="both"/>
      </w:pPr>
      <w:r w:rsidRPr="0091359E">
        <w:rPr>
          <w:lang w:eastAsia="pl-PL"/>
        </w:rPr>
        <w:t xml:space="preserve">18-525 Turośl </w:t>
      </w:r>
    </w:p>
    <w:p w14:paraId="5207A127" w14:textId="77777777" w:rsidR="00945CD9" w:rsidRPr="0091359E" w:rsidRDefault="00945CD9" w:rsidP="00945CD9">
      <w:pPr>
        <w:jc w:val="both"/>
      </w:pPr>
      <w:r w:rsidRPr="0091359E">
        <w:t xml:space="preserve">telefon ( 86) 278 6267 </w:t>
      </w:r>
    </w:p>
    <w:p w14:paraId="09BE39A7" w14:textId="77777777" w:rsidR="00945CD9" w:rsidRPr="0091359E" w:rsidRDefault="00945CD9" w:rsidP="00945CD9">
      <w:pPr>
        <w:jc w:val="both"/>
        <w:rPr>
          <w:lang w:eastAsia="pl-PL"/>
        </w:rPr>
      </w:pPr>
      <w:r w:rsidRPr="0091359E">
        <w:rPr>
          <w:lang w:eastAsia="pl-PL"/>
        </w:rPr>
        <w:t>strona internetowa: www.turosl.pl</w:t>
      </w:r>
    </w:p>
    <w:p w14:paraId="61B65F08" w14:textId="77777777" w:rsidR="00945CD9" w:rsidRPr="006C1D8C" w:rsidRDefault="00945CD9" w:rsidP="00945CD9">
      <w:pPr>
        <w:jc w:val="both"/>
        <w:rPr>
          <w:lang w:val="en-US" w:eastAsia="pl-PL"/>
        </w:rPr>
      </w:pPr>
      <w:r w:rsidRPr="006C1D8C">
        <w:rPr>
          <w:lang w:val="en-US" w:eastAsia="pl-PL"/>
        </w:rPr>
        <w:t xml:space="preserve">e-mail : </w:t>
      </w:r>
      <w:hyperlink r:id="rId9" w:history="1">
        <w:r w:rsidRPr="006C1D8C">
          <w:rPr>
            <w:rStyle w:val="Hipercze"/>
            <w:lang w:val="en-US" w:eastAsia="pl-PL"/>
          </w:rPr>
          <w:t>zpioc@turosl.pl</w:t>
        </w:r>
      </w:hyperlink>
    </w:p>
    <w:p w14:paraId="4FE42138" w14:textId="77777777" w:rsidR="00A86EEF" w:rsidRPr="00E6226F" w:rsidRDefault="00A86EEF" w:rsidP="00A86EEF">
      <w:pPr>
        <w:widowControl w:val="0"/>
        <w:autoSpaceDE w:val="0"/>
        <w:jc w:val="both"/>
        <w:rPr>
          <w:b/>
          <w:strike/>
          <w:lang w:val="en-US" w:eastAsia="pl-P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DB4B73" w14:paraId="5F7FDFFA" w14:textId="77777777" w:rsidTr="005C6651">
        <w:tc>
          <w:tcPr>
            <w:tcW w:w="9498" w:type="dxa"/>
          </w:tcPr>
          <w:p w14:paraId="7DDB41FF" w14:textId="77777777" w:rsidR="00A86EEF" w:rsidRPr="00DB4B73" w:rsidRDefault="00A86EEF" w:rsidP="00A86EEF">
            <w:pPr>
              <w:widowControl w:val="0"/>
              <w:autoSpaceDE w:val="0"/>
              <w:jc w:val="both"/>
              <w:rPr>
                <w:b/>
                <w:bCs/>
              </w:rPr>
            </w:pPr>
            <w:r w:rsidRPr="00C17AF4">
              <w:rPr>
                <w:b/>
                <w:lang w:eastAsia="pl-PL"/>
              </w:rPr>
              <w:t>Rozdział II</w:t>
            </w:r>
            <w:r w:rsidRPr="00C17AF4">
              <w:rPr>
                <w:b/>
                <w:bCs/>
              </w:rPr>
              <w:t>.</w:t>
            </w:r>
            <w:r w:rsidRPr="00C17AF4">
              <w:rPr>
                <w:bCs/>
              </w:rPr>
              <w:t xml:space="preserve"> </w:t>
            </w:r>
            <w:r w:rsidRPr="00DB4B73">
              <w:rPr>
                <w:b/>
                <w:bCs/>
              </w:rPr>
              <w:t xml:space="preserve">Adres strony internetowej, na której udostępniane będą zmiany </w:t>
            </w:r>
            <w:r>
              <w:rPr>
                <w:b/>
                <w:bCs/>
              </w:rPr>
              <w:br/>
            </w:r>
            <w:r w:rsidRPr="00DB4B73">
              <w:rPr>
                <w:b/>
                <w:bCs/>
              </w:rPr>
              <w:t>i wyjaśnienie treści SWZ oraz inne dokumenty Zamówienia bezpośrednio związan</w:t>
            </w:r>
            <w:r>
              <w:rPr>
                <w:b/>
                <w:bCs/>
              </w:rPr>
              <w:t xml:space="preserve">e </w:t>
            </w:r>
            <w:r>
              <w:rPr>
                <w:b/>
                <w:bCs/>
              </w:rPr>
              <w:br/>
              <w:t>z postępowaniem o udzielenie z</w:t>
            </w:r>
            <w:r w:rsidRPr="00DB4B73">
              <w:rPr>
                <w:b/>
                <w:bCs/>
              </w:rPr>
              <w:t>amówienia.</w:t>
            </w:r>
          </w:p>
        </w:tc>
      </w:tr>
    </w:tbl>
    <w:p w14:paraId="47C05BE7" w14:textId="3A90A7B2" w:rsidR="00A86EEF" w:rsidRDefault="00A86EEF" w:rsidP="004D32C4">
      <w:pPr>
        <w:widowControl w:val="0"/>
        <w:autoSpaceDE w:val="0"/>
        <w:autoSpaceDN w:val="0"/>
        <w:adjustRightInd w:val="0"/>
        <w:ind w:left="-142"/>
        <w:jc w:val="both"/>
        <w:textAlignment w:val="baseline"/>
        <w:rPr>
          <w:b/>
          <w:bCs/>
          <w:noProof/>
          <w:lang w:val="en-US" w:eastAsia="pl-PL"/>
        </w:rPr>
      </w:pPr>
      <w:r>
        <w:rPr>
          <w:b/>
          <w:bCs/>
        </w:rPr>
        <w:t>1.</w:t>
      </w:r>
      <w:r w:rsidRPr="00E9151E">
        <w:rPr>
          <w:b/>
          <w:bCs/>
        </w:rPr>
        <w:t xml:space="preserve"> </w:t>
      </w:r>
      <w:r>
        <w:t xml:space="preserve">Zmiany i wyjaśnienia treści SWZ oraz inne dokumenty Zamówienia bezpośrednio związane z postępowaniem o udzielenie zamówienia będą udostępniane na stronie internetowej: </w:t>
      </w:r>
      <w:hyperlink r:id="rId10" w:history="1">
        <w:r w:rsidR="002E2D88" w:rsidRPr="0049182B">
          <w:rPr>
            <w:rStyle w:val="Hipercze"/>
            <w:rFonts w:eastAsia="Lucida Sans Unicode"/>
            <w:b/>
            <w:kern w:val="3"/>
            <w:lang w:bidi="en-US"/>
          </w:rPr>
          <w:t>https://platformazakupowa.pl/pn/turosl</w:t>
        </w:r>
      </w:hyperlink>
    </w:p>
    <w:p w14:paraId="3CC47ED0" w14:textId="77777777" w:rsidR="00A86EEF" w:rsidRDefault="00A86EEF" w:rsidP="00A86EEF">
      <w:pPr>
        <w:jc w:val="both"/>
        <w:rPr>
          <w:b/>
          <w:lang w:eastAsia="pl-P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DB4B73" w14:paraId="492E223B" w14:textId="77777777" w:rsidTr="005C6651">
        <w:tc>
          <w:tcPr>
            <w:tcW w:w="9498" w:type="dxa"/>
          </w:tcPr>
          <w:p w14:paraId="5941B79F" w14:textId="77777777" w:rsidR="00A86EEF" w:rsidRPr="00DB4B73" w:rsidRDefault="00A86EEF" w:rsidP="00A86EEF">
            <w:pPr>
              <w:jc w:val="both"/>
              <w:rPr>
                <w:b/>
                <w:lang w:eastAsia="pl-PL"/>
              </w:rPr>
            </w:pPr>
            <w:r w:rsidRPr="00DB4B73">
              <w:rPr>
                <w:b/>
                <w:lang w:eastAsia="pl-PL"/>
              </w:rPr>
              <w:t>Rozdział III. Tryb udzielenia zamówienia.</w:t>
            </w:r>
          </w:p>
        </w:tc>
      </w:tr>
    </w:tbl>
    <w:p w14:paraId="0E90F716" w14:textId="52CB4CF8" w:rsidR="00A86EEF" w:rsidRDefault="00A86EEF" w:rsidP="004D32C4">
      <w:pPr>
        <w:ind w:left="-142"/>
        <w:jc w:val="both"/>
        <w:rPr>
          <w:lang w:eastAsia="pl-PL"/>
        </w:rPr>
      </w:pPr>
      <w:r>
        <w:rPr>
          <w:lang w:eastAsia="pl-PL"/>
        </w:rPr>
        <w:t xml:space="preserve">Postępowanie o udzielenie zamówienia publicznego prowadzone jest w trybie </w:t>
      </w:r>
      <w:r w:rsidR="003A0902">
        <w:rPr>
          <w:lang w:eastAsia="pl-PL"/>
        </w:rPr>
        <w:t>przetargu nieograniczonego, na podstawie art.132 ustawy z dnia 11 września 2019r.- Prawo zamówień publicznych ( Dz.U. z 202</w:t>
      </w:r>
      <w:r w:rsidR="00A32A84">
        <w:rPr>
          <w:lang w:eastAsia="pl-PL"/>
        </w:rPr>
        <w:t>3</w:t>
      </w:r>
      <w:r w:rsidR="003A0902">
        <w:rPr>
          <w:lang w:eastAsia="pl-PL"/>
        </w:rPr>
        <w:t>r., poz.1</w:t>
      </w:r>
      <w:r w:rsidR="00A32A84">
        <w:rPr>
          <w:lang w:eastAsia="pl-PL"/>
        </w:rPr>
        <w:t xml:space="preserve">605 </w:t>
      </w:r>
      <w:r w:rsidR="003A0902">
        <w:rPr>
          <w:lang w:eastAsia="pl-PL"/>
        </w:rPr>
        <w:t xml:space="preserve">), zwanej dalej </w:t>
      </w:r>
      <w:proofErr w:type="spellStart"/>
      <w:r w:rsidR="003A0902">
        <w:rPr>
          <w:lang w:eastAsia="pl-PL"/>
        </w:rPr>
        <w:t>Pzp</w:t>
      </w:r>
      <w:proofErr w:type="spellEnd"/>
      <w:r w:rsidR="003A0902">
        <w:rPr>
          <w:lang w:eastAsia="pl-PL"/>
        </w:rPr>
        <w:t>.</w:t>
      </w:r>
    </w:p>
    <w:p w14:paraId="1305F077" w14:textId="77777777" w:rsidR="00A86EEF" w:rsidRPr="00D95ECA" w:rsidRDefault="00A86EEF" w:rsidP="00A86EEF">
      <w:pPr>
        <w:jc w:val="both"/>
        <w:rPr>
          <w:b/>
          <w:lang w:eastAsia="pl-P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DB4B73" w14:paraId="5E7F927A" w14:textId="77777777" w:rsidTr="005C6651">
        <w:tc>
          <w:tcPr>
            <w:tcW w:w="9498" w:type="dxa"/>
          </w:tcPr>
          <w:p w14:paraId="65E6B376" w14:textId="6A86EFDE" w:rsidR="00A86EEF" w:rsidRPr="00DB4B73" w:rsidRDefault="00A86EEF" w:rsidP="00A86EEF">
            <w:pPr>
              <w:jc w:val="both"/>
              <w:rPr>
                <w:lang w:eastAsia="pl-PL"/>
              </w:rPr>
            </w:pPr>
            <w:r>
              <w:rPr>
                <w:b/>
                <w:lang w:eastAsia="pl-PL"/>
              </w:rPr>
              <w:t xml:space="preserve">Rozdział </w:t>
            </w:r>
            <w:r w:rsidR="00B242D7">
              <w:rPr>
                <w:b/>
                <w:lang w:eastAsia="pl-PL"/>
              </w:rPr>
              <w:t>I</w:t>
            </w:r>
            <w:r w:rsidRPr="00DB4B73">
              <w:rPr>
                <w:b/>
                <w:lang w:eastAsia="pl-PL"/>
              </w:rPr>
              <w:t xml:space="preserve">V. Opis przedmiotu zamówienia </w:t>
            </w:r>
          </w:p>
        </w:tc>
      </w:tr>
    </w:tbl>
    <w:p w14:paraId="347F9191" w14:textId="326717DC" w:rsidR="003A0902" w:rsidRPr="00394821" w:rsidRDefault="003A0902" w:rsidP="004D32C4">
      <w:pPr>
        <w:tabs>
          <w:tab w:val="left" w:pos="284"/>
          <w:tab w:val="left" w:pos="426"/>
        </w:tabs>
        <w:suppressAutoHyphens w:val="0"/>
        <w:ind w:left="-142"/>
        <w:contextualSpacing/>
        <w:jc w:val="both"/>
      </w:pPr>
      <w:r w:rsidRPr="003A0902">
        <w:rPr>
          <w:b/>
          <w:bCs/>
        </w:rPr>
        <w:t>1.</w:t>
      </w:r>
      <w:r>
        <w:t xml:space="preserve"> </w:t>
      </w:r>
      <w:r w:rsidRPr="00394821">
        <w:t>Przedmiotem zamówien</w:t>
      </w:r>
      <w:r>
        <w:t>ia jest świadczenie usługi pn.</w:t>
      </w:r>
      <w:r w:rsidRPr="00676C0A">
        <w:t>:</w:t>
      </w:r>
      <w:r>
        <w:t xml:space="preserve"> </w:t>
      </w:r>
      <w:r w:rsidRPr="003A0902">
        <w:rPr>
          <w:b/>
        </w:rPr>
        <w:t xml:space="preserve">ODBIERANIE </w:t>
      </w:r>
      <w:r w:rsidRPr="003A0902">
        <w:rPr>
          <w:b/>
        </w:rPr>
        <w:br/>
        <w:t xml:space="preserve">I ZAGOSPODAROWANIE ODPADÓW KOMUNALNYCH OD WŁAŚCICIELI NIERUCHOMOŚCI ZAMIESZKAŁYCH NA TERENIE GMINY TUROŚL, </w:t>
      </w:r>
      <w:r w:rsidRPr="00394821">
        <w:t>polegającej na:</w:t>
      </w:r>
    </w:p>
    <w:p w14:paraId="1D00403E" w14:textId="77777777" w:rsidR="003A0902" w:rsidRPr="00394821" w:rsidRDefault="003A0902" w:rsidP="003A0902">
      <w:pPr>
        <w:pStyle w:val="Akapitzlist"/>
        <w:ind w:left="851" w:hanging="284"/>
        <w:jc w:val="both"/>
      </w:pPr>
      <w:r w:rsidRPr="00394821">
        <w:t xml:space="preserve">1) </w:t>
      </w:r>
      <w:r w:rsidRPr="00394821">
        <w:tab/>
        <w:t>Systematycznym odbieraniu i zagospodarowaniu odpadów komunalnych (</w:t>
      </w:r>
      <w:r>
        <w:t>selektywnie zebranych</w:t>
      </w:r>
      <w:r w:rsidRPr="00394821">
        <w:t xml:space="preserve"> i zmieszanych) od właścicieli nieruchomości zamieszkałych na terenie Gminy Turośl</w:t>
      </w:r>
      <w:r>
        <w:t>,</w:t>
      </w:r>
      <w:r w:rsidRPr="00394821">
        <w:t xml:space="preserve"> </w:t>
      </w:r>
    </w:p>
    <w:p w14:paraId="2DAD58D3" w14:textId="2313583A" w:rsidR="003A0902" w:rsidRPr="00394821" w:rsidRDefault="003A0902" w:rsidP="003A0902">
      <w:pPr>
        <w:pStyle w:val="Akapitzlist"/>
        <w:ind w:left="851" w:hanging="284"/>
        <w:jc w:val="both"/>
      </w:pPr>
      <w:r w:rsidRPr="00394821">
        <w:t xml:space="preserve">2) </w:t>
      </w:r>
      <w:r w:rsidRPr="00394821">
        <w:tab/>
        <w:t>Odbiór i zagospodarowanie odpadów</w:t>
      </w:r>
      <w:r>
        <w:t xml:space="preserve"> </w:t>
      </w:r>
      <w:r w:rsidRPr="00394821">
        <w:t>wielkogabarytowych, zużytego sprzętu elektryczn</w:t>
      </w:r>
      <w:r>
        <w:t xml:space="preserve">ego i elektronicznego –  (w systemie  wystawki) </w:t>
      </w:r>
      <w:r w:rsidRPr="00394821">
        <w:t>z</w:t>
      </w:r>
      <w:r>
        <w:t xml:space="preserve">biórka odpadów i ich odbiór  z </w:t>
      </w:r>
      <w:r w:rsidRPr="00394821">
        <w:t xml:space="preserve"> posesji właścicieli nieruchomości zamieszkałych;</w:t>
      </w:r>
    </w:p>
    <w:p w14:paraId="6E35695F" w14:textId="22FF8208" w:rsidR="003A0902" w:rsidRPr="006F1DD7" w:rsidRDefault="003A0902" w:rsidP="003A0902">
      <w:pPr>
        <w:pStyle w:val="Akapitzlist"/>
        <w:ind w:left="851" w:hanging="284"/>
        <w:jc w:val="both"/>
      </w:pPr>
      <w:r w:rsidRPr="00394821">
        <w:t>3)</w:t>
      </w:r>
      <w:r w:rsidRPr="00394821">
        <w:tab/>
        <w:t>Odbiór i zag</w:t>
      </w:r>
      <w:r>
        <w:t xml:space="preserve">ospodarowanie odpadów z Punktu </w:t>
      </w:r>
      <w:r w:rsidRPr="00394821">
        <w:t>Selektywn</w:t>
      </w:r>
      <w:r>
        <w:t>ego Zbierania</w:t>
      </w:r>
      <w:r w:rsidRPr="00394821">
        <w:t xml:space="preserve"> Odpadów Komunalnych z (PSZOK) zlokalizowanego w </w:t>
      </w:r>
      <w:r>
        <w:t>18-525 Turośl, ul. Łąkowa 4</w:t>
      </w:r>
      <w:r w:rsidR="005E2BE4">
        <w:t xml:space="preserve"> </w:t>
      </w:r>
      <w:r>
        <w:t xml:space="preserve">(przy </w:t>
      </w:r>
      <w:r w:rsidRPr="00394821">
        <w:t>oczyszczalni ścieków w Turośli</w:t>
      </w:r>
      <w:r>
        <w:t>).</w:t>
      </w:r>
      <w:r w:rsidRPr="00394821">
        <w:t xml:space="preserve"> </w:t>
      </w:r>
    </w:p>
    <w:p w14:paraId="12184FBC" w14:textId="77777777" w:rsidR="003A0902" w:rsidRPr="00394821" w:rsidRDefault="003A0902" w:rsidP="003A0902">
      <w:pPr>
        <w:pStyle w:val="Akapitzlist"/>
        <w:ind w:left="851" w:hanging="284"/>
      </w:pPr>
    </w:p>
    <w:p w14:paraId="49B79A44" w14:textId="7837BF8A" w:rsidR="003A0902" w:rsidRPr="00394821" w:rsidRDefault="003A0902" w:rsidP="004D32C4">
      <w:pPr>
        <w:pStyle w:val="Akapitzlist"/>
        <w:ind w:left="-142"/>
        <w:jc w:val="both"/>
        <w:rPr>
          <w:b/>
        </w:rPr>
      </w:pPr>
      <w:r>
        <w:rPr>
          <w:b/>
        </w:rPr>
        <w:t xml:space="preserve">2. </w:t>
      </w:r>
      <w:r w:rsidRPr="00394821">
        <w:t xml:space="preserve">Szczegółowy opis przedmiotu zamówienia zawiera </w:t>
      </w:r>
      <w:r w:rsidRPr="00394821">
        <w:rPr>
          <w:b/>
        </w:rPr>
        <w:t>ZAŁĄCZNIK NR 1 DO SWZ – SZCZEGÓŁOWY OPIS PRZEDMIOTU ZAMÓWIENIA.</w:t>
      </w:r>
    </w:p>
    <w:p w14:paraId="23A5FAAC" w14:textId="5B1995E9" w:rsidR="003A0902" w:rsidRPr="00394821" w:rsidRDefault="004D32C4" w:rsidP="004D32C4">
      <w:pPr>
        <w:pStyle w:val="Akapitzlist"/>
        <w:ind w:left="-142" w:hanging="284"/>
        <w:jc w:val="both"/>
      </w:pPr>
      <w:r>
        <w:rPr>
          <w:b/>
        </w:rPr>
        <w:t xml:space="preserve">     </w:t>
      </w:r>
      <w:r w:rsidR="003A0902">
        <w:rPr>
          <w:b/>
        </w:rPr>
        <w:t xml:space="preserve">3. </w:t>
      </w:r>
      <w:r w:rsidR="003A0902" w:rsidRPr="00394821">
        <w:t>Zamawiający zastrzega sobie prawo do zwiększenia lub zmniejszenia liczby obsługiwanych nieruchomości w zakresie odbierania odpadów komunalnych. Zmiana liczby obsługiwanych nieruchomości nie będzie powodować zmiany umowy</w:t>
      </w:r>
      <w:r w:rsidR="003A0902">
        <w:t>.</w:t>
      </w:r>
    </w:p>
    <w:p w14:paraId="3C6F1DBF" w14:textId="51734787" w:rsidR="003A0902" w:rsidRPr="00394821" w:rsidRDefault="003A0902" w:rsidP="004D32C4">
      <w:pPr>
        <w:pStyle w:val="Akapitzlist"/>
        <w:ind w:left="567" w:hanging="709"/>
        <w:jc w:val="both"/>
      </w:pPr>
      <w:r>
        <w:rPr>
          <w:b/>
        </w:rPr>
        <w:t xml:space="preserve">4. </w:t>
      </w:r>
      <w:r w:rsidRPr="00394821">
        <w:t>Wspólny Słownik zamówień (CPV):</w:t>
      </w:r>
    </w:p>
    <w:p w14:paraId="22FA4D08" w14:textId="77777777" w:rsidR="003A0902" w:rsidRPr="00394821" w:rsidRDefault="003A0902" w:rsidP="00362713">
      <w:pPr>
        <w:pStyle w:val="Akapitzlist"/>
        <w:ind w:left="284" w:firstLine="284"/>
        <w:jc w:val="both"/>
      </w:pPr>
      <w:r w:rsidRPr="00394821">
        <w:rPr>
          <w:b/>
        </w:rPr>
        <w:t>90500000-2</w:t>
      </w:r>
      <w:r w:rsidRPr="00394821">
        <w:rPr>
          <w:b/>
        </w:rPr>
        <w:tab/>
      </w:r>
      <w:r w:rsidRPr="00394821">
        <w:rPr>
          <w:b/>
        </w:rPr>
        <w:tab/>
      </w:r>
      <w:r w:rsidRPr="00394821">
        <w:t>Usługi związane z odpadami,</w:t>
      </w:r>
    </w:p>
    <w:p w14:paraId="58E21488" w14:textId="77777777" w:rsidR="003A0902" w:rsidRPr="00394821" w:rsidRDefault="003A0902" w:rsidP="003A0902">
      <w:pPr>
        <w:pStyle w:val="Akapitzlist"/>
        <w:ind w:left="567"/>
        <w:jc w:val="both"/>
      </w:pPr>
      <w:r w:rsidRPr="00693002">
        <w:rPr>
          <w:b/>
        </w:rPr>
        <w:t>90511000-2</w:t>
      </w:r>
      <w:r w:rsidRPr="00394821">
        <w:rPr>
          <w:b/>
        </w:rPr>
        <w:tab/>
      </w:r>
      <w:r w:rsidRPr="00394821">
        <w:rPr>
          <w:b/>
        </w:rPr>
        <w:tab/>
      </w:r>
      <w:r w:rsidRPr="00394821">
        <w:t>Usługi wywozu odpadów,</w:t>
      </w:r>
    </w:p>
    <w:p w14:paraId="743A8995" w14:textId="77777777" w:rsidR="003A0902" w:rsidRPr="00394821" w:rsidRDefault="003A0902" w:rsidP="003A0902">
      <w:pPr>
        <w:pStyle w:val="Akapitzlist"/>
        <w:ind w:left="567"/>
        <w:jc w:val="both"/>
      </w:pPr>
      <w:r w:rsidRPr="00394821">
        <w:rPr>
          <w:b/>
        </w:rPr>
        <w:t>90512000-9</w:t>
      </w:r>
      <w:r w:rsidRPr="00394821">
        <w:rPr>
          <w:b/>
        </w:rPr>
        <w:tab/>
      </w:r>
      <w:r w:rsidRPr="00394821">
        <w:rPr>
          <w:b/>
        </w:rPr>
        <w:tab/>
      </w:r>
      <w:r w:rsidRPr="00A02A42">
        <w:t>U</w:t>
      </w:r>
      <w:r w:rsidRPr="00394821">
        <w:t>sługi transportu odpadów,</w:t>
      </w:r>
    </w:p>
    <w:p w14:paraId="04BD13B7" w14:textId="77777777" w:rsidR="003A0902" w:rsidRPr="00394821" w:rsidRDefault="003A0902" w:rsidP="00351240">
      <w:pPr>
        <w:pStyle w:val="Akapitzlist"/>
        <w:ind w:left="567"/>
      </w:pPr>
      <w:r w:rsidRPr="00394821">
        <w:rPr>
          <w:b/>
        </w:rPr>
        <w:t>90513100-7</w:t>
      </w:r>
      <w:r w:rsidRPr="00394821">
        <w:rPr>
          <w:b/>
        </w:rPr>
        <w:tab/>
      </w:r>
      <w:r w:rsidRPr="00394821">
        <w:rPr>
          <w:b/>
        </w:rPr>
        <w:tab/>
      </w:r>
      <w:r w:rsidRPr="00394821">
        <w:t>Usługi wywozu odpadów pochodzących z gospodarstw domowych,</w:t>
      </w:r>
    </w:p>
    <w:p w14:paraId="6421D46F" w14:textId="3A97631C" w:rsidR="004F6610" w:rsidRPr="004F6610" w:rsidRDefault="004F6610" w:rsidP="004F6610">
      <w:pPr>
        <w:pStyle w:val="Akapitzlist"/>
        <w:ind w:left="567"/>
        <w:jc w:val="both"/>
        <w:rPr>
          <w:bCs/>
        </w:rPr>
      </w:pPr>
      <w:r>
        <w:rPr>
          <w:b/>
        </w:rPr>
        <w:t xml:space="preserve">90533000-2                  </w:t>
      </w:r>
      <w:r w:rsidRPr="004F6610">
        <w:rPr>
          <w:bCs/>
        </w:rPr>
        <w:t>Usługi gospodarki odpadami</w:t>
      </w:r>
    </w:p>
    <w:p w14:paraId="64AA0D40" w14:textId="401E43F5" w:rsidR="003A0902" w:rsidRPr="004F6610" w:rsidRDefault="003A0902" w:rsidP="004F6610">
      <w:pPr>
        <w:pStyle w:val="Akapitzlist"/>
        <w:ind w:left="567"/>
        <w:jc w:val="both"/>
        <w:rPr>
          <w:bCs/>
        </w:rPr>
      </w:pPr>
      <w:r w:rsidRPr="004F6610">
        <w:rPr>
          <w:b/>
        </w:rPr>
        <w:t>90514000-3</w:t>
      </w:r>
      <w:r w:rsidRPr="004F6610">
        <w:rPr>
          <w:bCs/>
        </w:rPr>
        <w:tab/>
      </w:r>
      <w:r w:rsidRPr="004F6610">
        <w:rPr>
          <w:bCs/>
        </w:rPr>
        <w:tab/>
        <w:t>Usługi recyklingu odpadów.</w:t>
      </w:r>
    </w:p>
    <w:p w14:paraId="63DF13C6" w14:textId="77777777" w:rsidR="00A86EEF" w:rsidRDefault="00A86EEF" w:rsidP="00A86EEF">
      <w:pPr>
        <w:jc w:val="both"/>
        <w:rPr>
          <w:b/>
          <w:lang w:eastAsia="pl-P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91107E" w14:paraId="1541E84E" w14:textId="77777777" w:rsidTr="00D64C4A">
        <w:tc>
          <w:tcPr>
            <w:tcW w:w="9498" w:type="dxa"/>
          </w:tcPr>
          <w:p w14:paraId="000685A6" w14:textId="55ACF682" w:rsidR="00A86EEF" w:rsidRPr="0091107E" w:rsidRDefault="00A86EEF" w:rsidP="00A86EEF">
            <w:pPr>
              <w:jc w:val="both"/>
              <w:rPr>
                <w:b/>
                <w:lang w:eastAsia="pl-PL"/>
              </w:rPr>
            </w:pPr>
            <w:r w:rsidRPr="0091107E">
              <w:rPr>
                <w:b/>
                <w:lang w:eastAsia="pl-PL"/>
              </w:rPr>
              <w:lastRenderedPageBreak/>
              <w:t xml:space="preserve">Rozdział V. Termin wykonania zamówienia  </w:t>
            </w:r>
          </w:p>
        </w:tc>
      </w:tr>
    </w:tbl>
    <w:p w14:paraId="4A13A60F" w14:textId="07E5582F" w:rsidR="00A86EEF" w:rsidRDefault="003A0902" w:rsidP="003A0902">
      <w:pPr>
        <w:spacing w:after="120"/>
        <w:ind w:left="567" w:hanging="567"/>
        <w:rPr>
          <w:b/>
        </w:rPr>
      </w:pPr>
      <w:r w:rsidRPr="00394821">
        <w:t xml:space="preserve">Przedmiot zamówienia realizowany będzie: </w:t>
      </w:r>
      <w:r w:rsidRPr="00CC324E">
        <w:rPr>
          <w:b/>
        </w:rPr>
        <w:t>od dnia</w:t>
      </w:r>
      <w:r w:rsidRPr="00CC324E">
        <w:t xml:space="preserve"> </w:t>
      </w:r>
      <w:r w:rsidRPr="00CC324E">
        <w:rPr>
          <w:b/>
        </w:rPr>
        <w:t>01.01.202</w:t>
      </w:r>
      <w:r w:rsidR="00795648" w:rsidRPr="00CC324E">
        <w:rPr>
          <w:b/>
        </w:rPr>
        <w:t>4</w:t>
      </w:r>
      <w:r w:rsidRPr="00CC324E">
        <w:rPr>
          <w:b/>
        </w:rPr>
        <w:t xml:space="preserve"> r. do 31.12.202</w:t>
      </w:r>
      <w:r w:rsidR="00795648" w:rsidRPr="00CC324E">
        <w:rPr>
          <w:b/>
        </w:rPr>
        <w:t>5</w:t>
      </w:r>
      <w:r w:rsidRPr="00CC324E">
        <w:rPr>
          <w:b/>
        </w:rPr>
        <w:t xml:space="preserve"> </w:t>
      </w:r>
      <w:r w:rsidRPr="0084184C">
        <w:rPr>
          <w:b/>
        </w:rPr>
        <w:t>r.</w:t>
      </w:r>
    </w:p>
    <w:tbl>
      <w:tblPr>
        <w:tblStyle w:val="Tabela-Siatka"/>
        <w:tblW w:w="9498" w:type="dxa"/>
        <w:tblInd w:w="-147" w:type="dxa"/>
        <w:tblLook w:val="04A0" w:firstRow="1" w:lastRow="0" w:firstColumn="1" w:lastColumn="0" w:noHBand="0" w:noVBand="1"/>
      </w:tblPr>
      <w:tblGrid>
        <w:gridCol w:w="9498"/>
      </w:tblGrid>
      <w:tr w:rsidR="003A0902" w14:paraId="25262CC5" w14:textId="77777777" w:rsidTr="00D64C4A">
        <w:tc>
          <w:tcPr>
            <w:tcW w:w="9498" w:type="dxa"/>
          </w:tcPr>
          <w:p w14:paraId="0A100F43" w14:textId="6779B16A" w:rsidR="003A0902" w:rsidRPr="007712E2" w:rsidRDefault="003A0902" w:rsidP="003A0902">
            <w:pPr>
              <w:spacing w:after="120"/>
              <w:rPr>
                <w:rFonts w:ascii="Times New Roman" w:hAnsi="Times New Roman"/>
                <w:b/>
              </w:rPr>
            </w:pPr>
            <w:r w:rsidRPr="007712E2">
              <w:rPr>
                <w:rFonts w:ascii="Times New Roman" w:hAnsi="Times New Roman"/>
                <w:b/>
              </w:rPr>
              <w:t>Rozd</w:t>
            </w:r>
            <w:r w:rsidR="007712E2" w:rsidRPr="007712E2">
              <w:rPr>
                <w:rFonts w:ascii="Times New Roman" w:hAnsi="Times New Roman"/>
                <w:b/>
              </w:rPr>
              <w:t>z</w:t>
            </w:r>
            <w:r w:rsidRPr="007712E2">
              <w:rPr>
                <w:rFonts w:ascii="Times New Roman" w:hAnsi="Times New Roman"/>
                <w:b/>
              </w:rPr>
              <w:t xml:space="preserve">iał </w:t>
            </w:r>
            <w:r w:rsidR="007712E2" w:rsidRPr="007712E2">
              <w:rPr>
                <w:rFonts w:ascii="Times New Roman" w:hAnsi="Times New Roman"/>
                <w:b/>
              </w:rPr>
              <w:t>V</w:t>
            </w:r>
            <w:r w:rsidR="00B242D7">
              <w:rPr>
                <w:rFonts w:ascii="Times New Roman" w:hAnsi="Times New Roman"/>
                <w:b/>
              </w:rPr>
              <w:t>I</w:t>
            </w:r>
            <w:r w:rsidR="007712E2" w:rsidRPr="007712E2">
              <w:rPr>
                <w:rFonts w:ascii="Times New Roman" w:hAnsi="Times New Roman"/>
                <w:b/>
              </w:rPr>
              <w:t>.</w:t>
            </w:r>
            <w:r w:rsidR="007712E2">
              <w:rPr>
                <w:rFonts w:ascii="Times New Roman" w:hAnsi="Times New Roman"/>
                <w:b/>
              </w:rPr>
              <w:t xml:space="preserve"> Informacje o przedmiotowych środkach dowodowych</w:t>
            </w:r>
          </w:p>
        </w:tc>
      </w:tr>
    </w:tbl>
    <w:p w14:paraId="53AD9AFA" w14:textId="7837B443" w:rsidR="003A0902" w:rsidRPr="007712E2" w:rsidRDefault="007712E2" w:rsidP="004D32C4">
      <w:pPr>
        <w:spacing w:after="120"/>
        <w:ind w:left="-142"/>
        <w:jc w:val="both"/>
        <w:rPr>
          <w:bCs/>
        </w:rPr>
      </w:pPr>
      <w:r w:rsidRPr="007712E2">
        <w:rPr>
          <w:bCs/>
        </w:rPr>
        <w:t>Zamawiający nie wymaga złożenia wraz z ofertą środków dowodowych potwierdzających spełnieni</w:t>
      </w:r>
      <w:r w:rsidR="00A15B29">
        <w:rPr>
          <w:bCs/>
        </w:rPr>
        <w:t>a</w:t>
      </w:r>
      <w:r w:rsidRPr="007712E2">
        <w:rPr>
          <w:bCs/>
        </w:rPr>
        <w:t xml:space="preserve"> przez oferowane usługi wymagań określonych w specyfikacji warunków zamówienia.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DB4B73" w14:paraId="312E801A" w14:textId="77777777" w:rsidTr="00D64C4A">
        <w:tc>
          <w:tcPr>
            <w:tcW w:w="9498" w:type="dxa"/>
          </w:tcPr>
          <w:p w14:paraId="6ED66005" w14:textId="429827B1"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Rozdział VII.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AD68D1D" w14:textId="6BDFEB63" w:rsidR="00795648" w:rsidRDefault="00A27599" w:rsidP="00C120DF">
      <w:pPr>
        <w:widowControl w:val="0"/>
        <w:autoSpaceDE w:val="0"/>
        <w:autoSpaceDN w:val="0"/>
        <w:adjustRightInd w:val="0"/>
        <w:ind w:left="-284" w:hanging="142"/>
        <w:jc w:val="both"/>
        <w:textAlignment w:val="baseline"/>
        <w:rPr>
          <w:rFonts w:eastAsia="Lucida Sans Unicode"/>
          <w:color w:val="000000"/>
          <w:kern w:val="3"/>
          <w:lang w:bidi="en-US"/>
        </w:rPr>
      </w:pPr>
      <w:r>
        <w:rPr>
          <w:rFonts w:eastAsia="Lucida Sans Unicode"/>
          <w:b/>
          <w:color w:val="000000"/>
          <w:kern w:val="3"/>
          <w:lang w:bidi="en-US"/>
        </w:rPr>
        <w:t xml:space="preserve">     </w:t>
      </w:r>
      <w:r w:rsidR="00795648" w:rsidRPr="00FB258F">
        <w:rPr>
          <w:rFonts w:eastAsia="Lucida Sans Unicode"/>
          <w:b/>
          <w:color w:val="000000"/>
          <w:kern w:val="3"/>
          <w:lang w:bidi="en-US"/>
        </w:rPr>
        <w:t>1</w:t>
      </w:r>
      <w:r w:rsidR="00795648">
        <w:rPr>
          <w:rFonts w:eastAsia="Lucida Sans Unicode"/>
          <w:b/>
          <w:color w:val="000000"/>
          <w:kern w:val="3"/>
          <w:lang w:bidi="en-US"/>
        </w:rPr>
        <w:t>.</w:t>
      </w:r>
      <w:r w:rsidR="00795648" w:rsidRPr="000A2B3C">
        <w:rPr>
          <w:rFonts w:eastAsia="Lucida Sans Unicode"/>
          <w:color w:val="000000"/>
          <w:kern w:val="3"/>
          <w:lang w:bidi="en-US"/>
        </w:rPr>
        <w:t xml:space="preserve"> </w:t>
      </w:r>
      <w:r w:rsidR="00795648">
        <w:rPr>
          <w:rFonts w:eastAsia="Lucida Sans Unicode"/>
          <w:color w:val="000000"/>
          <w:kern w:val="3"/>
          <w:lang w:bidi="en-US"/>
        </w:rPr>
        <w:t xml:space="preserve"> </w:t>
      </w:r>
      <w:r w:rsidR="00795648" w:rsidRPr="000A2B3C">
        <w:rPr>
          <w:rFonts w:eastAsia="Lucida Sans Unicode"/>
          <w:color w:val="000000"/>
          <w:kern w:val="3"/>
          <w:lang w:bidi="en-US"/>
        </w:rPr>
        <w:t>Postępowanie prowadzone jest w języku polskim.</w:t>
      </w:r>
    </w:p>
    <w:p w14:paraId="63F04A67" w14:textId="77777777" w:rsidR="00795648" w:rsidRPr="0049182B" w:rsidRDefault="00795648" w:rsidP="00C120DF">
      <w:pPr>
        <w:widowControl w:val="0"/>
        <w:autoSpaceDE w:val="0"/>
        <w:autoSpaceDN w:val="0"/>
        <w:adjustRightInd w:val="0"/>
        <w:ind w:left="-142" w:right="-1" w:hanging="284"/>
        <w:jc w:val="both"/>
        <w:textAlignment w:val="baseline"/>
        <w:rPr>
          <w:rFonts w:eastAsia="Lucida Sans Unicode"/>
          <w:b/>
          <w:kern w:val="3"/>
          <w:lang w:bidi="en-US"/>
        </w:rPr>
      </w:pPr>
      <w:r>
        <w:rPr>
          <w:rFonts w:eastAsia="Lucida Sans Unicode"/>
          <w:b/>
          <w:color w:val="000000"/>
          <w:kern w:val="3"/>
          <w:lang w:bidi="en-US"/>
        </w:rPr>
        <w:t xml:space="preserve">     </w:t>
      </w:r>
      <w:r w:rsidRPr="00FB258F">
        <w:rPr>
          <w:rFonts w:eastAsia="Lucida Sans Unicode"/>
          <w:b/>
          <w:color w:val="000000"/>
          <w:kern w:val="3"/>
          <w:lang w:bidi="en-US"/>
        </w:rPr>
        <w:t>2</w:t>
      </w:r>
      <w:r>
        <w:rPr>
          <w:rFonts w:eastAsia="Lucida Sans Unicode"/>
          <w:b/>
          <w:color w:val="000000"/>
          <w:kern w:val="3"/>
          <w:lang w:bidi="en-US"/>
        </w:rPr>
        <w:t xml:space="preserve">. </w:t>
      </w:r>
      <w:r w:rsidRPr="0049182B">
        <w:rPr>
          <w:rFonts w:eastAsia="Lucida Sans Unicode"/>
          <w:kern w:val="3"/>
          <w:lang w:bidi="en-US"/>
        </w:rPr>
        <w:t xml:space="preserve">Komunikacja </w:t>
      </w:r>
      <w:r w:rsidRPr="0049182B">
        <w:rPr>
          <w:rFonts w:eastAsia="Lucida Sans Unicode"/>
          <w:bCs/>
          <w:kern w:val="3"/>
          <w:lang w:bidi="en-US"/>
        </w:rPr>
        <w:t xml:space="preserve">w postępowaniu o udzielenie zamówienia, w tym składanie ofert, wymiana informacji oraz przekazywanie dokumentów lub oświadczeń </w:t>
      </w:r>
      <w:r w:rsidRPr="0049182B">
        <w:rPr>
          <w:rFonts w:eastAsia="Lucida Sans Unicode"/>
          <w:kern w:val="3"/>
          <w:lang w:bidi="en-US"/>
        </w:rPr>
        <w:t xml:space="preserve">między zamawiającym i wykonawcą odbywa się przy użyciu środków komunikacji elektronicznej w rozumieniu ustawy z dnia 18 lipca 2002 r. o świadczeniu usług drogą elektroniczną za pośrednictwem </w:t>
      </w:r>
      <w:r w:rsidRPr="0049182B">
        <w:rPr>
          <w:rFonts w:eastAsia="Lucida Sans Unicode"/>
          <w:bCs/>
          <w:kern w:val="3"/>
          <w:lang w:bidi="en-US"/>
        </w:rPr>
        <w:t>platformy zakupowej znajdującej się pod adresem:</w:t>
      </w:r>
      <w:r w:rsidRPr="0049182B">
        <w:rPr>
          <w:rFonts w:eastAsia="Lucida Sans Unicode"/>
          <w:b/>
          <w:kern w:val="3"/>
          <w:lang w:bidi="en-US"/>
        </w:rPr>
        <w:t xml:space="preserve"> </w:t>
      </w:r>
      <w:hyperlink r:id="rId11" w:history="1">
        <w:r w:rsidRPr="0049182B">
          <w:rPr>
            <w:rStyle w:val="Hipercze"/>
            <w:rFonts w:eastAsia="Lucida Sans Unicode"/>
            <w:b/>
            <w:kern w:val="3"/>
            <w:lang w:bidi="en-US"/>
          </w:rPr>
          <w:t>https://platformazakupowa.pl/pn/turosl</w:t>
        </w:r>
      </w:hyperlink>
    </w:p>
    <w:p w14:paraId="14634C74" w14:textId="6D353438" w:rsidR="00795648" w:rsidRPr="0049182B" w:rsidRDefault="00795648" w:rsidP="00C120DF">
      <w:pPr>
        <w:widowControl w:val="0"/>
        <w:autoSpaceDE w:val="0"/>
        <w:autoSpaceDN w:val="0"/>
        <w:adjustRightInd w:val="0"/>
        <w:ind w:left="-142" w:right="-1"/>
        <w:jc w:val="both"/>
        <w:textAlignment w:val="baseline"/>
        <w:rPr>
          <w:rFonts w:eastAsia="Lucida Sans Unicode"/>
          <w:kern w:val="3"/>
          <w:lang w:bidi="en-US"/>
        </w:rPr>
      </w:pPr>
      <w:r w:rsidRPr="0049182B">
        <w:rPr>
          <w:rFonts w:eastAsia="Lucida Sans Unicode"/>
          <w:b/>
          <w:kern w:val="3"/>
          <w:lang w:bidi="en-US"/>
        </w:rPr>
        <w:t>3.</w:t>
      </w:r>
      <w:r w:rsidRPr="0049182B">
        <w:rPr>
          <w:rFonts w:eastAsia="Lucida Sans Unicode"/>
          <w:kern w:val="3"/>
          <w:lang w:bidi="en-US"/>
        </w:rPr>
        <w:t xml:space="preserve"> Wykonawca na postawie </w:t>
      </w:r>
      <w:r>
        <w:rPr>
          <w:rFonts w:eastAsia="Lucida Sans Unicode"/>
          <w:kern w:val="3"/>
          <w:lang w:bidi="en-US"/>
        </w:rPr>
        <w:t xml:space="preserve">art. </w:t>
      </w:r>
      <w:r w:rsidRPr="0049182B">
        <w:rPr>
          <w:rFonts w:eastAsia="Lucida Sans Unicode"/>
          <w:kern w:val="3"/>
          <w:lang w:bidi="en-US"/>
        </w:rPr>
        <w:t xml:space="preserve">284 ust.1 ustawy </w:t>
      </w:r>
      <w:proofErr w:type="spellStart"/>
      <w:r w:rsidRPr="0049182B">
        <w:rPr>
          <w:rFonts w:eastAsia="Lucida Sans Unicode"/>
          <w:kern w:val="3"/>
          <w:lang w:bidi="en-US"/>
        </w:rPr>
        <w:t>pzp</w:t>
      </w:r>
      <w:proofErr w:type="spellEnd"/>
      <w:r w:rsidRPr="0049182B">
        <w:rPr>
          <w:rFonts w:eastAsia="Lucida Sans Unicode"/>
          <w:kern w:val="3"/>
          <w:lang w:bidi="en-US"/>
        </w:rPr>
        <w:t xml:space="preserve"> ( Dz. U. z 202</w:t>
      </w:r>
      <w:r w:rsidR="004D1172">
        <w:rPr>
          <w:rFonts w:eastAsia="Lucida Sans Unicode"/>
          <w:kern w:val="3"/>
          <w:lang w:bidi="en-US"/>
        </w:rPr>
        <w:t>3</w:t>
      </w:r>
      <w:r w:rsidRPr="0049182B">
        <w:rPr>
          <w:rFonts w:eastAsia="Lucida Sans Unicode"/>
          <w:kern w:val="3"/>
          <w:lang w:bidi="en-US"/>
        </w:rPr>
        <w:t xml:space="preserve"> poz. </w:t>
      </w:r>
      <w:r>
        <w:rPr>
          <w:rFonts w:eastAsia="Lucida Sans Unicode"/>
          <w:kern w:val="3"/>
          <w:lang w:bidi="en-US"/>
        </w:rPr>
        <w:t>1</w:t>
      </w:r>
      <w:r w:rsidR="004D1172">
        <w:rPr>
          <w:rFonts w:eastAsia="Lucida Sans Unicode"/>
          <w:kern w:val="3"/>
          <w:lang w:bidi="en-US"/>
        </w:rPr>
        <w:t>605</w:t>
      </w:r>
      <w:r w:rsidRPr="0049182B">
        <w:rPr>
          <w:rFonts w:eastAsia="Lucida Sans Unicode"/>
          <w:kern w:val="3"/>
          <w:lang w:bidi="en-US"/>
        </w:rPr>
        <w:t>) może zwrócić się do Zamawiającego o wyjaśnienie treści SWZ. Wniosek należy przesłać za pośrednictwem formularza</w:t>
      </w:r>
      <w:r>
        <w:rPr>
          <w:rFonts w:eastAsia="Lucida Sans Unicode"/>
          <w:kern w:val="3"/>
          <w:lang w:bidi="en-US"/>
        </w:rPr>
        <w:t xml:space="preserve"> </w:t>
      </w:r>
      <w:r w:rsidRPr="0049182B">
        <w:rPr>
          <w:rFonts w:eastAsia="Lucida Sans Unicode"/>
          <w:b/>
          <w:bCs/>
          <w:i/>
          <w:iCs/>
          <w:kern w:val="3"/>
          <w:lang w:bidi="en-US"/>
        </w:rPr>
        <w:t>„Wyślij wiadomość”</w:t>
      </w:r>
      <w:r w:rsidRPr="0049182B">
        <w:rPr>
          <w:rFonts w:eastAsia="Lucida Sans Unicode"/>
          <w:kern w:val="3"/>
          <w:lang w:bidi="en-US"/>
        </w:rPr>
        <w:t xml:space="preserve"> dostępnego na stronie postępowania </w:t>
      </w:r>
      <w:hyperlink r:id="rId12" w:history="1">
        <w:r w:rsidRPr="0049182B">
          <w:rPr>
            <w:rStyle w:val="Hipercze"/>
            <w:rFonts w:eastAsia="Lucida Sans Unicode"/>
            <w:b/>
            <w:kern w:val="3"/>
            <w:lang w:bidi="en-US"/>
          </w:rPr>
          <w:t>https://platformazakupowa.pl/pn/turosl</w:t>
        </w:r>
      </w:hyperlink>
      <w:r w:rsidRPr="0049182B">
        <w:rPr>
          <w:rFonts w:eastAsia="Lucida Sans Unicode"/>
          <w:kern w:val="3"/>
          <w:lang w:bidi="en-US"/>
        </w:rPr>
        <w:t xml:space="preserv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t>
      </w:r>
      <w:proofErr w:type="spellStart"/>
      <w:r w:rsidRPr="0049182B">
        <w:rPr>
          <w:rFonts w:eastAsia="Lucida Sans Unicode"/>
          <w:kern w:val="3"/>
          <w:lang w:bidi="en-US"/>
        </w:rPr>
        <w:t>wnioskuo</w:t>
      </w:r>
      <w:proofErr w:type="spellEnd"/>
      <w:r w:rsidRPr="0049182B">
        <w:rPr>
          <w:rFonts w:eastAsia="Lucida Sans Unicode"/>
          <w:kern w:val="3"/>
          <w:lang w:bidi="en-US"/>
        </w:rPr>
        <w:t xml:space="preserve"> wyjaśnienie treści SWZ.</w:t>
      </w:r>
    </w:p>
    <w:p w14:paraId="4078BB5B" w14:textId="77777777" w:rsidR="00795648" w:rsidRDefault="00795648" w:rsidP="00C120DF">
      <w:pPr>
        <w:widowControl w:val="0"/>
        <w:autoSpaceDE w:val="0"/>
        <w:autoSpaceDN w:val="0"/>
        <w:adjustRightInd w:val="0"/>
        <w:ind w:left="-142" w:right="-1" w:hanging="426"/>
        <w:jc w:val="both"/>
        <w:textAlignment w:val="baseline"/>
        <w:rPr>
          <w:rFonts w:eastAsia="Lucida Sans Unicode"/>
          <w:b/>
          <w:kern w:val="3"/>
          <w:lang w:bidi="en-US"/>
        </w:rPr>
      </w:pPr>
      <w:r w:rsidRPr="0049182B">
        <w:rPr>
          <w:rFonts w:eastAsia="Lucida Sans Unicode"/>
          <w:b/>
          <w:kern w:val="3"/>
          <w:lang w:bidi="en-US"/>
        </w:rPr>
        <w:t xml:space="preserve">  </w:t>
      </w:r>
      <w:r>
        <w:rPr>
          <w:rFonts w:eastAsia="Lucida Sans Unicode"/>
          <w:b/>
          <w:kern w:val="3"/>
          <w:lang w:bidi="en-US"/>
        </w:rPr>
        <w:t xml:space="preserve">     </w:t>
      </w:r>
      <w:r w:rsidRPr="0049182B">
        <w:rPr>
          <w:rFonts w:eastAsia="Lucida Sans Unicode"/>
          <w:b/>
          <w:kern w:val="3"/>
          <w:lang w:bidi="en-US"/>
        </w:rPr>
        <w:t>4.</w:t>
      </w:r>
      <w:r w:rsidRPr="0049182B">
        <w:rPr>
          <w:rFonts w:eastAsia="Lucida Sans Unicode"/>
          <w:kern w:val="3"/>
          <w:lang w:bidi="en-US"/>
        </w:rPr>
        <w:t xml:space="preserve"> Treść pytań (bez ujawniania źródła zapytania) wraz z wyjaśnieniami bądź informacje o dokonaniu modyfikacji SWZ, Zamawiający przekaże Wykonawcom za pośrednictwem </w:t>
      </w:r>
      <w:hyperlink r:id="rId13" w:history="1">
        <w:r w:rsidRPr="0049182B">
          <w:rPr>
            <w:rStyle w:val="Hipercze"/>
            <w:rFonts w:eastAsia="Lucida Sans Unicode"/>
            <w:b/>
            <w:kern w:val="3"/>
            <w:lang w:bidi="en-US"/>
          </w:rPr>
          <w:t>https://platformazakupowa.pl/pn/turosl</w:t>
        </w:r>
      </w:hyperlink>
      <w:r w:rsidRPr="0049182B">
        <w:rPr>
          <w:rFonts w:eastAsia="Lucida Sans Unicode"/>
          <w:b/>
          <w:kern w:val="3"/>
          <w:lang w:bidi="en-US"/>
        </w:rPr>
        <w:t>.</w:t>
      </w:r>
    </w:p>
    <w:p w14:paraId="72B87B41" w14:textId="77777777" w:rsidR="00795648" w:rsidRDefault="00795648" w:rsidP="00C120DF">
      <w:pPr>
        <w:widowControl w:val="0"/>
        <w:autoSpaceDE w:val="0"/>
        <w:autoSpaceDN w:val="0"/>
        <w:adjustRightInd w:val="0"/>
        <w:ind w:left="-142" w:right="-1" w:hanging="710"/>
        <w:jc w:val="both"/>
        <w:textAlignment w:val="baseline"/>
        <w:rPr>
          <w:rFonts w:eastAsia="Lucida Sans Unicode"/>
          <w:color w:val="000000"/>
          <w:kern w:val="3"/>
          <w:lang w:bidi="en-US"/>
        </w:rPr>
      </w:pPr>
      <w:r>
        <w:rPr>
          <w:rFonts w:eastAsia="Lucida Sans Unicode"/>
          <w:b/>
          <w:kern w:val="3"/>
          <w:lang w:bidi="en-US"/>
        </w:rPr>
        <w:t xml:space="preserve">            5. </w:t>
      </w:r>
      <w:r>
        <w:rPr>
          <w:rFonts w:eastAsia="Lucida Sans Unicode"/>
          <w:color w:val="000000"/>
          <w:kern w:val="3"/>
          <w:lang w:bidi="en-US"/>
        </w:rPr>
        <w:t xml:space="preserve">Zamawiający informuje, iż w przypadku jakichkolwiek wątpliwości związanych z zasadami korzystania z Platformy, </w:t>
      </w:r>
      <w:r>
        <w:rPr>
          <w:rFonts w:eastAsia="Lucida Sans Unicode"/>
          <w:kern w:val="3"/>
          <w:lang w:bidi="en-US"/>
        </w:rPr>
        <w:t>Wykonawca winien skontaktować się z dostawcą rozwiązania teleinformatycznego tel. 22 101 02 02</w:t>
      </w:r>
      <w:r>
        <w:rPr>
          <w:rFonts w:eastAsia="Lucida Sans Unicode"/>
          <w:color w:val="000000"/>
          <w:kern w:val="3"/>
          <w:lang w:bidi="en-US"/>
        </w:rPr>
        <w:t xml:space="preserve"> e-mail: </w:t>
      </w:r>
      <w:hyperlink r:id="rId14" w:history="1">
        <w:r w:rsidRPr="00DC76E8">
          <w:rPr>
            <w:rStyle w:val="Hipercze"/>
            <w:rFonts w:eastAsia="Lucida Sans Unicode"/>
            <w:kern w:val="3"/>
            <w:lang w:bidi="en-US"/>
          </w:rPr>
          <w:t>cwk@platformazakupowa.pl</w:t>
        </w:r>
      </w:hyperlink>
    </w:p>
    <w:p w14:paraId="2A5D6DB7" w14:textId="7A2C3DE3" w:rsidR="00795648" w:rsidRPr="0082455D" w:rsidRDefault="00795648" w:rsidP="00C120DF">
      <w:pPr>
        <w:widowControl w:val="0"/>
        <w:autoSpaceDE w:val="0"/>
        <w:autoSpaceDN w:val="0"/>
        <w:adjustRightInd w:val="0"/>
        <w:ind w:left="-142" w:right="-1" w:hanging="710"/>
        <w:jc w:val="both"/>
        <w:textAlignment w:val="baseline"/>
        <w:rPr>
          <w:rFonts w:eastAsia="Lucida Sans Unicode"/>
          <w:color w:val="000000"/>
          <w:kern w:val="3"/>
          <w:lang w:bidi="en-US"/>
        </w:rPr>
      </w:pPr>
      <w:r>
        <w:rPr>
          <w:rFonts w:eastAsia="Lucida Sans Unicode"/>
          <w:b/>
          <w:kern w:val="3"/>
          <w:lang w:bidi="en-US"/>
        </w:rPr>
        <w:t xml:space="preserve">            </w:t>
      </w:r>
      <w:r w:rsidRPr="0082455D">
        <w:rPr>
          <w:rFonts w:eastAsia="Lucida Sans Unicode"/>
          <w:b/>
          <w:kern w:val="3"/>
          <w:lang w:bidi="en-US"/>
        </w:rPr>
        <w:t xml:space="preserve">6. </w:t>
      </w:r>
      <w:r w:rsidRPr="0082455D">
        <w:rPr>
          <w:rFonts w:eastAsia="Lucida Sans Unicode"/>
          <w:kern w:val="3"/>
          <w:lang w:bidi="en-US"/>
        </w:rPr>
        <w:t>Zamawiający zgodnie z §4 Rozporządzenia Prezesa Rady Ministrów w sprawie użycia środków komunikacji elektronicznej w postępowaniu o udzielenie zamówienia publicznego oraz udostępnienia i</w:t>
      </w:r>
      <w:r>
        <w:rPr>
          <w:rFonts w:eastAsia="Lucida Sans Unicode"/>
          <w:kern w:val="3"/>
          <w:lang w:bidi="en-US"/>
        </w:rPr>
        <w:t xml:space="preserve"> </w:t>
      </w:r>
      <w:r w:rsidRPr="0082455D">
        <w:rPr>
          <w:rFonts w:eastAsia="Lucida Sans Unicode"/>
          <w:kern w:val="3"/>
          <w:lang w:bidi="en-US"/>
        </w:rPr>
        <w:t>przechowywania dokumentów elektronicznych (Dz. U. z 2017 r. poz. 1320)–zwane dalej „Rozporządzeniem” określa dopuszczalny format podpisu elektronicznego, jako:</w:t>
      </w:r>
    </w:p>
    <w:p w14:paraId="5D46DE1F" w14:textId="77777777" w:rsidR="00795648" w:rsidRPr="0082455D" w:rsidRDefault="00795648" w:rsidP="00795648">
      <w:pPr>
        <w:widowControl w:val="0"/>
        <w:autoSpaceDE w:val="0"/>
        <w:autoSpaceDN w:val="0"/>
        <w:adjustRightInd w:val="0"/>
        <w:textAlignment w:val="baseline"/>
        <w:rPr>
          <w:rFonts w:eastAsia="Lucida Sans Unicode"/>
          <w:color w:val="000000"/>
          <w:kern w:val="3"/>
          <w:lang w:bidi="en-US"/>
        </w:rPr>
      </w:pPr>
      <w:r w:rsidRPr="0082455D">
        <w:rPr>
          <w:rFonts w:eastAsia="Lucida Sans Unicode"/>
          <w:color w:val="000000"/>
          <w:kern w:val="3"/>
          <w:lang w:bidi="en-US"/>
        </w:rPr>
        <w:t xml:space="preserve">1) dokumenty w formacie „pdf” zaleca się podpisywać formatem </w:t>
      </w:r>
      <w:proofErr w:type="spellStart"/>
      <w:r w:rsidRPr="0082455D">
        <w:rPr>
          <w:rFonts w:eastAsia="Lucida Sans Unicode"/>
          <w:color w:val="000000"/>
          <w:kern w:val="3"/>
          <w:lang w:bidi="en-US"/>
        </w:rPr>
        <w:t>PadES</w:t>
      </w:r>
      <w:proofErr w:type="spellEnd"/>
      <w:r w:rsidRPr="0082455D">
        <w:rPr>
          <w:rFonts w:eastAsia="Lucida Sans Unicode"/>
          <w:color w:val="000000"/>
          <w:kern w:val="3"/>
          <w:lang w:bidi="en-US"/>
        </w:rPr>
        <w:t>,</w:t>
      </w:r>
    </w:p>
    <w:p w14:paraId="02C42089" w14:textId="77777777" w:rsidR="00795648" w:rsidRPr="0082455D" w:rsidRDefault="00795648" w:rsidP="00C120DF">
      <w:pPr>
        <w:widowControl w:val="0"/>
        <w:autoSpaceDE w:val="0"/>
        <w:autoSpaceDN w:val="0"/>
        <w:adjustRightInd w:val="0"/>
        <w:ind w:left="-142" w:right="-1" w:hanging="710"/>
        <w:jc w:val="both"/>
        <w:textAlignment w:val="baseline"/>
        <w:rPr>
          <w:rFonts w:eastAsia="Lucida Sans Unicode"/>
          <w:b/>
          <w:kern w:val="3"/>
          <w:lang w:bidi="en-US"/>
        </w:rPr>
      </w:pPr>
      <w:r w:rsidRPr="0082455D">
        <w:rPr>
          <w:rFonts w:eastAsia="Lucida Sans Unicode"/>
          <w:color w:val="000000"/>
          <w:kern w:val="3"/>
          <w:lang w:bidi="en-US"/>
        </w:rPr>
        <w:t xml:space="preserve">         </w:t>
      </w:r>
      <w:r>
        <w:rPr>
          <w:rFonts w:eastAsia="Lucida Sans Unicode"/>
          <w:color w:val="000000"/>
          <w:kern w:val="3"/>
          <w:lang w:bidi="en-US"/>
        </w:rPr>
        <w:t xml:space="preserve">     </w:t>
      </w:r>
      <w:r w:rsidRPr="0082455D">
        <w:rPr>
          <w:rFonts w:eastAsia="Lucida Sans Unicode"/>
          <w:color w:val="000000"/>
          <w:kern w:val="3"/>
          <w:lang w:bidi="en-US"/>
        </w:rPr>
        <w:t xml:space="preserve">2) dopuszcza się podpisanie dokumentów w formacie innym niż „pdf”, wtedy będzie wymagany </w:t>
      </w:r>
      <w:r>
        <w:rPr>
          <w:rFonts w:eastAsia="Lucida Sans Unicode"/>
          <w:color w:val="000000"/>
          <w:kern w:val="3"/>
          <w:lang w:bidi="en-US"/>
        </w:rPr>
        <w:t xml:space="preserve"> </w:t>
      </w:r>
      <w:r w:rsidRPr="0082455D">
        <w:rPr>
          <w:rFonts w:eastAsia="Lucida Sans Unicode"/>
          <w:color w:val="000000"/>
          <w:kern w:val="3"/>
          <w:lang w:bidi="en-US"/>
        </w:rPr>
        <w:t>oddzielny plik z podpisem. W związku z tym Wykonawca będzie zobowiązany załączyć prócz podpisanego dokumentu oddzielny plik z podpisem</w:t>
      </w:r>
      <w:r>
        <w:rPr>
          <w:rFonts w:eastAsia="Lucida Sans Unicode"/>
          <w:color w:val="000000"/>
          <w:kern w:val="3"/>
          <w:lang w:bidi="en-US"/>
        </w:rPr>
        <w:t>.</w:t>
      </w:r>
    </w:p>
    <w:p w14:paraId="3920D002" w14:textId="77777777" w:rsidR="00795648" w:rsidRDefault="00795648" w:rsidP="00C120DF">
      <w:pPr>
        <w:widowControl w:val="0"/>
        <w:autoSpaceDE w:val="0"/>
        <w:autoSpaceDN w:val="0"/>
        <w:adjustRightInd w:val="0"/>
        <w:ind w:left="-142" w:right="-1" w:hanging="710"/>
        <w:jc w:val="both"/>
        <w:textAlignment w:val="baseline"/>
        <w:rPr>
          <w:rFonts w:eastAsia="Lucida Sans Unicode"/>
          <w:color w:val="000000"/>
          <w:kern w:val="3"/>
          <w:lang w:bidi="en-US"/>
        </w:rPr>
      </w:pPr>
      <w:r>
        <w:rPr>
          <w:rFonts w:eastAsia="Lucida Sans Unicode"/>
          <w:color w:val="000000"/>
          <w:kern w:val="3"/>
          <w:lang w:bidi="en-US"/>
        </w:rPr>
        <w:t xml:space="preserve">            </w:t>
      </w:r>
      <w:r>
        <w:rPr>
          <w:rFonts w:eastAsia="Lucida Sans Unicode"/>
          <w:b/>
          <w:bCs/>
          <w:color w:val="000000"/>
          <w:kern w:val="3"/>
          <w:lang w:bidi="en-US"/>
        </w:rPr>
        <w:t>7</w:t>
      </w:r>
      <w:r w:rsidRPr="00CB517E">
        <w:rPr>
          <w:rFonts w:eastAsia="Lucida Sans Unicode"/>
          <w:b/>
          <w:bCs/>
          <w:color w:val="000000"/>
          <w:kern w:val="3"/>
          <w:lang w:bidi="en-US"/>
        </w:rPr>
        <w:t>.</w:t>
      </w:r>
      <w:r>
        <w:rPr>
          <w:rFonts w:eastAsia="Lucida Sans Unicode"/>
          <w:color w:val="000000"/>
          <w:kern w:val="3"/>
          <w:lang w:bidi="en-US"/>
        </w:rPr>
        <w:t xml:space="preserve"> Za datę przekazania oświadczeń wniosków, zawiadomień, dokumentów elektronicznych, oświadczeń lub kopii dokumentów lub oświadczeń oraz innych informacji przyjmuje się datę ich doręczenia za pośrednictwem formularza </w:t>
      </w:r>
      <w:r w:rsidRPr="00C038BC">
        <w:rPr>
          <w:rFonts w:eastAsia="Lucida Sans Unicode"/>
          <w:b/>
          <w:bCs/>
          <w:i/>
          <w:iCs/>
          <w:color w:val="000000"/>
          <w:kern w:val="3"/>
          <w:lang w:bidi="en-US"/>
        </w:rPr>
        <w:t>„Wyślij wiadomość”</w:t>
      </w:r>
      <w:r>
        <w:rPr>
          <w:rFonts w:eastAsia="Lucida Sans Unicode"/>
          <w:color w:val="000000"/>
          <w:kern w:val="3"/>
          <w:lang w:bidi="en-US"/>
        </w:rPr>
        <w:t xml:space="preserve"> dostępnego na stronie danego postępowania.</w:t>
      </w:r>
    </w:p>
    <w:p w14:paraId="3AD8A4F6" w14:textId="77777777" w:rsidR="00795648" w:rsidRDefault="00795648" w:rsidP="00C120DF">
      <w:pPr>
        <w:widowControl w:val="0"/>
        <w:autoSpaceDE w:val="0"/>
        <w:autoSpaceDN w:val="0"/>
        <w:adjustRightInd w:val="0"/>
        <w:ind w:left="-426" w:right="-284" w:hanging="142"/>
        <w:jc w:val="both"/>
        <w:textAlignment w:val="baseline"/>
        <w:rPr>
          <w:rFonts w:eastAsia="Lucida Sans Unicode"/>
          <w:color w:val="000000"/>
          <w:kern w:val="3"/>
          <w:lang w:bidi="en-US"/>
        </w:rPr>
      </w:pPr>
      <w:r>
        <w:rPr>
          <w:rFonts w:eastAsia="Lucida Sans Unicode"/>
          <w:color w:val="000000"/>
          <w:kern w:val="3"/>
          <w:lang w:bidi="en-US"/>
        </w:rPr>
        <w:t xml:space="preserve">       </w:t>
      </w:r>
      <w:r>
        <w:rPr>
          <w:rFonts w:eastAsia="Lucida Sans Unicode"/>
          <w:b/>
          <w:bCs/>
          <w:color w:val="000000"/>
          <w:kern w:val="3"/>
          <w:lang w:bidi="en-US"/>
        </w:rPr>
        <w:t>8</w:t>
      </w:r>
      <w:r w:rsidRPr="00CB517E">
        <w:rPr>
          <w:rFonts w:eastAsia="Lucida Sans Unicode"/>
          <w:b/>
          <w:bCs/>
          <w:color w:val="000000"/>
          <w:kern w:val="3"/>
          <w:lang w:bidi="en-US"/>
        </w:rPr>
        <w:t>.</w:t>
      </w:r>
      <w:r>
        <w:rPr>
          <w:rFonts w:eastAsia="Lucida Sans Unicode"/>
          <w:color w:val="000000"/>
          <w:kern w:val="3"/>
          <w:lang w:bidi="en-US"/>
        </w:rPr>
        <w:t xml:space="preserve"> Każda wprowadzona przez Zamawiającego zmiana SWZ staje się jej integralną częścią.</w:t>
      </w:r>
    </w:p>
    <w:p w14:paraId="243D3FBF" w14:textId="77777777" w:rsidR="00795648" w:rsidRDefault="00795648" w:rsidP="00795648">
      <w:pPr>
        <w:widowControl w:val="0"/>
        <w:autoSpaceDE w:val="0"/>
        <w:autoSpaceDN w:val="0"/>
        <w:adjustRightInd w:val="0"/>
        <w:ind w:left="-426" w:right="-284" w:hanging="142"/>
        <w:textAlignment w:val="baseline"/>
        <w:rPr>
          <w:rFonts w:eastAsia="Lucida Sans Unicode"/>
          <w:color w:val="000000"/>
          <w:kern w:val="3"/>
          <w:lang w:bidi="en-US"/>
        </w:rPr>
      </w:pPr>
      <w:r w:rsidRPr="0082455D">
        <w:rPr>
          <w:rFonts w:eastAsia="Lucida Sans Unicode"/>
          <w:b/>
          <w:bCs/>
          <w:color w:val="000000"/>
          <w:kern w:val="3"/>
          <w:lang w:bidi="en-US"/>
        </w:rPr>
        <w:t xml:space="preserve">  </w:t>
      </w:r>
      <w:r>
        <w:rPr>
          <w:rFonts w:eastAsia="Lucida Sans Unicode"/>
          <w:b/>
          <w:bCs/>
          <w:color w:val="000000"/>
          <w:kern w:val="3"/>
          <w:lang w:bidi="en-US"/>
        </w:rPr>
        <w:t xml:space="preserve">     </w:t>
      </w:r>
      <w:r w:rsidRPr="0082455D">
        <w:rPr>
          <w:rFonts w:eastAsia="Lucida Sans Unicode"/>
          <w:b/>
          <w:bCs/>
          <w:color w:val="000000"/>
          <w:kern w:val="3"/>
          <w:lang w:bidi="en-US"/>
        </w:rPr>
        <w:t>9.</w:t>
      </w:r>
      <w:r>
        <w:rPr>
          <w:rFonts w:eastAsia="Lucida Sans Unicode"/>
          <w:color w:val="000000"/>
          <w:kern w:val="3"/>
          <w:lang w:bidi="en-US"/>
        </w:rPr>
        <w:t xml:space="preserve"> Instrukcja korzystania z platformy zakupowej:</w:t>
      </w:r>
    </w:p>
    <w:p w14:paraId="5CC335B6" w14:textId="0E4F1EFC" w:rsidR="00795648" w:rsidRDefault="00795648" w:rsidP="00C120DF">
      <w:pPr>
        <w:widowControl w:val="0"/>
        <w:autoSpaceDE w:val="0"/>
        <w:autoSpaceDN w:val="0"/>
        <w:adjustRightInd w:val="0"/>
        <w:ind w:left="284" w:right="-1" w:hanging="852"/>
        <w:jc w:val="both"/>
        <w:textAlignment w:val="baseline"/>
        <w:rPr>
          <w:rFonts w:eastAsia="Lucida Sans Unicode"/>
          <w:color w:val="000000"/>
          <w:kern w:val="3"/>
          <w:lang w:bidi="en-US"/>
        </w:rPr>
      </w:pPr>
      <w:r>
        <w:rPr>
          <w:rFonts w:eastAsia="Lucida Sans Unicode"/>
          <w:color w:val="000000"/>
          <w:kern w:val="3"/>
          <w:lang w:bidi="en-US"/>
        </w:rPr>
        <w:t xml:space="preserve">          1) za datę przekazania oferty lub wniosków przyjmuje się datę ich przekazania w systemie wraz z  wgraniem paczki w formacie XML w drugim kroku składania oferty poprzez kliknięcie przycisku „ Złóż ofertę” i wyświetlaniu komunikatu, że oferta została złożona.</w:t>
      </w:r>
    </w:p>
    <w:p w14:paraId="47F07137" w14:textId="77777777" w:rsidR="00795648" w:rsidRDefault="00795648" w:rsidP="00C120DF">
      <w:pPr>
        <w:widowControl w:val="0"/>
        <w:autoSpaceDE w:val="0"/>
        <w:autoSpaceDN w:val="0"/>
        <w:adjustRightInd w:val="0"/>
        <w:ind w:left="284" w:right="-1" w:hanging="852"/>
        <w:jc w:val="both"/>
        <w:textAlignment w:val="baseline"/>
        <w:rPr>
          <w:rFonts w:eastAsia="Lucida Sans Unicode"/>
          <w:color w:val="000000"/>
          <w:kern w:val="3"/>
          <w:lang w:bidi="en-US"/>
        </w:rPr>
      </w:pPr>
      <w:r>
        <w:rPr>
          <w:rFonts w:eastAsia="Lucida Sans Unicode"/>
          <w:color w:val="000000"/>
          <w:kern w:val="3"/>
          <w:lang w:bidi="en-US"/>
        </w:rPr>
        <w:t xml:space="preserve">          2) występuje limit objętości plików lub spakowanych folderów w zakresie całej oferty lub wniosku do 1 GB przy maksymalnej ilości 20 plików lub spakowanych folderów </w:t>
      </w:r>
    </w:p>
    <w:p w14:paraId="6E342C9C" w14:textId="77777777" w:rsidR="00795648" w:rsidRDefault="00795648" w:rsidP="00C120DF">
      <w:pPr>
        <w:widowControl w:val="0"/>
        <w:autoSpaceDE w:val="0"/>
        <w:autoSpaceDN w:val="0"/>
        <w:adjustRightInd w:val="0"/>
        <w:ind w:left="284" w:right="-1" w:hanging="852"/>
        <w:jc w:val="both"/>
        <w:textAlignment w:val="baseline"/>
        <w:rPr>
          <w:rFonts w:eastAsia="Lucida Sans Unicode"/>
          <w:color w:val="000000"/>
          <w:kern w:val="3"/>
          <w:lang w:bidi="en-US"/>
        </w:rPr>
      </w:pPr>
      <w:r>
        <w:rPr>
          <w:rFonts w:eastAsia="Lucida Sans Unicode"/>
          <w:color w:val="000000"/>
          <w:kern w:val="3"/>
          <w:lang w:bidi="en-US"/>
        </w:rPr>
        <w:t xml:space="preserve">         3) przy dużych plikach kluczowe jest łącze internetowe i dostępna przepustowość łącza 101 oraz zaplanowanie złożenia oferty z wyprzedzeniem minimum 24 h, aby zdążyć w terminie złożenia </w:t>
      </w:r>
      <w:r>
        <w:rPr>
          <w:rFonts w:eastAsia="Lucida Sans Unicode"/>
          <w:color w:val="000000"/>
          <w:kern w:val="3"/>
          <w:lang w:bidi="en-US"/>
        </w:rPr>
        <w:lastRenderedPageBreak/>
        <w:t>oferty,</w:t>
      </w:r>
    </w:p>
    <w:p w14:paraId="62A05082" w14:textId="77777777" w:rsidR="00795648" w:rsidRDefault="00795648" w:rsidP="0061223C">
      <w:pPr>
        <w:pStyle w:val="Akapitzlist"/>
        <w:widowControl w:val="0"/>
        <w:autoSpaceDE w:val="0"/>
        <w:autoSpaceDN w:val="0"/>
        <w:ind w:left="142" w:right="-1" w:hanging="284"/>
        <w:jc w:val="both"/>
        <w:rPr>
          <w:szCs w:val="20"/>
        </w:rPr>
      </w:pPr>
      <w:r>
        <w:rPr>
          <w:rFonts w:eastAsia="Lucida Sans Unicode"/>
          <w:color w:val="000000"/>
          <w:kern w:val="3"/>
          <w:lang w:bidi="en-US"/>
        </w:rPr>
        <w:t xml:space="preserve">  4) </w:t>
      </w:r>
      <w:r w:rsidRPr="009954CE">
        <w:rPr>
          <w:szCs w:val="20"/>
        </w:rPr>
        <w:t xml:space="preserve">Zamawiający zgodnie z § 3 ust. 3 ww. Rozporządzenia, określa dopuszczalne formaty przesyłanych danych tj. plików o wielkości do 100 MB w </w:t>
      </w:r>
      <w:r w:rsidRPr="009954CE">
        <w:rPr>
          <w:bCs/>
          <w:szCs w:val="20"/>
        </w:rPr>
        <w:t>txt, rtf, pdf ,</w:t>
      </w:r>
      <w:proofErr w:type="spellStart"/>
      <w:r w:rsidRPr="009954CE">
        <w:rPr>
          <w:bCs/>
          <w:szCs w:val="20"/>
        </w:rPr>
        <w:t>xps</w:t>
      </w:r>
      <w:proofErr w:type="spellEnd"/>
      <w:r w:rsidRPr="009954CE">
        <w:rPr>
          <w:bCs/>
          <w:szCs w:val="20"/>
        </w:rPr>
        <w:t xml:space="preserve">, </w:t>
      </w:r>
      <w:proofErr w:type="spellStart"/>
      <w:r w:rsidRPr="009954CE">
        <w:rPr>
          <w:bCs/>
          <w:szCs w:val="20"/>
        </w:rPr>
        <w:t>odt</w:t>
      </w:r>
      <w:proofErr w:type="spellEnd"/>
      <w:r w:rsidRPr="009954CE">
        <w:rPr>
          <w:bCs/>
          <w:szCs w:val="20"/>
        </w:rPr>
        <w:t xml:space="preserve">, </w:t>
      </w:r>
      <w:proofErr w:type="spellStart"/>
      <w:r w:rsidRPr="009954CE">
        <w:rPr>
          <w:bCs/>
          <w:szCs w:val="20"/>
        </w:rPr>
        <w:t>ods</w:t>
      </w:r>
      <w:proofErr w:type="spellEnd"/>
      <w:r w:rsidRPr="009954CE">
        <w:rPr>
          <w:bCs/>
          <w:szCs w:val="20"/>
        </w:rPr>
        <w:t xml:space="preserve">, </w:t>
      </w:r>
      <w:proofErr w:type="spellStart"/>
      <w:r w:rsidRPr="009954CE">
        <w:rPr>
          <w:bCs/>
          <w:szCs w:val="20"/>
        </w:rPr>
        <w:t>odp</w:t>
      </w:r>
      <w:proofErr w:type="spellEnd"/>
      <w:r w:rsidRPr="009954CE">
        <w:rPr>
          <w:bCs/>
          <w:szCs w:val="20"/>
        </w:rPr>
        <w:t xml:space="preserve">, </w:t>
      </w:r>
      <w:proofErr w:type="spellStart"/>
      <w:r w:rsidRPr="009954CE">
        <w:rPr>
          <w:bCs/>
          <w:szCs w:val="20"/>
        </w:rPr>
        <w:t>doc</w:t>
      </w:r>
      <w:proofErr w:type="spellEnd"/>
      <w:r w:rsidRPr="009954CE">
        <w:rPr>
          <w:bCs/>
          <w:szCs w:val="20"/>
        </w:rPr>
        <w:t xml:space="preserve">, xls, </w:t>
      </w:r>
      <w:proofErr w:type="spellStart"/>
      <w:r w:rsidRPr="009954CE">
        <w:rPr>
          <w:bCs/>
          <w:szCs w:val="20"/>
        </w:rPr>
        <w:t>ppt</w:t>
      </w:r>
      <w:proofErr w:type="spellEnd"/>
      <w:r w:rsidRPr="009954CE">
        <w:rPr>
          <w:bCs/>
          <w:szCs w:val="20"/>
        </w:rPr>
        <w:t xml:space="preserve">, </w:t>
      </w:r>
      <w:proofErr w:type="spellStart"/>
      <w:r w:rsidRPr="009954CE">
        <w:rPr>
          <w:bCs/>
          <w:szCs w:val="20"/>
        </w:rPr>
        <w:t>docx</w:t>
      </w:r>
      <w:proofErr w:type="spellEnd"/>
      <w:r w:rsidRPr="009954CE">
        <w:rPr>
          <w:bCs/>
          <w:szCs w:val="20"/>
        </w:rPr>
        <w:t xml:space="preserve">, </w:t>
      </w:r>
      <w:proofErr w:type="spellStart"/>
      <w:r w:rsidRPr="009954CE">
        <w:rPr>
          <w:bCs/>
          <w:szCs w:val="20"/>
        </w:rPr>
        <w:t>xlsx</w:t>
      </w:r>
      <w:proofErr w:type="spellEnd"/>
      <w:r w:rsidRPr="009954CE">
        <w:rPr>
          <w:bCs/>
          <w:szCs w:val="20"/>
        </w:rPr>
        <w:t xml:space="preserve">, </w:t>
      </w:r>
      <w:proofErr w:type="spellStart"/>
      <w:r w:rsidRPr="009954CE">
        <w:rPr>
          <w:bCs/>
          <w:szCs w:val="20"/>
        </w:rPr>
        <w:t>pptx</w:t>
      </w:r>
      <w:proofErr w:type="spellEnd"/>
      <w:r w:rsidRPr="009954CE">
        <w:rPr>
          <w:bCs/>
          <w:szCs w:val="20"/>
        </w:rPr>
        <w:t xml:space="preserve">, </w:t>
      </w:r>
      <w:proofErr w:type="spellStart"/>
      <w:r w:rsidRPr="009954CE">
        <w:rPr>
          <w:bCs/>
          <w:szCs w:val="20"/>
        </w:rPr>
        <w:t>csv</w:t>
      </w:r>
      <w:proofErr w:type="spellEnd"/>
      <w:r w:rsidRPr="009954CE">
        <w:rPr>
          <w:bCs/>
          <w:szCs w:val="20"/>
        </w:rPr>
        <w:t xml:space="preserve">, jpg, </w:t>
      </w:r>
      <w:proofErr w:type="spellStart"/>
      <w:r w:rsidRPr="009954CE">
        <w:rPr>
          <w:bCs/>
          <w:szCs w:val="20"/>
        </w:rPr>
        <w:t>jpeg</w:t>
      </w:r>
      <w:proofErr w:type="spellEnd"/>
      <w:r w:rsidRPr="009954CE">
        <w:rPr>
          <w:bCs/>
          <w:szCs w:val="20"/>
        </w:rPr>
        <w:t xml:space="preserve">, </w:t>
      </w:r>
      <w:proofErr w:type="spellStart"/>
      <w:r w:rsidRPr="009954CE">
        <w:rPr>
          <w:bCs/>
          <w:szCs w:val="20"/>
        </w:rPr>
        <w:t>tif</w:t>
      </w:r>
      <w:proofErr w:type="spellEnd"/>
      <w:r w:rsidRPr="009954CE">
        <w:rPr>
          <w:bCs/>
          <w:szCs w:val="20"/>
        </w:rPr>
        <w:t xml:space="preserve">, </w:t>
      </w:r>
      <w:proofErr w:type="spellStart"/>
      <w:r w:rsidRPr="009954CE">
        <w:rPr>
          <w:bCs/>
          <w:szCs w:val="20"/>
        </w:rPr>
        <w:t>tiff</w:t>
      </w:r>
      <w:proofErr w:type="spellEnd"/>
      <w:r w:rsidRPr="009954CE">
        <w:rPr>
          <w:bCs/>
          <w:szCs w:val="20"/>
        </w:rPr>
        <w:t xml:space="preserve">, </w:t>
      </w:r>
      <w:proofErr w:type="spellStart"/>
      <w:r w:rsidRPr="009954CE">
        <w:rPr>
          <w:bCs/>
          <w:szCs w:val="20"/>
        </w:rPr>
        <w:t>geotiff</w:t>
      </w:r>
      <w:proofErr w:type="spellEnd"/>
      <w:r w:rsidRPr="009954CE">
        <w:rPr>
          <w:bCs/>
          <w:szCs w:val="20"/>
        </w:rPr>
        <w:t xml:space="preserve">, </w:t>
      </w:r>
      <w:proofErr w:type="spellStart"/>
      <w:r w:rsidRPr="009954CE">
        <w:rPr>
          <w:bCs/>
          <w:szCs w:val="20"/>
        </w:rPr>
        <w:t>png</w:t>
      </w:r>
      <w:proofErr w:type="spellEnd"/>
      <w:r w:rsidRPr="009954CE">
        <w:rPr>
          <w:bCs/>
          <w:szCs w:val="20"/>
        </w:rPr>
        <w:t xml:space="preserve">, </w:t>
      </w:r>
      <w:proofErr w:type="spellStart"/>
      <w:r w:rsidRPr="009954CE">
        <w:rPr>
          <w:bCs/>
          <w:szCs w:val="20"/>
        </w:rPr>
        <w:t>svg</w:t>
      </w:r>
      <w:proofErr w:type="spellEnd"/>
      <w:r w:rsidRPr="009954CE">
        <w:rPr>
          <w:bCs/>
          <w:szCs w:val="20"/>
        </w:rPr>
        <w:t xml:space="preserve">, </w:t>
      </w:r>
      <w:proofErr w:type="spellStart"/>
      <w:r w:rsidRPr="009954CE">
        <w:rPr>
          <w:bCs/>
          <w:szCs w:val="20"/>
        </w:rPr>
        <w:t>wav</w:t>
      </w:r>
      <w:proofErr w:type="spellEnd"/>
      <w:r w:rsidRPr="009954CE">
        <w:rPr>
          <w:bCs/>
          <w:szCs w:val="20"/>
        </w:rPr>
        <w:t xml:space="preserve">, mp3, </w:t>
      </w:r>
      <w:proofErr w:type="spellStart"/>
      <w:r w:rsidRPr="009954CE">
        <w:rPr>
          <w:bCs/>
          <w:szCs w:val="20"/>
        </w:rPr>
        <w:t>avi</w:t>
      </w:r>
      <w:proofErr w:type="spellEnd"/>
      <w:r w:rsidRPr="009954CE">
        <w:rPr>
          <w:bCs/>
          <w:szCs w:val="20"/>
        </w:rPr>
        <w:t xml:space="preserve">, </w:t>
      </w:r>
      <w:proofErr w:type="spellStart"/>
      <w:r w:rsidRPr="009954CE">
        <w:rPr>
          <w:bCs/>
          <w:szCs w:val="20"/>
        </w:rPr>
        <w:t>mpg</w:t>
      </w:r>
      <w:proofErr w:type="spellEnd"/>
      <w:r w:rsidRPr="009954CE">
        <w:rPr>
          <w:bCs/>
          <w:szCs w:val="20"/>
        </w:rPr>
        <w:t xml:space="preserve">, </w:t>
      </w:r>
      <w:proofErr w:type="spellStart"/>
      <w:r w:rsidRPr="009954CE">
        <w:rPr>
          <w:bCs/>
          <w:szCs w:val="20"/>
        </w:rPr>
        <w:t>mpeg</w:t>
      </w:r>
      <w:proofErr w:type="spellEnd"/>
      <w:r w:rsidRPr="009954CE">
        <w:rPr>
          <w:bCs/>
          <w:szCs w:val="20"/>
        </w:rPr>
        <w:t xml:space="preserve">, mp4, m4a, mpeg4, </w:t>
      </w:r>
      <w:proofErr w:type="spellStart"/>
      <w:r w:rsidRPr="009954CE">
        <w:rPr>
          <w:bCs/>
          <w:szCs w:val="20"/>
        </w:rPr>
        <w:t>ogg</w:t>
      </w:r>
      <w:proofErr w:type="spellEnd"/>
      <w:r w:rsidRPr="009954CE">
        <w:rPr>
          <w:bCs/>
          <w:szCs w:val="20"/>
        </w:rPr>
        <w:t xml:space="preserve">, </w:t>
      </w:r>
      <w:proofErr w:type="spellStart"/>
      <w:r w:rsidRPr="009954CE">
        <w:rPr>
          <w:bCs/>
          <w:szCs w:val="20"/>
        </w:rPr>
        <w:t>ogv</w:t>
      </w:r>
      <w:proofErr w:type="spellEnd"/>
      <w:r w:rsidRPr="009954CE">
        <w:rPr>
          <w:bCs/>
          <w:szCs w:val="20"/>
        </w:rPr>
        <w:t xml:space="preserve">, zip, tar, </w:t>
      </w:r>
      <w:proofErr w:type="spellStart"/>
      <w:r w:rsidRPr="009954CE">
        <w:rPr>
          <w:bCs/>
          <w:szCs w:val="20"/>
        </w:rPr>
        <w:t>gz</w:t>
      </w:r>
      <w:proofErr w:type="spellEnd"/>
      <w:r w:rsidRPr="009954CE">
        <w:rPr>
          <w:bCs/>
          <w:szCs w:val="20"/>
        </w:rPr>
        <w:t xml:space="preserve">, </w:t>
      </w:r>
      <w:proofErr w:type="spellStart"/>
      <w:r w:rsidRPr="009954CE">
        <w:rPr>
          <w:bCs/>
          <w:szCs w:val="20"/>
        </w:rPr>
        <w:t>gzip</w:t>
      </w:r>
      <w:proofErr w:type="spellEnd"/>
      <w:r w:rsidRPr="009954CE">
        <w:rPr>
          <w:bCs/>
          <w:szCs w:val="20"/>
        </w:rPr>
        <w:t xml:space="preserve">, 7z, </w:t>
      </w:r>
      <w:proofErr w:type="spellStart"/>
      <w:r w:rsidRPr="009954CE">
        <w:rPr>
          <w:bCs/>
          <w:szCs w:val="20"/>
        </w:rPr>
        <w:t>html</w:t>
      </w:r>
      <w:proofErr w:type="spellEnd"/>
      <w:r w:rsidRPr="009954CE">
        <w:rPr>
          <w:bCs/>
          <w:szCs w:val="20"/>
        </w:rPr>
        <w:t xml:space="preserve">, </w:t>
      </w:r>
      <w:proofErr w:type="spellStart"/>
      <w:r w:rsidRPr="009954CE">
        <w:rPr>
          <w:bCs/>
          <w:szCs w:val="20"/>
        </w:rPr>
        <w:t>xhtml</w:t>
      </w:r>
      <w:proofErr w:type="spellEnd"/>
      <w:r w:rsidRPr="009954CE">
        <w:rPr>
          <w:bCs/>
          <w:szCs w:val="20"/>
        </w:rPr>
        <w:t xml:space="preserve">, </w:t>
      </w:r>
      <w:proofErr w:type="spellStart"/>
      <w:r w:rsidRPr="009954CE">
        <w:rPr>
          <w:bCs/>
          <w:szCs w:val="20"/>
        </w:rPr>
        <w:t>css</w:t>
      </w:r>
      <w:proofErr w:type="spellEnd"/>
      <w:r w:rsidRPr="009954CE">
        <w:rPr>
          <w:bCs/>
          <w:szCs w:val="20"/>
        </w:rPr>
        <w:t xml:space="preserve">, </w:t>
      </w:r>
      <w:proofErr w:type="spellStart"/>
      <w:r w:rsidRPr="009954CE">
        <w:rPr>
          <w:bCs/>
          <w:szCs w:val="20"/>
        </w:rPr>
        <w:t>xml</w:t>
      </w:r>
      <w:proofErr w:type="spellEnd"/>
      <w:r w:rsidRPr="009954CE">
        <w:rPr>
          <w:bCs/>
          <w:szCs w:val="20"/>
        </w:rPr>
        <w:t xml:space="preserve">, </w:t>
      </w:r>
      <w:proofErr w:type="spellStart"/>
      <w:r w:rsidRPr="009954CE">
        <w:rPr>
          <w:bCs/>
          <w:szCs w:val="20"/>
        </w:rPr>
        <w:t>xsd</w:t>
      </w:r>
      <w:proofErr w:type="spellEnd"/>
      <w:r w:rsidRPr="009954CE">
        <w:rPr>
          <w:bCs/>
          <w:szCs w:val="20"/>
        </w:rPr>
        <w:t xml:space="preserve">, </w:t>
      </w:r>
      <w:proofErr w:type="spellStart"/>
      <w:r w:rsidRPr="009954CE">
        <w:rPr>
          <w:bCs/>
          <w:szCs w:val="20"/>
        </w:rPr>
        <w:t>gml</w:t>
      </w:r>
      <w:proofErr w:type="spellEnd"/>
      <w:r w:rsidRPr="009954CE">
        <w:rPr>
          <w:bCs/>
          <w:szCs w:val="20"/>
        </w:rPr>
        <w:t xml:space="preserve">, </w:t>
      </w:r>
      <w:proofErr w:type="spellStart"/>
      <w:r w:rsidRPr="009954CE">
        <w:rPr>
          <w:bCs/>
          <w:szCs w:val="20"/>
        </w:rPr>
        <w:t>rng</w:t>
      </w:r>
      <w:proofErr w:type="spellEnd"/>
      <w:r w:rsidRPr="009954CE">
        <w:rPr>
          <w:bCs/>
          <w:szCs w:val="20"/>
        </w:rPr>
        <w:t xml:space="preserve">, </w:t>
      </w:r>
      <w:proofErr w:type="spellStart"/>
      <w:r w:rsidRPr="009954CE">
        <w:rPr>
          <w:bCs/>
          <w:szCs w:val="20"/>
        </w:rPr>
        <w:t>xsl</w:t>
      </w:r>
      <w:proofErr w:type="spellEnd"/>
      <w:r w:rsidRPr="009954CE">
        <w:rPr>
          <w:bCs/>
          <w:szCs w:val="20"/>
        </w:rPr>
        <w:t xml:space="preserve">, </w:t>
      </w:r>
      <w:proofErr w:type="spellStart"/>
      <w:r w:rsidRPr="009954CE">
        <w:rPr>
          <w:bCs/>
          <w:szCs w:val="20"/>
        </w:rPr>
        <w:t>xslt</w:t>
      </w:r>
      <w:proofErr w:type="spellEnd"/>
      <w:r w:rsidRPr="009954CE">
        <w:rPr>
          <w:bCs/>
          <w:szCs w:val="20"/>
        </w:rPr>
        <w:t xml:space="preserve">, TSL, </w:t>
      </w:r>
      <w:proofErr w:type="spellStart"/>
      <w:r w:rsidRPr="009954CE">
        <w:rPr>
          <w:bCs/>
          <w:szCs w:val="20"/>
        </w:rPr>
        <w:t>XMLsig</w:t>
      </w:r>
      <w:proofErr w:type="spellEnd"/>
      <w:r w:rsidRPr="009954CE">
        <w:rPr>
          <w:bCs/>
          <w:szCs w:val="20"/>
        </w:rPr>
        <w:t xml:space="preserve">, </w:t>
      </w:r>
      <w:proofErr w:type="spellStart"/>
      <w:r w:rsidRPr="009954CE">
        <w:rPr>
          <w:bCs/>
          <w:szCs w:val="20"/>
        </w:rPr>
        <w:t>XAdES</w:t>
      </w:r>
      <w:proofErr w:type="spellEnd"/>
      <w:r w:rsidRPr="009954CE">
        <w:rPr>
          <w:bCs/>
          <w:szCs w:val="20"/>
        </w:rPr>
        <w:t xml:space="preserve">, </w:t>
      </w:r>
      <w:proofErr w:type="spellStart"/>
      <w:r w:rsidRPr="009954CE">
        <w:rPr>
          <w:bCs/>
          <w:szCs w:val="20"/>
        </w:rPr>
        <w:t>CAdES</w:t>
      </w:r>
      <w:proofErr w:type="spellEnd"/>
      <w:r w:rsidRPr="009954CE">
        <w:rPr>
          <w:bCs/>
          <w:szCs w:val="20"/>
        </w:rPr>
        <w:t xml:space="preserve">, ASIC, </w:t>
      </w:r>
      <w:proofErr w:type="spellStart"/>
      <w:r w:rsidRPr="009954CE">
        <w:rPr>
          <w:bCs/>
          <w:szCs w:val="20"/>
        </w:rPr>
        <w:t>XMLenc</w:t>
      </w:r>
      <w:proofErr w:type="spellEnd"/>
      <w:r w:rsidRPr="009954CE">
        <w:rPr>
          <w:szCs w:val="20"/>
        </w:rPr>
        <w:t>.</w:t>
      </w:r>
      <w:r>
        <w:rPr>
          <w:szCs w:val="20"/>
        </w:rPr>
        <w:t>, przy czym zaleca się wykorzystywanie plików w formacie: pdf.</w:t>
      </w:r>
    </w:p>
    <w:p w14:paraId="3B3D8489" w14:textId="77777777" w:rsidR="00795648" w:rsidRDefault="00795648" w:rsidP="00795648">
      <w:pPr>
        <w:pStyle w:val="Akapitzlist"/>
        <w:widowControl w:val="0"/>
        <w:autoSpaceDE w:val="0"/>
        <w:autoSpaceDN w:val="0"/>
        <w:ind w:left="142" w:right="-284" w:hanging="284"/>
        <w:rPr>
          <w:rFonts w:eastAsia="Lucida Sans Unicode"/>
          <w:color w:val="000000"/>
          <w:kern w:val="3"/>
          <w:lang w:bidi="en-US"/>
        </w:rPr>
      </w:pPr>
      <w:r>
        <w:rPr>
          <w:rFonts w:eastAsia="Lucida Sans Unicode"/>
          <w:b/>
          <w:bCs/>
          <w:color w:val="000000"/>
          <w:kern w:val="3"/>
          <w:lang w:bidi="en-US"/>
        </w:rPr>
        <w:t>10</w:t>
      </w:r>
      <w:r w:rsidRPr="00CB517E">
        <w:rPr>
          <w:rFonts w:eastAsia="Lucida Sans Unicode"/>
          <w:b/>
          <w:bCs/>
          <w:color w:val="000000"/>
          <w:kern w:val="3"/>
          <w:lang w:bidi="en-US"/>
        </w:rPr>
        <w:t>.</w:t>
      </w:r>
      <w:r>
        <w:rPr>
          <w:rFonts w:eastAsia="Lucida Sans Unicode"/>
          <w:color w:val="000000"/>
          <w:kern w:val="3"/>
          <w:lang w:bidi="en-US"/>
        </w:rPr>
        <w:t xml:space="preserve"> Informacja na temat kodowania i czasu odbioru danych:</w:t>
      </w:r>
    </w:p>
    <w:p w14:paraId="42125888" w14:textId="77777777" w:rsidR="00795648" w:rsidRDefault="00795648" w:rsidP="0061223C">
      <w:pPr>
        <w:pStyle w:val="Akapitzlist"/>
        <w:widowControl w:val="0"/>
        <w:autoSpaceDE w:val="0"/>
        <w:autoSpaceDN w:val="0"/>
        <w:ind w:left="142" w:right="-1" w:hanging="284"/>
        <w:jc w:val="both"/>
        <w:rPr>
          <w:rFonts w:eastAsia="Lucida Sans Unicode"/>
          <w:color w:val="000000"/>
          <w:kern w:val="3"/>
          <w:lang w:bidi="en-US"/>
        </w:rPr>
      </w:pPr>
      <w:r>
        <w:rPr>
          <w:rFonts w:eastAsia="Lucida Sans Unicode"/>
          <w:color w:val="000000"/>
          <w:kern w:val="3"/>
          <w:lang w:bidi="en-US"/>
        </w:rPr>
        <w:t xml:space="preserve">   1) pliki Oferty wraz z załącznikami załączone przez Wykonawcę na platformie i zapisane, widoczne są w platformie jako zaszyfrowane. Możliwość otworzenia plików dostępna jest dopiero po odszyfrowaniu przez zamawiającego po upływie terminu otwarcia ofert.</w:t>
      </w:r>
    </w:p>
    <w:p w14:paraId="54DB2E4D" w14:textId="77777777" w:rsidR="00795648" w:rsidRPr="005F6DAA" w:rsidRDefault="00795648" w:rsidP="0061223C">
      <w:pPr>
        <w:pStyle w:val="Akapitzlist"/>
        <w:widowControl w:val="0"/>
        <w:autoSpaceDE w:val="0"/>
        <w:autoSpaceDN w:val="0"/>
        <w:ind w:left="0" w:right="-1"/>
        <w:jc w:val="both"/>
        <w:rPr>
          <w:rFonts w:eastAsia="Lucida Sans Unicode"/>
          <w:color w:val="000000"/>
          <w:kern w:val="3"/>
          <w:lang w:bidi="en-US"/>
        </w:rPr>
      </w:pPr>
      <w:r>
        <w:rPr>
          <w:rFonts w:eastAsia="Lucida Sans Unicode"/>
          <w:color w:val="000000"/>
          <w:kern w:val="3"/>
          <w:lang w:bidi="en-US"/>
        </w:rPr>
        <w:t xml:space="preserve"> 2) Wykonawca po złożeniu oferty otrzyma na adres email informację z oznaczeniem czasu odbioru danych przez platformę datę oraz dokładny czas ( </w:t>
      </w:r>
      <w:proofErr w:type="spellStart"/>
      <w:r>
        <w:rPr>
          <w:rFonts w:eastAsia="Lucida Sans Unicode"/>
          <w:color w:val="000000"/>
          <w:kern w:val="3"/>
          <w:lang w:bidi="en-US"/>
        </w:rPr>
        <w:t>hh:mm:ss</w:t>
      </w:r>
      <w:proofErr w:type="spellEnd"/>
      <w:r>
        <w:rPr>
          <w:rFonts w:eastAsia="Lucida Sans Unicode"/>
          <w:color w:val="000000"/>
          <w:kern w:val="3"/>
          <w:lang w:bidi="en-US"/>
        </w:rPr>
        <w:t>)</w:t>
      </w:r>
    </w:p>
    <w:p w14:paraId="778C1217" w14:textId="77777777" w:rsidR="00795648" w:rsidRDefault="00795648" w:rsidP="0061223C">
      <w:pPr>
        <w:ind w:left="-142" w:right="-1"/>
        <w:jc w:val="both"/>
        <w:rPr>
          <w:b/>
        </w:rPr>
      </w:pPr>
      <w:r w:rsidRPr="0077029C">
        <w:rPr>
          <w:b/>
        </w:rPr>
        <w:t>1</w:t>
      </w:r>
      <w:r>
        <w:rPr>
          <w:b/>
        </w:rPr>
        <w:t>1.</w:t>
      </w:r>
      <w:r w:rsidRPr="0077029C">
        <w:t xml:space="preserve"> W sytuacjach awaryjnych np. w przypadku </w:t>
      </w:r>
      <w:r>
        <w:t xml:space="preserve">przerwy w funkcjonowaniu lub awarii lub nie działania Platformy zakupowej zamawiający dopuszcza komunikację z wykonawcami za pomocą poczty elektronicznej, na adres </w:t>
      </w:r>
      <w:hyperlink r:id="rId15" w:history="1">
        <w:r w:rsidRPr="00E505B1">
          <w:rPr>
            <w:rStyle w:val="Hipercze"/>
          </w:rPr>
          <w:t>zpioc@turosl.pl</w:t>
        </w:r>
      </w:hyperlink>
      <w:r w:rsidRPr="00417F0E">
        <w:rPr>
          <w:color w:val="FF0000"/>
        </w:rPr>
        <w:t xml:space="preserve"> </w:t>
      </w:r>
      <w:r w:rsidRPr="00E505B1">
        <w:rPr>
          <w:b/>
        </w:rPr>
        <w:t>(nie dotyczy składania ofert)</w:t>
      </w:r>
      <w:r>
        <w:rPr>
          <w:b/>
        </w:rPr>
        <w:t>.</w:t>
      </w:r>
    </w:p>
    <w:p w14:paraId="2212541A"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DB4B73" w14:paraId="5F7F29BE" w14:textId="77777777" w:rsidTr="0061223C">
        <w:tc>
          <w:tcPr>
            <w:tcW w:w="9498" w:type="dxa"/>
          </w:tcPr>
          <w:p w14:paraId="343139B2" w14:textId="3839FF3F"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sidR="00F078AF">
              <w:rPr>
                <w:rFonts w:eastAsia="Lucida Sans Unicode"/>
                <w:b/>
                <w:color w:val="000000"/>
                <w:kern w:val="3"/>
                <w:lang w:bidi="en-US"/>
              </w:rPr>
              <w:t>VIII</w:t>
            </w:r>
            <w:r w:rsidRPr="00DB4B73">
              <w:rPr>
                <w:rFonts w:eastAsia="Lucida Sans Unicode"/>
                <w:b/>
                <w:color w:val="000000"/>
                <w:kern w:val="3"/>
                <w:lang w:bidi="en-US"/>
              </w:rPr>
              <w:t>. Wskazanie osób uprawnionych do komunikowania się z Wykonawcami</w:t>
            </w:r>
          </w:p>
        </w:tc>
      </w:tr>
    </w:tbl>
    <w:p w14:paraId="3706878B" w14:textId="57A69789" w:rsidR="00C22C09" w:rsidRDefault="00C22C09" w:rsidP="00351240">
      <w:pPr>
        <w:widowControl w:val="0"/>
        <w:autoSpaceDE w:val="0"/>
        <w:autoSpaceDN w:val="0"/>
        <w:adjustRightInd w:val="0"/>
        <w:ind w:left="426" w:hanging="568"/>
        <w:jc w:val="both"/>
        <w:textAlignment w:val="baseline"/>
        <w:rPr>
          <w:rFonts w:eastAsia="Lucida Sans Unicode"/>
          <w:color w:val="000000"/>
          <w:kern w:val="3"/>
          <w:lang w:bidi="en-US"/>
        </w:rPr>
      </w:pPr>
      <w:r w:rsidRPr="009F209C">
        <w:rPr>
          <w:rFonts w:eastAsia="Lucida Sans Unicode"/>
          <w:color w:val="000000"/>
          <w:kern w:val="3"/>
          <w:lang w:bidi="en-US"/>
        </w:rPr>
        <w:t>Do porozumiewania się z wykonawcami uprawnieni</w:t>
      </w:r>
      <w:r>
        <w:rPr>
          <w:rFonts w:eastAsia="Lucida Sans Unicode"/>
          <w:color w:val="000000"/>
          <w:kern w:val="3"/>
          <w:lang w:bidi="en-US"/>
        </w:rPr>
        <w:t xml:space="preserve"> </w:t>
      </w:r>
      <w:r w:rsidRPr="009F209C">
        <w:rPr>
          <w:rFonts w:eastAsia="Lucida Sans Unicode"/>
          <w:color w:val="000000"/>
          <w:kern w:val="3"/>
          <w:lang w:bidi="en-US"/>
        </w:rPr>
        <w:t>są</w:t>
      </w:r>
      <w:r>
        <w:rPr>
          <w:rFonts w:eastAsia="Lucida Sans Unicode"/>
          <w:color w:val="000000"/>
          <w:kern w:val="3"/>
          <w:lang w:bidi="en-US"/>
        </w:rPr>
        <w:t xml:space="preserve"> </w:t>
      </w:r>
      <w:r w:rsidRPr="009F209C">
        <w:rPr>
          <w:rFonts w:eastAsia="Lucida Sans Unicode"/>
          <w:color w:val="000000"/>
          <w:kern w:val="3"/>
          <w:lang w:bidi="en-US"/>
        </w:rPr>
        <w:t>przedstawiciele</w:t>
      </w:r>
      <w:r>
        <w:rPr>
          <w:rFonts w:eastAsia="Lucida Sans Unicode"/>
          <w:color w:val="000000"/>
          <w:kern w:val="3"/>
          <w:lang w:bidi="en-US"/>
        </w:rPr>
        <w:t xml:space="preserve"> </w:t>
      </w:r>
      <w:r w:rsidRPr="009F209C">
        <w:rPr>
          <w:rFonts w:eastAsia="Lucida Sans Unicode"/>
          <w:color w:val="000000"/>
          <w:kern w:val="3"/>
          <w:lang w:bidi="en-US"/>
        </w:rPr>
        <w:t xml:space="preserve">zamawiającego </w:t>
      </w:r>
      <w:r>
        <w:rPr>
          <w:rFonts w:eastAsia="Lucida Sans Unicode"/>
          <w:color w:val="000000"/>
          <w:kern w:val="3"/>
          <w:lang w:bidi="en-US"/>
        </w:rPr>
        <w:br/>
        <w:t xml:space="preserve">- </w:t>
      </w:r>
      <w:r w:rsidR="00E539AA">
        <w:rPr>
          <w:rFonts w:eastAsia="Lucida Sans Unicode"/>
          <w:color w:val="000000"/>
          <w:kern w:val="3"/>
          <w:lang w:bidi="en-US"/>
        </w:rPr>
        <w:t>Monika Pupek</w:t>
      </w:r>
      <w:r>
        <w:rPr>
          <w:rFonts w:eastAsia="Lucida Sans Unicode"/>
          <w:color w:val="000000"/>
          <w:kern w:val="3"/>
          <w:lang w:bidi="en-US"/>
        </w:rPr>
        <w:t xml:space="preserve"> </w:t>
      </w:r>
      <w:r w:rsidR="00F71A4D">
        <w:rPr>
          <w:rFonts w:eastAsia="Lucida Sans Unicode"/>
          <w:color w:val="000000"/>
          <w:kern w:val="3"/>
          <w:lang w:bidi="en-US"/>
        </w:rPr>
        <w:t xml:space="preserve">tel. </w:t>
      </w:r>
      <w:r w:rsidR="00E539AA">
        <w:rPr>
          <w:rFonts w:eastAsia="Lucida Sans Unicode"/>
          <w:kern w:val="3"/>
          <w:lang w:bidi="en-US"/>
        </w:rPr>
        <w:t>504 913 356</w:t>
      </w:r>
      <w:r w:rsidRPr="0038641E">
        <w:rPr>
          <w:rFonts w:eastAsia="Lucida Sans Unicode"/>
          <w:kern w:val="3"/>
          <w:lang w:bidi="en-US"/>
        </w:rPr>
        <w:t>,</w:t>
      </w:r>
      <w:r>
        <w:rPr>
          <w:rFonts w:eastAsia="Lucida Sans Unicode"/>
          <w:color w:val="000000"/>
          <w:kern w:val="3"/>
          <w:lang w:bidi="en-US"/>
        </w:rPr>
        <w:t xml:space="preserve"> e-mail: </w:t>
      </w:r>
      <w:hyperlink r:id="rId16" w:history="1">
        <w:r w:rsidR="00F71A4D" w:rsidRPr="004217AE">
          <w:rPr>
            <w:rStyle w:val="Hipercze"/>
            <w:rFonts w:eastAsia="Lucida Sans Unicode"/>
            <w:kern w:val="3"/>
            <w:lang w:bidi="en-US"/>
          </w:rPr>
          <w:t>ekologia@turosl.pl</w:t>
        </w:r>
      </w:hyperlink>
      <w:r>
        <w:rPr>
          <w:rFonts w:eastAsia="Lucida Sans Unicode"/>
          <w:color w:val="000000"/>
          <w:kern w:val="3"/>
          <w:lang w:bidi="en-US"/>
        </w:rPr>
        <w:t xml:space="preserve"> – </w:t>
      </w:r>
      <w:r w:rsidRPr="009F209C">
        <w:rPr>
          <w:rFonts w:eastAsia="Lucida Sans Unicode"/>
          <w:color w:val="000000"/>
          <w:kern w:val="3"/>
          <w:lang w:bidi="en-US"/>
        </w:rPr>
        <w:t>w</w:t>
      </w:r>
      <w:r>
        <w:rPr>
          <w:rFonts w:eastAsia="Lucida Sans Unicode"/>
          <w:color w:val="000000"/>
          <w:kern w:val="3"/>
          <w:lang w:bidi="en-US"/>
        </w:rPr>
        <w:t xml:space="preserve"> </w:t>
      </w:r>
      <w:r w:rsidRPr="009F209C">
        <w:rPr>
          <w:rFonts w:eastAsia="Lucida Sans Unicode"/>
          <w:color w:val="000000"/>
          <w:kern w:val="3"/>
          <w:lang w:bidi="en-US"/>
        </w:rPr>
        <w:t xml:space="preserve">sprawach dotyczących przedmiotu </w:t>
      </w:r>
      <w:r>
        <w:rPr>
          <w:rFonts w:eastAsia="Lucida Sans Unicode"/>
          <w:color w:val="000000"/>
          <w:kern w:val="3"/>
          <w:lang w:bidi="en-US"/>
        </w:rPr>
        <w:t>zamówienia</w:t>
      </w:r>
    </w:p>
    <w:p w14:paraId="108AAFE6" w14:textId="7B325B63" w:rsidR="00C22C09" w:rsidRDefault="00C22C09" w:rsidP="0038641E">
      <w:pPr>
        <w:widowControl w:val="0"/>
        <w:autoSpaceDE w:val="0"/>
        <w:autoSpaceDN w:val="0"/>
        <w:adjustRightInd w:val="0"/>
        <w:ind w:left="426" w:hanging="426"/>
        <w:jc w:val="both"/>
        <w:textAlignment w:val="baseline"/>
        <w:rPr>
          <w:rFonts w:eastAsia="Lucida Sans Unicode"/>
          <w:color w:val="000000"/>
          <w:kern w:val="3"/>
          <w:lang w:bidi="en-US"/>
        </w:rPr>
      </w:pPr>
      <w:r>
        <w:rPr>
          <w:rFonts w:eastAsia="Lucida Sans Unicode"/>
          <w:color w:val="000000"/>
          <w:kern w:val="3"/>
          <w:lang w:bidi="en-US"/>
        </w:rPr>
        <w:t xml:space="preserve">       - Aneta Bałdyga </w:t>
      </w:r>
      <w:r w:rsidRPr="009F209C">
        <w:rPr>
          <w:rFonts w:eastAsia="Lucida Sans Unicode"/>
          <w:color w:val="000000"/>
          <w:kern w:val="3"/>
          <w:lang w:bidi="en-US"/>
        </w:rPr>
        <w:t xml:space="preserve">tel. </w:t>
      </w:r>
      <w:r>
        <w:rPr>
          <w:rFonts w:eastAsia="Lucida Sans Unicode"/>
          <w:color w:val="000000"/>
          <w:kern w:val="3"/>
          <w:lang w:bidi="en-US"/>
        </w:rPr>
        <w:t>504 913 483, e-mail: zpioc@turosl.pl</w:t>
      </w:r>
      <w:r w:rsidRPr="009F209C">
        <w:rPr>
          <w:rFonts w:eastAsia="Lucida Sans Unicode"/>
          <w:color w:val="000000"/>
          <w:kern w:val="3"/>
          <w:lang w:bidi="en-US"/>
        </w:rPr>
        <w:t xml:space="preserve"> –</w:t>
      </w:r>
      <w:r>
        <w:rPr>
          <w:rFonts w:eastAsia="Lucida Sans Unicode"/>
          <w:color w:val="000000"/>
          <w:kern w:val="3"/>
          <w:lang w:bidi="en-US"/>
        </w:rPr>
        <w:t xml:space="preserve"> </w:t>
      </w:r>
      <w:r w:rsidRPr="009F209C">
        <w:rPr>
          <w:rFonts w:eastAsia="Lucida Sans Unicode"/>
          <w:color w:val="000000"/>
          <w:kern w:val="3"/>
          <w:lang w:bidi="en-US"/>
        </w:rPr>
        <w:t>w sprawach procedury zamówienia publicznego</w:t>
      </w:r>
      <w:r>
        <w:rPr>
          <w:rFonts w:eastAsia="Lucida Sans Unicode"/>
          <w:color w:val="000000"/>
          <w:kern w:val="3"/>
          <w:lang w:bidi="en-US"/>
        </w:rPr>
        <w:t xml:space="preserve"> </w:t>
      </w:r>
    </w:p>
    <w:p w14:paraId="338AD137" w14:textId="77777777" w:rsidR="00C22C09" w:rsidRDefault="00C22C09" w:rsidP="00351240">
      <w:pPr>
        <w:widowControl w:val="0"/>
        <w:autoSpaceDE w:val="0"/>
        <w:autoSpaceDN w:val="0"/>
        <w:adjustRightInd w:val="0"/>
        <w:ind w:left="709" w:hanging="851"/>
        <w:jc w:val="both"/>
        <w:textAlignment w:val="baseline"/>
        <w:rPr>
          <w:rFonts w:eastAsia="Lucida Sans Unicode"/>
          <w:color w:val="000000"/>
          <w:kern w:val="3"/>
          <w:lang w:bidi="en-US"/>
        </w:rPr>
      </w:pPr>
      <w:r w:rsidRPr="009F209C">
        <w:rPr>
          <w:rFonts w:eastAsia="Lucida Sans Unicode"/>
          <w:color w:val="000000"/>
          <w:kern w:val="3"/>
          <w:lang w:bidi="en-US"/>
        </w:rPr>
        <w:t>w godz. 7</w:t>
      </w:r>
      <w:r>
        <w:rPr>
          <w:rFonts w:eastAsia="Lucida Sans Unicode"/>
          <w:color w:val="000000"/>
          <w:kern w:val="3"/>
          <w:lang w:bidi="en-US"/>
        </w:rPr>
        <w:t>:</w:t>
      </w:r>
      <w:r w:rsidRPr="009F209C">
        <w:rPr>
          <w:rFonts w:eastAsia="Lucida Sans Unicode"/>
          <w:color w:val="000000"/>
          <w:kern w:val="3"/>
          <w:lang w:bidi="en-US"/>
        </w:rPr>
        <w:t>30-15</w:t>
      </w:r>
      <w:r>
        <w:rPr>
          <w:rFonts w:eastAsia="Lucida Sans Unicode"/>
          <w:color w:val="000000"/>
          <w:kern w:val="3"/>
          <w:lang w:bidi="en-US"/>
        </w:rPr>
        <w:t>:</w:t>
      </w:r>
      <w:r w:rsidRPr="009F209C">
        <w:rPr>
          <w:rFonts w:eastAsia="Lucida Sans Unicode"/>
          <w:color w:val="000000"/>
          <w:kern w:val="3"/>
          <w:lang w:bidi="en-US"/>
        </w:rPr>
        <w:t>30</w:t>
      </w:r>
      <w:r>
        <w:rPr>
          <w:rFonts w:eastAsia="Lucida Sans Unicode"/>
          <w:color w:val="000000"/>
          <w:kern w:val="3"/>
          <w:lang w:bidi="en-US"/>
        </w:rPr>
        <w:t xml:space="preserve"> </w:t>
      </w:r>
      <w:r w:rsidRPr="009F209C">
        <w:rPr>
          <w:rFonts w:eastAsia="Lucida Sans Unicode"/>
          <w:color w:val="000000"/>
          <w:kern w:val="3"/>
          <w:lang w:bidi="en-US"/>
        </w:rPr>
        <w:t>od poniedziałku do piątku w siedzibie zamawiającego</w:t>
      </w:r>
      <w:r>
        <w:rPr>
          <w:rFonts w:eastAsia="Lucida Sans Unicode"/>
          <w:color w:val="000000"/>
          <w:kern w:val="3"/>
          <w:lang w:bidi="en-US"/>
        </w:rPr>
        <w:t>.</w:t>
      </w:r>
    </w:p>
    <w:p w14:paraId="12B77A13" w14:textId="77777777" w:rsidR="00A86EEF"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DB4B73" w14:paraId="6DDD678F" w14:textId="77777777" w:rsidTr="0061223C">
        <w:tc>
          <w:tcPr>
            <w:tcW w:w="9498" w:type="dxa"/>
          </w:tcPr>
          <w:p w14:paraId="23D2ED11" w14:textId="791B0977" w:rsidR="00A86EEF" w:rsidRPr="00DB4B73" w:rsidRDefault="00A86EEF" w:rsidP="00A86EEF">
            <w:pPr>
              <w:spacing w:line="240" w:lineRule="atLeast"/>
              <w:jc w:val="both"/>
              <w:rPr>
                <w:b/>
                <w:lang w:eastAsia="pl-PL"/>
              </w:rPr>
            </w:pPr>
            <w:r w:rsidRPr="00DB4B73">
              <w:rPr>
                <w:b/>
                <w:lang w:eastAsia="pl-PL"/>
              </w:rPr>
              <w:t xml:space="preserve">Rozdział </w:t>
            </w:r>
            <w:r w:rsidR="00F078AF">
              <w:rPr>
                <w:b/>
                <w:lang w:eastAsia="pl-PL"/>
              </w:rPr>
              <w:t>I</w:t>
            </w:r>
            <w:r>
              <w:rPr>
                <w:b/>
                <w:lang w:eastAsia="pl-PL"/>
              </w:rPr>
              <w:t>X</w:t>
            </w:r>
            <w:r w:rsidRPr="00DB4B73">
              <w:rPr>
                <w:b/>
                <w:lang w:eastAsia="pl-PL"/>
              </w:rPr>
              <w:t xml:space="preserve">.  </w:t>
            </w:r>
            <w:r>
              <w:rPr>
                <w:b/>
                <w:lang w:eastAsia="pl-PL"/>
              </w:rPr>
              <w:t>Informacja o warunkach udziału</w:t>
            </w:r>
            <w:r w:rsidRPr="00DB4B73">
              <w:rPr>
                <w:b/>
                <w:lang w:eastAsia="pl-PL"/>
              </w:rPr>
              <w:t xml:space="preserve"> </w:t>
            </w:r>
          </w:p>
        </w:tc>
      </w:tr>
    </w:tbl>
    <w:p w14:paraId="61DAD69A" w14:textId="77777777" w:rsidR="00A86EEF" w:rsidRPr="00572A45" w:rsidRDefault="00A86EEF" w:rsidP="00433E0B">
      <w:pPr>
        <w:widowControl w:val="0"/>
        <w:autoSpaceDE w:val="0"/>
        <w:spacing w:before="120"/>
        <w:ind w:hanging="142"/>
        <w:jc w:val="both"/>
        <w:rPr>
          <w:color w:val="000000"/>
        </w:rPr>
      </w:pPr>
      <w:r w:rsidRPr="003A647F">
        <w:rPr>
          <w:b/>
          <w:bCs/>
          <w:color w:val="000000"/>
        </w:rPr>
        <w:t>1.</w:t>
      </w:r>
      <w:r>
        <w:rPr>
          <w:color w:val="000000"/>
        </w:rPr>
        <w:t xml:space="preserve"> </w:t>
      </w:r>
      <w:r w:rsidRPr="00572A45">
        <w:rPr>
          <w:color w:val="000000"/>
        </w:rPr>
        <w:t>O udzielenie zamówienia mogą ubiegać się wykonawcy, którzy:</w:t>
      </w:r>
    </w:p>
    <w:p w14:paraId="2367C350" w14:textId="77777777" w:rsidR="00A86EEF" w:rsidRPr="00220D59" w:rsidRDefault="00A86EEF" w:rsidP="0061223C">
      <w:pPr>
        <w:widowControl w:val="0"/>
        <w:autoSpaceDE w:val="0"/>
        <w:spacing w:before="120" w:after="120"/>
        <w:ind w:right="-1"/>
        <w:jc w:val="both"/>
        <w:rPr>
          <w:color w:val="000000"/>
        </w:rPr>
      </w:pPr>
      <w:r w:rsidRPr="00572A45">
        <w:rPr>
          <w:color w:val="000000"/>
        </w:rPr>
        <w:t>1) nie podlegają wykluczeniu na podstawie art.</w:t>
      </w:r>
      <w:r>
        <w:rPr>
          <w:color w:val="000000"/>
        </w:rPr>
        <w:t xml:space="preserve">108 ust.1 </w:t>
      </w:r>
      <w:r w:rsidRPr="00896E08">
        <w:t xml:space="preserve">ustawy </w:t>
      </w:r>
      <w:proofErr w:type="spellStart"/>
      <w:r w:rsidRPr="00896E08">
        <w:t>Pzp</w:t>
      </w:r>
      <w:proofErr w:type="spellEnd"/>
      <w:r w:rsidRPr="00896E08">
        <w:t xml:space="preserve"> oraz art.109 ust. 1 pkt.</w:t>
      </w:r>
      <w:r>
        <w:t xml:space="preserve"> </w:t>
      </w:r>
      <w:r w:rsidRPr="00896E08">
        <w:t>4</w:t>
      </w:r>
      <w:r>
        <w:t xml:space="preserve"> </w:t>
      </w:r>
      <w:r>
        <w:rPr>
          <w:color w:val="000000"/>
        </w:rPr>
        <w:t xml:space="preserve">ustawy </w:t>
      </w:r>
      <w:proofErr w:type="spellStart"/>
      <w:r>
        <w:rPr>
          <w:color w:val="000000"/>
        </w:rPr>
        <w:t>Pzp</w:t>
      </w:r>
      <w:proofErr w:type="spellEnd"/>
      <w:r>
        <w:rPr>
          <w:color w:val="000000"/>
        </w:rPr>
        <w:t xml:space="preserve">. </w:t>
      </w:r>
    </w:p>
    <w:p w14:paraId="5EBCA715" w14:textId="77777777" w:rsidR="00A86EEF" w:rsidRDefault="00A86EEF" w:rsidP="00A86EEF">
      <w:pPr>
        <w:widowControl w:val="0"/>
        <w:autoSpaceDE w:val="0"/>
        <w:spacing w:before="120"/>
        <w:jc w:val="both"/>
        <w:rPr>
          <w:color w:val="000000"/>
        </w:rPr>
      </w:pPr>
      <w:r w:rsidRPr="00572A45">
        <w:rPr>
          <w:color w:val="000000"/>
        </w:rPr>
        <w:t xml:space="preserve">2) spełniają następujące  warunki udziału w postępowaniu:     </w:t>
      </w:r>
    </w:p>
    <w:p w14:paraId="0662B45D" w14:textId="77777777" w:rsidR="00A86EEF" w:rsidRDefault="00A86EEF" w:rsidP="00A86EEF">
      <w:pPr>
        <w:widowControl w:val="0"/>
        <w:autoSpaceDE w:val="0"/>
        <w:jc w:val="both"/>
        <w:rPr>
          <w:color w:val="000000"/>
        </w:rPr>
      </w:pPr>
      <w:r>
        <w:rPr>
          <w:color w:val="000000"/>
        </w:rPr>
        <w:t xml:space="preserve">      </w:t>
      </w:r>
      <w:r w:rsidRPr="00C5165C">
        <w:rPr>
          <w:b/>
          <w:color w:val="000000"/>
        </w:rPr>
        <w:t>a)</w:t>
      </w:r>
      <w:r>
        <w:rPr>
          <w:color w:val="000000"/>
        </w:rPr>
        <w:t xml:space="preserve"> </w:t>
      </w:r>
      <w:r w:rsidRPr="00572A45">
        <w:rPr>
          <w:color w:val="000000"/>
        </w:rPr>
        <w:t xml:space="preserve"> </w:t>
      </w:r>
      <w:r w:rsidRPr="00C5165C">
        <w:rPr>
          <w:b/>
          <w:color w:val="000000"/>
        </w:rPr>
        <w:t>zdolności do występowania w obrocie gospodarczym</w:t>
      </w:r>
      <w:r>
        <w:rPr>
          <w:color w:val="000000"/>
        </w:rPr>
        <w:t>:</w:t>
      </w:r>
    </w:p>
    <w:p w14:paraId="13ADFE33" w14:textId="77777777" w:rsidR="00A86EEF" w:rsidRDefault="00A86EEF" w:rsidP="00A86EEF">
      <w:pPr>
        <w:widowControl w:val="0"/>
        <w:autoSpaceDE w:val="0"/>
        <w:spacing w:line="360" w:lineRule="auto"/>
        <w:jc w:val="both"/>
        <w:rPr>
          <w:color w:val="000000"/>
        </w:rPr>
      </w:pPr>
      <w:r>
        <w:rPr>
          <w:color w:val="000000"/>
        </w:rPr>
        <w:t xml:space="preserve">             </w:t>
      </w:r>
      <w:r w:rsidRPr="00C5165C">
        <w:rPr>
          <w:i/>
          <w:color w:val="000000"/>
        </w:rPr>
        <w:t>Zamawiający nie stawia warunku w w/w zakresie</w:t>
      </w:r>
      <w:r>
        <w:rPr>
          <w:color w:val="000000"/>
        </w:rPr>
        <w:t>.</w:t>
      </w:r>
      <w:r w:rsidRPr="00572A45">
        <w:rPr>
          <w:color w:val="000000"/>
        </w:rPr>
        <w:t xml:space="preserve">                                                 </w:t>
      </w:r>
    </w:p>
    <w:p w14:paraId="14FD96AA" w14:textId="77777777" w:rsidR="00A86EEF" w:rsidRDefault="00A86EEF" w:rsidP="0061223C">
      <w:pPr>
        <w:widowControl w:val="0"/>
        <w:autoSpaceDE w:val="0"/>
        <w:spacing w:line="276" w:lineRule="auto"/>
        <w:ind w:right="-1"/>
        <w:jc w:val="both"/>
        <w:rPr>
          <w:b/>
          <w:color w:val="000000"/>
        </w:rPr>
      </w:pPr>
      <w:r>
        <w:rPr>
          <w:color w:val="000000"/>
        </w:rPr>
        <w:t xml:space="preserve">      </w:t>
      </w:r>
      <w:r w:rsidRPr="00C5165C">
        <w:rPr>
          <w:b/>
          <w:color w:val="000000"/>
        </w:rPr>
        <w:t>b)</w:t>
      </w:r>
      <w:r w:rsidRPr="00572A45">
        <w:rPr>
          <w:color w:val="000000"/>
        </w:rPr>
        <w:t xml:space="preserve"> </w:t>
      </w:r>
      <w:r w:rsidRPr="00C5165C">
        <w:rPr>
          <w:b/>
          <w:color w:val="000000"/>
        </w:rPr>
        <w:t xml:space="preserve">uprawnień do prowadzenia określonej działalności gospodarczej lub zawodowej, </w:t>
      </w:r>
      <w:r w:rsidRPr="00C5165C">
        <w:rPr>
          <w:b/>
          <w:color w:val="000000"/>
        </w:rPr>
        <w:br/>
        <w:t xml:space="preserve">      o ile wynika to z odrębnych przepisów: </w:t>
      </w:r>
    </w:p>
    <w:p w14:paraId="088FB997" w14:textId="7E340C9D" w:rsidR="00A65B94" w:rsidRPr="00394821" w:rsidRDefault="00A65B94" w:rsidP="00A65B94">
      <w:pPr>
        <w:pStyle w:val="Akapitzlist"/>
        <w:spacing w:after="120"/>
        <w:ind w:left="1134" w:hanging="425"/>
        <w:rPr>
          <w:i/>
        </w:rPr>
      </w:pPr>
      <w:r w:rsidRPr="00394821">
        <w:rPr>
          <w:i/>
        </w:rPr>
        <w:t xml:space="preserve">Zamawiający uzna powyższy warunek za spełniony, jeżeli Wykonawca wykaże, że; </w:t>
      </w:r>
    </w:p>
    <w:p w14:paraId="0CCF9CBE" w14:textId="5D109528" w:rsidR="00A65B94" w:rsidRPr="00394821" w:rsidRDefault="00A65B94" w:rsidP="0061223C">
      <w:pPr>
        <w:pStyle w:val="Akapitzlist"/>
        <w:numPr>
          <w:ilvl w:val="0"/>
          <w:numId w:val="25"/>
        </w:numPr>
        <w:suppressAutoHyphens w:val="0"/>
        <w:spacing w:after="120"/>
        <w:ind w:left="993" w:right="-1" w:hanging="284"/>
        <w:contextualSpacing/>
        <w:jc w:val="both"/>
        <w:rPr>
          <w:i/>
        </w:rPr>
      </w:pPr>
      <w:r w:rsidRPr="00394821">
        <w:rPr>
          <w:i/>
        </w:rPr>
        <w:t xml:space="preserve">posiada wpis do rejestru działalności regulowanej prowadzonego przez Wójta Gminy Turośl w zakresie odbierania odpadów komunalnych od właścicieli nieruchomości zgodnie z wymogami ustawy z dnia 13.09.1996 r. o utrzymaniu czystości i porządku w gminie </w:t>
      </w:r>
      <w:r w:rsidRPr="00AB2ED6">
        <w:rPr>
          <w:i/>
        </w:rPr>
        <w:t>(Dz. U. z 20</w:t>
      </w:r>
      <w:r>
        <w:rPr>
          <w:i/>
        </w:rPr>
        <w:t>2</w:t>
      </w:r>
      <w:r w:rsidR="00A64037">
        <w:rPr>
          <w:i/>
        </w:rPr>
        <w:t>3</w:t>
      </w:r>
      <w:r w:rsidRPr="00AB2ED6">
        <w:rPr>
          <w:i/>
        </w:rPr>
        <w:t xml:space="preserve"> r. poz. </w:t>
      </w:r>
      <w:r w:rsidR="00A64037">
        <w:rPr>
          <w:i/>
        </w:rPr>
        <w:t>1469</w:t>
      </w:r>
      <w:r>
        <w:rPr>
          <w:i/>
        </w:rPr>
        <w:t>,</w:t>
      </w:r>
      <w:r w:rsidRPr="00AB2ED6">
        <w:rPr>
          <w:i/>
        </w:rPr>
        <w:t>);</w:t>
      </w:r>
    </w:p>
    <w:p w14:paraId="13BCD20F" w14:textId="080CAE7D" w:rsidR="00A65B94" w:rsidRPr="00AB2ED6" w:rsidRDefault="00A65B94" w:rsidP="0061223C">
      <w:pPr>
        <w:pStyle w:val="Akapitzlist"/>
        <w:numPr>
          <w:ilvl w:val="0"/>
          <w:numId w:val="25"/>
        </w:numPr>
        <w:suppressAutoHyphens w:val="0"/>
        <w:spacing w:after="120"/>
        <w:ind w:left="993" w:hanging="284"/>
        <w:contextualSpacing/>
        <w:jc w:val="both"/>
        <w:rPr>
          <w:i/>
        </w:rPr>
      </w:pPr>
      <w:r w:rsidRPr="00394821">
        <w:rPr>
          <w:i/>
        </w:rPr>
        <w:t xml:space="preserve">posiada </w:t>
      </w:r>
      <w:r w:rsidRPr="00E143C9">
        <w:rPr>
          <w:i/>
        </w:rPr>
        <w:t>aktualne zezwolenie na zbieranie i transport</w:t>
      </w:r>
      <w:r w:rsidRPr="00394821">
        <w:rPr>
          <w:i/>
        </w:rPr>
        <w:t xml:space="preserve"> odpadów </w:t>
      </w:r>
      <w:r>
        <w:rPr>
          <w:i/>
        </w:rPr>
        <w:t>(</w:t>
      </w:r>
      <w:r w:rsidRPr="00394821">
        <w:rPr>
          <w:i/>
        </w:rPr>
        <w:t>zgodnie z</w:t>
      </w:r>
      <w:r>
        <w:rPr>
          <w:i/>
        </w:rPr>
        <w:t xml:space="preserve"> art. 41)  ustawy </w:t>
      </w:r>
      <w:r w:rsidRPr="00394821">
        <w:rPr>
          <w:i/>
        </w:rPr>
        <w:t>z dnia 14.12.2012 r. o odp</w:t>
      </w:r>
      <w:r>
        <w:rPr>
          <w:i/>
        </w:rPr>
        <w:t xml:space="preserve">adach </w:t>
      </w:r>
      <w:r w:rsidRPr="00624587">
        <w:rPr>
          <w:i/>
        </w:rPr>
        <w:t>(Dz. U. z 20</w:t>
      </w:r>
      <w:r>
        <w:rPr>
          <w:i/>
        </w:rPr>
        <w:t>2</w:t>
      </w:r>
      <w:r w:rsidR="00ED7163">
        <w:rPr>
          <w:i/>
        </w:rPr>
        <w:t>3</w:t>
      </w:r>
      <w:r w:rsidRPr="00624587">
        <w:rPr>
          <w:i/>
        </w:rPr>
        <w:t xml:space="preserve"> r. poz. </w:t>
      </w:r>
      <w:r w:rsidR="00ED7163">
        <w:rPr>
          <w:i/>
        </w:rPr>
        <w:t>1587</w:t>
      </w:r>
      <w:r w:rsidRPr="00624587">
        <w:rPr>
          <w:i/>
        </w:rPr>
        <w:t>);</w:t>
      </w:r>
    </w:p>
    <w:p w14:paraId="4DD3434B" w14:textId="77777777" w:rsidR="00A65B94" w:rsidRPr="00394821" w:rsidRDefault="00A65B94" w:rsidP="0061223C">
      <w:pPr>
        <w:pStyle w:val="Akapitzlist"/>
        <w:numPr>
          <w:ilvl w:val="0"/>
          <w:numId w:val="25"/>
        </w:numPr>
        <w:suppressAutoHyphens w:val="0"/>
        <w:spacing w:after="120"/>
        <w:ind w:right="-1"/>
        <w:contextualSpacing/>
        <w:jc w:val="both"/>
        <w:rPr>
          <w:i/>
        </w:rPr>
      </w:pPr>
      <w:r w:rsidRPr="00394821">
        <w:rPr>
          <w:i/>
        </w:rPr>
        <w:t xml:space="preserve">jest wpisany do rejestru podmiotów zbierających zużyty sprzęt elektryczny </w:t>
      </w:r>
      <w:r>
        <w:rPr>
          <w:i/>
        </w:rPr>
        <w:br/>
      </w:r>
      <w:r w:rsidRPr="00394821">
        <w:rPr>
          <w:i/>
        </w:rPr>
        <w:t>i elektroniczny prowadzonego przez Główneg</w:t>
      </w:r>
      <w:r>
        <w:rPr>
          <w:i/>
        </w:rPr>
        <w:t xml:space="preserve">o Inspektora Ochrony Środowiska lub Marszałka </w:t>
      </w:r>
      <w:r w:rsidRPr="00E143C9">
        <w:rPr>
          <w:i/>
        </w:rPr>
        <w:t>Województwa dot. Zbierania</w:t>
      </w:r>
      <w:r>
        <w:rPr>
          <w:i/>
        </w:rPr>
        <w:t xml:space="preserve"> </w:t>
      </w:r>
      <w:r w:rsidRPr="00E143C9">
        <w:rPr>
          <w:i/>
        </w:rPr>
        <w:t>zużytego sprzętu elektrycznego</w:t>
      </w:r>
      <w:r>
        <w:rPr>
          <w:i/>
        </w:rPr>
        <w:br/>
      </w:r>
      <w:r w:rsidRPr="00E143C9">
        <w:rPr>
          <w:i/>
        </w:rPr>
        <w:t>i elektronicznego</w:t>
      </w:r>
      <w:r>
        <w:rPr>
          <w:i/>
        </w:rPr>
        <w:t>,</w:t>
      </w:r>
    </w:p>
    <w:p w14:paraId="3F66CF60" w14:textId="3CC976C7" w:rsidR="00A86EEF" w:rsidRDefault="00A86EEF" w:rsidP="00A65B94">
      <w:pPr>
        <w:widowControl w:val="0"/>
        <w:autoSpaceDE w:val="0"/>
        <w:spacing w:line="360" w:lineRule="auto"/>
        <w:jc w:val="both"/>
        <w:rPr>
          <w:color w:val="000000"/>
        </w:rPr>
      </w:pPr>
      <w:r w:rsidRPr="00C5165C">
        <w:rPr>
          <w:b/>
          <w:color w:val="000000"/>
        </w:rPr>
        <w:t xml:space="preserve">      c)</w:t>
      </w:r>
      <w:r w:rsidRPr="00572A45">
        <w:rPr>
          <w:color w:val="000000"/>
        </w:rPr>
        <w:t xml:space="preserve"> </w:t>
      </w:r>
      <w:r w:rsidRPr="00C5165C">
        <w:rPr>
          <w:b/>
          <w:color w:val="000000"/>
        </w:rPr>
        <w:t>w zakresie sytuacji ekonomicznej i finansowej</w:t>
      </w:r>
      <w:r w:rsidRPr="00572A45">
        <w:rPr>
          <w:color w:val="000000"/>
        </w:rPr>
        <w:t xml:space="preserve"> :</w:t>
      </w:r>
      <w:r>
        <w:rPr>
          <w:color w:val="000000"/>
        </w:rPr>
        <w:t xml:space="preserve">  </w:t>
      </w:r>
    </w:p>
    <w:p w14:paraId="452AAD73" w14:textId="2109C3C3" w:rsidR="00A65B94" w:rsidRPr="00394821" w:rsidRDefault="00A86EEF" w:rsidP="0061223C">
      <w:pPr>
        <w:pStyle w:val="Akapitzlist"/>
        <w:spacing w:after="120"/>
        <w:ind w:left="709" w:right="-1"/>
        <w:jc w:val="both"/>
        <w:rPr>
          <w:i/>
        </w:rPr>
      </w:pPr>
      <w:r>
        <w:rPr>
          <w:color w:val="000000"/>
        </w:rPr>
        <w:t xml:space="preserve"> </w:t>
      </w:r>
      <w:r w:rsidR="00A65B94" w:rsidRPr="00394821">
        <w:rPr>
          <w:i/>
        </w:rPr>
        <w:t xml:space="preserve">Zamawiający uzna powyższy warunek za spełniony, jeżeli Wykonawca wykaże, że posiada opłaconą polisę lub inny dokument ubezpieczenia potwierdzający, że Wykonawca jest ubezpieczony od odpowiedzialności cywilnej w zakresie prowadzonej działalności </w:t>
      </w:r>
      <w:r w:rsidR="00A65B94" w:rsidRPr="00394821">
        <w:rPr>
          <w:i/>
        </w:rPr>
        <w:lastRenderedPageBreak/>
        <w:t xml:space="preserve">związanej z przedmiotem zamówienia na kwotę nie mniejszą </w:t>
      </w:r>
      <w:r w:rsidR="00A65B94" w:rsidRPr="00AB2ED6">
        <w:rPr>
          <w:i/>
        </w:rPr>
        <w:t xml:space="preserve">niż </w:t>
      </w:r>
      <w:r w:rsidR="000A48D9">
        <w:rPr>
          <w:i/>
        </w:rPr>
        <w:t>1</w:t>
      </w:r>
      <w:r w:rsidR="00A65B94">
        <w:rPr>
          <w:i/>
        </w:rPr>
        <w:t>0</w:t>
      </w:r>
      <w:r w:rsidR="00A65B94" w:rsidRPr="00AB2ED6">
        <w:rPr>
          <w:i/>
        </w:rPr>
        <w:t>0 000,00 zł.</w:t>
      </w:r>
      <w:r w:rsidR="00A65B94" w:rsidRPr="00394821">
        <w:rPr>
          <w:i/>
        </w:rPr>
        <w:t xml:space="preserve"> (słownie: sto tysięcy złotych)</w:t>
      </w:r>
      <w:r w:rsidR="00A65B94">
        <w:rPr>
          <w:i/>
        </w:rPr>
        <w:t>,</w:t>
      </w:r>
    </w:p>
    <w:p w14:paraId="1D02425B" w14:textId="77777777" w:rsidR="00A86EEF" w:rsidRDefault="00A86EEF" w:rsidP="00A86EEF">
      <w:pPr>
        <w:widowControl w:val="0"/>
        <w:autoSpaceDE w:val="0"/>
        <w:jc w:val="both"/>
        <w:rPr>
          <w:i/>
          <w:color w:val="000000"/>
        </w:rPr>
      </w:pPr>
      <w:r>
        <w:rPr>
          <w:color w:val="000000"/>
        </w:rPr>
        <w:t xml:space="preserve">      </w:t>
      </w:r>
      <w:r w:rsidRPr="00C5165C">
        <w:rPr>
          <w:b/>
          <w:color w:val="000000"/>
        </w:rPr>
        <w:t>d)</w:t>
      </w:r>
      <w:r w:rsidRPr="00572A45">
        <w:rPr>
          <w:color w:val="000000"/>
        </w:rPr>
        <w:t xml:space="preserve"> </w:t>
      </w:r>
      <w:r w:rsidRPr="00C5165C">
        <w:rPr>
          <w:b/>
          <w:color w:val="000000"/>
        </w:rPr>
        <w:t xml:space="preserve">zdolności technicznej lub zawodowej:                                                                                           </w:t>
      </w:r>
      <w:r w:rsidRPr="00C5165C">
        <w:rPr>
          <w:b/>
          <w:i/>
          <w:color w:val="000000"/>
        </w:rPr>
        <w:t xml:space="preserve">     </w:t>
      </w:r>
    </w:p>
    <w:p w14:paraId="719ECFD5" w14:textId="35295B21" w:rsidR="00A65B94" w:rsidRPr="00394821" w:rsidRDefault="00A86EEF" w:rsidP="00A65B94">
      <w:pPr>
        <w:ind w:left="1276" w:hanging="567"/>
        <w:jc w:val="both"/>
        <w:rPr>
          <w:i/>
        </w:rPr>
      </w:pPr>
      <w:r>
        <w:rPr>
          <w:i/>
          <w:color w:val="000000"/>
        </w:rPr>
        <w:t xml:space="preserve">   </w:t>
      </w:r>
      <w:r w:rsidR="00A65B94" w:rsidRPr="00394821">
        <w:rPr>
          <w:i/>
        </w:rPr>
        <w:t>Zamawiający uzn</w:t>
      </w:r>
      <w:r w:rsidR="00A65B94">
        <w:rPr>
          <w:i/>
        </w:rPr>
        <w:t>a powyższy warunek za spełniony</w:t>
      </w:r>
      <w:r w:rsidR="00A65B94" w:rsidRPr="00394821">
        <w:rPr>
          <w:i/>
        </w:rPr>
        <w:t>, jeżeli Wykonawca wykaże, że;</w:t>
      </w:r>
    </w:p>
    <w:p w14:paraId="74981A75" w14:textId="77777777" w:rsidR="00A65B94" w:rsidRPr="00394821" w:rsidRDefault="00A65B94" w:rsidP="00A65B94">
      <w:pPr>
        <w:ind w:left="993" w:hanging="284"/>
        <w:jc w:val="both"/>
        <w:rPr>
          <w:i/>
        </w:rPr>
      </w:pPr>
      <w:r w:rsidRPr="00394821">
        <w:rPr>
          <w:i/>
        </w:rPr>
        <w:t xml:space="preserve">a)  będzie dysponował na czas realizacji zadania następującym sprzętem: </w:t>
      </w:r>
    </w:p>
    <w:p w14:paraId="0A3BF2EB" w14:textId="77777777" w:rsidR="00A65B94" w:rsidRPr="00394821" w:rsidRDefault="00A65B94" w:rsidP="0061223C">
      <w:pPr>
        <w:ind w:left="1134" w:right="-1" w:hanging="141"/>
        <w:jc w:val="both"/>
        <w:rPr>
          <w:i/>
        </w:rPr>
      </w:pPr>
      <w:r w:rsidRPr="00394821">
        <w:rPr>
          <w:i/>
        </w:rPr>
        <w:t>-</w:t>
      </w:r>
      <w:r>
        <w:rPr>
          <w:i/>
        </w:rPr>
        <w:t xml:space="preserve"> co najmniej 2 –ma </w:t>
      </w:r>
      <w:r w:rsidRPr="00394821">
        <w:rPr>
          <w:i/>
        </w:rPr>
        <w:t xml:space="preserve"> samochodami </w:t>
      </w:r>
      <w:r>
        <w:rPr>
          <w:i/>
        </w:rPr>
        <w:t>specjalistycznymi przystosowanymi  do odbierania zmieszanych  odpadów komunalnych od właścicieli nieruchomości</w:t>
      </w:r>
      <w:r w:rsidRPr="00394821">
        <w:rPr>
          <w:i/>
        </w:rPr>
        <w:t xml:space="preserve">; </w:t>
      </w:r>
    </w:p>
    <w:p w14:paraId="38E2D0F4" w14:textId="77777777" w:rsidR="00A65B94" w:rsidRPr="00394821" w:rsidRDefault="00A65B94" w:rsidP="0061223C">
      <w:pPr>
        <w:ind w:left="1134" w:right="-1" w:hanging="141"/>
        <w:jc w:val="both"/>
        <w:rPr>
          <w:i/>
        </w:rPr>
      </w:pPr>
      <w:r w:rsidRPr="00394821">
        <w:rPr>
          <w:i/>
        </w:rPr>
        <w:t xml:space="preserve">- co najmniej </w:t>
      </w:r>
      <w:r>
        <w:rPr>
          <w:i/>
        </w:rPr>
        <w:t xml:space="preserve">2-ma </w:t>
      </w:r>
      <w:r w:rsidRPr="00394821">
        <w:rPr>
          <w:i/>
        </w:rPr>
        <w:t xml:space="preserve"> samochodami skrzyniowymi do odbierania selektywnie zebranych odpadów komunalnych;</w:t>
      </w:r>
    </w:p>
    <w:p w14:paraId="7076E13A" w14:textId="77777777" w:rsidR="00A65B94" w:rsidRPr="00394821" w:rsidRDefault="00A65B94" w:rsidP="00A65B94">
      <w:pPr>
        <w:ind w:left="1134" w:hanging="141"/>
        <w:jc w:val="both"/>
        <w:rPr>
          <w:i/>
        </w:rPr>
      </w:pPr>
      <w:r w:rsidRPr="00394821">
        <w:rPr>
          <w:i/>
        </w:rPr>
        <w:t xml:space="preserve">- co najmniej </w:t>
      </w:r>
      <w:r>
        <w:rPr>
          <w:i/>
        </w:rPr>
        <w:t>1-ym</w:t>
      </w:r>
      <w:r w:rsidRPr="00394821">
        <w:rPr>
          <w:i/>
        </w:rPr>
        <w:t xml:space="preserve"> samochodem </w:t>
      </w:r>
      <w:r w:rsidRPr="0084164B">
        <w:rPr>
          <w:i/>
        </w:rPr>
        <w:t>do</w:t>
      </w:r>
      <w:r w:rsidRPr="00394821">
        <w:rPr>
          <w:i/>
        </w:rPr>
        <w:t xml:space="preserve"> odbioru odpadów </w:t>
      </w:r>
      <w:r>
        <w:rPr>
          <w:i/>
        </w:rPr>
        <w:t xml:space="preserve">bez  funkcji kompaktującej, </w:t>
      </w:r>
    </w:p>
    <w:p w14:paraId="1BAB5DF1" w14:textId="77777777" w:rsidR="00A65B94" w:rsidRDefault="00A65B94" w:rsidP="00A65B94">
      <w:pPr>
        <w:ind w:left="993" w:hanging="284"/>
        <w:rPr>
          <w:i/>
        </w:rPr>
      </w:pPr>
    </w:p>
    <w:p w14:paraId="183FA15F" w14:textId="77777777" w:rsidR="00A65B94" w:rsidRPr="00394821" w:rsidRDefault="00A65B94" w:rsidP="0061223C">
      <w:pPr>
        <w:ind w:left="993" w:right="-1" w:hanging="284"/>
        <w:jc w:val="both"/>
        <w:rPr>
          <w:i/>
        </w:rPr>
      </w:pPr>
      <w:r w:rsidRPr="00394821">
        <w:rPr>
          <w:i/>
        </w:rPr>
        <w:t>b)</w:t>
      </w:r>
      <w:r w:rsidRPr="00394821">
        <w:rPr>
          <w:i/>
        </w:rPr>
        <w:tab/>
        <w:t xml:space="preserve">będzie dysponował na czas realizacji zadania bazą magazynowo – transportową  usytuowaną na terenie Gminy Turośl lub w odległości nie większej niż 60 km od granicy Gminy Turośl  na terenie do którego posiada tytuł prawny – zgodnie z Rozporządzeniem Ministra Środowiska z dnia 11.01.2013 r. w sprawie szczegółowych wymagań w zakresie odbierania odpadów komunalnych od właścicieli nieruchomości </w:t>
      </w:r>
      <w:r w:rsidRPr="00C2611F">
        <w:rPr>
          <w:i/>
        </w:rPr>
        <w:t>(Dz. U. z 2013 r. poz. 122)</w:t>
      </w:r>
      <w:r w:rsidRPr="00394821">
        <w:rPr>
          <w:i/>
        </w:rPr>
        <w:t xml:space="preserve">  </w:t>
      </w:r>
    </w:p>
    <w:p w14:paraId="5C1E838A" w14:textId="77777777" w:rsidR="00A65B94" w:rsidRDefault="00A65B94" w:rsidP="00A65B94">
      <w:pPr>
        <w:autoSpaceDE w:val="0"/>
        <w:autoSpaceDN w:val="0"/>
        <w:adjustRightInd w:val="0"/>
        <w:rPr>
          <w:rFonts w:eastAsia="Calibri"/>
          <w:b/>
          <w:color w:val="000000"/>
          <w:lang w:eastAsia="en-US"/>
        </w:rPr>
      </w:pPr>
    </w:p>
    <w:p w14:paraId="56302B71" w14:textId="014A6BC4" w:rsidR="00A65B94" w:rsidRPr="00693002" w:rsidRDefault="00A65B94" w:rsidP="0061223C">
      <w:pPr>
        <w:autoSpaceDE w:val="0"/>
        <w:ind w:left="708" w:right="-1"/>
        <w:jc w:val="both"/>
        <w:rPr>
          <w:i/>
        </w:rPr>
      </w:pPr>
      <w:r w:rsidRPr="00693002">
        <w:rPr>
          <w:i/>
        </w:rPr>
        <w:t>c)</w:t>
      </w:r>
      <w:r>
        <w:rPr>
          <w:i/>
        </w:rPr>
        <w:t xml:space="preserve"> </w:t>
      </w:r>
      <w:r w:rsidRPr="00693002">
        <w:rPr>
          <w:i/>
        </w:rPr>
        <w:t xml:space="preserve">w okresie trzech lat przed </w:t>
      </w:r>
      <w:r w:rsidRPr="00693002">
        <w:rPr>
          <w:rFonts w:eastAsia="Univers-PL"/>
          <w:i/>
        </w:rPr>
        <w:t>upływem terminu składania ofert</w:t>
      </w:r>
      <w:r w:rsidRPr="00693002">
        <w:rPr>
          <w:i/>
        </w:rPr>
        <w:t>, a jeżeli okres prowadzenia działalności jest krótszy - w tym okresie, co najmniej 1 usługę  polegająca na odbiorze</w:t>
      </w:r>
      <w:r w:rsidR="00AE4E7B">
        <w:rPr>
          <w:i/>
        </w:rPr>
        <w:t xml:space="preserve"> </w:t>
      </w:r>
      <w:r w:rsidRPr="00693002">
        <w:rPr>
          <w:i/>
        </w:rPr>
        <w:t>i zagospodarowaniu odpadów komunalnych  z nieruchomości zamieszkałych (minimum 1000 nieruchomości  lub zbiórka i zagospodaro</w:t>
      </w:r>
      <w:r>
        <w:rPr>
          <w:i/>
        </w:rPr>
        <w:t xml:space="preserve">wanie  odpadów o masie minimum </w:t>
      </w:r>
      <w:r w:rsidRPr="00693002">
        <w:rPr>
          <w:i/>
        </w:rPr>
        <w:t>300 Mg).</w:t>
      </w:r>
      <w:r>
        <w:rPr>
          <w:i/>
        </w:rPr>
        <w:t xml:space="preserve">  </w:t>
      </w:r>
      <w:r w:rsidRPr="00693002">
        <w:rPr>
          <w:i/>
        </w:rPr>
        <w:t>Należy wskazać miejsce prowadzenia usługi, termin (okres), zakres i wartość usługi oraz załączy  dowody potwierdzające, że usługa  została wykonana należycie.</w:t>
      </w:r>
    </w:p>
    <w:p w14:paraId="0D8BB736" w14:textId="329DBA5A" w:rsidR="00A86EEF" w:rsidRPr="0076201C" w:rsidRDefault="00A65B94" w:rsidP="0061223C">
      <w:pPr>
        <w:widowControl w:val="0"/>
        <w:tabs>
          <w:tab w:val="left" w:pos="993"/>
        </w:tabs>
        <w:autoSpaceDE w:val="0"/>
        <w:spacing w:before="120"/>
        <w:ind w:left="-142" w:right="-1" w:hanging="425"/>
        <w:jc w:val="both"/>
        <w:rPr>
          <w:bCs/>
          <w:color w:val="000000"/>
        </w:rPr>
      </w:pPr>
      <w:r>
        <w:rPr>
          <w:bCs/>
          <w:color w:val="000000"/>
        </w:rPr>
        <w:t xml:space="preserve">      </w:t>
      </w:r>
      <w:r w:rsidR="00433E0B">
        <w:rPr>
          <w:bCs/>
          <w:color w:val="000000"/>
        </w:rPr>
        <w:t xml:space="preserve"> </w:t>
      </w:r>
      <w:r w:rsidRPr="00A65B94">
        <w:rPr>
          <w:b/>
          <w:color w:val="000000"/>
        </w:rPr>
        <w:t>2.</w:t>
      </w:r>
      <w:r>
        <w:rPr>
          <w:bCs/>
          <w:color w:val="000000"/>
        </w:rPr>
        <w:t xml:space="preserve"> </w:t>
      </w:r>
      <w:r w:rsidR="00A86EEF" w:rsidRPr="0076201C">
        <w:rPr>
          <w:bCs/>
          <w:color w:val="000000"/>
        </w:rPr>
        <w:t>Wykonawca zgodnie z art.</w:t>
      </w:r>
      <w:r w:rsidR="00C22C09" w:rsidRPr="0076201C">
        <w:rPr>
          <w:bCs/>
          <w:color w:val="000000"/>
        </w:rPr>
        <w:t xml:space="preserve"> </w:t>
      </w:r>
      <w:r w:rsidR="00A86EEF" w:rsidRPr="0076201C">
        <w:rPr>
          <w:bCs/>
          <w:color w:val="000000"/>
        </w:rPr>
        <w:t>118 ust.1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44004019" w14:textId="77777777" w:rsidR="00A86EEF" w:rsidRPr="003A647F" w:rsidRDefault="00A86EEF" w:rsidP="00A86EEF">
      <w:pPr>
        <w:pStyle w:val="Akapitzlist"/>
        <w:widowControl w:val="0"/>
        <w:tabs>
          <w:tab w:val="left" w:pos="284"/>
        </w:tabs>
        <w:autoSpaceDE w:val="0"/>
        <w:spacing w:before="120"/>
        <w:ind w:left="0"/>
        <w:jc w:val="both"/>
        <w:rPr>
          <w:bCs/>
          <w:color w:val="00000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DB4B73" w14:paraId="3BB23677" w14:textId="77777777" w:rsidTr="0061223C">
        <w:tc>
          <w:tcPr>
            <w:tcW w:w="9498" w:type="dxa"/>
          </w:tcPr>
          <w:p w14:paraId="58A7E2BC" w14:textId="48081186"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X.</w:t>
            </w:r>
            <w:r w:rsidRPr="00DB4B73">
              <w:rPr>
                <w:rFonts w:eastAsia="Lucida Sans Unicode"/>
                <w:b/>
                <w:color w:val="000000"/>
                <w:kern w:val="3"/>
                <w:lang w:bidi="en-US"/>
              </w:rPr>
              <w:t xml:space="preserve">  Podstawy wykluczenia</w:t>
            </w:r>
            <w:r>
              <w:rPr>
                <w:rFonts w:eastAsia="Lucida Sans Unicode"/>
                <w:b/>
                <w:color w:val="000000"/>
                <w:kern w:val="3"/>
                <w:lang w:bidi="en-US"/>
              </w:rPr>
              <w:t>, o których mowa w art</w:t>
            </w:r>
            <w:r>
              <w:rPr>
                <w:rFonts w:eastAsia="Lucida Sans Unicode"/>
                <w:b/>
                <w:kern w:val="3"/>
                <w:lang w:bidi="en-US"/>
              </w:rPr>
              <w:t xml:space="preserve">. 108 ust.1 i art. 109 ust. </w:t>
            </w:r>
            <w:r w:rsidRPr="00275DFB">
              <w:rPr>
                <w:rFonts w:eastAsia="Lucida Sans Unicode"/>
                <w:b/>
                <w:kern w:val="3"/>
                <w:lang w:bidi="en-US"/>
              </w:rPr>
              <w:t>4</w:t>
            </w:r>
            <w:r>
              <w:rPr>
                <w:rFonts w:eastAsia="Lucida Sans Unicode"/>
                <w:b/>
                <w:color w:val="000000"/>
                <w:kern w:val="3"/>
                <w:lang w:bidi="en-US"/>
              </w:rPr>
              <w:t xml:space="preserve"> ustawy </w:t>
            </w:r>
            <w:proofErr w:type="spellStart"/>
            <w:r>
              <w:rPr>
                <w:rFonts w:eastAsia="Lucida Sans Unicode"/>
                <w:b/>
                <w:color w:val="000000"/>
                <w:kern w:val="3"/>
                <w:lang w:bidi="en-US"/>
              </w:rPr>
              <w:t>Pzp</w:t>
            </w:r>
            <w:proofErr w:type="spellEnd"/>
            <w:r>
              <w:rPr>
                <w:rFonts w:eastAsia="Lucida Sans Unicode"/>
                <w:b/>
                <w:color w:val="000000"/>
                <w:kern w:val="3"/>
                <w:lang w:bidi="en-US"/>
              </w:rPr>
              <w:t>.</w:t>
            </w:r>
          </w:p>
        </w:tc>
      </w:tr>
    </w:tbl>
    <w:p w14:paraId="3EE049D9" w14:textId="77777777" w:rsidR="00A86EEF" w:rsidRDefault="00A86EEF" w:rsidP="00433E0B">
      <w:pPr>
        <w:widowControl w:val="0"/>
        <w:autoSpaceDE w:val="0"/>
        <w:autoSpaceDN w:val="0"/>
        <w:adjustRightInd w:val="0"/>
        <w:ind w:left="-142"/>
        <w:jc w:val="both"/>
        <w:textAlignment w:val="baseline"/>
        <w:rPr>
          <w:rFonts w:eastAsia="Lucida Sans Unicode"/>
          <w:color w:val="000000"/>
          <w:kern w:val="3"/>
          <w:lang w:bidi="en-US"/>
        </w:rPr>
      </w:pPr>
      <w:r>
        <w:rPr>
          <w:rFonts w:eastAsia="Lucida Sans Unicode"/>
          <w:color w:val="000000"/>
          <w:kern w:val="3"/>
          <w:lang w:bidi="en-US"/>
        </w:rPr>
        <w:t>Z postępowania o udzielenie Zamówienia wyklucza się Wykonawców, w stosunku do których zachodzi którakolwiek z okoliczności wskazanych:</w:t>
      </w:r>
    </w:p>
    <w:p w14:paraId="3D7DE2C6" w14:textId="77777777" w:rsidR="00A86EEF" w:rsidRDefault="00A86EEF" w:rsidP="00433E0B">
      <w:pPr>
        <w:widowControl w:val="0"/>
        <w:autoSpaceDE w:val="0"/>
        <w:autoSpaceDN w:val="0"/>
        <w:adjustRightInd w:val="0"/>
        <w:ind w:hanging="142"/>
        <w:jc w:val="both"/>
        <w:textAlignment w:val="baseline"/>
        <w:rPr>
          <w:rFonts w:eastAsia="Lucida Sans Unicode"/>
          <w:color w:val="000000"/>
          <w:kern w:val="3"/>
          <w:lang w:bidi="en-US"/>
        </w:rPr>
      </w:pPr>
      <w:r w:rsidRPr="00873AF3">
        <w:rPr>
          <w:rFonts w:eastAsia="Lucida Sans Unicode"/>
          <w:b/>
          <w:color w:val="000000"/>
          <w:kern w:val="3"/>
          <w:lang w:bidi="en-US"/>
        </w:rPr>
        <w:t>1.</w:t>
      </w:r>
      <w:r>
        <w:rPr>
          <w:rFonts w:eastAsia="Lucida Sans Unicode"/>
          <w:color w:val="000000"/>
          <w:kern w:val="3"/>
          <w:lang w:bidi="en-US"/>
        </w:rPr>
        <w:t xml:space="preserve"> w art. 108 ust 1. ustawy </w:t>
      </w:r>
      <w:proofErr w:type="spellStart"/>
      <w:r>
        <w:rPr>
          <w:rFonts w:eastAsia="Lucida Sans Unicode"/>
          <w:color w:val="000000"/>
          <w:kern w:val="3"/>
          <w:lang w:bidi="en-US"/>
        </w:rPr>
        <w:t>Pzp</w:t>
      </w:r>
      <w:proofErr w:type="spellEnd"/>
      <w:r>
        <w:rPr>
          <w:rFonts w:eastAsia="Lucida Sans Unicode"/>
          <w:color w:val="000000"/>
          <w:kern w:val="3"/>
          <w:lang w:bidi="en-US"/>
        </w:rPr>
        <w:t xml:space="preserve"> tj. z postępowania o udzielenie zamówienia wyklucza się wykonawcę:</w:t>
      </w:r>
    </w:p>
    <w:p w14:paraId="217190B6"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 xml:space="preserve">  1) </w:t>
      </w:r>
      <w:r w:rsidRPr="00256BDA">
        <w:rPr>
          <w:rFonts w:eastAsia="Lucida Sans Unicode"/>
          <w:color w:val="000000"/>
          <w:kern w:val="3"/>
          <w:lang w:bidi="en-US"/>
        </w:rPr>
        <w:t>będącego osobą fizyczną, którego prawomocnie skazano za przestępstwo:</w:t>
      </w:r>
    </w:p>
    <w:p w14:paraId="1CC9543C" w14:textId="77777777" w:rsidR="00A86EEF" w:rsidRPr="00256BDA" w:rsidRDefault="00A86EEF" w:rsidP="00A86EEF">
      <w:pPr>
        <w:widowControl w:val="0"/>
        <w:autoSpaceDE w:val="0"/>
        <w:autoSpaceDN w:val="0"/>
        <w:adjustRightInd w:val="0"/>
        <w:ind w:left="567" w:hanging="993"/>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a) udziału w zorganizowanej grupie przestępczej albo związku mającym na celu popełnienie przestępstwa lub przestępstwa skarbowego, o którym mowa w </w:t>
      </w:r>
      <w:hyperlink r:id="rId17" w:anchor="/document/16798683?unitId=art(258)&amp;cm=DOCUMENT" w:history="1">
        <w:r w:rsidRPr="00256BDA">
          <w:rPr>
            <w:rStyle w:val="Hipercze"/>
            <w:rFonts w:eastAsia="Lucida Sans Unicode"/>
            <w:kern w:val="3"/>
            <w:lang w:bidi="en-US"/>
          </w:rPr>
          <w:t>art. 258</w:t>
        </w:r>
      </w:hyperlink>
      <w:r w:rsidRPr="00256BDA">
        <w:rPr>
          <w:rFonts w:eastAsia="Lucida Sans Unicode"/>
          <w:color w:val="000000"/>
          <w:kern w:val="3"/>
          <w:lang w:bidi="en-US"/>
        </w:rPr>
        <w:t xml:space="preserve"> Kodeksu karnego,</w:t>
      </w:r>
    </w:p>
    <w:p w14:paraId="72B14B86" w14:textId="77777777" w:rsidR="00A86EEF" w:rsidRPr="00256BDA"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b) handlu ludźmi, o którym mowa w </w:t>
      </w:r>
      <w:hyperlink r:id="rId18" w:anchor="/document/16798683?unitId=art(189(a))&amp;cm=DOCUMENT" w:history="1">
        <w:r w:rsidRPr="00256BDA">
          <w:rPr>
            <w:rStyle w:val="Hipercze"/>
            <w:rFonts w:eastAsia="Lucida Sans Unicode"/>
            <w:kern w:val="3"/>
            <w:lang w:bidi="en-US"/>
          </w:rPr>
          <w:t>art. 189a</w:t>
        </w:r>
      </w:hyperlink>
      <w:r w:rsidRPr="00256BDA">
        <w:rPr>
          <w:rFonts w:eastAsia="Lucida Sans Unicode"/>
          <w:color w:val="000000"/>
          <w:kern w:val="3"/>
          <w:lang w:bidi="en-US"/>
        </w:rPr>
        <w:t xml:space="preserve"> Kodeksu karnego,</w:t>
      </w:r>
    </w:p>
    <w:p w14:paraId="16AB49B2"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c) o którym mowa w </w:t>
      </w:r>
      <w:hyperlink r:id="rId19" w:anchor="/document/16798683?unitId=art(228)&amp;cm=DOCUMENT" w:history="1">
        <w:r w:rsidRPr="00256BDA">
          <w:rPr>
            <w:rStyle w:val="Hipercze"/>
            <w:rFonts w:eastAsia="Lucida Sans Unicode"/>
            <w:kern w:val="3"/>
            <w:lang w:bidi="en-US"/>
          </w:rPr>
          <w:t>art. 228-230a</w:t>
        </w:r>
      </w:hyperlink>
      <w:r w:rsidRPr="00256BDA">
        <w:rPr>
          <w:rFonts w:eastAsia="Lucida Sans Unicode"/>
          <w:color w:val="000000"/>
          <w:kern w:val="3"/>
          <w:lang w:bidi="en-US"/>
        </w:rPr>
        <w:t xml:space="preserve">, </w:t>
      </w:r>
      <w:hyperlink r:id="rId20" w:anchor="/document/16798683?unitId=art(250(a))&amp;cm=DOCUMENT" w:history="1">
        <w:r w:rsidRPr="00256BDA">
          <w:rPr>
            <w:rStyle w:val="Hipercze"/>
            <w:rFonts w:eastAsia="Lucida Sans Unicode"/>
            <w:kern w:val="3"/>
            <w:lang w:bidi="en-US"/>
          </w:rPr>
          <w:t>art. 250a</w:t>
        </w:r>
      </w:hyperlink>
      <w:r w:rsidRPr="00256BDA">
        <w:rPr>
          <w:rFonts w:eastAsia="Lucida Sans Unicode"/>
          <w:color w:val="000000"/>
          <w:kern w:val="3"/>
          <w:lang w:bidi="en-US"/>
        </w:rPr>
        <w:t xml:space="preserve"> Kodeksu karnego lub w art. 46 lub art. 48 </w:t>
      </w:r>
      <w:r w:rsidRPr="00256BDA">
        <w:rPr>
          <w:rFonts w:eastAsia="Lucida Sans Unicode"/>
          <w:i/>
          <w:iCs/>
          <w:color w:val="000000"/>
          <w:kern w:val="3"/>
          <w:lang w:bidi="en-US"/>
        </w:rPr>
        <w:t>ustawy</w:t>
      </w:r>
      <w:r w:rsidRPr="00256BDA">
        <w:rPr>
          <w:rFonts w:eastAsia="Lucida Sans Unicode"/>
          <w:color w:val="000000"/>
          <w:kern w:val="3"/>
          <w:lang w:bidi="en-US"/>
        </w:rPr>
        <w:t xml:space="preserve"> z dnia 25 czerwca 2010 r. o sporcie,</w:t>
      </w:r>
    </w:p>
    <w:p w14:paraId="4436E870"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d) finansowania przestępstwa o charakterze terrorystycznym, o którym mowa w </w:t>
      </w:r>
      <w:hyperlink r:id="rId21" w:anchor="/document/16798683?unitId=art(165(a))&amp;cm=DOCUMENT" w:history="1">
        <w:r w:rsidRPr="00256BDA">
          <w:rPr>
            <w:rStyle w:val="Hipercze"/>
            <w:rFonts w:eastAsia="Lucida Sans Unicode"/>
            <w:kern w:val="3"/>
            <w:lang w:bidi="en-US"/>
          </w:rPr>
          <w:t>art. 165a</w:t>
        </w:r>
      </w:hyperlink>
      <w:r w:rsidRPr="00256BDA">
        <w:rPr>
          <w:rFonts w:eastAsia="Lucida Sans Unicode"/>
          <w:color w:val="000000"/>
          <w:kern w:val="3"/>
          <w:lang w:bidi="en-US"/>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56BDA">
          <w:rPr>
            <w:rStyle w:val="Hipercze"/>
            <w:rFonts w:eastAsia="Lucida Sans Unicode"/>
            <w:kern w:val="3"/>
            <w:lang w:bidi="en-US"/>
          </w:rPr>
          <w:t>art. 299</w:t>
        </w:r>
      </w:hyperlink>
      <w:r w:rsidRPr="00256BDA">
        <w:rPr>
          <w:rFonts w:eastAsia="Lucida Sans Unicode"/>
          <w:color w:val="000000"/>
          <w:kern w:val="3"/>
          <w:lang w:bidi="en-US"/>
        </w:rPr>
        <w:t xml:space="preserve"> Kodeksu karnego,</w:t>
      </w:r>
    </w:p>
    <w:p w14:paraId="097FE210"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e) o charakterze terrorystycznym, o którym mowa w </w:t>
      </w:r>
      <w:hyperlink r:id="rId23" w:anchor="/document/16798683?unitId=art(115)par(20)&amp;cm=DOCUMENT" w:history="1">
        <w:r w:rsidRPr="00256BDA">
          <w:rPr>
            <w:rStyle w:val="Hipercze"/>
            <w:rFonts w:eastAsia="Lucida Sans Unicode"/>
            <w:kern w:val="3"/>
            <w:lang w:bidi="en-US"/>
          </w:rPr>
          <w:t>art. 115 § 20</w:t>
        </w:r>
      </w:hyperlink>
      <w:r w:rsidRPr="00256BDA">
        <w:rPr>
          <w:rFonts w:eastAsia="Lucida Sans Unicode"/>
          <w:color w:val="000000"/>
          <w:kern w:val="3"/>
          <w:lang w:bidi="en-US"/>
        </w:rPr>
        <w:t xml:space="preserve"> Kodeksu karnego, lub mające na celu popełnienie tego przestępstwa,</w:t>
      </w:r>
    </w:p>
    <w:p w14:paraId="0A103D55" w14:textId="563A3C89"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f) 31  powierzenia wykonywania pracy małoletniemu cudzoziemcowi, o którym mowa w </w:t>
      </w:r>
      <w:hyperlink r:id="rId24" w:anchor="/document/17896506?unitId=art(9)ust(2)&amp;cm=DOCUMENT" w:history="1">
        <w:r w:rsidRPr="00256BDA">
          <w:rPr>
            <w:rStyle w:val="Hipercze"/>
            <w:rFonts w:eastAsia="Lucida Sans Unicode"/>
            <w:kern w:val="3"/>
            <w:lang w:bidi="en-US"/>
          </w:rPr>
          <w:t>art. 9 ust. 2</w:t>
        </w:r>
      </w:hyperlink>
      <w:r w:rsidRPr="00256BDA">
        <w:rPr>
          <w:rFonts w:eastAsia="Lucida Sans Unicode"/>
          <w:color w:val="000000"/>
          <w:kern w:val="3"/>
          <w:lang w:bidi="en-US"/>
        </w:rPr>
        <w:t xml:space="preserve"> </w:t>
      </w:r>
      <w:r w:rsidRPr="00256BDA">
        <w:rPr>
          <w:rFonts w:eastAsia="Lucida Sans Unicode"/>
          <w:i/>
          <w:iCs/>
          <w:color w:val="000000"/>
          <w:kern w:val="3"/>
          <w:lang w:bidi="en-US"/>
        </w:rPr>
        <w:t>ustawy</w:t>
      </w:r>
      <w:r w:rsidRPr="00256BDA">
        <w:rPr>
          <w:rFonts w:eastAsia="Lucida Sans Unicode"/>
          <w:color w:val="000000"/>
          <w:kern w:val="3"/>
          <w:lang w:bidi="en-US"/>
        </w:rPr>
        <w:t xml:space="preserve"> z dnia 15 czerwca 2012 r. o skutkach powierzania wykonywania pracy cudzoziemcom przebywającym wbrew przepisom na terytorium Rzeczypospolitej Polskiej (Dz. U.</w:t>
      </w:r>
      <w:r w:rsidR="00874B9A">
        <w:rPr>
          <w:rFonts w:eastAsia="Lucida Sans Unicode"/>
          <w:color w:val="000000"/>
          <w:kern w:val="3"/>
          <w:lang w:bidi="en-US"/>
        </w:rPr>
        <w:t xml:space="preserve"> z 202</w:t>
      </w:r>
      <w:r w:rsidR="00251A9B">
        <w:rPr>
          <w:rFonts w:eastAsia="Lucida Sans Unicode"/>
          <w:color w:val="000000"/>
          <w:kern w:val="3"/>
          <w:lang w:bidi="en-US"/>
        </w:rPr>
        <w:t>1</w:t>
      </w:r>
      <w:r w:rsidR="00874B9A">
        <w:rPr>
          <w:rFonts w:eastAsia="Lucida Sans Unicode"/>
          <w:color w:val="000000"/>
          <w:kern w:val="3"/>
          <w:lang w:bidi="en-US"/>
        </w:rPr>
        <w:t>r.</w:t>
      </w:r>
      <w:r w:rsidRPr="00256BDA">
        <w:rPr>
          <w:rFonts w:eastAsia="Lucida Sans Unicode"/>
          <w:color w:val="000000"/>
          <w:kern w:val="3"/>
          <w:lang w:bidi="en-US"/>
        </w:rPr>
        <w:t xml:space="preserve"> poz. </w:t>
      </w:r>
      <w:r w:rsidR="00251A9B">
        <w:rPr>
          <w:rFonts w:eastAsia="Lucida Sans Unicode"/>
          <w:color w:val="000000"/>
          <w:kern w:val="3"/>
          <w:lang w:bidi="en-US"/>
        </w:rPr>
        <w:t>1745</w:t>
      </w:r>
      <w:r w:rsidRPr="00256BDA">
        <w:rPr>
          <w:rFonts w:eastAsia="Lucida Sans Unicode"/>
          <w:color w:val="000000"/>
          <w:kern w:val="3"/>
          <w:lang w:bidi="en-US"/>
        </w:rPr>
        <w:t>),</w:t>
      </w:r>
    </w:p>
    <w:p w14:paraId="2C0D9E3A" w14:textId="77777777" w:rsidR="00A86EEF" w:rsidRPr="00256BDA" w:rsidRDefault="00A86EEF" w:rsidP="00A86EEF">
      <w:pPr>
        <w:widowControl w:val="0"/>
        <w:autoSpaceDE w:val="0"/>
        <w:autoSpaceDN w:val="0"/>
        <w:adjustRightInd w:val="0"/>
        <w:ind w:left="567" w:hanging="283"/>
        <w:jc w:val="both"/>
        <w:textAlignment w:val="baseline"/>
        <w:rPr>
          <w:rFonts w:eastAsia="Lucida Sans Unicode"/>
          <w:color w:val="000000"/>
          <w:kern w:val="3"/>
          <w:lang w:bidi="en-US"/>
        </w:rPr>
      </w:pPr>
      <w:r w:rsidRPr="00256BDA">
        <w:rPr>
          <w:rFonts w:eastAsia="Lucida Sans Unicode"/>
          <w:color w:val="000000"/>
          <w:kern w:val="3"/>
          <w:lang w:bidi="en-US"/>
        </w:rPr>
        <w:t xml:space="preserve">g) przeciwko obrotowi gospodarczemu, o których mowa w </w:t>
      </w:r>
      <w:hyperlink r:id="rId25" w:anchor="/document/16798683?unitId=art(296)&amp;cm=DOCUMENT" w:history="1">
        <w:r w:rsidRPr="00256BDA">
          <w:rPr>
            <w:rStyle w:val="Hipercze"/>
            <w:rFonts w:eastAsia="Lucida Sans Unicode"/>
            <w:kern w:val="3"/>
            <w:lang w:bidi="en-US"/>
          </w:rPr>
          <w:t>art. 296-307</w:t>
        </w:r>
      </w:hyperlink>
      <w:r w:rsidRPr="00256BDA">
        <w:rPr>
          <w:rFonts w:eastAsia="Lucida Sans Unicode"/>
          <w:color w:val="000000"/>
          <w:kern w:val="3"/>
          <w:lang w:bidi="en-US"/>
        </w:rPr>
        <w:t xml:space="preserve"> Kodeksu karnego, </w:t>
      </w:r>
      <w:r w:rsidRPr="00256BDA">
        <w:rPr>
          <w:rFonts w:eastAsia="Lucida Sans Unicode"/>
          <w:color w:val="000000"/>
          <w:kern w:val="3"/>
          <w:lang w:bidi="en-US"/>
        </w:rPr>
        <w:lastRenderedPageBreak/>
        <w:t xml:space="preserve">przestępstwo oszustwa, o którym mowa w </w:t>
      </w:r>
      <w:hyperlink r:id="rId26" w:anchor="/document/16798683?unitId=art(286)&amp;cm=DOCUMENT" w:history="1">
        <w:r w:rsidRPr="00256BDA">
          <w:rPr>
            <w:rStyle w:val="Hipercze"/>
            <w:rFonts w:eastAsia="Lucida Sans Unicode"/>
            <w:kern w:val="3"/>
            <w:lang w:bidi="en-US"/>
          </w:rPr>
          <w:t>art. 286</w:t>
        </w:r>
      </w:hyperlink>
      <w:r w:rsidRPr="00256BDA">
        <w:rPr>
          <w:rFonts w:eastAsia="Lucida Sans Unicode"/>
          <w:color w:val="000000"/>
          <w:kern w:val="3"/>
          <w:lang w:bidi="en-US"/>
        </w:rPr>
        <w:t xml:space="preserve"> Kodeksu karnego, przestępstwo przeciwko wiarygodności dokumentów, o których mowa w </w:t>
      </w:r>
      <w:hyperlink r:id="rId27" w:anchor="/document/16798683?unitId=art(270)&amp;cm=DOCUMENT" w:history="1">
        <w:r w:rsidRPr="00256BDA">
          <w:rPr>
            <w:rStyle w:val="Hipercze"/>
            <w:rFonts w:eastAsia="Lucida Sans Unicode"/>
            <w:kern w:val="3"/>
            <w:lang w:bidi="en-US"/>
          </w:rPr>
          <w:t>art. 270-277d</w:t>
        </w:r>
      </w:hyperlink>
      <w:r w:rsidRPr="00256BDA">
        <w:rPr>
          <w:rFonts w:eastAsia="Lucida Sans Unicode"/>
          <w:color w:val="000000"/>
          <w:kern w:val="3"/>
          <w:lang w:bidi="en-US"/>
        </w:rPr>
        <w:t xml:space="preserve"> Kodeksu karnego, lub przestępstwo skarbowe,</w:t>
      </w:r>
    </w:p>
    <w:p w14:paraId="217BE154" w14:textId="77777777" w:rsidR="00A86EEF" w:rsidRPr="00275DFB"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h) o którym mowa w art. 9 ust. 1 i 3 lub art. 10 </w:t>
      </w:r>
      <w:r w:rsidRPr="00256BDA">
        <w:rPr>
          <w:rFonts w:eastAsia="Lucida Sans Unicode"/>
          <w:i/>
          <w:iCs/>
          <w:color w:val="000000"/>
          <w:kern w:val="3"/>
          <w:lang w:bidi="en-US"/>
        </w:rPr>
        <w:t>ustawy</w:t>
      </w:r>
      <w:r w:rsidRPr="00256BDA">
        <w:rPr>
          <w:rFonts w:eastAsia="Lucida Sans Unicode"/>
          <w:color w:val="000000"/>
          <w:kern w:val="3"/>
          <w:lang w:bidi="en-US"/>
        </w:rPr>
        <w:t xml:space="preserve"> z dnia 15 czerwca 2012 r. o skutkach powierzania wykonywania pracy cudzoziemcom przebywającym wbrew przepisom na terytorium Rzeczypospolitej Polskiej</w:t>
      </w:r>
      <w:r>
        <w:rPr>
          <w:rFonts w:eastAsia="Lucida Sans Unicode"/>
          <w:color w:val="000000"/>
          <w:kern w:val="3"/>
          <w:lang w:bidi="en-US"/>
        </w:rPr>
        <w:t xml:space="preserve"> </w:t>
      </w:r>
      <w:r w:rsidRPr="00275DFB">
        <w:rPr>
          <w:rFonts w:eastAsia="Lucida Sans Unicode"/>
          <w:color w:val="000000"/>
          <w:kern w:val="3"/>
          <w:lang w:bidi="en-US"/>
        </w:rPr>
        <w:t xml:space="preserve">- lub za odpowiedni czyn zabroniony określony </w:t>
      </w:r>
      <w:r>
        <w:rPr>
          <w:rFonts w:eastAsia="Lucida Sans Unicode"/>
          <w:color w:val="000000"/>
          <w:kern w:val="3"/>
          <w:lang w:bidi="en-US"/>
        </w:rPr>
        <w:br/>
      </w:r>
      <w:r w:rsidRPr="00275DFB">
        <w:rPr>
          <w:rFonts w:eastAsia="Lucida Sans Unicode"/>
          <w:color w:val="000000"/>
          <w:kern w:val="3"/>
          <w:lang w:bidi="en-US"/>
        </w:rPr>
        <w:t>w przepisach prawa obcego;</w:t>
      </w:r>
    </w:p>
    <w:p w14:paraId="28800738" w14:textId="77777777" w:rsidR="00A86EEF" w:rsidRPr="00275DFB" w:rsidRDefault="00A86EEF" w:rsidP="00A86EEF">
      <w:pPr>
        <w:widowControl w:val="0"/>
        <w:tabs>
          <w:tab w:val="left" w:pos="142"/>
        </w:tabs>
        <w:autoSpaceDE w:val="0"/>
        <w:autoSpaceDN w:val="0"/>
        <w:adjustRightInd w:val="0"/>
        <w:ind w:left="284" w:hanging="284"/>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A1AF8E" w14:textId="77777777" w:rsidR="00A86EEF"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 xml:space="preserve">3) wobec którego wydano prawomocny wyrok sądu lub ostateczną decyzję administracyjną </w:t>
      </w:r>
    </w:p>
    <w:p w14:paraId="1FD8CDFA" w14:textId="77777777" w:rsidR="00A86EEF" w:rsidRPr="00275DFB" w:rsidRDefault="00A86EEF" w:rsidP="00A86EEF">
      <w:pPr>
        <w:widowControl w:val="0"/>
        <w:autoSpaceDE w:val="0"/>
        <w:autoSpaceDN w:val="0"/>
        <w:adjustRightInd w:val="0"/>
        <w:ind w:left="284" w:hanging="284"/>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62BF2B" w14:textId="77777777" w:rsidR="00A86EEF" w:rsidRPr="00275DFB"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4)  wobec którego prawomocnie orzeczono zakaz ubiegania się o zamówienia publiczne;</w:t>
      </w:r>
    </w:p>
    <w:p w14:paraId="764CBC2B" w14:textId="77777777" w:rsidR="00A86EEF" w:rsidRPr="00275DFB" w:rsidRDefault="00A86EEF" w:rsidP="00A86EEF">
      <w:pPr>
        <w:widowControl w:val="0"/>
        <w:autoSpaceDE w:val="0"/>
        <w:autoSpaceDN w:val="0"/>
        <w:adjustRightInd w:val="0"/>
        <w:ind w:left="284" w:hanging="284"/>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 xml:space="preserve">5) jeżeli zamawiający może stwierdzić, na podstawie wiarygodnych przesłanek, że wykonawca zawarł z innymi wykonawcami porozumienie mające na celu zakłócenie konkurencji, </w:t>
      </w:r>
      <w:r>
        <w:rPr>
          <w:rFonts w:eastAsia="Lucida Sans Unicode"/>
          <w:color w:val="000000"/>
          <w:kern w:val="3"/>
          <w:lang w:bidi="en-US"/>
        </w:rPr>
        <w:br/>
      </w:r>
      <w:r w:rsidRPr="00275DFB">
        <w:rPr>
          <w:rFonts w:eastAsia="Lucida Sans Unicode"/>
          <w:color w:val="000000"/>
          <w:kern w:val="3"/>
          <w:lang w:bidi="en-US"/>
        </w:rPr>
        <w:t xml:space="preserve">w szczególności jeżeli należąc do tej samej grupy kapitałowej w rozumieniu </w:t>
      </w:r>
      <w:hyperlink r:id="rId28" w:anchor="/document/17337528?cm=DOCUMENT" w:history="1">
        <w:r w:rsidRPr="00275DFB">
          <w:rPr>
            <w:rStyle w:val="Hipercze"/>
            <w:rFonts w:eastAsia="Lucida Sans Unicode"/>
            <w:i/>
            <w:iCs/>
            <w:kern w:val="3"/>
            <w:lang w:bidi="en-US"/>
          </w:rPr>
          <w:t>ustawy</w:t>
        </w:r>
      </w:hyperlink>
      <w:r w:rsidRPr="00275DFB">
        <w:rPr>
          <w:rFonts w:eastAsia="Lucida Sans Unicode"/>
          <w:color w:val="000000"/>
          <w:kern w:val="3"/>
          <w:lang w:bidi="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DBBEDF" w14:textId="77777777" w:rsidR="00A86EEF" w:rsidRDefault="00A86EEF" w:rsidP="00A86EEF">
      <w:pPr>
        <w:widowControl w:val="0"/>
        <w:autoSpaceDE w:val="0"/>
        <w:autoSpaceDN w:val="0"/>
        <w:adjustRightInd w:val="0"/>
        <w:ind w:left="284"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9" w:anchor="/document/17337528?cm=DOCUMENT" w:history="1">
        <w:r w:rsidRPr="00275DFB">
          <w:rPr>
            <w:rStyle w:val="Hipercze"/>
            <w:rFonts w:eastAsia="Lucida Sans Unicode"/>
            <w:i/>
            <w:iCs/>
            <w:kern w:val="3"/>
            <w:lang w:bidi="en-US"/>
          </w:rPr>
          <w:t>ustawy</w:t>
        </w:r>
      </w:hyperlink>
      <w:r w:rsidRPr="00275DFB">
        <w:rPr>
          <w:rFonts w:eastAsia="Lucida Sans Unicode"/>
          <w:color w:val="000000"/>
          <w:kern w:val="3"/>
          <w:lang w:bidi="en-US"/>
        </w:rPr>
        <w:t xml:space="preserve"> z dnia 16 lutego 2007 r.</w:t>
      </w:r>
      <w:r>
        <w:rPr>
          <w:rFonts w:eastAsia="Lucida Sans Unicode"/>
          <w:color w:val="000000"/>
          <w:kern w:val="3"/>
          <w:lang w:bidi="en-US"/>
        </w:rPr>
        <w:t xml:space="preserve"> </w:t>
      </w:r>
      <w:r w:rsidRPr="00275DFB">
        <w:rPr>
          <w:rFonts w:eastAsia="Lucida Sans Unicode"/>
          <w:color w:val="000000"/>
          <w:kern w:val="3"/>
          <w:lang w:bidi="en-US"/>
        </w:rPr>
        <w:t>o ochronie konkurencji i konsumentów, chyba że spowodowane tym zakłócenie konkurencji może być wyeliminowane w inny sposób niż przez wykluczenie wykonawcy z udziału</w:t>
      </w:r>
      <w:r>
        <w:rPr>
          <w:rFonts w:eastAsia="Lucida Sans Unicode"/>
          <w:color w:val="000000"/>
          <w:kern w:val="3"/>
          <w:lang w:bidi="en-US"/>
        </w:rPr>
        <w:t xml:space="preserve"> </w:t>
      </w:r>
      <w:r w:rsidRPr="00275DFB">
        <w:rPr>
          <w:rFonts w:eastAsia="Lucida Sans Unicode"/>
          <w:color w:val="000000"/>
          <w:kern w:val="3"/>
          <w:lang w:bidi="en-US"/>
        </w:rPr>
        <w:t>w postępowaniu o udzielenie zamówienia.</w:t>
      </w:r>
    </w:p>
    <w:p w14:paraId="21365797" w14:textId="77777777" w:rsidR="00A86EEF" w:rsidRPr="00275DFB" w:rsidRDefault="00A86EEF" w:rsidP="00433E0B">
      <w:pPr>
        <w:widowControl w:val="0"/>
        <w:autoSpaceDE w:val="0"/>
        <w:autoSpaceDN w:val="0"/>
        <w:adjustRightInd w:val="0"/>
        <w:ind w:left="-142"/>
        <w:jc w:val="both"/>
        <w:textAlignment w:val="baseline"/>
        <w:rPr>
          <w:rFonts w:eastAsia="Lucida Sans Unicode"/>
          <w:kern w:val="3"/>
          <w:lang w:bidi="en-US"/>
        </w:rPr>
      </w:pPr>
      <w:r w:rsidRPr="00873AF3">
        <w:rPr>
          <w:rFonts w:eastAsia="Lucida Sans Unicode"/>
          <w:b/>
          <w:kern w:val="3"/>
          <w:lang w:bidi="en-US"/>
        </w:rPr>
        <w:t>2.</w:t>
      </w:r>
      <w:r w:rsidRPr="00275DFB">
        <w:rPr>
          <w:rFonts w:eastAsia="Lucida Sans Unicode"/>
          <w:kern w:val="3"/>
          <w:lang w:bidi="en-US"/>
        </w:rPr>
        <w:t xml:space="preserve"> </w:t>
      </w:r>
      <w:r>
        <w:rPr>
          <w:rFonts w:eastAsia="Lucida Sans Unicode"/>
          <w:color w:val="000000"/>
          <w:kern w:val="3"/>
          <w:lang w:bidi="en-US"/>
        </w:rPr>
        <w:t xml:space="preserve">w art. </w:t>
      </w:r>
      <w:r w:rsidRPr="00275DFB">
        <w:rPr>
          <w:rFonts w:eastAsia="Lucida Sans Unicode"/>
          <w:kern w:val="3"/>
          <w:lang w:bidi="en-US"/>
        </w:rPr>
        <w:t xml:space="preserve">109 ust 1 pkt </w:t>
      </w:r>
      <w:r>
        <w:rPr>
          <w:rFonts w:eastAsia="Lucida Sans Unicode"/>
          <w:kern w:val="3"/>
          <w:lang w:bidi="en-US"/>
        </w:rPr>
        <w:t xml:space="preserve"> </w:t>
      </w:r>
      <w:r w:rsidRPr="00275DFB">
        <w:rPr>
          <w:rFonts w:eastAsia="Lucida Sans Unicode"/>
          <w:kern w:val="3"/>
          <w:lang w:bidi="en-US"/>
        </w:rPr>
        <w:t>4</w:t>
      </w:r>
      <w:r>
        <w:rPr>
          <w:rFonts w:eastAsia="Lucida Sans Unicode"/>
          <w:kern w:val="3"/>
          <w:lang w:bidi="en-US"/>
        </w:rPr>
        <w:t xml:space="preserve"> </w:t>
      </w:r>
      <w:r w:rsidRPr="00275DFB">
        <w:rPr>
          <w:rFonts w:eastAsia="Lucida Sans Unicode"/>
          <w:kern w:val="3"/>
          <w:lang w:bidi="en-US"/>
        </w:rPr>
        <w:t xml:space="preserve">ustawy </w:t>
      </w:r>
      <w:proofErr w:type="spellStart"/>
      <w:r w:rsidRPr="00275DFB">
        <w:rPr>
          <w:rFonts w:eastAsia="Lucida Sans Unicode"/>
          <w:kern w:val="3"/>
          <w:lang w:bidi="en-US"/>
        </w:rPr>
        <w:t>Pzp</w:t>
      </w:r>
      <w:proofErr w:type="spellEnd"/>
      <w:r w:rsidRPr="00275DFB">
        <w:rPr>
          <w:rFonts w:eastAsia="Lucida Sans Unicode"/>
          <w:kern w:val="3"/>
          <w:lang w:bidi="en-US"/>
        </w:rPr>
        <w:t xml:space="preserve"> tj</w:t>
      </w:r>
      <w:r>
        <w:rPr>
          <w:rFonts w:eastAsia="Lucida Sans Unicode"/>
          <w:kern w:val="3"/>
          <w:lang w:bidi="en-US"/>
        </w:rPr>
        <w:t>.</w:t>
      </w:r>
      <w:r>
        <w:rPr>
          <w:rFonts w:eastAsia="Lucida Sans Unicode"/>
          <w:color w:val="000000"/>
          <w:kern w:val="3"/>
          <w:lang w:bidi="en-US"/>
        </w:rPr>
        <w:t xml:space="preserve"> z postępowania o udzielenie zamówienia wyklucza się wykonawcę:</w:t>
      </w:r>
      <w:r w:rsidRPr="00275DFB">
        <w:rPr>
          <w:rFonts w:eastAsia="Lucida Sans Unicode"/>
          <w:kern w:val="3"/>
          <w:lang w:bidi="en-US"/>
        </w:rPr>
        <w:t xml:space="preserve"> </w:t>
      </w:r>
    </w:p>
    <w:p w14:paraId="3621EEF8" w14:textId="4ED9651A" w:rsidR="00AA7C81" w:rsidRDefault="00A86EEF" w:rsidP="00AA7C81">
      <w:pPr>
        <w:widowControl w:val="0"/>
        <w:autoSpaceDE w:val="0"/>
        <w:autoSpaceDN w:val="0"/>
        <w:adjustRightInd w:val="0"/>
        <w:ind w:left="644" w:hanging="360"/>
        <w:jc w:val="both"/>
        <w:textAlignment w:val="baseline"/>
        <w:rPr>
          <w:rFonts w:eastAsia="Lucida Sans Unicode"/>
          <w:color w:val="000000"/>
          <w:kern w:val="3"/>
          <w:lang w:bidi="en-US"/>
        </w:rPr>
      </w:pPr>
      <w:r w:rsidRPr="00873AF3">
        <w:rPr>
          <w:rFonts w:eastAsia="Lucida Sans Unicode"/>
          <w:color w:val="000000"/>
          <w:kern w:val="3"/>
          <w:lang w:bidi="en-US"/>
        </w:rPr>
        <w:t>1)</w:t>
      </w:r>
      <w:r>
        <w:rPr>
          <w:rFonts w:eastAsia="Lucida Sans Unicode"/>
          <w:color w:val="000000"/>
          <w:kern w:val="3"/>
          <w:lang w:bidi="en-US"/>
        </w:rPr>
        <w:t xml:space="preserve">  </w:t>
      </w:r>
      <w:r w:rsidRPr="00E21883">
        <w:rPr>
          <w:rFonts w:eastAsia="Lucida Sans Unicode"/>
          <w:color w:val="000000"/>
          <w:kern w:val="3"/>
          <w:lang w:bidi="en-US"/>
        </w:rPr>
        <w:t>w stosunku do którego otwarto likwidację, ogłoszono upadłość, którego aktywami zarządza likwidator lub sąd, zawarł układ z wierzycielami, którego działalność gospodarcza jest zawieszona albo znajduje się on w innej tego rodzaju sytuacji wynikającej z</w:t>
      </w:r>
      <w:r>
        <w:rPr>
          <w:rFonts w:eastAsia="Lucida Sans Unicode"/>
          <w:color w:val="000000"/>
          <w:kern w:val="3"/>
          <w:lang w:bidi="en-US"/>
        </w:rPr>
        <w:t xml:space="preserve"> </w:t>
      </w:r>
      <w:r w:rsidRPr="00E21883">
        <w:rPr>
          <w:rFonts w:eastAsia="Lucida Sans Unicode"/>
          <w:color w:val="000000"/>
          <w:kern w:val="3"/>
          <w:lang w:bidi="en-US"/>
        </w:rPr>
        <w:t>podobnej procedury przewidzianej w przepisach miejsca wszczęcia tej procedury;</w:t>
      </w:r>
    </w:p>
    <w:p w14:paraId="788B58F1" w14:textId="59BB68D4" w:rsidR="001A351E" w:rsidRPr="001A351E" w:rsidRDefault="001A351E" w:rsidP="009C40AA">
      <w:pPr>
        <w:widowControl w:val="0"/>
        <w:autoSpaceDE w:val="0"/>
        <w:autoSpaceDN w:val="0"/>
        <w:adjustRightInd w:val="0"/>
        <w:ind w:left="-142" w:right="-1" w:hanging="142"/>
        <w:jc w:val="both"/>
        <w:textAlignment w:val="baseline"/>
        <w:rPr>
          <w:rFonts w:eastAsia="Lucida Sans Unicode"/>
          <w:kern w:val="3"/>
          <w:lang w:bidi="en-US"/>
        </w:rPr>
      </w:pPr>
      <w:r>
        <w:rPr>
          <w:rFonts w:eastAsia="Lucida Sans Unicode"/>
          <w:b/>
          <w:bCs/>
          <w:kern w:val="3"/>
          <w:lang w:bidi="en-US"/>
        </w:rPr>
        <w:t xml:space="preserve">  3. </w:t>
      </w:r>
      <w:r w:rsidRPr="001A351E">
        <w:rPr>
          <w:rFonts w:eastAsia="Lucida Sans Unicode"/>
          <w:kern w:val="3"/>
          <w:lang w:bidi="en-US"/>
        </w:rPr>
        <w:t>Zamawiający przewiduje wykluczenie wykonawcy w stosunku do którego zachodzi którakolwiek z</w:t>
      </w:r>
      <w:r>
        <w:rPr>
          <w:rFonts w:eastAsia="Lucida Sans Unicode"/>
          <w:kern w:val="3"/>
          <w:lang w:bidi="en-US"/>
        </w:rPr>
        <w:t xml:space="preserve"> </w:t>
      </w:r>
      <w:r w:rsidRPr="001A351E">
        <w:rPr>
          <w:rFonts w:eastAsia="Lucida Sans Unicode"/>
          <w:kern w:val="3"/>
          <w:lang w:bidi="en-US"/>
        </w:rPr>
        <w:t>okoliczności wskazanych w art. 7 ust. 1 ustawy z dnia 13 kwietnia 2022 r. o szczególnych</w:t>
      </w:r>
      <w:r w:rsidR="009C40AA">
        <w:rPr>
          <w:rFonts w:eastAsia="Lucida Sans Unicode"/>
          <w:kern w:val="3"/>
          <w:lang w:bidi="en-US"/>
        </w:rPr>
        <w:t xml:space="preserve"> </w:t>
      </w:r>
      <w:r w:rsidRPr="001A351E">
        <w:rPr>
          <w:rFonts w:eastAsia="Lucida Sans Unicode"/>
          <w:kern w:val="3"/>
          <w:lang w:bidi="en-US"/>
        </w:rPr>
        <w:t>rozwiązaniach w zakresie przeciwdziałania wspieraniu agresji na Ukrainę oraz służących ochronie</w:t>
      </w:r>
    </w:p>
    <w:p w14:paraId="6EFC0B28" w14:textId="77777777" w:rsidR="001A351E" w:rsidRDefault="001A351E" w:rsidP="001A351E">
      <w:pPr>
        <w:widowControl w:val="0"/>
        <w:autoSpaceDE w:val="0"/>
        <w:autoSpaceDN w:val="0"/>
        <w:adjustRightInd w:val="0"/>
        <w:ind w:left="-142" w:right="-1"/>
        <w:jc w:val="both"/>
        <w:textAlignment w:val="baseline"/>
        <w:rPr>
          <w:b/>
          <w:bCs/>
        </w:rPr>
      </w:pPr>
      <w:r w:rsidRPr="001A351E">
        <w:rPr>
          <w:rFonts w:eastAsia="Lucida Sans Unicode"/>
          <w:kern w:val="3"/>
          <w:lang w:bidi="en-US"/>
        </w:rPr>
        <w:t>bezpieczeństwa narodowego.</w:t>
      </w:r>
      <w:r w:rsidR="00AA7C81">
        <w:rPr>
          <w:b/>
          <w:bCs/>
        </w:rPr>
        <w:t xml:space="preserve">  </w:t>
      </w:r>
    </w:p>
    <w:p w14:paraId="749403AD" w14:textId="36C1C613" w:rsidR="00E60380" w:rsidRPr="00E60380" w:rsidRDefault="00E60380" w:rsidP="00E60380">
      <w:pPr>
        <w:widowControl w:val="0"/>
        <w:autoSpaceDE w:val="0"/>
        <w:autoSpaceDN w:val="0"/>
        <w:adjustRightInd w:val="0"/>
        <w:ind w:left="-142" w:right="-1"/>
        <w:jc w:val="both"/>
        <w:textAlignment w:val="baseline"/>
      </w:pPr>
      <w:r w:rsidRPr="00E60380">
        <w:rPr>
          <w:b/>
          <w:bCs/>
        </w:rPr>
        <w:t xml:space="preserve">4. </w:t>
      </w:r>
      <w:r w:rsidRPr="00E60380">
        <w:t>Podstawy wykluczenia wynikające z okoliczności wskazanych w art. 5k Rozporządzenia Rady (UE) z dnia 31 lipca 2014 r. nr 833/2014 dotyczącego środków ograniczających w związku z działaniami Rosji destabilizującymi sytuację na Ukrainie</w:t>
      </w:r>
      <w:r>
        <w:t>.</w:t>
      </w:r>
    </w:p>
    <w:p w14:paraId="6E603059" w14:textId="2CD5C8EE" w:rsidR="00AA7C81" w:rsidRDefault="00AA7C81" w:rsidP="001A351E">
      <w:pPr>
        <w:widowControl w:val="0"/>
        <w:autoSpaceDE w:val="0"/>
        <w:autoSpaceDN w:val="0"/>
        <w:adjustRightInd w:val="0"/>
        <w:ind w:left="-142" w:right="-1"/>
        <w:jc w:val="both"/>
        <w:textAlignment w:val="baseline"/>
        <w:rPr>
          <w:rFonts w:eastAsia="Lucida Sans Unicode"/>
          <w:kern w:val="3"/>
          <w:lang w:bidi="en-US"/>
        </w:rPr>
      </w:pPr>
      <w:r w:rsidRPr="00A35C34">
        <w:rPr>
          <w:b/>
          <w:bCs/>
        </w:rPr>
        <w:t>4.</w:t>
      </w:r>
      <w:r w:rsidRPr="00A35C34">
        <w:t xml:space="preserve"> </w:t>
      </w:r>
      <w:r w:rsidRPr="00A35C34">
        <w:rPr>
          <w:rFonts w:eastAsia="Lucida Sans Unicode"/>
          <w:kern w:val="3"/>
          <w:lang w:bidi="en-US"/>
        </w:rPr>
        <w:t xml:space="preserve">Wykonawca może zostać wykluczony przez zamawiającego na każdym etapie postępowania </w:t>
      </w:r>
      <w:r w:rsidRPr="00A35C34">
        <w:rPr>
          <w:rFonts w:eastAsia="Lucida Sans Unicode"/>
          <w:kern w:val="3"/>
          <w:lang w:bidi="en-US"/>
        </w:rPr>
        <w:br/>
        <w:t>o udzielenie zamówienia.</w:t>
      </w:r>
    </w:p>
    <w:p w14:paraId="122B85F7" w14:textId="3E72F7E6" w:rsidR="001A351E" w:rsidRPr="001A351E" w:rsidRDefault="001A351E" w:rsidP="001A351E">
      <w:pPr>
        <w:widowControl w:val="0"/>
        <w:autoSpaceDE w:val="0"/>
        <w:autoSpaceDN w:val="0"/>
        <w:adjustRightInd w:val="0"/>
        <w:ind w:left="-142" w:right="-1"/>
        <w:jc w:val="both"/>
        <w:textAlignment w:val="baseline"/>
        <w:rPr>
          <w:rFonts w:eastAsia="Lucida Sans Unicode"/>
          <w:kern w:val="3"/>
          <w:lang w:bidi="en-US"/>
        </w:rPr>
      </w:pPr>
      <w:r w:rsidRPr="001A351E">
        <w:rPr>
          <w:rFonts w:eastAsia="Lucida Sans Unicode"/>
          <w:b/>
          <w:bCs/>
          <w:kern w:val="3"/>
          <w:lang w:bidi="en-US"/>
        </w:rPr>
        <w:t>5.</w:t>
      </w:r>
      <w:r>
        <w:rPr>
          <w:rFonts w:eastAsia="Lucida Sans Unicode"/>
          <w:kern w:val="3"/>
          <w:lang w:bidi="en-US"/>
        </w:rPr>
        <w:t xml:space="preserve"> J</w:t>
      </w:r>
      <w:r w:rsidRPr="001A351E">
        <w:rPr>
          <w:rFonts w:eastAsia="Lucida Sans Unicode"/>
          <w:kern w:val="3"/>
          <w:lang w:bidi="en-US"/>
        </w:rPr>
        <w:t>eżeli Wykonawca polega na zdolnościach lub sytuacji podmiotów udostępniających zasoby</w:t>
      </w:r>
    </w:p>
    <w:p w14:paraId="2ABF0729" w14:textId="77777777" w:rsidR="001A351E" w:rsidRPr="001A351E" w:rsidRDefault="001A351E" w:rsidP="001A351E">
      <w:pPr>
        <w:widowControl w:val="0"/>
        <w:autoSpaceDE w:val="0"/>
        <w:autoSpaceDN w:val="0"/>
        <w:adjustRightInd w:val="0"/>
        <w:ind w:left="-142" w:right="-1"/>
        <w:jc w:val="both"/>
        <w:textAlignment w:val="baseline"/>
        <w:rPr>
          <w:rFonts w:eastAsia="Lucida Sans Unicode"/>
          <w:kern w:val="3"/>
          <w:lang w:bidi="en-US"/>
        </w:rPr>
      </w:pPr>
      <w:r w:rsidRPr="001A351E">
        <w:rPr>
          <w:rFonts w:eastAsia="Lucida Sans Unicode"/>
          <w:kern w:val="3"/>
          <w:lang w:bidi="en-US"/>
        </w:rPr>
        <w:t>Zamawiający zbada, czy nie zachodzą wobec tego podmiotu podstawy wykluczenia, które zostały</w:t>
      </w:r>
    </w:p>
    <w:p w14:paraId="7D826CBC" w14:textId="77777777" w:rsidR="001A351E" w:rsidRPr="001A351E" w:rsidRDefault="001A351E" w:rsidP="001A351E">
      <w:pPr>
        <w:widowControl w:val="0"/>
        <w:autoSpaceDE w:val="0"/>
        <w:autoSpaceDN w:val="0"/>
        <w:adjustRightInd w:val="0"/>
        <w:ind w:left="-142" w:right="-1"/>
        <w:jc w:val="both"/>
        <w:textAlignment w:val="baseline"/>
        <w:rPr>
          <w:rFonts w:eastAsia="Lucida Sans Unicode"/>
          <w:kern w:val="3"/>
          <w:lang w:bidi="en-US"/>
        </w:rPr>
      </w:pPr>
      <w:r w:rsidRPr="001A351E">
        <w:rPr>
          <w:rFonts w:eastAsia="Lucida Sans Unicode"/>
          <w:kern w:val="3"/>
          <w:lang w:bidi="en-US"/>
        </w:rPr>
        <w:t>przewidziane względem Wykonawcy.</w:t>
      </w:r>
    </w:p>
    <w:p w14:paraId="6BE16509" w14:textId="26C2FBF7" w:rsidR="001A351E" w:rsidRDefault="001A351E" w:rsidP="001A351E">
      <w:pPr>
        <w:widowControl w:val="0"/>
        <w:autoSpaceDE w:val="0"/>
        <w:autoSpaceDN w:val="0"/>
        <w:adjustRightInd w:val="0"/>
        <w:ind w:left="-142" w:right="-1"/>
        <w:jc w:val="both"/>
        <w:textAlignment w:val="baseline"/>
        <w:rPr>
          <w:rFonts w:eastAsia="Lucida Sans Unicode"/>
          <w:kern w:val="3"/>
          <w:lang w:bidi="en-US"/>
        </w:rPr>
      </w:pPr>
      <w:r w:rsidRPr="001A351E">
        <w:rPr>
          <w:rFonts w:eastAsia="Lucida Sans Unicode"/>
          <w:b/>
          <w:bCs/>
          <w:kern w:val="3"/>
          <w:lang w:bidi="en-US"/>
        </w:rPr>
        <w:t>6.</w:t>
      </w:r>
      <w:r w:rsidRPr="001A351E">
        <w:rPr>
          <w:rFonts w:eastAsia="Lucida Sans Unicode"/>
          <w:kern w:val="3"/>
          <w:lang w:bidi="en-US"/>
        </w:rPr>
        <w:t xml:space="preserve"> W przypadku wspólnego ubiegania się Wykonawców o udzielenie zamówienia Zamawiający zbada,</w:t>
      </w:r>
      <w:r>
        <w:rPr>
          <w:rFonts w:eastAsia="Lucida Sans Unicode"/>
          <w:kern w:val="3"/>
          <w:lang w:bidi="en-US"/>
        </w:rPr>
        <w:t xml:space="preserve">  </w:t>
      </w:r>
      <w:r w:rsidRPr="001A351E">
        <w:rPr>
          <w:rFonts w:eastAsia="Lucida Sans Unicode"/>
          <w:kern w:val="3"/>
          <w:lang w:bidi="en-US"/>
        </w:rPr>
        <w:t>czy nie zachodzą podstawy wykluczenia wobec każdego z tych Wykonawców.</w:t>
      </w:r>
    </w:p>
    <w:p w14:paraId="5676D871" w14:textId="77777777" w:rsidR="00F078AF" w:rsidRPr="00A35C34" w:rsidRDefault="00F078AF" w:rsidP="001A351E">
      <w:pPr>
        <w:widowControl w:val="0"/>
        <w:autoSpaceDE w:val="0"/>
        <w:autoSpaceDN w:val="0"/>
        <w:adjustRightInd w:val="0"/>
        <w:ind w:left="-142" w:right="-1"/>
        <w:jc w:val="both"/>
        <w:textAlignment w:val="baseline"/>
        <w:rPr>
          <w:rFonts w:eastAsia="Lucida Sans Unicode"/>
          <w:kern w:val="3"/>
          <w:lang w:bidi="en-US"/>
        </w:rPr>
      </w:pPr>
    </w:p>
    <w:p w14:paraId="54237552" w14:textId="77777777" w:rsidR="00A86EEF" w:rsidRDefault="00A86EEF" w:rsidP="00A86EEF">
      <w:pPr>
        <w:ind w:left="360" w:hanging="360"/>
        <w:jc w:val="both"/>
        <w:rPr>
          <w:b/>
          <w:lang w:eastAsia="pl-P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8B1CE2" w14:paraId="3820759B" w14:textId="77777777" w:rsidTr="00F95D63">
        <w:tc>
          <w:tcPr>
            <w:tcW w:w="9498" w:type="dxa"/>
          </w:tcPr>
          <w:p w14:paraId="6F58AE37" w14:textId="7D89789C" w:rsidR="00A86EEF" w:rsidRPr="008B1CE2" w:rsidRDefault="00A86EEF" w:rsidP="00A86EEF">
            <w:pPr>
              <w:widowControl w:val="0"/>
              <w:autoSpaceDE w:val="0"/>
              <w:spacing w:before="100"/>
              <w:rPr>
                <w:b/>
                <w:bCs/>
              </w:rPr>
            </w:pPr>
            <w:r w:rsidRPr="008B1CE2">
              <w:rPr>
                <w:b/>
                <w:bCs/>
              </w:rPr>
              <w:lastRenderedPageBreak/>
              <w:t>Rozdział   X</w:t>
            </w:r>
            <w:r w:rsidR="00642146">
              <w:rPr>
                <w:b/>
                <w:bCs/>
              </w:rPr>
              <w:t>I</w:t>
            </w:r>
            <w:r>
              <w:rPr>
                <w:b/>
                <w:bCs/>
              </w:rPr>
              <w:t>.</w:t>
            </w:r>
            <w:r w:rsidRPr="008B1CE2">
              <w:rPr>
                <w:b/>
                <w:bCs/>
              </w:rPr>
              <w:t xml:space="preserve">  Oświadczenia i Dokumenty, jakie zobowiązani s</w:t>
            </w:r>
            <w:r>
              <w:rPr>
                <w:b/>
                <w:bCs/>
              </w:rPr>
              <w:t>ą</w:t>
            </w:r>
            <w:r w:rsidRPr="008B1CE2">
              <w:rPr>
                <w:b/>
                <w:bCs/>
              </w:rPr>
              <w:t xml:space="preserve"> dostarczyć wykonawcy w celu potwierdzenia spełniania warunków udziału w postępowaniu oraz wykazania braku podstaw wykluczenia – podmiotowe środki dowodowe.</w:t>
            </w:r>
          </w:p>
        </w:tc>
      </w:tr>
    </w:tbl>
    <w:p w14:paraId="70F8F849" w14:textId="0486A6F0" w:rsidR="00633809" w:rsidRPr="00633809" w:rsidRDefault="00633809" w:rsidP="00433E0B">
      <w:pPr>
        <w:widowControl w:val="0"/>
        <w:autoSpaceDE w:val="0"/>
        <w:ind w:left="-142"/>
        <w:jc w:val="both"/>
        <w:rPr>
          <w:i/>
          <w:iCs/>
        </w:rPr>
      </w:pPr>
      <w:r w:rsidRPr="00633809">
        <w:rPr>
          <w:i/>
          <w:iCs/>
        </w:rPr>
        <w:t>Zamawiający informuje, że w niniejszym post</w:t>
      </w:r>
      <w:r>
        <w:rPr>
          <w:i/>
          <w:iCs/>
        </w:rPr>
        <w:t>ę</w:t>
      </w:r>
      <w:r w:rsidRPr="00633809">
        <w:rPr>
          <w:i/>
          <w:iCs/>
        </w:rPr>
        <w:t xml:space="preserve">powaniu zastosuje tzw. procedurę odwróconą. Zgodnie z art.139 ust.1 PZP Zamawiający najpierw dokona badania i oceny ofert, a następnie dokona kwalifikacji podmiotowej wykonawcy, którego oferta została najwyżej oceniona, </w:t>
      </w:r>
      <w:r w:rsidR="00721C04">
        <w:rPr>
          <w:i/>
          <w:iCs/>
        </w:rPr>
        <w:br/>
      </w:r>
      <w:r w:rsidRPr="00633809">
        <w:rPr>
          <w:i/>
          <w:iCs/>
        </w:rPr>
        <w:t>w zakresie braku podstaw wykluczenia oraz spełniania warunków udziału w postepowaniu.</w:t>
      </w:r>
    </w:p>
    <w:p w14:paraId="0C0787C8" w14:textId="77777777" w:rsidR="00633809" w:rsidRDefault="00633809" w:rsidP="00A86EEF">
      <w:pPr>
        <w:widowControl w:val="0"/>
        <w:autoSpaceDE w:val="0"/>
        <w:jc w:val="both"/>
        <w:rPr>
          <w:b/>
          <w:bCs/>
        </w:rPr>
      </w:pPr>
    </w:p>
    <w:p w14:paraId="6672BBCB" w14:textId="4F054F4A" w:rsidR="00874859" w:rsidRDefault="00A86EEF" w:rsidP="00433E0B">
      <w:pPr>
        <w:widowControl w:val="0"/>
        <w:autoSpaceDE w:val="0"/>
        <w:ind w:left="-142"/>
        <w:jc w:val="both"/>
        <w:rPr>
          <w:rStyle w:val="markedcontent"/>
        </w:rPr>
      </w:pPr>
      <w:r w:rsidRPr="00DB2BFB">
        <w:rPr>
          <w:b/>
          <w:bCs/>
        </w:rPr>
        <w:t>1.</w:t>
      </w:r>
      <w:r>
        <w:rPr>
          <w:bCs/>
        </w:rPr>
        <w:t xml:space="preserve"> Do oferty Wykonawca zobowiązany jest dołączyć aktualne </w:t>
      </w:r>
      <w:r w:rsidR="00874859" w:rsidRPr="00874859">
        <w:rPr>
          <w:rStyle w:val="markedcontent"/>
        </w:rPr>
        <w:t>na dzień składania ofert oświadczenie, stanowiące wstępne potwierdzenie, że</w:t>
      </w:r>
      <w:r w:rsidR="00874859">
        <w:rPr>
          <w:rStyle w:val="markedcontent"/>
        </w:rPr>
        <w:t xml:space="preserve"> </w:t>
      </w:r>
      <w:r w:rsidR="00874859" w:rsidRPr="00874859">
        <w:rPr>
          <w:rStyle w:val="markedcontent"/>
        </w:rPr>
        <w:t>nie podlega wykluczeniu oraz spełnia warunki udziału w postępowaniu w formie</w:t>
      </w:r>
      <w:r w:rsidR="00874859">
        <w:rPr>
          <w:rStyle w:val="markedcontent"/>
        </w:rPr>
        <w:t xml:space="preserve"> </w:t>
      </w:r>
      <w:r w:rsidR="00874859" w:rsidRPr="00874859">
        <w:rPr>
          <w:rStyle w:val="markedcontent"/>
        </w:rPr>
        <w:t xml:space="preserve">Jednolitego Europejskiego Dokumentu Zamówienia (JEDZ) wg </w:t>
      </w:r>
      <w:r w:rsidR="00874859" w:rsidRPr="008E596A">
        <w:rPr>
          <w:rStyle w:val="markedcontent"/>
        </w:rPr>
        <w:t xml:space="preserve">wzoru stanowiącego załącznik nr 3 do SWZ, </w:t>
      </w:r>
      <w:r w:rsidR="00874859" w:rsidRPr="00874859">
        <w:rPr>
          <w:rStyle w:val="markedcontent"/>
        </w:rPr>
        <w:t>W części IV Kryteria kwalifikacji wykonawca może</w:t>
      </w:r>
      <w:r w:rsidR="00874859">
        <w:rPr>
          <w:rStyle w:val="markedcontent"/>
        </w:rPr>
        <w:t xml:space="preserve"> </w:t>
      </w:r>
      <w:r w:rsidR="00874859" w:rsidRPr="00874859">
        <w:rPr>
          <w:rStyle w:val="markedcontent"/>
        </w:rPr>
        <w:t>ograniczyć się do wypełnienia sekcji α (alfa) bez obowiązku wypełnienia sekcji A, B,C, D.</w:t>
      </w:r>
    </w:p>
    <w:p w14:paraId="64EDE496" w14:textId="4F795C9D" w:rsidR="00930161" w:rsidRDefault="00930161" w:rsidP="00433E0B">
      <w:pPr>
        <w:suppressAutoHyphens w:val="0"/>
        <w:ind w:left="-142"/>
        <w:jc w:val="both"/>
        <w:rPr>
          <w:lang w:eastAsia="pl-PL"/>
        </w:rPr>
      </w:pPr>
      <w:r w:rsidRPr="00930161">
        <w:rPr>
          <w:b/>
          <w:bCs/>
          <w:lang w:eastAsia="pl-PL"/>
        </w:rPr>
        <w:t>2.</w:t>
      </w:r>
      <w:r>
        <w:rPr>
          <w:lang w:eastAsia="pl-PL"/>
        </w:rPr>
        <w:t xml:space="preserve">  </w:t>
      </w:r>
      <w:r w:rsidRPr="00930161">
        <w:rPr>
          <w:lang w:eastAsia="pl-PL"/>
        </w:rPr>
        <w:t>Wykonawca, który powołuje się na zasoby innych podmiotów, w celu wykazania braku istnienia wobec nich podstaw wykluczenia oraz spełniania, w zakresie, w jakim</w:t>
      </w:r>
      <w:r w:rsidR="003079D4">
        <w:rPr>
          <w:lang w:eastAsia="pl-PL"/>
        </w:rPr>
        <w:t xml:space="preserve"> </w:t>
      </w:r>
      <w:r w:rsidRPr="00930161">
        <w:rPr>
          <w:lang w:eastAsia="pl-PL"/>
        </w:rPr>
        <w:t>powołuje się na ich zasoby, warunków udziału w postępowaniu składa także jednolite</w:t>
      </w:r>
      <w:r w:rsidR="003079D4">
        <w:rPr>
          <w:lang w:eastAsia="pl-PL"/>
        </w:rPr>
        <w:t xml:space="preserve"> </w:t>
      </w:r>
      <w:r w:rsidRPr="00930161">
        <w:rPr>
          <w:lang w:eastAsia="pl-PL"/>
        </w:rPr>
        <w:t>dokumenty dotyczące tych podmiotów oraz zamieszcza informacje o tych podmiotach</w:t>
      </w:r>
      <w:r w:rsidR="003079D4">
        <w:rPr>
          <w:lang w:eastAsia="pl-PL"/>
        </w:rPr>
        <w:t xml:space="preserve"> </w:t>
      </w:r>
      <w:r w:rsidRPr="00930161">
        <w:rPr>
          <w:lang w:eastAsia="pl-PL"/>
        </w:rPr>
        <w:t>w JEDZ. Wykonawca, który polega na zdolnościach lub sytuacji innych podmiotów</w:t>
      </w:r>
      <w:r w:rsidR="003079D4">
        <w:rPr>
          <w:lang w:eastAsia="pl-PL"/>
        </w:rPr>
        <w:t xml:space="preserve"> </w:t>
      </w:r>
      <w:r w:rsidRPr="00930161">
        <w:rPr>
          <w:lang w:eastAsia="pl-PL"/>
        </w:rPr>
        <w:t>złoży zobowiązanie tych podmiotów do oddania mu do dyspozycji niezbędnych zasobów na potrzeby realizacji zamówienia.</w:t>
      </w:r>
    </w:p>
    <w:p w14:paraId="1DBAE8D8" w14:textId="77777777" w:rsidR="003079D4" w:rsidRDefault="00930161" w:rsidP="00433E0B">
      <w:pPr>
        <w:tabs>
          <w:tab w:val="left" w:pos="426"/>
        </w:tabs>
        <w:suppressAutoHyphens w:val="0"/>
        <w:ind w:left="284" w:hanging="568"/>
        <w:jc w:val="both"/>
        <w:rPr>
          <w:lang w:eastAsia="pl-PL"/>
        </w:rPr>
      </w:pPr>
      <w:r w:rsidRPr="00930161">
        <w:rPr>
          <w:b/>
          <w:bCs/>
          <w:lang w:eastAsia="pl-PL"/>
        </w:rPr>
        <w:t xml:space="preserve">  3.</w:t>
      </w:r>
      <w:r>
        <w:rPr>
          <w:lang w:eastAsia="pl-PL"/>
        </w:rPr>
        <w:t xml:space="preserve"> </w:t>
      </w:r>
      <w:r w:rsidRPr="00930161">
        <w:rPr>
          <w:lang w:eastAsia="pl-PL"/>
        </w:rPr>
        <w:t>W przypadku wspólnego ubiegania się o zamówienie przez wykonawców:</w:t>
      </w:r>
    </w:p>
    <w:p w14:paraId="7F273008" w14:textId="148B6A09" w:rsidR="00930161" w:rsidRPr="00930161" w:rsidRDefault="003079D4" w:rsidP="00433E0B">
      <w:pPr>
        <w:tabs>
          <w:tab w:val="left" w:pos="426"/>
        </w:tabs>
        <w:suppressAutoHyphens w:val="0"/>
        <w:ind w:left="284" w:hanging="568"/>
        <w:jc w:val="both"/>
        <w:rPr>
          <w:lang w:eastAsia="pl-PL"/>
        </w:rPr>
      </w:pPr>
      <w:r>
        <w:rPr>
          <w:b/>
          <w:bCs/>
          <w:lang w:eastAsia="pl-PL"/>
        </w:rPr>
        <w:t xml:space="preserve">          </w:t>
      </w:r>
      <w:r w:rsidR="00930161" w:rsidRPr="00930161">
        <w:rPr>
          <w:b/>
          <w:bCs/>
          <w:lang w:eastAsia="pl-PL"/>
        </w:rPr>
        <w:t>a)</w:t>
      </w:r>
      <w:r w:rsidR="00930161" w:rsidRPr="00930161">
        <w:rPr>
          <w:lang w:eastAsia="pl-PL"/>
        </w:rPr>
        <w:t xml:space="preserve"> wykonawcy wspólnie ubiegający się o udzielenie zamówienia publicznego</w:t>
      </w:r>
      <w:r w:rsidR="005C4D6E">
        <w:rPr>
          <w:lang w:eastAsia="pl-PL"/>
        </w:rPr>
        <w:t xml:space="preserve"> </w:t>
      </w:r>
      <w:r w:rsidR="00930161" w:rsidRPr="00930161">
        <w:rPr>
          <w:lang w:eastAsia="pl-PL"/>
        </w:rPr>
        <w:t>zobowiązani są ustanowić pełnomocnika do reprezentowania ich w postępowaniu albo</w:t>
      </w:r>
      <w:r w:rsidR="005C4D6E">
        <w:rPr>
          <w:lang w:eastAsia="pl-PL"/>
        </w:rPr>
        <w:t xml:space="preserve"> </w:t>
      </w:r>
      <w:r w:rsidR="00930161" w:rsidRPr="00930161">
        <w:rPr>
          <w:lang w:eastAsia="pl-PL"/>
        </w:rPr>
        <w:t>do reprezentowania ich w postępowaniu i zawarcia umowy w sprawie zamówienia</w:t>
      </w:r>
      <w:r w:rsidR="005C4D6E">
        <w:rPr>
          <w:lang w:eastAsia="pl-PL"/>
        </w:rPr>
        <w:t xml:space="preserve"> </w:t>
      </w:r>
      <w:r w:rsidR="00930161" w:rsidRPr="00930161">
        <w:rPr>
          <w:lang w:eastAsia="pl-PL"/>
        </w:rPr>
        <w:t>publicznego - do oferty należy dołączyć pełnomocnictwo, z którego wynikać będzie</w:t>
      </w:r>
      <w:r w:rsidR="005C4D6E">
        <w:rPr>
          <w:lang w:eastAsia="pl-PL"/>
        </w:rPr>
        <w:t xml:space="preserve"> </w:t>
      </w:r>
      <w:r w:rsidR="00930161" w:rsidRPr="00930161">
        <w:rPr>
          <w:lang w:eastAsia="pl-PL"/>
        </w:rPr>
        <w:t xml:space="preserve">zakres umocowania </w:t>
      </w:r>
    </w:p>
    <w:p w14:paraId="4012F57A" w14:textId="7FBA1090" w:rsidR="003079D4" w:rsidRDefault="00930161" w:rsidP="00930161">
      <w:pPr>
        <w:widowControl w:val="0"/>
        <w:autoSpaceDE w:val="0"/>
        <w:ind w:left="284" w:hanging="142"/>
        <w:jc w:val="both"/>
        <w:rPr>
          <w:lang w:eastAsia="pl-PL"/>
        </w:rPr>
      </w:pPr>
      <w:r w:rsidRPr="00930161">
        <w:rPr>
          <w:b/>
          <w:bCs/>
          <w:lang w:eastAsia="pl-PL"/>
        </w:rPr>
        <w:t xml:space="preserve">  b)</w:t>
      </w:r>
      <w:r w:rsidRPr="00930161">
        <w:rPr>
          <w:lang w:eastAsia="pl-PL"/>
        </w:rPr>
        <w:t xml:space="preserve"> każdy z wykonawców oddzielnie musi złożyć JEDZ – oświadczenie, które ma</w:t>
      </w:r>
      <w:r w:rsidR="005C4D6E">
        <w:rPr>
          <w:lang w:eastAsia="pl-PL"/>
        </w:rPr>
        <w:t xml:space="preserve"> </w:t>
      </w:r>
      <w:r w:rsidRPr="00930161">
        <w:rPr>
          <w:lang w:eastAsia="pl-PL"/>
        </w:rPr>
        <w:t>potwierdzać spełnianie warunków udziału w postępowaniu oraz brak podstaw</w:t>
      </w:r>
      <w:r w:rsidR="003079D4">
        <w:rPr>
          <w:lang w:eastAsia="pl-PL"/>
        </w:rPr>
        <w:t xml:space="preserve"> </w:t>
      </w:r>
      <w:r w:rsidRPr="00930161">
        <w:rPr>
          <w:lang w:eastAsia="pl-PL"/>
        </w:rPr>
        <w:t>wykluczenia</w:t>
      </w:r>
      <w:r w:rsidR="005C4D6E">
        <w:rPr>
          <w:lang w:eastAsia="pl-PL"/>
        </w:rPr>
        <w:t xml:space="preserve"> </w:t>
      </w:r>
      <w:r w:rsidRPr="00930161">
        <w:rPr>
          <w:lang w:eastAsia="pl-PL"/>
        </w:rPr>
        <w:t xml:space="preserve">w zakresie, </w:t>
      </w:r>
      <w:r w:rsidR="005C4D6E">
        <w:rPr>
          <w:lang w:eastAsia="pl-PL"/>
        </w:rPr>
        <w:br/>
      </w:r>
      <w:r w:rsidRPr="00930161">
        <w:rPr>
          <w:lang w:eastAsia="pl-PL"/>
        </w:rPr>
        <w:t>w którym każdy z wykonawców wykazuje spełnianie</w:t>
      </w:r>
      <w:r w:rsidR="003079D4">
        <w:rPr>
          <w:lang w:eastAsia="pl-PL"/>
        </w:rPr>
        <w:t xml:space="preserve"> </w:t>
      </w:r>
      <w:r w:rsidRPr="00930161">
        <w:rPr>
          <w:lang w:eastAsia="pl-PL"/>
        </w:rPr>
        <w:t>warunków udziału</w:t>
      </w:r>
      <w:r w:rsidR="005C4D6E">
        <w:rPr>
          <w:lang w:eastAsia="pl-PL"/>
        </w:rPr>
        <w:t xml:space="preserve"> </w:t>
      </w:r>
      <w:r w:rsidRPr="00930161">
        <w:rPr>
          <w:lang w:eastAsia="pl-PL"/>
        </w:rPr>
        <w:t>w postępowaniu oraz brak podstaw wykluczenia</w:t>
      </w:r>
      <w:r w:rsidR="003079D4">
        <w:rPr>
          <w:lang w:eastAsia="pl-PL"/>
        </w:rPr>
        <w:t>,</w:t>
      </w:r>
    </w:p>
    <w:p w14:paraId="65BC4CA1" w14:textId="201A5887" w:rsidR="00930161" w:rsidRDefault="003079D4" w:rsidP="00930161">
      <w:pPr>
        <w:widowControl w:val="0"/>
        <w:autoSpaceDE w:val="0"/>
        <w:ind w:left="284" w:hanging="142"/>
        <w:jc w:val="both"/>
        <w:rPr>
          <w:lang w:eastAsia="pl-PL"/>
        </w:rPr>
      </w:pPr>
      <w:r>
        <w:rPr>
          <w:b/>
          <w:bCs/>
          <w:lang w:eastAsia="pl-PL"/>
        </w:rPr>
        <w:t xml:space="preserve">  </w:t>
      </w:r>
      <w:r w:rsidR="00930161" w:rsidRPr="00930161">
        <w:rPr>
          <w:b/>
          <w:bCs/>
          <w:lang w:eastAsia="pl-PL"/>
        </w:rPr>
        <w:t>c)</w:t>
      </w:r>
      <w:r w:rsidR="00930161" w:rsidRPr="00930161">
        <w:rPr>
          <w:lang w:eastAsia="pl-PL"/>
        </w:rPr>
        <w:t xml:space="preserve"> oferta musi być podpisana w taki sposób, by prawnie zobowiązywała wszystkich</w:t>
      </w:r>
      <w:r w:rsidR="00930161" w:rsidRPr="00930161">
        <w:rPr>
          <w:lang w:eastAsia="pl-PL"/>
        </w:rPr>
        <w:br/>
        <w:t>wykonawców występujących wspólnie,</w:t>
      </w:r>
    </w:p>
    <w:p w14:paraId="1409A59A" w14:textId="3F87CC74" w:rsidR="00930161" w:rsidRDefault="00930161" w:rsidP="00930161">
      <w:pPr>
        <w:widowControl w:val="0"/>
        <w:autoSpaceDE w:val="0"/>
        <w:ind w:left="284"/>
        <w:jc w:val="both"/>
        <w:rPr>
          <w:lang w:eastAsia="pl-PL"/>
        </w:rPr>
      </w:pPr>
      <w:r w:rsidRPr="00930161">
        <w:rPr>
          <w:b/>
          <w:bCs/>
          <w:lang w:eastAsia="pl-PL"/>
        </w:rPr>
        <w:t>d)</w:t>
      </w:r>
      <w:r w:rsidRPr="00930161">
        <w:rPr>
          <w:lang w:eastAsia="pl-PL"/>
        </w:rPr>
        <w:t xml:space="preserve"> jeżeli oferta wykonawców wspólnie ubiegających się o zamówienie zostanie wybrana </w:t>
      </w:r>
      <w:r w:rsidRPr="00930161">
        <w:rPr>
          <w:lang w:eastAsia="pl-PL"/>
        </w:rPr>
        <w:br/>
        <w:t>jako najkorzystniejsza, zamawiający przed zawarciem umowy może zażądać</w:t>
      </w:r>
      <w:r w:rsidR="003079D4">
        <w:rPr>
          <w:lang w:eastAsia="pl-PL"/>
        </w:rPr>
        <w:t xml:space="preserve"> </w:t>
      </w:r>
      <w:r w:rsidRPr="00930161">
        <w:rPr>
          <w:lang w:eastAsia="pl-PL"/>
        </w:rPr>
        <w:t>przedłożenia umowy regulującej współpracę wykonawców,</w:t>
      </w:r>
    </w:p>
    <w:p w14:paraId="6B702E79" w14:textId="5122D079" w:rsidR="00930161" w:rsidRPr="00930161" w:rsidRDefault="00930161" w:rsidP="00930161">
      <w:pPr>
        <w:widowControl w:val="0"/>
        <w:autoSpaceDE w:val="0"/>
        <w:ind w:left="284"/>
        <w:jc w:val="both"/>
      </w:pPr>
      <w:r w:rsidRPr="00930161">
        <w:rPr>
          <w:b/>
          <w:bCs/>
          <w:lang w:eastAsia="pl-PL"/>
        </w:rPr>
        <w:t>e)</w:t>
      </w:r>
      <w:r w:rsidRPr="00930161">
        <w:rPr>
          <w:lang w:eastAsia="pl-PL"/>
        </w:rPr>
        <w:t xml:space="preserve"> wszelka korespondencja dokonywana będzie wyłącznie z podmiotem występującym</w:t>
      </w:r>
      <w:r>
        <w:rPr>
          <w:lang w:eastAsia="pl-PL"/>
        </w:rPr>
        <w:t xml:space="preserve"> </w:t>
      </w:r>
      <w:r w:rsidRPr="00930161">
        <w:rPr>
          <w:lang w:eastAsia="pl-PL"/>
        </w:rPr>
        <w:t>jako reprezentant pozostałych.</w:t>
      </w:r>
    </w:p>
    <w:p w14:paraId="26671471" w14:textId="59320699" w:rsidR="00A86EEF" w:rsidRDefault="00930161" w:rsidP="005C4D6E">
      <w:pPr>
        <w:widowControl w:val="0"/>
        <w:autoSpaceDE w:val="0"/>
        <w:ind w:left="-142"/>
        <w:jc w:val="both"/>
        <w:rPr>
          <w:bCs/>
        </w:rPr>
      </w:pPr>
      <w:r>
        <w:rPr>
          <w:b/>
          <w:bCs/>
        </w:rPr>
        <w:t>4</w:t>
      </w:r>
      <w:r w:rsidR="00A86EEF" w:rsidRPr="00DB2BFB">
        <w:rPr>
          <w:b/>
          <w:bCs/>
        </w:rPr>
        <w:t>.</w:t>
      </w:r>
      <w:r w:rsidR="00A86EEF">
        <w:rPr>
          <w:bCs/>
        </w:rPr>
        <w:t xml:space="preserve"> Zamawiający przed wyborem oferty najkorzystniejszej, wezwie wykonawcę, którego oferta została najwyżej oceniona, do </w:t>
      </w:r>
      <w:r w:rsidR="00A86EEF" w:rsidRPr="006F48A3">
        <w:rPr>
          <w:bCs/>
        </w:rPr>
        <w:t xml:space="preserve">złożenia </w:t>
      </w:r>
      <w:r w:rsidR="00A86EEF">
        <w:rPr>
          <w:bCs/>
        </w:rPr>
        <w:t xml:space="preserve">w wyznaczonym terminie, nie krótszym niż </w:t>
      </w:r>
      <w:r w:rsidR="00A65B94">
        <w:rPr>
          <w:bCs/>
        </w:rPr>
        <w:t>10</w:t>
      </w:r>
      <w:r w:rsidR="00A86EEF">
        <w:rPr>
          <w:bCs/>
        </w:rPr>
        <w:t xml:space="preserve"> dni od dnia wezwania, </w:t>
      </w:r>
      <w:r w:rsidR="00A86EEF" w:rsidRPr="00CA00D4">
        <w:rPr>
          <w:bCs/>
        </w:rPr>
        <w:t xml:space="preserve">aktualnych na dzień złożenia </w:t>
      </w:r>
      <w:r w:rsidR="00A86EEF">
        <w:rPr>
          <w:bCs/>
        </w:rPr>
        <w:t>następujących podmiotowych środków dowodowych potwierdzających:</w:t>
      </w:r>
    </w:p>
    <w:p w14:paraId="5B880027" w14:textId="77777777" w:rsidR="00A86EEF" w:rsidRDefault="00A86EEF" w:rsidP="00A86EEF">
      <w:pPr>
        <w:widowControl w:val="0"/>
        <w:autoSpaceDE w:val="0"/>
        <w:ind w:left="1080" w:hanging="513"/>
        <w:jc w:val="both"/>
        <w:rPr>
          <w:b/>
          <w:bCs/>
        </w:rPr>
      </w:pPr>
    </w:p>
    <w:p w14:paraId="0B7AAE7D" w14:textId="0AF96CAD" w:rsidR="00A86EEF" w:rsidRDefault="005C4D6E" w:rsidP="00A86EEF">
      <w:pPr>
        <w:widowControl w:val="0"/>
        <w:autoSpaceDE w:val="0"/>
        <w:ind w:left="1080" w:hanging="513"/>
        <w:jc w:val="both"/>
        <w:rPr>
          <w:b/>
          <w:bCs/>
        </w:rPr>
      </w:pPr>
      <w:r>
        <w:rPr>
          <w:b/>
          <w:bCs/>
        </w:rPr>
        <w:t>4</w:t>
      </w:r>
      <w:r w:rsidR="00A86EEF">
        <w:rPr>
          <w:b/>
          <w:bCs/>
        </w:rPr>
        <w:t xml:space="preserve">.1 </w:t>
      </w:r>
      <w:r w:rsidR="00A86EEF" w:rsidRPr="005A56BA">
        <w:rPr>
          <w:b/>
          <w:bCs/>
        </w:rPr>
        <w:t xml:space="preserve"> Brak podstaw wykluczenia:</w:t>
      </w:r>
    </w:p>
    <w:p w14:paraId="7C84AE79" w14:textId="233B8403" w:rsidR="00A86EEF" w:rsidRPr="00FA1798" w:rsidRDefault="00A86EEF" w:rsidP="00A86EEF">
      <w:pPr>
        <w:tabs>
          <w:tab w:val="left" w:pos="426"/>
        </w:tabs>
        <w:autoSpaceDE w:val="0"/>
        <w:adjustRightInd w:val="0"/>
        <w:ind w:left="993" w:hanging="426"/>
        <w:jc w:val="both"/>
        <w:rPr>
          <w:b/>
          <w:bCs/>
          <w:lang w:eastAsia="pl-PL"/>
        </w:rPr>
      </w:pPr>
      <w:r>
        <w:rPr>
          <w:lang w:eastAsia="pl-PL"/>
        </w:rPr>
        <w:t xml:space="preserve">   1) oświadczenie wykonawcy, w zakresie art. 108 ust.1 pkt 5 ustawy </w:t>
      </w:r>
      <w:proofErr w:type="spellStart"/>
      <w:r>
        <w:rPr>
          <w:lang w:eastAsia="pl-PL"/>
        </w:rPr>
        <w:t>Pzp</w:t>
      </w:r>
      <w:proofErr w:type="spellEnd"/>
      <w:r>
        <w:rPr>
          <w:lang w:eastAsia="pl-PL"/>
        </w:rPr>
        <w:t xml:space="preserve">, o braku przynależności do tej samej grupy kapitałowej, w rozumieniu ustawy z dnia 16.02.2007 r. o ochronie konkurencji i konsumentów (Dz. U. </w:t>
      </w:r>
      <w:r w:rsidRPr="001E0FB4">
        <w:rPr>
          <w:lang w:eastAsia="pl-PL"/>
        </w:rPr>
        <w:t>202</w:t>
      </w:r>
      <w:r w:rsidR="00274D50">
        <w:rPr>
          <w:lang w:eastAsia="pl-PL"/>
        </w:rPr>
        <w:t>3</w:t>
      </w:r>
      <w:r w:rsidRPr="001E0FB4">
        <w:rPr>
          <w:lang w:eastAsia="pl-PL"/>
        </w:rPr>
        <w:t xml:space="preserve">r., poz. </w:t>
      </w:r>
      <w:r w:rsidR="00274D50">
        <w:rPr>
          <w:lang w:eastAsia="pl-PL"/>
        </w:rPr>
        <w:t>1689</w:t>
      </w:r>
      <w:r>
        <w:rPr>
          <w:lang w:eastAsia="pl-PL"/>
        </w:rPr>
        <w:t xml:space="preserve">), z innym wykonawcą, który złożył odrębną ofertę, albo oświadczenia </w:t>
      </w:r>
      <w:r>
        <w:rPr>
          <w:lang w:eastAsia="pl-PL"/>
        </w:rPr>
        <w:br/>
        <w:t xml:space="preserve">o przynależności do tej samej grupy kapitałowej wraz z dokumentami lub informacjami potwierdzającymi przygotowanie oferty, nie zależnie od innego wykonawcy należącego do tej samej grupy kapitałowej - </w:t>
      </w:r>
      <w:r w:rsidRPr="00FA1798">
        <w:rPr>
          <w:b/>
          <w:bCs/>
          <w:i/>
          <w:iCs/>
          <w:lang w:eastAsia="pl-PL"/>
        </w:rPr>
        <w:t>załącznik nr 4 do SWZ</w:t>
      </w:r>
      <w:r w:rsidRPr="00FA1798">
        <w:rPr>
          <w:b/>
          <w:bCs/>
          <w:lang w:eastAsia="pl-PL"/>
        </w:rPr>
        <w:t>.</w:t>
      </w:r>
    </w:p>
    <w:p w14:paraId="09265996" w14:textId="77777777" w:rsidR="00A86EEF" w:rsidRDefault="00A86EEF" w:rsidP="00A86EEF">
      <w:pPr>
        <w:tabs>
          <w:tab w:val="left" w:pos="426"/>
        </w:tabs>
        <w:autoSpaceDE w:val="0"/>
        <w:adjustRightInd w:val="0"/>
        <w:ind w:left="993" w:hanging="426"/>
        <w:jc w:val="both"/>
        <w:rPr>
          <w:lang w:eastAsia="pl-PL"/>
        </w:rPr>
      </w:pPr>
      <w:r>
        <w:rPr>
          <w:rFonts w:eastAsia="Lucida Sans Unicode"/>
          <w:kern w:val="3"/>
          <w:lang w:bidi="en-US"/>
        </w:rPr>
        <w:t xml:space="preserve">  </w:t>
      </w:r>
      <w:r w:rsidRPr="00B928F9">
        <w:rPr>
          <w:rFonts w:eastAsia="Lucida Sans Unicode"/>
          <w:kern w:val="3"/>
          <w:lang w:bidi="en-US"/>
        </w:rPr>
        <w:t>2)</w:t>
      </w:r>
      <w:r w:rsidRPr="00B928F9">
        <w:rPr>
          <w:i/>
        </w:rPr>
        <w:t xml:space="preserve"> </w:t>
      </w:r>
      <w:r w:rsidRPr="00B928F9">
        <w:rPr>
          <w:lang w:eastAsia="pl-PL"/>
        </w:rPr>
        <w:t xml:space="preserve">odpis z właściwego rejestru lub z centralnej ewidencji i informacji o działalności gospodarczej, jeżeli odrębne przepisy wymagają wpisu do rejestru lub ewidencji, w celu wykazania braku podstaw do wykluczenia w oparciu o art. 109 ust. 1 pkt 4  ustawy </w:t>
      </w:r>
      <w:proofErr w:type="spellStart"/>
      <w:r w:rsidRPr="00B928F9">
        <w:rPr>
          <w:lang w:eastAsia="pl-PL"/>
        </w:rPr>
        <w:t>p.z.p</w:t>
      </w:r>
      <w:proofErr w:type="spellEnd"/>
      <w:r w:rsidRPr="00B928F9">
        <w:rPr>
          <w:lang w:eastAsia="pl-PL"/>
        </w:rPr>
        <w:t>,</w:t>
      </w:r>
    </w:p>
    <w:p w14:paraId="1CFE6929" w14:textId="0AA40BA1" w:rsidR="00FD5F21" w:rsidRPr="005A56BA" w:rsidRDefault="00FD5F21" w:rsidP="00FD5F21">
      <w:pPr>
        <w:widowControl w:val="0"/>
        <w:autoSpaceDE w:val="0"/>
        <w:jc w:val="both"/>
        <w:rPr>
          <w:b/>
          <w:bCs/>
        </w:rPr>
      </w:pPr>
      <w:r>
        <w:rPr>
          <w:b/>
          <w:bCs/>
        </w:rPr>
        <w:t xml:space="preserve">          </w:t>
      </w:r>
      <w:r w:rsidR="005C4D6E">
        <w:rPr>
          <w:b/>
          <w:bCs/>
        </w:rPr>
        <w:t>4</w:t>
      </w:r>
      <w:r w:rsidRPr="005A56BA">
        <w:rPr>
          <w:b/>
          <w:bCs/>
        </w:rPr>
        <w:t>.2 Spe</w:t>
      </w:r>
      <w:r>
        <w:rPr>
          <w:b/>
          <w:bCs/>
        </w:rPr>
        <w:t>łnienie warunków udziału w postę</w:t>
      </w:r>
      <w:r w:rsidRPr="005A56BA">
        <w:rPr>
          <w:b/>
          <w:bCs/>
        </w:rPr>
        <w:t>powaniu</w:t>
      </w:r>
    </w:p>
    <w:p w14:paraId="5E593BF4" w14:textId="2348F08B" w:rsidR="00721C04" w:rsidRPr="00AE4576" w:rsidRDefault="00FD5F21" w:rsidP="00721C04">
      <w:pPr>
        <w:autoSpaceDE w:val="0"/>
        <w:autoSpaceDN w:val="0"/>
        <w:adjustRightInd w:val="0"/>
        <w:ind w:left="993" w:hanging="284"/>
        <w:jc w:val="both"/>
        <w:rPr>
          <w:rFonts w:eastAsia="Calibri"/>
          <w:lang w:eastAsia="en-US"/>
        </w:rPr>
      </w:pPr>
      <w:r>
        <w:rPr>
          <w:bCs/>
        </w:rPr>
        <w:lastRenderedPageBreak/>
        <w:t xml:space="preserve">  </w:t>
      </w:r>
      <w:r w:rsidR="00721C04" w:rsidRPr="00394821">
        <w:rPr>
          <w:rFonts w:eastAsia="Calibri"/>
          <w:color w:val="000000"/>
          <w:lang w:eastAsia="en-US"/>
        </w:rPr>
        <w:t xml:space="preserve">a)Aktualny wpis do rejestru działalności regulowanej prowadzonego przez Wójta Gminy Turośl w zakresie odbierania odpadów komunalnych od właścicieli nieruchomości zgodnie z wymogami ustawy z dnia 13.09.1996 r. o utrzymaniu czystości i </w:t>
      </w:r>
      <w:r w:rsidR="00721C04">
        <w:rPr>
          <w:rFonts w:eastAsia="Calibri"/>
          <w:color w:val="000000"/>
          <w:lang w:eastAsia="en-US"/>
        </w:rPr>
        <w:t xml:space="preserve">porządku w </w:t>
      </w:r>
      <w:r w:rsidR="00721C04" w:rsidRPr="00AE4576">
        <w:rPr>
          <w:rFonts w:eastAsia="Calibri"/>
          <w:lang w:eastAsia="en-US"/>
        </w:rPr>
        <w:t>gminie (Dz. U. z 20</w:t>
      </w:r>
      <w:r w:rsidR="00721C04">
        <w:rPr>
          <w:rFonts w:eastAsia="Calibri"/>
          <w:lang w:eastAsia="en-US"/>
        </w:rPr>
        <w:t>2</w:t>
      </w:r>
      <w:r w:rsidR="006F5302">
        <w:rPr>
          <w:rFonts w:eastAsia="Calibri"/>
          <w:lang w:eastAsia="en-US"/>
        </w:rPr>
        <w:t>3</w:t>
      </w:r>
      <w:r w:rsidR="00721C04" w:rsidRPr="00AE4576">
        <w:rPr>
          <w:rFonts w:eastAsia="Calibri"/>
          <w:lang w:eastAsia="en-US"/>
        </w:rPr>
        <w:t xml:space="preserve"> r. poz. </w:t>
      </w:r>
      <w:r w:rsidR="006F5302">
        <w:rPr>
          <w:rFonts w:eastAsia="Calibri"/>
          <w:lang w:eastAsia="en-US"/>
        </w:rPr>
        <w:t>1469</w:t>
      </w:r>
      <w:r w:rsidR="00721C04" w:rsidRPr="00AE4576">
        <w:rPr>
          <w:rFonts w:eastAsia="Calibri"/>
          <w:lang w:eastAsia="en-US"/>
        </w:rPr>
        <w:t>);</w:t>
      </w:r>
    </w:p>
    <w:p w14:paraId="205DF521" w14:textId="17BCA2E2" w:rsidR="00721C04" w:rsidRPr="004E58FA" w:rsidRDefault="00721C04" w:rsidP="00721C04">
      <w:pPr>
        <w:autoSpaceDE w:val="0"/>
        <w:autoSpaceDN w:val="0"/>
        <w:adjustRightInd w:val="0"/>
        <w:ind w:left="993" w:hanging="284"/>
        <w:jc w:val="both"/>
        <w:rPr>
          <w:rFonts w:eastAsia="Calibri"/>
          <w:lang w:eastAsia="en-US"/>
        </w:rPr>
      </w:pPr>
      <w:r w:rsidRPr="004E58FA">
        <w:rPr>
          <w:rFonts w:eastAsia="Calibri"/>
          <w:lang w:eastAsia="en-US"/>
        </w:rPr>
        <w:t>b)</w:t>
      </w:r>
      <w:r w:rsidRPr="004E58FA">
        <w:rPr>
          <w:rFonts w:eastAsia="Calibri"/>
          <w:lang w:eastAsia="en-US"/>
        </w:rPr>
        <w:tab/>
        <w:t xml:space="preserve">Aktualne zezwolenie na zbieranie i  transport odpadów zgodnie z ( art.41 ustawy z dnia 14.12.2012 r. o </w:t>
      </w:r>
      <w:r w:rsidRPr="00AE4576">
        <w:rPr>
          <w:rFonts w:eastAsia="Calibri"/>
          <w:lang w:eastAsia="en-US"/>
        </w:rPr>
        <w:t xml:space="preserve">odpadach </w:t>
      </w:r>
      <w:r w:rsidRPr="00624587">
        <w:rPr>
          <w:rFonts w:eastAsia="Calibri"/>
          <w:lang w:eastAsia="en-US"/>
        </w:rPr>
        <w:t>(Dz. U. z 20</w:t>
      </w:r>
      <w:r>
        <w:rPr>
          <w:rFonts w:eastAsia="Calibri"/>
          <w:lang w:eastAsia="en-US"/>
        </w:rPr>
        <w:t>2</w:t>
      </w:r>
      <w:r w:rsidR="000C775D">
        <w:rPr>
          <w:rFonts w:eastAsia="Calibri"/>
          <w:lang w:eastAsia="en-US"/>
        </w:rPr>
        <w:t>3</w:t>
      </w:r>
      <w:r w:rsidRPr="00624587">
        <w:rPr>
          <w:rFonts w:eastAsia="Calibri"/>
          <w:lang w:eastAsia="en-US"/>
        </w:rPr>
        <w:t xml:space="preserve"> r. poz. </w:t>
      </w:r>
      <w:r w:rsidR="000C775D">
        <w:rPr>
          <w:rFonts w:eastAsia="Calibri"/>
          <w:lang w:eastAsia="en-US"/>
        </w:rPr>
        <w:t>1587</w:t>
      </w:r>
      <w:r w:rsidRPr="00624587">
        <w:rPr>
          <w:rFonts w:eastAsia="Calibri"/>
          <w:lang w:eastAsia="en-US"/>
        </w:rPr>
        <w:t>);</w:t>
      </w:r>
    </w:p>
    <w:p w14:paraId="4F91C5A2" w14:textId="77777777" w:rsidR="00721C04" w:rsidRPr="00394821" w:rsidRDefault="00721C04" w:rsidP="00721C04">
      <w:pPr>
        <w:autoSpaceDE w:val="0"/>
        <w:autoSpaceDN w:val="0"/>
        <w:adjustRightInd w:val="0"/>
        <w:ind w:left="993" w:hanging="284"/>
        <w:jc w:val="both"/>
        <w:rPr>
          <w:rFonts w:eastAsia="Calibri"/>
          <w:color w:val="000000"/>
          <w:lang w:eastAsia="en-US"/>
        </w:rPr>
      </w:pPr>
      <w:r w:rsidRPr="00394821">
        <w:rPr>
          <w:rFonts w:eastAsia="Calibri"/>
          <w:color w:val="000000"/>
          <w:lang w:eastAsia="en-US"/>
        </w:rPr>
        <w:t>c)</w:t>
      </w:r>
      <w:r w:rsidRPr="00394821">
        <w:rPr>
          <w:rFonts w:eastAsia="Calibri"/>
          <w:color w:val="000000"/>
          <w:lang w:eastAsia="en-US"/>
        </w:rPr>
        <w:tab/>
        <w:t>Wpis do rejestru podmiotów zbierających zużyty sprzęt elektryczny i elektroniczny prowadzonego przez Główneg</w:t>
      </w:r>
      <w:r>
        <w:rPr>
          <w:rFonts w:eastAsia="Calibri"/>
          <w:color w:val="000000"/>
          <w:lang w:eastAsia="en-US"/>
        </w:rPr>
        <w:t>o Inspektora Ochrony Środowiska lub</w:t>
      </w:r>
      <w:r w:rsidRPr="00AB6186">
        <w:rPr>
          <w:i/>
          <w:color w:val="FF0000"/>
        </w:rPr>
        <w:t xml:space="preserve"> </w:t>
      </w:r>
      <w:r w:rsidRPr="004E58FA">
        <w:rPr>
          <w:i/>
        </w:rPr>
        <w:t>Marszałka  Województwa  dot. zbierania  zużytego sprzętu elektrycznego i elektronicznego,</w:t>
      </w:r>
    </w:p>
    <w:p w14:paraId="2657BF1B" w14:textId="77777777" w:rsidR="00721C04" w:rsidRPr="00394821" w:rsidRDefault="00721C04" w:rsidP="00721C04">
      <w:pPr>
        <w:autoSpaceDE w:val="0"/>
        <w:autoSpaceDN w:val="0"/>
        <w:adjustRightInd w:val="0"/>
        <w:ind w:left="993" w:hanging="284"/>
        <w:jc w:val="both"/>
        <w:rPr>
          <w:rFonts w:eastAsia="Calibri"/>
          <w:color w:val="000000"/>
          <w:lang w:eastAsia="en-US"/>
        </w:rPr>
      </w:pPr>
      <w:r w:rsidRPr="00394821">
        <w:rPr>
          <w:rFonts w:eastAsia="Calibri"/>
          <w:color w:val="000000"/>
          <w:lang w:eastAsia="en-US"/>
        </w:rPr>
        <w:t>d)</w:t>
      </w:r>
      <w:r w:rsidRPr="00394821">
        <w:rPr>
          <w:rFonts w:eastAsia="Calibri"/>
          <w:color w:val="000000"/>
          <w:lang w:eastAsia="en-US"/>
        </w:rPr>
        <w:tab/>
        <w:t>Opłaconą polisę, a w przypadku jej braku inny dokument potwierdzający, że Wykonawca jest ubezpieczony od odpowiedzialności cywilnej w zakresie prowadzonej działalności</w:t>
      </w:r>
      <w:r>
        <w:rPr>
          <w:rFonts w:eastAsia="Calibri"/>
          <w:color w:val="000000"/>
          <w:lang w:eastAsia="en-US"/>
        </w:rPr>
        <w:t xml:space="preserve">. </w:t>
      </w:r>
    </w:p>
    <w:p w14:paraId="0F4B2DD4" w14:textId="61B6D4C0" w:rsidR="00721C04" w:rsidRPr="00D97D3C" w:rsidRDefault="00721C04" w:rsidP="00721C04">
      <w:pPr>
        <w:autoSpaceDE w:val="0"/>
        <w:autoSpaceDN w:val="0"/>
        <w:adjustRightInd w:val="0"/>
        <w:ind w:left="993" w:hanging="284"/>
        <w:jc w:val="both"/>
        <w:rPr>
          <w:rFonts w:eastAsia="Calibri"/>
          <w:b/>
          <w:i/>
          <w:iCs/>
          <w:lang w:eastAsia="en-US"/>
        </w:rPr>
      </w:pPr>
      <w:r w:rsidRPr="00394821">
        <w:rPr>
          <w:rFonts w:eastAsia="Calibri"/>
          <w:lang w:eastAsia="en-US"/>
        </w:rPr>
        <w:t>e)</w:t>
      </w:r>
      <w:r w:rsidRPr="00394821">
        <w:rPr>
          <w:rFonts w:eastAsia="Calibri"/>
          <w:lang w:eastAsia="en-US"/>
        </w:rPr>
        <w:tab/>
        <w:t xml:space="preserve">Wykaz narzędzi, wyposażenia zakładu lub urządzeń technicznych dostępnych Wykonawcy w celu wykonania zamówienia publicznego wraz z informacją </w:t>
      </w:r>
      <w:r>
        <w:rPr>
          <w:rFonts w:eastAsia="Calibri"/>
          <w:lang w:eastAsia="en-US"/>
        </w:rPr>
        <w:br/>
      </w:r>
      <w:r w:rsidRPr="00394821">
        <w:rPr>
          <w:rFonts w:eastAsia="Calibri"/>
          <w:lang w:eastAsia="en-US"/>
        </w:rPr>
        <w:t xml:space="preserve">o podstawie dysponowania tymi zasobami – sporządzonego zgodnie z </w:t>
      </w:r>
      <w:r w:rsidRPr="00D97D3C">
        <w:rPr>
          <w:rFonts w:eastAsia="Calibri"/>
          <w:b/>
          <w:i/>
          <w:iCs/>
          <w:lang w:eastAsia="en-US"/>
        </w:rPr>
        <w:t xml:space="preserve">Załącznikiem Nr </w:t>
      </w:r>
      <w:r w:rsidR="00D97D3C" w:rsidRPr="00D97D3C">
        <w:rPr>
          <w:rFonts w:eastAsia="Calibri"/>
          <w:b/>
          <w:i/>
          <w:iCs/>
          <w:lang w:eastAsia="en-US"/>
        </w:rPr>
        <w:t>5</w:t>
      </w:r>
      <w:r w:rsidRPr="00D97D3C">
        <w:rPr>
          <w:rFonts w:eastAsia="Calibri"/>
          <w:b/>
          <w:i/>
          <w:iCs/>
          <w:lang w:eastAsia="en-US"/>
        </w:rPr>
        <w:t xml:space="preserve"> do SWZ.</w:t>
      </w:r>
    </w:p>
    <w:p w14:paraId="5229C846" w14:textId="7E70A6F1" w:rsidR="00721C04" w:rsidRPr="00495B16" w:rsidRDefault="00721C04" w:rsidP="00721C04">
      <w:pPr>
        <w:autoSpaceDE w:val="0"/>
        <w:autoSpaceDN w:val="0"/>
        <w:adjustRightInd w:val="0"/>
        <w:ind w:left="993" w:hanging="284"/>
        <w:jc w:val="both"/>
        <w:rPr>
          <w:rFonts w:eastAsia="Calibri"/>
          <w:b/>
          <w:i/>
          <w:iCs/>
          <w:lang w:eastAsia="en-US"/>
        </w:rPr>
      </w:pPr>
      <w:r w:rsidRPr="00394821">
        <w:rPr>
          <w:rFonts w:eastAsia="Calibri"/>
          <w:lang w:eastAsia="en-US"/>
        </w:rPr>
        <w:t>f)</w:t>
      </w:r>
      <w:r w:rsidRPr="00394821">
        <w:rPr>
          <w:rFonts w:eastAsia="Calibri"/>
          <w:lang w:eastAsia="en-US"/>
        </w:rPr>
        <w:tab/>
      </w:r>
      <w:r w:rsidRPr="00394821">
        <w:t xml:space="preserve">Opis bazy magazynowo – transportowej wraz z informacją o podstawie dysponowania tym zapleczem – sporządzonego zgodnie z </w:t>
      </w:r>
      <w:r w:rsidRPr="00495B16">
        <w:rPr>
          <w:b/>
          <w:i/>
          <w:iCs/>
        </w:rPr>
        <w:t xml:space="preserve">Załącznikiem Nr </w:t>
      </w:r>
      <w:r w:rsidR="00495B16" w:rsidRPr="00495B16">
        <w:rPr>
          <w:b/>
          <w:i/>
          <w:iCs/>
        </w:rPr>
        <w:t>6</w:t>
      </w:r>
      <w:r w:rsidRPr="00495B16">
        <w:rPr>
          <w:b/>
          <w:i/>
          <w:iCs/>
        </w:rPr>
        <w:t xml:space="preserve"> do SWZ.</w:t>
      </w:r>
    </w:p>
    <w:p w14:paraId="27F5105B" w14:textId="6ACFD2A6" w:rsidR="00721C04" w:rsidRPr="00394821" w:rsidRDefault="00721C04" w:rsidP="00721C04">
      <w:pPr>
        <w:autoSpaceDE w:val="0"/>
        <w:autoSpaceDN w:val="0"/>
        <w:adjustRightInd w:val="0"/>
        <w:ind w:left="993" w:hanging="284"/>
        <w:jc w:val="both"/>
        <w:rPr>
          <w:b/>
        </w:rPr>
      </w:pPr>
      <w:r w:rsidRPr="00394821">
        <w:rPr>
          <w:rFonts w:eastAsia="Calibri"/>
          <w:lang w:eastAsia="en-US"/>
        </w:rPr>
        <w:t>g)</w:t>
      </w:r>
      <w:r w:rsidRPr="00394821">
        <w:rPr>
          <w:rFonts w:eastAsia="Calibri"/>
          <w:lang w:eastAsia="en-US"/>
        </w:rPr>
        <w:tab/>
      </w:r>
      <w:r w:rsidRPr="00693002">
        <w:rPr>
          <w:rFonts w:eastAsia="Calibri"/>
          <w:lang w:eastAsia="en-US"/>
        </w:rPr>
        <w:t>Wykaz usług wykonanych</w:t>
      </w:r>
      <w:r w:rsidRPr="00693002">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w:t>
      </w:r>
      <w:r w:rsidRPr="00394821">
        <w:t xml:space="preserv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CB4704">
        <w:t xml:space="preserve">potwierdzające ich należyte wykonywanie powinny być wydane nie wcześniej niż 3 miesiące przed upływem terminu składania ofert – sporządzonego zgodnie z </w:t>
      </w:r>
      <w:r w:rsidRPr="00E66CDB">
        <w:rPr>
          <w:b/>
          <w:i/>
          <w:iCs/>
        </w:rPr>
        <w:t xml:space="preserve">Załącznikiem Nr </w:t>
      </w:r>
      <w:r w:rsidR="00E66CDB" w:rsidRPr="00E66CDB">
        <w:rPr>
          <w:b/>
          <w:i/>
          <w:iCs/>
        </w:rPr>
        <w:t>7</w:t>
      </w:r>
      <w:r w:rsidRPr="00E66CDB">
        <w:rPr>
          <w:b/>
          <w:i/>
          <w:iCs/>
        </w:rPr>
        <w:t xml:space="preserve"> do SWZ.</w:t>
      </w:r>
    </w:p>
    <w:p w14:paraId="5BDDCDEA" w14:textId="77777777" w:rsidR="00721C04" w:rsidRDefault="00721C04" w:rsidP="00A86EEF">
      <w:pPr>
        <w:jc w:val="both"/>
        <w:rPr>
          <w:b/>
          <w:bCs/>
          <w:lang w:eastAsia="pl-PL"/>
        </w:rPr>
      </w:pPr>
    </w:p>
    <w:p w14:paraId="16DCA5BB" w14:textId="1BBEB4AC" w:rsidR="00A86EEF" w:rsidRPr="00794DB9" w:rsidRDefault="00433E0B" w:rsidP="00433E0B">
      <w:pPr>
        <w:ind w:left="-142" w:hanging="142"/>
        <w:jc w:val="both"/>
        <w:rPr>
          <w:b/>
          <w:bCs/>
        </w:rPr>
      </w:pPr>
      <w:r>
        <w:rPr>
          <w:b/>
          <w:bCs/>
          <w:lang w:eastAsia="pl-PL"/>
        </w:rPr>
        <w:t xml:space="preserve">  </w:t>
      </w:r>
      <w:r w:rsidR="005C4D6E">
        <w:rPr>
          <w:b/>
          <w:bCs/>
          <w:lang w:eastAsia="pl-PL"/>
        </w:rPr>
        <w:t>5</w:t>
      </w:r>
      <w:r w:rsidR="00A86EEF" w:rsidRPr="00794DB9">
        <w:rPr>
          <w:b/>
          <w:bCs/>
          <w:lang w:eastAsia="pl-PL"/>
        </w:rPr>
        <w:t xml:space="preserve">.  </w:t>
      </w:r>
      <w:r w:rsidR="00A86EEF" w:rsidRPr="00794DB9">
        <w:rPr>
          <w:lang w:eastAsia="pl-PL"/>
        </w:rPr>
        <w:t>Jeżeli Wykonawca,</w:t>
      </w:r>
      <w:r w:rsidR="00A86EEF" w:rsidRPr="00794DB9">
        <w:rPr>
          <w:b/>
          <w:bCs/>
        </w:rPr>
        <w:t xml:space="preserve"> </w:t>
      </w:r>
      <w:r w:rsidR="00A86EEF" w:rsidRPr="00794DB9">
        <w:t>wskazując spełnienie warunków, o których mowa w art.112 ust.</w:t>
      </w:r>
      <w:r w:rsidR="00C62CF3">
        <w:t xml:space="preserve"> </w:t>
      </w:r>
      <w:r w:rsidR="00A86EEF" w:rsidRPr="00794DB9">
        <w:t>2</w:t>
      </w:r>
      <w:r w:rsidR="00A86EEF" w:rsidRPr="00794DB9">
        <w:rPr>
          <w:b/>
          <w:bCs/>
        </w:rPr>
        <w:t xml:space="preserve"> </w:t>
      </w:r>
      <w:r w:rsidR="00A86EEF" w:rsidRPr="00794DB9">
        <w:t>ustawy polega na zasobach innych podmiotów na zasadach określonych w art.118 ust.1</w:t>
      </w:r>
      <w:r w:rsidR="00A86EEF">
        <w:t xml:space="preserve"> </w:t>
      </w:r>
      <w:r w:rsidR="00A86EEF" w:rsidRPr="00794DB9">
        <w:t>ustawy</w:t>
      </w:r>
      <w:r w:rsidR="00A86EEF">
        <w:t>,</w:t>
      </w:r>
      <w:r w:rsidR="00A86EEF" w:rsidRPr="00794DB9">
        <w:t xml:space="preserve"> Wykonawca  przedstawi  w odniesieniu do tych podmiotów dokumenty, o których mowa w ust.2</w:t>
      </w:r>
      <w:r w:rsidR="00A86EEF" w:rsidRPr="00794DB9">
        <w:rPr>
          <w:b/>
          <w:bCs/>
        </w:rPr>
        <w:t>.</w:t>
      </w:r>
    </w:p>
    <w:p w14:paraId="29CEC409" w14:textId="0E2B5342" w:rsidR="00A86EEF" w:rsidRPr="00D7579D" w:rsidRDefault="005C4D6E" w:rsidP="00433E0B">
      <w:pPr>
        <w:ind w:left="-142"/>
        <w:jc w:val="both"/>
        <w:rPr>
          <w:b/>
          <w:bCs/>
          <w:color w:val="FF0000"/>
        </w:rPr>
      </w:pPr>
      <w:r>
        <w:rPr>
          <w:b/>
          <w:bCs/>
        </w:rPr>
        <w:t>6</w:t>
      </w:r>
      <w:r w:rsidR="00A86EEF" w:rsidRPr="007C19D7">
        <w:rPr>
          <w:b/>
          <w:bCs/>
        </w:rPr>
        <w:t>.</w:t>
      </w:r>
      <w:r w:rsidR="00A86EEF" w:rsidRPr="00330314">
        <w:rPr>
          <w:bCs/>
        </w:rPr>
        <w:t xml:space="preserve"> W przypadku wspólnego ubiegania się o zamówienie przez wykonawców (spółka cywilna, konsorcjum, p</w:t>
      </w:r>
      <w:r w:rsidR="00A86EEF">
        <w:rPr>
          <w:bCs/>
        </w:rPr>
        <w:t xml:space="preserve">orozumienie), oświadczenia, o którym mowa w ust. </w:t>
      </w:r>
      <w:r w:rsidR="00A86EEF" w:rsidRPr="00330314">
        <w:rPr>
          <w:bCs/>
        </w:rPr>
        <w:t xml:space="preserve">1 składa każdy </w:t>
      </w:r>
      <w:r w:rsidR="00A86EEF">
        <w:rPr>
          <w:bCs/>
        </w:rPr>
        <w:br/>
      </w:r>
      <w:r w:rsidR="00A86EEF" w:rsidRPr="00330314">
        <w:rPr>
          <w:bCs/>
        </w:rPr>
        <w:t>z wykonawców wspólnie ubiegających się o zamówienie. Dokumenty te potwierdzają spełnienie warunków udziału w postępowaniu oraz brak podstaw wykluczenia w zakresie, w którym każdy</w:t>
      </w:r>
      <w:r w:rsidR="00A86EEF">
        <w:rPr>
          <w:bCs/>
        </w:rPr>
        <w:t xml:space="preserve"> </w:t>
      </w:r>
      <w:r w:rsidR="00A86EEF" w:rsidRPr="00330314">
        <w:rPr>
          <w:bCs/>
        </w:rPr>
        <w:t>z wykonawców wskazuje spełnienie warunków udziału w postępowaniu oraz brak podstaw wykluczenia.</w:t>
      </w:r>
    </w:p>
    <w:p w14:paraId="7C436395" w14:textId="561F38C7" w:rsidR="00A86EEF" w:rsidRPr="00DE2874" w:rsidRDefault="005C4D6E" w:rsidP="00433E0B">
      <w:pPr>
        <w:ind w:left="-142"/>
        <w:jc w:val="both"/>
        <w:rPr>
          <w:bCs/>
          <w:lang w:eastAsia="pl-PL"/>
        </w:rPr>
      </w:pPr>
      <w:r>
        <w:rPr>
          <w:b/>
          <w:lang w:eastAsia="pl-PL"/>
        </w:rPr>
        <w:t>7</w:t>
      </w:r>
      <w:r w:rsidR="00A86EEF" w:rsidRPr="00DB2BFB">
        <w:rPr>
          <w:b/>
          <w:lang w:eastAsia="pl-PL"/>
        </w:rPr>
        <w:t>.</w:t>
      </w:r>
      <w:r w:rsidR="00A86EEF" w:rsidRPr="006D3A5C">
        <w:rPr>
          <w:lang w:eastAsia="pl-PL"/>
        </w:rPr>
        <w:t> </w:t>
      </w:r>
      <w:r w:rsidR="00A86EEF" w:rsidRPr="00DE2874">
        <w:rPr>
          <w:bCs/>
          <w:lang w:eastAsia="pl-PL"/>
        </w:rPr>
        <w:t>Złożenie przez wykonawcę fałszywych lub stwierdzających nieprawdę dokumentów lub nierzetelnych oświadczeń mających istotne znaczenie dla prowadzonego postępowania jest karalne.</w:t>
      </w:r>
    </w:p>
    <w:p w14:paraId="405054EC" w14:textId="77777777" w:rsidR="00A86EEF" w:rsidRPr="00DE2874" w:rsidRDefault="00A86EEF" w:rsidP="00A86EEF">
      <w:pPr>
        <w:ind w:left="284"/>
        <w:jc w:val="both"/>
        <w:rPr>
          <w:lang w:eastAsia="pl-PL"/>
        </w:rPr>
      </w:pPr>
      <w:r>
        <w:rPr>
          <w:lang w:eastAsia="pl-PL"/>
        </w:rPr>
        <w:t xml:space="preserve">              </w:t>
      </w:r>
      <w:r w:rsidRPr="00DE2874">
        <w:rPr>
          <w:lang w:eastAsia="pl-PL"/>
        </w:rPr>
        <w:t>1) Jeżeli</w:t>
      </w:r>
      <w:r>
        <w:rPr>
          <w:lang w:eastAsia="pl-PL"/>
        </w:rPr>
        <w:t xml:space="preserve"> </w:t>
      </w:r>
      <w:r w:rsidRPr="00DE2874">
        <w:rPr>
          <w:lang w:eastAsia="pl-PL"/>
        </w:rPr>
        <w:t>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14:paraId="64D6BD12" w14:textId="77777777" w:rsidR="00A86EEF" w:rsidRPr="00DE2874" w:rsidRDefault="00A86EEF" w:rsidP="00A86EEF">
      <w:pPr>
        <w:ind w:left="284" w:hanging="284"/>
        <w:jc w:val="both"/>
        <w:rPr>
          <w:lang w:eastAsia="pl-PL"/>
        </w:rPr>
      </w:pPr>
      <w:r>
        <w:rPr>
          <w:lang w:eastAsia="pl-PL"/>
        </w:rPr>
        <w:t xml:space="preserve">                  </w:t>
      </w:r>
      <w:r w:rsidRPr="00DE2874">
        <w:rPr>
          <w:lang w:eastAsia="pl-PL"/>
        </w:rPr>
        <w:t xml:space="preserve">2) Jeżeli wykonawca ma siedzibę lub miejsce zamieszkania poza terytorium Rzeczypospolitej Polskiej, przedkłada dokument lub dokumenty wystawione w kraju, </w:t>
      </w:r>
      <w:r>
        <w:rPr>
          <w:lang w:eastAsia="pl-PL"/>
        </w:rPr>
        <w:br/>
      </w:r>
      <w:r w:rsidRPr="00DE2874">
        <w:rPr>
          <w:lang w:eastAsia="pl-PL"/>
        </w:rPr>
        <w:t xml:space="preserve">w którym ma siedzibę lub miejsce zamieszkania potwierdzające odpowiednio, że nie otwarto </w:t>
      </w:r>
      <w:r w:rsidRPr="00DE2874">
        <w:rPr>
          <w:lang w:eastAsia="pl-PL"/>
        </w:rPr>
        <w:lastRenderedPageBreak/>
        <w:t>jego likwidacji ani nie ogłoszono upadłości – wystawiony nie wcześniej jak 6 miesięcy przed upływem terminu składania ofert.</w:t>
      </w:r>
      <w:r w:rsidRPr="00DE2874">
        <w:rPr>
          <w:lang w:eastAsia="pl-PL"/>
        </w:rPr>
        <w:tab/>
      </w:r>
    </w:p>
    <w:p w14:paraId="1D20457D" w14:textId="77777777" w:rsidR="00A86EEF" w:rsidRPr="00DE2874" w:rsidRDefault="00A86EEF" w:rsidP="00A86EEF">
      <w:pPr>
        <w:ind w:left="284"/>
        <w:jc w:val="both"/>
        <w:rPr>
          <w:lang w:eastAsia="pl-PL"/>
        </w:rPr>
      </w:pPr>
      <w:r w:rsidRPr="00DE2874">
        <w:rPr>
          <w:lang w:eastAsia="pl-PL"/>
        </w:rPr>
        <w:t xml:space="preserve">Jeżeli w kraju, w którym wykonawca ma siedzibę lub miejsce zamieszkania lub miejsce zamieszkania ma osoba, której dokument dotyczy, nie wydaje się dokumentów, o których mowa </w:t>
      </w:r>
      <w:r>
        <w:rPr>
          <w:lang w:eastAsia="pl-PL"/>
        </w:rPr>
        <w:t>wyżej,</w:t>
      </w:r>
      <w:r w:rsidRPr="00DE2874">
        <w:rPr>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t>
      </w:r>
      <w:r>
        <w:rPr>
          <w:lang w:eastAsia="pl-PL"/>
        </w:rPr>
        <w:t>3</w:t>
      </w:r>
      <w:r w:rsidRPr="00DE2874">
        <w:rPr>
          <w:lang w:eastAsia="pl-PL"/>
        </w:rPr>
        <w:t xml:space="preserve"> miesięcy przed upływem terminu składania ofert.</w:t>
      </w:r>
    </w:p>
    <w:p w14:paraId="7A16A01A" w14:textId="77777777" w:rsidR="00A86EEF" w:rsidRPr="00DE2874" w:rsidRDefault="00A86EEF" w:rsidP="00433E0B">
      <w:pPr>
        <w:jc w:val="both"/>
        <w:rPr>
          <w:lang w:eastAsia="pl-PL"/>
        </w:rPr>
      </w:pPr>
      <w:r>
        <w:rPr>
          <w:lang w:eastAsia="pl-PL"/>
        </w:rPr>
        <w:t xml:space="preserve">     </w:t>
      </w:r>
      <w:r w:rsidRPr="00DE2874">
        <w:rPr>
          <w:lang w:eastAsia="pl-PL"/>
        </w:rPr>
        <w:t>Dokumenty sporządzone w języku obcym są składane wraz z tłumaczeniem na język polski.</w:t>
      </w:r>
    </w:p>
    <w:p w14:paraId="51090187" w14:textId="42B3157D" w:rsidR="00A86EEF" w:rsidRPr="006D3A5C" w:rsidRDefault="005C4D6E" w:rsidP="00433E0B">
      <w:pPr>
        <w:ind w:hanging="142"/>
        <w:rPr>
          <w:lang w:eastAsia="pl-PL"/>
        </w:rPr>
      </w:pPr>
      <w:r>
        <w:rPr>
          <w:b/>
          <w:lang w:eastAsia="pl-PL"/>
        </w:rPr>
        <w:t>8</w:t>
      </w:r>
      <w:r w:rsidR="00A86EEF" w:rsidRPr="00DE2874">
        <w:rPr>
          <w:b/>
          <w:lang w:eastAsia="pl-PL"/>
        </w:rPr>
        <w:t>.</w:t>
      </w:r>
      <w:r w:rsidR="00A86EEF">
        <w:rPr>
          <w:lang w:eastAsia="pl-PL"/>
        </w:rPr>
        <w:t xml:space="preserve"> </w:t>
      </w:r>
      <w:r w:rsidR="00A86EEF" w:rsidRPr="006D3A5C">
        <w:rPr>
          <w:lang w:eastAsia="pl-PL"/>
        </w:rPr>
        <w:t>Zamawiający nie wzywa do złożenia podmiotowych środków dowodowych, jeżeli:</w:t>
      </w:r>
    </w:p>
    <w:p w14:paraId="618C6A16" w14:textId="6726599E" w:rsidR="00A86EEF" w:rsidRPr="006D3A5C" w:rsidRDefault="00A86EEF" w:rsidP="00A86EEF">
      <w:pPr>
        <w:ind w:left="567" w:hanging="283"/>
        <w:jc w:val="both"/>
        <w:rPr>
          <w:lang w:eastAsia="pl-PL"/>
        </w:rPr>
      </w:pPr>
      <w:r w:rsidRPr="006D3A5C">
        <w:rPr>
          <w:lang w:eastAsia="pl-PL"/>
        </w:rPr>
        <w:t>1)</w:t>
      </w:r>
      <w:r w:rsidR="007730BB">
        <w:rPr>
          <w:lang w:eastAsia="pl-PL"/>
        </w:rPr>
        <w:t xml:space="preserve"> </w:t>
      </w:r>
      <w:r w:rsidRPr="006D3A5C">
        <w:rPr>
          <w:lang w:eastAsia="pl-PL"/>
        </w:rPr>
        <w:t>może je uzyskać za pomocą bezpłatnych i ogólnodostępnych baz danych,</w:t>
      </w:r>
      <w:r w:rsidR="00F408D0">
        <w:rPr>
          <w:lang w:eastAsia="pl-PL"/>
        </w:rPr>
        <w:t xml:space="preserve"> </w:t>
      </w:r>
      <w:r w:rsidRPr="006D3A5C">
        <w:rPr>
          <w:lang w:eastAsia="pl-PL"/>
        </w:rPr>
        <w:t>w szczególności</w:t>
      </w:r>
      <w:r w:rsidR="001935A5">
        <w:rPr>
          <w:lang w:eastAsia="pl-PL"/>
        </w:rPr>
        <w:t xml:space="preserve"> </w:t>
      </w:r>
      <w:r w:rsidRPr="006D3A5C">
        <w:rPr>
          <w:lang w:eastAsia="pl-PL"/>
        </w:rPr>
        <w:t xml:space="preserve">rejestrów publicznych w rozumieniu </w:t>
      </w:r>
      <w:hyperlink r:id="rId30" w:anchor="/document/17181936?cm=DOCUMENT" w:history="1">
        <w:r w:rsidRPr="006D3A5C">
          <w:rPr>
            <w:i/>
            <w:iCs/>
            <w:color w:val="0000FF"/>
            <w:u w:val="single"/>
            <w:lang w:eastAsia="pl-PL"/>
          </w:rPr>
          <w:t>ustawy</w:t>
        </w:r>
      </w:hyperlink>
      <w:r w:rsidRPr="006D3A5C">
        <w:rPr>
          <w:lang w:eastAsia="pl-PL"/>
        </w:rPr>
        <w:t xml:space="preserve"> z dnia 17 lutego 2005 r. </w:t>
      </w:r>
      <w:r>
        <w:rPr>
          <w:lang w:eastAsia="pl-PL"/>
        </w:rPr>
        <w:br/>
      </w:r>
      <w:r w:rsidRPr="006D3A5C">
        <w:rPr>
          <w:lang w:eastAsia="pl-PL"/>
        </w:rPr>
        <w:t>o informatyzacji działalności podmiotów realizujących zadania publiczne, o ile wykonawca wskazał</w:t>
      </w:r>
      <w:r>
        <w:rPr>
          <w:lang w:eastAsia="pl-PL"/>
        </w:rPr>
        <w:t xml:space="preserve"> </w:t>
      </w:r>
      <w:r w:rsidRPr="006D3A5C">
        <w:rPr>
          <w:lang w:eastAsia="pl-PL"/>
        </w:rPr>
        <w:t>w jednolitym dokumencie dane umożliwiające dostęp do tych środków;</w:t>
      </w:r>
    </w:p>
    <w:p w14:paraId="62CECA39" w14:textId="77777777" w:rsidR="00A86EEF" w:rsidRPr="006D3A5C" w:rsidRDefault="00A86EEF" w:rsidP="00A86EEF">
      <w:pPr>
        <w:ind w:left="567" w:hanging="283"/>
        <w:jc w:val="both"/>
        <w:rPr>
          <w:lang w:eastAsia="pl-PL"/>
        </w:rPr>
      </w:pPr>
      <w:r w:rsidRPr="006D3A5C">
        <w:rPr>
          <w:lang w:eastAsia="pl-PL"/>
        </w:rPr>
        <w:t>2) podmiotowym środkiem dowodowym jest oświadczenie, którego treść odpowiada zakresowi oświadczenia, o którym mowa w art. 125 ust. 1.</w:t>
      </w:r>
    </w:p>
    <w:p w14:paraId="3230CCB1" w14:textId="65348DA5" w:rsidR="00A86EEF" w:rsidRDefault="00433E0B" w:rsidP="00433E0B">
      <w:pPr>
        <w:ind w:left="-142" w:hanging="142"/>
        <w:jc w:val="both"/>
        <w:rPr>
          <w:lang w:eastAsia="pl-PL"/>
        </w:rPr>
      </w:pPr>
      <w:r>
        <w:rPr>
          <w:b/>
          <w:lang w:eastAsia="pl-PL"/>
        </w:rPr>
        <w:t xml:space="preserve">  </w:t>
      </w:r>
      <w:r w:rsidR="005C4D6E">
        <w:rPr>
          <w:b/>
          <w:lang w:eastAsia="pl-PL"/>
        </w:rPr>
        <w:t>9</w:t>
      </w:r>
      <w:r w:rsidR="00A86EEF" w:rsidRPr="00DB2BFB">
        <w:rPr>
          <w:b/>
          <w:lang w:eastAsia="pl-PL"/>
        </w:rPr>
        <w:t>.</w:t>
      </w:r>
      <w:r w:rsidR="00A86EEF" w:rsidRPr="006D3A5C">
        <w:rPr>
          <w:lang w:eastAsia="pl-PL"/>
        </w:rPr>
        <w:t xml:space="preserve">  Wykonawca nie jest zobowiązany do złożenia podmiotowych środków dowodowych, które zamawiający posiada, jeżeli wykonawca wskaże te środki oraz potwierdzi ich prawidłowość </w:t>
      </w:r>
      <w:r w:rsidR="00A86EEF">
        <w:rPr>
          <w:lang w:eastAsia="pl-PL"/>
        </w:rPr>
        <w:br/>
      </w:r>
      <w:r w:rsidR="00A86EEF" w:rsidRPr="006D3A5C">
        <w:rPr>
          <w:lang w:eastAsia="pl-PL"/>
        </w:rPr>
        <w:t>i aktualność.</w:t>
      </w:r>
    </w:p>
    <w:p w14:paraId="15296FEE" w14:textId="4F416D8A" w:rsidR="00A86EEF" w:rsidRDefault="005C4D6E" w:rsidP="00433E0B">
      <w:pPr>
        <w:ind w:left="-142"/>
        <w:jc w:val="both"/>
        <w:rPr>
          <w:lang w:eastAsia="pl-PL"/>
        </w:rPr>
      </w:pPr>
      <w:r>
        <w:rPr>
          <w:b/>
          <w:lang w:eastAsia="pl-PL"/>
        </w:rPr>
        <w:t>10</w:t>
      </w:r>
      <w:r w:rsidR="00A86EEF" w:rsidRPr="00DB2BFB">
        <w:rPr>
          <w:b/>
          <w:lang w:eastAsia="pl-PL"/>
        </w:rPr>
        <w:t>.</w:t>
      </w:r>
      <w:r w:rsidR="00A86EEF" w:rsidRPr="00A23020">
        <w:rPr>
          <w:lang w:eastAsia="pl-PL"/>
        </w:rPr>
        <w:t xml:space="preserve"> W zakresie nieuregulowanym ustawa </w:t>
      </w:r>
      <w:proofErr w:type="spellStart"/>
      <w:r w:rsidR="00A86EEF" w:rsidRPr="00A23020">
        <w:rPr>
          <w:lang w:eastAsia="pl-PL"/>
        </w:rPr>
        <w:t>Pzp</w:t>
      </w:r>
      <w:proofErr w:type="spellEnd"/>
      <w:r w:rsidR="00A86EEF" w:rsidRPr="00A23020">
        <w:rPr>
          <w:lang w:eastAsia="pl-PL"/>
        </w:rPr>
        <w:t xml:space="preserve"> lub niniejsza SWZ do oświadczeń i dokumentów składanych przez Wykonawcę w postępowaniu zastosowanie mają w szczególności przepisy Rozporządzenie Ministra Pracy i Technologii z dnia 23 grudnia 2020r. w sprawie podmiotowych środków dowodowych oraz innych dokumentów lub oświadczeń, jakich może żądać zamawiający od wykonawcy oraz Rozporządzenia Prezesa Rady M</w:t>
      </w:r>
      <w:r w:rsidR="00A86EEF">
        <w:rPr>
          <w:lang w:eastAsia="pl-PL"/>
        </w:rPr>
        <w:t>inistrów z dnia 30 grudnia 2020 r</w:t>
      </w:r>
      <w:r w:rsidR="00A86EEF" w:rsidRPr="00A23020">
        <w:rPr>
          <w:lang w:eastAsia="pl-PL"/>
        </w:rPr>
        <w:t>. w sprawie sposobu sporządzania i przekazywania informacji oraz wymagań technicznych dla dokumentów elektronicznych oraz środków komunikacji elektronicznej</w:t>
      </w:r>
      <w:r w:rsidR="00C62CF3">
        <w:rPr>
          <w:lang w:eastAsia="pl-PL"/>
        </w:rPr>
        <w:t xml:space="preserve"> </w:t>
      </w:r>
      <w:r w:rsidR="00A86EEF" w:rsidRPr="00A23020">
        <w:rPr>
          <w:lang w:eastAsia="pl-PL"/>
        </w:rPr>
        <w:t>w postępowaniu o udzielenie Zamówienia publicznego lub konkursie.</w:t>
      </w:r>
    </w:p>
    <w:p w14:paraId="33083F49" w14:textId="77777777" w:rsidR="00AE4E7B" w:rsidRDefault="00AE4E7B" w:rsidP="00AE4E7B">
      <w:pPr>
        <w:autoSpaceDE w:val="0"/>
        <w:rPr>
          <w:rFonts w:ascii="Cambria" w:hAnsi="Cambria" w:cs="Cambria"/>
          <w:bCs/>
          <w:i/>
          <w:color w:val="33330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E4E7B" w:rsidRPr="002474F5" w14:paraId="23167B57" w14:textId="77777777" w:rsidTr="00A15B29">
        <w:tc>
          <w:tcPr>
            <w:tcW w:w="9498" w:type="dxa"/>
          </w:tcPr>
          <w:p w14:paraId="5E70A929" w14:textId="2100DCF6" w:rsidR="00AE4E7B" w:rsidRPr="007654E9" w:rsidRDefault="00AE4E7B" w:rsidP="00472AC5">
            <w:pPr>
              <w:autoSpaceDE w:val="0"/>
              <w:rPr>
                <w:b/>
                <w:bCs/>
              </w:rPr>
            </w:pPr>
            <w:r w:rsidRPr="007654E9">
              <w:rPr>
                <w:b/>
                <w:bCs/>
              </w:rPr>
              <w:t>Rozdział XI</w:t>
            </w:r>
            <w:r w:rsidR="003658E5">
              <w:rPr>
                <w:b/>
                <w:bCs/>
              </w:rPr>
              <w:t>I</w:t>
            </w:r>
            <w:r w:rsidRPr="007654E9">
              <w:rPr>
                <w:b/>
                <w:bCs/>
              </w:rPr>
              <w:t>. Wymagania w zakresie zatrudnienia przez Wykonawcę lub podwykonawcę osób na podstawie stosunku pracy</w:t>
            </w:r>
          </w:p>
        </w:tc>
      </w:tr>
    </w:tbl>
    <w:p w14:paraId="30866C3B" w14:textId="42971221" w:rsidR="00AE4E7B" w:rsidRPr="00651280" w:rsidRDefault="00AE4E7B" w:rsidP="00A15B29">
      <w:pPr>
        <w:numPr>
          <w:ilvl w:val="0"/>
          <w:numId w:val="33"/>
        </w:numPr>
        <w:tabs>
          <w:tab w:val="left" w:pos="142"/>
        </w:tabs>
        <w:suppressAutoHyphens w:val="0"/>
        <w:ind w:left="-142" w:right="-1" w:firstLine="0"/>
        <w:jc w:val="both"/>
      </w:pPr>
      <w:r w:rsidRPr="00651280">
        <w:t xml:space="preserve">Stosownie do art. 95 ust.1 ustawy </w:t>
      </w:r>
      <w:proofErr w:type="spellStart"/>
      <w:r w:rsidRPr="00651280">
        <w:t>Pzp</w:t>
      </w:r>
      <w:proofErr w:type="spellEnd"/>
      <w:r w:rsidRPr="00651280">
        <w:t xml:space="preserve"> Zamawiający wymaga aby </w:t>
      </w:r>
      <w:r w:rsidR="00DB5524">
        <w:t>usługa</w:t>
      </w:r>
      <w:r w:rsidRPr="00651280">
        <w:t xml:space="preserve"> pn. </w:t>
      </w:r>
      <w:r w:rsidR="00DB5524">
        <w:t>„</w:t>
      </w:r>
      <w:r w:rsidR="00DB5524" w:rsidRPr="00676C0A">
        <w:rPr>
          <w:b/>
        </w:rPr>
        <w:t xml:space="preserve">ODBIERANIE </w:t>
      </w:r>
      <w:r w:rsidR="00DB5524">
        <w:rPr>
          <w:b/>
        </w:rPr>
        <w:br/>
      </w:r>
      <w:r w:rsidR="00DB5524" w:rsidRPr="00676C0A">
        <w:rPr>
          <w:b/>
        </w:rPr>
        <w:t>I ZAGOSPODAROWANIE ODPADÓW KOMUNALNYCH OD WŁAŚCICIELI NIERUCHOMOŚCI ZAMIESZKAŁYCH NA TERENIE GMINY TUROŚL</w:t>
      </w:r>
      <w:r w:rsidR="00DB5524">
        <w:rPr>
          <w:b/>
        </w:rPr>
        <w:t>”</w:t>
      </w:r>
      <w:r w:rsidR="00DB5524" w:rsidRPr="00651280">
        <w:t xml:space="preserve"> </w:t>
      </w:r>
      <w:r w:rsidRPr="00651280">
        <w:t>były wykonywane przez osoby zatrudnione przez</w:t>
      </w:r>
      <w:r w:rsidR="00DB5524">
        <w:t xml:space="preserve"> </w:t>
      </w:r>
      <w:r w:rsidRPr="00651280">
        <w:t xml:space="preserve">wykonawcę lub podwykonawcę na podstawie umowy o pracę </w:t>
      </w:r>
      <w:r w:rsidRPr="00651280">
        <w:rPr>
          <w:rFonts w:eastAsia="Lucida Sans Unicode"/>
          <w:kern w:val="3"/>
          <w:lang w:bidi="en-US"/>
        </w:rPr>
        <w:t>w</w:t>
      </w:r>
      <w:r w:rsidRPr="00651280">
        <w:rPr>
          <w:rFonts w:eastAsia="Lucida Sans Unicode"/>
          <w:color w:val="FF0000"/>
          <w:kern w:val="3"/>
          <w:lang w:bidi="en-US"/>
        </w:rPr>
        <w:t xml:space="preserve"> </w:t>
      </w:r>
      <w:r w:rsidRPr="00651280">
        <w:rPr>
          <w:rFonts w:eastAsia="Lucida Sans Unicode"/>
          <w:kern w:val="3"/>
          <w:lang w:bidi="en-US"/>
        </w:rPr>
        <w:t>rozumieniu przepisów ustawy z dnia 26</w:t>
      </w:r>
      <w:r w:rsidRPr="00651280">
        <w:rPr>
          <w:rFonts w:eastAsia="Lucida Sans Unicode"/>
          <w:bCs/>
          <w:kern w:val="3"/>
          <w:lang w:bidi="en-US"/>
        </w:rPr>
        <w:t xml:space="preserve"> </w:t>
      </w:r>
      <w:r w:rsidRPr="00651280">
        <w:rPr>
          <w:rFonts w:eastAsia="Lucida Sans Unicode"/>
          <w:kern w:val="3"/>
          <w:lang w:bidi="en-US"/>
        </w:rPr>
        <w:t>czerwca 1974 r. – Kodeks pracy (</w:t>
      </w:r>
      <w:r w:rsidRPr="00651280">
        <w:rPr>
          <w:rFonts w:eastAsia="Lucida Sans Unicode"/>
          <w:bCs/>
          <w:kern w:val="3"/>
          <w:lang w:bidi="en-US"/>
        </w:rPr>
        <w:t>Dz. U. 202</w:t>
      </w:r>
      <w:r w:rsidR="00E411D7">
        <w:rPr>
          <w:rFonts w:eastAsia="Lucida Sans Unicode"/>
          <w:bCs/>
          <w:kern w:val="3"/>
          <w:lang w:bidi="en-US"/>
        </w:rPr>
        <w:t>3</w:t>
      </w:r>
      <w:r w:rsidRPr="00651280">
        <w:rPr>
          <w:rFonts w:eastAsia="Lucida Sans Unicode"/>
          <w:bCs/>
          <w:kern w:val="3"/>
          <w:lang w:bidi="en-US"/>
        </w:rPr>
        <w:t xml:space="preserve">r., poz. </w:t>
      </w:r>
      <w:r w:rsidR="00E411D7">
        <w:rPr>
          <w:rFonts w:eastAsia="Lucida Sans Unicode"/>
          <w:bCs/>
          <w:kern w:val="3"/>
          <w:lang w:bidi="en-US"/>
        </w:rPr>
        <w:t>1465</w:t>
      </w:r>
      <w:r w:rsidRPr="00651280">
        <w:rPr>
          <w:rFonts w:eastAsia="Lucida Sans Unicode"/>
          <w:kern w:val="3"/>
          <w:lang w:bidi="en-US"/>
        </w:rPr>
        <w:t>)</w:t>
      </w:r>
      <w:r w:rsidRPr="00651280">
        <w:t>, osób wykonujących wskazane przez zamawiającego czynności w zakresie realizacji zamówienia.</w:t>
      </w:r>
    </w:p>
    <w:p w14:paraId="1B987074" w14:textId="7A26269E" w:rsidR="00A72304" w:rsidRDefault="00AE4E7B" w:rsidP="00A15B29">
      <w:pPr>
        <w:pStyle w:val="Tretekstupowka"/>
        <w:spacing w:after="0"/>
        <w:ind w:left="-142" w:right="-1" w:hanging="568"/>
        <w:rPr>
          <w:rFonts w:ascii="Times New Roman" w:hAnsi="Times New Roman"/>
        </w:rPr>
      </w:pPr>
      <w:r>
        <w:rPr>
          <w:rFonts w:ascii="Times New Roman" w:hAnsi="Times New Roman"/>
          <w:b/>
          <w:bCs/>
        </w:rPr>
        <w:t xml:space="preserve">         </w:t>
      </w:r>
      <w:r w:rsidRPr="00BD7029">
        <w:rPr>
          <w:rFonts w:ascii="Times New Roman" w:hAnsi="Times New Roman"/>
          <w:b/>
          <w:bCs/>
        </w:rPr>
        <w:t>2.</w:t>
      </w:r>
      <w:r w:rsidRPr="00DC3F7F">
        <w:rPr>
          <w:rFonts w:ascii="Times New Roman" w:hAnsi="Times New Roman"/>
        </w:rPr>
        <w:t xml:space="preserve"> </w:t>
      </w:r>
      <w:r w:rsidRPr="00350F50">
        <w:rPr>
          <w:rFonts w:ascii="Times New Roman" w:hAnsi="Times New Roman"/>
        </w:rPr>
        <w:t>Rodzaj czynności niezbędnych do realizacji zamówienia, których dotyczą wymagania</w:t>
      </w:r>
      <w:r>
        <w:rPr>
          <w:rFonts w:ascii="Times New Roman" w:hAnsi="Times New Roman"/>
        </w:rPr>
        <w:t>-</w:t>
      </w:r>
      <w:r w:rsidRPr="00350F50">
        <w:rPr>
          <w:rFonts w:ascii="Times New Roman" w:hAnsi="Times New Roman"/>
        </w:rPr>
        <w:t xml:space="preserve"> </w:t>
      </w:r>
      <w:r w:rsidR="00A72304" w:rsidRPr="002422F1">
        <w:rPr>
          <w:rFonts w:ascii="Times New Roman" w:hAnsi="Times New Roman"/>
          <w:b/>
          <w:bCs/>
        </w:rPr>
        <w:t xml:space="preserve">zatrudnienia co najmniej 3 osoby (1 kierowca + 2 ładowaczy)  na umowę o pracę </w:t>
      </w:r>
      <w:r w:rsidR="00A72304" w:rsidRPr="002422F1">
        <w:rPr>
          <w:rFonts w:ascii="Times New Roman" w:hAnsi="Times New Roman"/>
        </w:rPr>
        <w:t>,</w:t>
      </w:r>
      <w:r w:rsidR="00A72304" w:rsidRPr="002422F1">
        <w:rPr>
          <w:rFonts w:ascii="Times New Roman" w:hAnsi="Times New Roman"/>
        </w:rPr>
        <w:br/>
        <w:t>które  będą  brały udziałów  zbiorze i transporcie odpadów</w:t>
      </w:r>
      <w:r w:rsidR="00A72304">
        <w:rPr>
          <w:rFonts w:ascii="Times New Roman" w:hAnsi="Times New Roman"/>
        </w:rPr>
        <w:t>.</w:t>
      </w:r>
      <w:r w:rsidR="00A72304" w:rsidRPr="002422F1">
        <w:rPr>
          <w:rFonts w:ascii="Times New Roman" w:hAnsi="Times New Roman"/>
        </w:rPr>
        <w:t xml:space="preserve">        </w:t>
      </w:r>
    </w:p>
    <w:p w14:paraId="65F0AD94" w14:textId="72E68961" w:rsidR="00AE4E7B" w:rsidRPr="00350F50" w:rsidRDefault="00A72304" w:rsidP="00A72304">
      <w:pPr>
        <w:pStyle w:val="Tretekstupowka"/>
        <w:spacing w:after="0"/>
        <w:ind w:left="-142" w:right="-284" w:hanging="568"/>
        <w:rPr>
          <w:rFonts w:ascii="Times New Roman" w:hAnsi="Times New Roman"/>
        </w:rPr>
      </w:pPr>
      <w:r>
        <w:rPr>
          <w:rFonts w:ascii="Times New Roman" w:hAnsi="Times New Roman"/>
          <w:b/>
          <w:bCs/>
        </w:rPr>
        <w:t xml:space="preserve">         </w:t>
      </w:r>
      <w:r w:rsidR="00AE4E7B">
        <w:rPr>
          <w:rFonts w:ascii="Times New Roman" w:hAnsi="Times New Roman"/>
          <w:b/>
        </w:rPr>
        <w:t xml:space="preserve">3. </w:t>
      </w:r>
      <w:r w:rsidR="00AE4E7B" w:rsidRPr="00350F50">
        <w:rPr>
          <w:rFonts w:ascii="Times New Roman" w:hAnsi="Times New Roman"/>
        </w:rPr>
        <w:t xml:space="preserve">Sposób dokumentowania zatrudnienia osób, o których mowa </w:t>
      </w:r>
      <w:r w:rsidR="00AE4E7B" w:rsidRPr="004F7399">
        <w:rPr>
          <w:rFonts w:ascii="Times New Roman" w:hAnsi="Times New Roman"/>
        </w:rPr>
        <w:t xml:space="preserve">w art. 95 ustawy  </w:t>
      </w:r>
      <w:proofErr w:type="spellStart"/>
      <w:r w:rsidR="00AE4E7B" w:rsidRPr="004F7399">
        <w:rPr>
          <w:rFonts w:ascii="Times New Roman" w:hAnsi="Times New Roman"/>
        </w:rPr>
        <w:t>Pzp</w:t>
      </w:r>
      <w:proofErr w:type="spellEnd"/>
      <w:r w:rsidR="00AE4E7B" w:rsidRPr="004F7399">
        <w:rPr>
          <w:rFonts w:ascii="Times New Roman" w:hAnsi="Times New Roman"/>
        </w:rPr>
        <w:t>:</w:t>
      </w:r>
      <w:r w:rsidR="00AE4E7B" w:rsidRPr="00350F50">
        <w:rPr>
          <w:rFonts w:ascii="Times New Roman" w:hAnsi="Times New Roman"/>
        </w:rPr>
        <w:t xml:space="preserve"> </w:t>
      </w:r>
    </w:p>
    <w:p w14:paraId="5D3FF642" w14:textId="178C1DF4" w:rsidR="00AE4E7B" w:rsidRPr="00200076" w:rsidRDefault="00AE4E7B" w:rsidP="00A15B29">
      <w:pPr>
        <w:pStyle w:val="Default"/>
        <w:tabs>
          <w:tab w:val="num" w:pos="142"/>
        </w:tabs>
        <w:ind w:left="-284" w:right="-1"/>
        <w:jc w:val="both"/>
        <w:rPr>
          <w:rFonts w:ascii="Times New Roman" w:eastAsia="Lucida Sans Unicode" w:hAnsi="Times New Roman"/>
          <w:b/>
          <w:color w:val="FF0000"/>
          <w:kern w:val="3"/>
          <w:lang w:bidi="en-US"/>
        </w:rPr>
      </w:pPr>
      <w:r>
        <w:rPr>
          <w:rFonts w:ascii="Times New Roman" w:hAnsi="Times New Roman" w:cs="Times New Roman"/>
          <w:b/>
          <w:bCs/>
          <w:color w:val="auto"/>
        </w:rPr>
        <w:t xml:space="preserve">  4. </w:t>
      </w:r>
      <w:r w:rsidRPr="00350F50">
        <w:rPr>
          <w:rFonts w:ascii="Times New Roman" w:hAnsi="Times New Roman" w:cs="Times New Roman"/>
          <w:bCs/>
          <w:color w:val="auto"/>
        </w:rPr>
        <w:t>Na etapie ofertowania Wykonawca</w:t>
      </w:r>
      <w:r w:rsidRPr="00350F50">
        <w:rPr>
          <w:rFonts w:ascii="Times New Roman" w:hAnsi="Times New Roman" w:cs="Times New Roman"/>
          <w:b/>
          <w:bCs/>
          <w:color w:val="auto"/>
        </w:rPr>
        <w:t xml:space="preserve"> </w:t>
      </w:r>
      <w:r w:rsidRPr="00350F50">
        <w:rPr>
          <w:rFonts w:ascii="Times New Roman" w:hAnsi="Times New Roman" w:cs="Times New Roman"/>
          <w:bCs/>
          <w:color w:val="auto"/>
        </w:rPr>
        <w:t>składa oświadczenie zgodnie z treścią</w:t>
      </w:r>
      <w:r>
        <w:rPr>
          <w:rFonts w:ascii="Times New Roman" w:hAnsi="Times New Roman" w:cs="Times New Roman"/>
          <w:bCs/>
          <w:color w:val="auto"/>
        </w:rPr>
        <w:t xml:space="preserve"> </w:t>
      </w:r>
      <w:r w:rsidRPr="00350F50">
        <w:rPr>
          <w:rFonts w:ascii="Times New Roman" w:hAnsi="Times New Roman" w:cs="Times New Roman"/>
          <w:bCs/>
          <w:color w:val="auto"/>
        </w:rPr>
        <w:t>Załącznika Nr</w:t>
      </w:r>
      <w:r w:rsidR="001935A5">
        <w:rPr>
          <w:rFonts w:ascii="Times New Roman" w:hAnsi="Times New Roman" w:cs="Times New Roman"/>
          <w:bCs/>
          <w:color w:val="auto"/>
        </w:rPr>
        <w:t>.</w:t>
      </w:r>
      <w:r w:rsidRPr="00350F50">
        <w:rPr>
          <w:rFonts w:ascii="Times New Roman" w:hAnsi="Times New Roman" w:cs="Times New Roman"/>
          <w:bCs/>
          <w:color w:val="auto"/>
        </w:rPr>
        <w:t xml:space="preserve">1 </w:t>
      </w:r>
      <w:r w:rsidR="00A72304">
        <w:rPr>
          <w:rFonts w:ascii="Times New Roman" w:hAnsi="Times New Roman" w:cs="Times New Roman"/>
          <w:bCs/>
          <w:color w:val="auto"/>
        </w:rPr>
        <w:br/>
        <w:t xml:space="preserve">  </w:t>
      </w:r>
      <w:r w:rsidRPr="00350F50">
        <w:rPr>
          <w:rFonts w:ascii="Times New Roman" w:hAnsi="Times New Roman" w:cs="Times New Roman"/>
          <w:bCs/>
          <w:color w:val="auto"/>
        </w:rPr>
        <w:t xml:space="preserve">do </w:t>
      </w:r>
      <w:r w:rsidR="00A72304">
        <w:rPr>
          <w:rFonts w:ascii="Times New Roman" w:hAnsi="Times New Roman" w:cs="Times New Roman"/>
          <w:bCs/>
          <w:color w:val="auto"/>
        </w:rPr>
        <w:t xml:space="preserve"> </w:t>
      </w:r>
      <w:r w:rsidRPr="00350F50">
        <w:rPr>
          <w:rFonts w:ascii="Times New Roman" w:hAnsi="Times New Roman" w:cs="Times New Roman"/>
          <w:bCs/>
          <w:color w:val="auto"/>
        </w:rPr>
        <w:t>SWZ.</w:t>
      </w:r>
    </w:p>
    <w:p w14:paraId="79D7269A" w14:textId="77777777" w:rsidR="00AE4E7B" w:rsidRDefault="00AE4E7B" w:rsidP="00A15B29">
      <w:pPr>
        <w:widowControl w:val="0"/>
        <w:autoSpaceDE w:val="0"/>
        <w:autoSpaceDN w:val="0"/>
        <w:adjustRightInd w:val="0"/>
        <w:ind w:left="-142"/>
        <w:jc w:val="both"/>
        <w:textAlignment w:val="baseline"/>
        <w:rPr>
          <w:rFonts w:eastAsia="Lucida Sans Unicode"/>
          <w:kern w:val="3"/>
          <w:lang w:bidi="en-US"/>
        </w:rPr>
      </w:pPr>
      <w:r w:rsidRPr="00BD7029">
        <w:rPr>
          <w:rFonts w:eastAsia="Lucida Sans Unicode"/>
          <w:b/>
          <w:kern w:val="3"/>
          <w:lang w:bidi="en-US"/>
        </w:rPr>
        <w:t xml:space="preserve">5. </w:t>
      </w:r>
      <w:r w:rsidRPr="00BD7029">
        <w:rPr>
          <w:rFonts w:eastAsia="Lucida Sans Unicode"/>
          <w:kern w:val="3"/>
          <w:lang w:bidi="en-US"/>
        </w:rPr>
        <w:t>Wykonawca w terminie 3 dni od podpisania umowy jest zobowiązany do złożenia</w:t>
      </w:r>
      <w:r w:rsidRPr="00BD7029">
        <w:rPr>
          <w:rFonts w:eastAsia="Lucida Sans Unicode"/>
          <w:bCs/>
          <w:kern w:val="3"/>
          <w:lang w:bidi="en-US"/>
        </w:rPr>
        <w:t xml:space="preserve"> </w:t>
      </w:r>
      <w:r w:rsidRPr="00BD7029">
        <w:rPr>
          <w:rFonts w:eastAsia="Lucida Sans Unicode"/>
          <w:kern w:val="3"/>
          <w:lang w:bidi="en-US"/>
        </w:rPr>
        <w:t>wykazu osób, które będą realizować prace, wraz z oświadczeniem, że są one zatrudnione na umowę o pracę.</w:t>
      </w:r>
    </w:p>
    <w:p w14:paraId="4DF0DFF9" w14:textId="77777777" w:rsidR="00AE4E7B" w:rsidRDefault="00AE4E7B" w:rsidP="00A15B29">
      <w:pPr>
        <w:ind w:left="-142" w:right="-1" w:hanging="142"/>
        <w:jc w:val="both"/>
        <w:rPr>
          <w:lang w:eastAsia="pl-PL"/>
        </w:rPr>
      </w:pPr>
      <w:r>
        <w:rPr>
          <w:b/>
          <w:lang w:eastAsia="pl-PL"/>
        </w:rPr>
        <w:t xml:space="preserve">  6.</w:t>
      </w:r>
      <w:r w:rsidRPr="00F642E3">
        <w:rPr>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ust.1</w:t>
      </w:r>
      <w:r>
        <w:rPr>
          <w:lang w:eastAsia="pl-PL"/>
        </w:rPr>
        <w:t xml:space="preserve"> </w:t>
      </w:r>
      <w:r w:rsidRPr="00F642E3">
        <w:rPr>
          <w:lang w:eastAsia="pl-PL"/>
        </w:rPr>
        <w:t>czynności.</w:t>
      </w:r>
    </w:p>
    <w:p w14:paraId="2CCD4161" w14:textId="77777777" w:rsidR="00AE4E7B" w:rsidRPr="00F642E3" w:rsidRDefault="00AE4E7B" w:rsidP="00AE4E7B">
      <w:pPr>
        <w:ind w:left="-142" w:right="-312" w:hanging="142"/>
        <w:rPr>
          <w:lang w:eastAsia="pl-PL"/>
        </w:rPr>
      </w:pPr>
      <w:r>
        <w:rPr>
          <w:b/>
          <w:lang w:eastAsia="pl-PL"/>
        </w:rPr>
        <w:t xml:space="preserve">   </w:t>
      </w:r>
      <w:r w:rsidRPr="00F642E3">
        <w:rPr>
          <w:lang w:eastAsia="pl-PL"/>
        </w:rPr>
        <w:t>Zamawiający uprawniony jest w szczególności do:</w:t>
      </w:r>
    </w:p>
    <w:p w14:paraId="5951EB9F" w14:textId="77777777" w:rsidR="00AE4E7B" w:rsidRPr="00F642E3" w:rsidRDefault="00AE4E7B" w:rsidP="00AE4E7B">
      <w:pPr>
        <w:rPr>
          <w:lang w:eastAsia="pl-PL"/>
        </w:rPr>
      </w:pPr>
    </w:p>
    <w:p w14:paraId="36C9143F" w14:textId="77777777" w:rsidR="00AE4E7B" w:rsidRPr="00DC7381" w:rsidRDefault="00AE4E7B" w:rsidP="0061223C">
      <w:pPr>
        <w:ind w:left="1418" w:right="-1"/>
        <w:jc w:val="both"/>
        <w:rPr>
          <w:lang w:eastAsia="pl-PL"/>
        </w:rPr>
      </w:pPr>
      <w:r w:rsidRPr="00F642E3">
        <w:rPr>
          <w:lang w:eastAsia="pl-PL"/>
        </w:rPr>
        <w:lastRenderedPageBreak/>
        <w:t>a) żądania oświadczeń i dokumentów</w:t>
      </w:r>
      <w:r w:rsidRPr="00DC7381">
        <w:rPr>
          <w:lang w:eastAsia="pl-PL"/>
        </w:rPr>
        <w:t xml:space="preserve"> w zakresie potwierdzenia spełniania ww. wymogów i dokonywania ich oceny,</w:t>
      </w:r>
    </w:p>
    <w:p w14:paraId="5B1A746D" w14:textId="77777777" w:rsidR="00AE4E7B" w:rsidRPr="00DC7381" w:rsidRDefault="00AE4E7B" w:rsidP="00A15B29">
      <w:pPr>
        <w:ind w:left="1418" w:right="-1"/>
        <w:jc w:val="both"/>
        <w:rPr>
          <w:lang w:eastAsia="pl-PL"/>
        </w:rPr>
      </w:pPr>
      <w:r w:rsidRPr="00DC7381">
        <w:rPr>
          <w:lang w:eastAsia="pl-PL"/>
        </w:rPr>
        <w:t>b) żądania wyjaśnień w przypadku wątpliwości w zakresie potwierdzenia spełniania w</w:t>
      </w:r>
      <w:r>
        <w:rPr>
          <w:lang w:eastAsia="pl-PL"/>
        </w:rPr>
        <w:t>/</w:t>
      </w:r>
      <w:r w:rsidRPr="00DC7381">
        <w:rPr>
          <w:lang w:eastAsia="pl-PL"/>
        </w:rPr>
        <w:t>w</w:t>
      </w:r>
      <w:r>
        <w:rPr>
          <w:lang w:eastAsia="pl-PL"/>
        </w:rPr>
        <w:t xml:space="preserve"> </w:t>
      </w:r>
      <w:r w:rsidRPr="00DC7381">
        <w:rPr>
          <w:lang w:eastAsia="pl-PL"/>
        </w:rPr>
        <w:t>wymogów,</w:t>
      </w:r>
    </w:p>
    <w:p w14:paraId="20F154A3" w14:textId="77777777" w:rsidR="00AE4E7B" w:rsidRPr="00DC7381" w:rsidRDefault="00AE4E7B" w:rsidP="00AE4E7B">
      <w:pPr>
        <w:ind w:left="1418"/>
        <w:rPr>
          <w:lang w:eastAsia="pl-PL"/>
        </w:rPr>
      </w:pPr>
      <w:r w:rsidRPr="00DC7381">
        <w:rPr>
          <w:lang w:eastAsia="pl-PL"/>
        </w:rPr>
        <w:t>c) przeprowadzania kontroli na miejscu wykonywania świadczenia.</w:t>
      </w:r>
    </w:p>
    <w:p w14:paraId="6548BF4A" w14:textId="77777777" w:rsidR="00AE4E7B" w:rsidRPr="00DC7381" w:rsidRDefault="00AE4E7B" w:rsidP="00AE4E7B">
      <w:pPr>
        <w:ind w:left="1418"/>
        <w:rPr>
          <w:lang w:eastAsia="pl-PL"/>
        </w:rPr>
      </w:pPr>
    </w:p>
    <w:p w14:paraId="32DF5E10" w14:textId="77777777" w:rsidR="00AE4E7B" w:rsidRPr="00DC7381" w:rsidRDefault="00AE4E7B" w:rsidP="00A15B29">
      <w:pPr>
        <w:ind w:left="-142" w:right="-1"/>
        <w:jc w:val="both"/>
        <w:rPr>
          <w:lang w:eastAsia="pl-PL"/>
        </w:rPr>
      </w:pPr>
      <w:r>
        <w:rPr>
          <w:b/>
          <w:lang w:eastAsia="pl-PL"/>
        </w:rPr>
        <w:t xml:space="preserve">7. </w:t>
      </w:r>
      <w:r w:rsidRPr="00DC7381">
        <w:rPr>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w:t>
      </w:r>
      <w:r>
        <w:rPr>
          <w:lang w:eastAsia="pl-PL"/>
        </w:rPr>
        <w:t xml:space="preserve"> </w:t>
      </w:r>
      <w:r w:rsidRPr="00DC7381">
        <w:rPr>
          <w:lang w:eastAsia="pl-PL"/>
        </w:rPr>
        <w:t>wykonawcę lub podwykonawcę osób wykonujących wskazane w ust. 1 czynności w trakcie realizacji zamówienia:</w:t>
      </w:r>
    </w:p>
    <w:p w14:paraId="3E286008" w14:textId="77777777" w:rsidR="00AE4E7B" w:rsidRPr="00DC7381" w:rsidRDefault="00AE4E7B" w:rsidP="00A15B29">
      <w:pPr>
        <w:ind w:left="709" w:right="-1" w:hanging="851"/>
        <w:jc w:val="both"/>
        <w:rPr>
          <w:lang w:eastAsia="pl-PL"/>
        </w:rPr>
      </w:pPr>
      <w:r>
        <w:rPr>
          <w:lang w:eastAsia="pl-PL"/>
        </w:rPr>
        <w:t xml:space="preserve">            -</w:t>
      </w:r>
      <w:r w:rsidRPr="00DC7381">
        <w:rPr>
          <w:lang w:eastAsia="pl-PL"/>
        </w:rPr>
        <w:t xml:space="preserve"> oświadczenie wykonawcy lub podwykonawcy</w:t>
      </w:r>
      <w:r>
        <w:rPr>
          <w:lang w:eastAsia="pl-PL"/>
        </w:rPr>
        <w:t xml:space="preserve"> </w:t>
      </w:r>
      <w:r w:rsidRPr="00DC7381">
        <w:rPr>
          <w:lang w:eastAsia="pl-PL"/>
        </w:rPr>
        <w:t>o zatrudnieniu na podstawie umowy</w:t>
      </w:r>
      <w:r>
        <w:rPr>
          <w:lang w:eastAsia="pl-PL"/>
        </w:rPr>
        <w:t xml:space="preserve"> </w:t>
      </w:r>
      <w:r w:rsidRPr="00DC7381">
        <w:rPr>
          <w:lang w:eastAsia="pl-PL"/>
        </w:rPr>
        <w:t xml:space="preserve">o pracę osób wykonujących czynności, których dotyczy wezwanie </w:t>
      </w:r>
      <w:r>
        <w:rPr>
          <w:lang w:eastAsia="pl-PL"/>
        </w:rPr>
        <w:t>Z</w:t>
      </w:r>
      <w:r w:rsidRPr="00DC7381">
        <w:rPr>
          <w:lang w:eastAsia="pl-PL"/>
        </w:rPr>
        <w:t>amawiającego. Oświadczenie to powinno zawierać w szczególności: dokładne określenie podmiotu składającego oświadczenie,</w:t>
      </w:r>
      <w:r>
        <w:rPr>
          <w:lang w:eastAsia="pl-PL"/>
        </w:rPr>
        <w:t xml:space="preserve"> </w:t>
      </w:r>
      <w:r w:rsidRPr="00DC7381">
        <w:rPr>
          <w:lang w:eastAsia="pl-PL"/>
        </w:rPr>
        <w:t>datę złożenia oświadczenia, wskazanie, że objęte wezwaniem czynności wykonują osoby</w:t>
      </w:r>
      <w:r>
        <w:rPr>
          <w:lang w:eastAsia="pl-PL"/>
        </w:rPr>
        <w:t xml:space="preserve"> </w:t>
      </w:r>
      <w:r w:rsidRPr="00DC7381">
        <w:rPr>
          <w:lang w:eastAsia="pl-PL"/>
        </w:rPr>
        <w:t>zatrudnione na podstawie umowy o pracę wraz ze wskazaniem liczby tych osób, rodzaju umowy</w:t>
      </w:r>
      <w:r>
        <w:rPr>
          <w:lang w:eastAsia="pl-PL"/>
        </w:rPr>
        <w:t xml:space="preserve"> </w:t>
      </w:r>
      <w:r w:rsidRPr="00DC7381">
        <w:rPr>
          <w:lang w:eastAsia="pl-PL"/>
        </w:rPr>
        <w:t>o pracę i wymiaru etatu oraz podpis osoby uprawnionej do złożenia oświadczenia w imieniu wykonawcy lub podwykonawcy;</w:t>
      </w:r>
    </w:p>
    <w:p w14:paraId="2DF8F30A" w14:textId="77777777" w:rsidR="00AE4E7B" w:rsidRPr="00DC0ED1" w:rsidRDefault="00AE4E7B" w:rsidP="00A15B29">
      <w:pPr>
        <w:tabs>
          <w:tab w:val="left" w:pos="709"/>
          <w:tab w:val="left" w:pos="993"/>
        </w:tabs>
        <w:ind w:left="709" w:right="-1" w:hanging="142"/>
        <w:jc w:val="both"/>
        <w:rPr>
          <w:i/>
        </w:rPr>
      </w:pPr>
      <w:r w:rsidRPr="002677F2">
        <w:t>-</w:t>
      </w:r>
      <w:r>
        <w:t xml:space="preserve"> </w:t>
      </w:r>
      <w:r w:rsidRPr="002677F2">
        <w:t>poświadczoną za zgodność z oryginałem odpowiednio przez wykonawcę lub</w:t>
      </w:r>
      <w:r>
        <w:t xml:space="preserve"> </w:t>
      </w:r>
      <w:r w:rsidRPr="002677F2">
        <w:t xml:space="preserve">podwykonawcę kopię dowodu (wyciąg z dokumentu) potwierdzającego zgłoszenie pracownika przez pracodawcę  do ubezpieczeń, zanonimizowaną w sposób zapewniający ochronę danych osobowych pracowników, zgodnie z przepisami ustawy z dnia 10 maj 2018 roku </w:t>
      </w:r>
      <w:r w:rsidRPr="002677F2">
        <w:rPr>
          <w:i/>
        </w:rPr>
        <w:t>o ochronie danych osobowych</w:t>
      </w:r>
      <w:r>
        <w:rPr>
          <w:i/>
        </w:rPr>
        <w:t xml:space="preserve"> ( Dz.U. z 2019r. poz.1781)</w:t>
      </w:r>
      <w:r w:rsidRPr="002677F2">
        <w:rPr>
          <w:i/>
        </w:rPr>
        <w:t>,</w:t>
      </w:r>
    </w:p>
    <w:p w14:paraId="4290A232" w14:textId="77777777" w:rsidR="00AE4E7B" w:rsidRPr="002677F2" w:rsidRDefault="00AE4E7B" w:rsidP="00AE4E7B">
      <w:pPr>
        <w:ind w:left="709" w:right="-312" w:hanging="709"/>
      </w:pPr>
      <w:r w:rsidRPr="002677F2">
        <w:rPr>
          <w:i/>
        </w:rPr>
        <w:t xml:space="preserve">        - </w:t>
      </w:r>
      <w:r>
        <w:rPr>
          <w:i/>
        </w:rPr>
        <w:t xml:space="preserve"> </w:t>
      </w:r>
      <w:r w:rsidRPr="002677F2">
        <w:t xml:space="preserve">zaświadczenie właściwego oddziału ZUS lub inny dokument (wyciąg z dokumentu), potwierdzające opłacenie  przez wykonawcę lub podwykonawcę składek na ubezpieczenie społeczne </w:t>
      </w:r>
      <w:r>
        <w:br/>
      </w:r>
      <w:r w:rsidRPr="002677F2">
        <w:t>i zdrowotne z tytułu zatrudnienia  na podstawie umów o pracę za ostatni okres rozliczeniowy.</w:t>
      </w:r>
    </w:p>
    <w:p w14:paraId="41AB30A8" w14:textId="77777777" w:rsidR="00AE4E7B" w:rsidRPr="00350F50" w:rsidRDefault="00AE4E7B" w:rsidP="00AE4E7B">
      <w:pPr>
        <w:ind w:left="-142" w:right="-312"/>
      </w:pPr>
      <w:r>
        <w:rPr>
          <w:b/>
          <w:bCs/>
        </w:rPr>
        <w:t>8</w:t>
      </w:r>
      <w:r w:rsidRPr="00DC3F7F">
        <w:rPr>
          <w:b/>
          <w:bCs/>
        </w:rPr>
        <w:t>.</w:t>
      </w:r>
      <w:r>
        <w:t xml:space="preserve"> </w:t>
      </w:r>
      <w:r w:rsidRPr="00350F50">
        <w:t>W przypadkach uzasadnionych wątpliwości co do przestrzegania prawa pracy przez</w:t>
      </w:r>
      <w:r>
        <w:t xml:space="preserve"> </w:t>
      </w:r>
      <w:r w:rsidRPr="00350F50">
        <w:t>Wykonawcę lub podwykonawcę, Zamawiający może zwrócić się o przeprowadzenie kontroli przez PIP.</w:t>
      </w:r>
    </w:p>
    <w:p w14:paraId="5F76645D" w14:textId="77777777" w:rsidR="00AE4E7B" w:rsidRPr="00350F50" w:rsidRDefault="00AE4E7B" w:rsidP="00A15B29">
      <w:pPr>
        <w:pStyle w:val="Default"/>
        <w:tabs>
          <w:tab w:val="num" w:pos="0"/>
          <w:tab w:val="left" w:pos="284"/>
        </w:tabs>
        <w:ind w:left="-142" w:right="-1" w:hanging="142"/>
        <w:jc w:val="both"/>
        <w:rPr>
          <w:rFonts w:ascii="Times New Roman" w:hAnsi="Times New Roman" w:cs="Times New Roman"/>
          <w:color w:val="auto"/>
        </w:rPr>
      </w:pPr>
      <w:r>
        <w:rPr>
          <w:rFonts w:ascii="Times New Roman" w:hAnsi="Times New Roman" w:cs="Times New Roman"/>
          <w:b/>
          <w:color w:val="auto"/>
        </w:rPr>
        <w:t xml:space="preserve">   9.</w:t>
      </w:r>
      <w:r>
        <w:rPr>
          <w:rFonts w:ascii="Times New Roman" w:hAnsi="Times New Roman" w:cs="Times New Roman"/>
          <w:color w:val="auto"/>
        </w:rPr>
        <w:t xml:space="preserve"> Nie </w:t>
      </w:r>
      <w:r w:rsidRPr="00350F50">
        <w:rPr>
          <w:rFonts w:ascii="Times New Roman" w:hAnsi="Times New Roman" w:cs="Times New Roman"/>
          <w:color w:val="auto"/>
        </w:rPr>
        <w:t>wypełnienie zobowiązań dotyczących zatrudnienia osób może być podstawą do</w:t>
      </w:r>
      <w:r>
        <w:rPr>
          <w:rFonts w:ascii="Times New Roman" w:hAnsi="Times New Roman" w:cs="Times New Roman"/>
          <w:color w:val="auto"/>
        </w:rPr>
        <w:t xml:space="preserve"> </w:t>
      </w:r>
      <w:r w:rsidRPr="00350F50">
        <w:rPr>
          <w:rFonts w:ascii="Times New Roman" w:hAnsi="Times New Roman" w:cs="Times New Roman"/>
          <w:color w:val="auto"/>
        </w:rPr>
        <w:t>wypowiedzenia przez Zamawiającego  umowy z przyczyn leżących po stronie wykonawcy.</w:t>
      </w:r>
    </w:p>
    <w:p w14:paraId="5BF51AA0" w14:textId="77777777" w:rsidR="00AE4E7B" w:rsidRPr="00350F50" w:rsidRDefault="00AE4E7B" w:rsidP="00A15B29">
      <w:pPr>
        <w:pStyle w:val="Default"/>
        <w:tabs>
          <w:tab w:val="num" w:pos="-142"/>
        </w:tabs>
        <w:ind w:left="-142" w:right="-1" w:hanging="142"/>
        <w:jc w:val="both"/>
        <w:rPr>
          <w:rFonts w:ascii="Times New Roman" w:hAnsi="Times New Roman" w:cs="Times New Roman"/>
          <w:color w:val="auto"/>
        </w:rPr>
      </w:pPr>
      <w:r>
        <w:rPr>
          <w:rFonts w:ascii="Times New Roman" w:hAnsi="Times New Roman" w:cs="Times New Roman"/>
          <w:b/>
          <w:color w:val="auto"/>
        </w:rPr>
        <w:t xml:space="preserve">  10.</w:t>
      </w:r>
      <w:r w:rsidRPr="00350F50">
        <w:rPr>
          <w:rFonts w:ascii="Times New Roman" w:hAnsi="Times New Roman" w:cs="Times New Roman"/>
          <w:color w:val="auto"/>
        </w:rPr>
        <w:t xml:space="preserve"> Wymagane jest zatrudnienie w/w osób przez cały okres trwania umowy o udzielenie</w:t>
      </w:r>
      <w:r>
        <w:rPr>
          <w:rFonts w:ascii="Times New Roman" w:hAnsi="Times New Roman" w:cs="Times New Roman"/>
          <w:color w:val="auto"/>
        </w:rPr>
        <w:t xml:space="preserve"> </w:t>
      </w:r>
      <w:r w:rsidRPr="00350F50">
        <w:rPr>
          <w:rFonts w:ascii="Times New Roman" w:hAnsi="Times New Roman" w:cs="Times New Roman"/>
          <w:color w:val="auto"/>
        </w:rPr>
        <w:t xml:space="preserve">przedmiotowego zamówienia . </w:t>
      </w:r>
    </w:p>
    <w:p w14:paraId="610C6193" w14:textId="77777777" w:rsidR="00AE4E7B" w:rsidRPr="00F84C6E" w:rsidRDefault="00AE4E7B" w:rsidP="00433E0B">
      <w:pPr>
        <w:ind w:left="-142"/>
        <w:jc w:val="both"/>
        <w:rPr>
          <w:lang w:eastAsia="pl-P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DB4B73" w14:paraId="110DB768" w14:textId="77777777" w:rsidTr="00A5426C">
        <w:tc>
          <w:tcPr>
            <w:tcW w:w="9498" w:type="dxa"/>
          </w:tcPr>
          <w:p w14:paraId="30142CF6" w14:textId="7E6929DC"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 xml:space="preserve"> XI</w:t>
            </w:r>
            <w:r w:rsidR="003658E5">
              <w:rPr>
                <w:rFonts w:eastAsia="Lucida Sans Unicode"/>
                <w:b/>
                <w:color w:val="000000"/>
                <w:kern w:val="3"/>
                <w:lang w:bidi="en-US"/>
              </w:rPr>
              <w:t>II</w:t>
            </w:r>
            <w:r>
              <w:rPr>
                <w:rFonts w:eastAsia="Lucida Sans Unicode"/>
                <w:b/>
                <w:color w:val="000000"/>
                <w:kern w:val="3"/>
                <w:lang w:bidi="en-US"/>
              </w:rPr>
              <w:t xml:space="preserve">. </w:t>
            </w:r>
            <w:r w:rsidRPr="00DB4B73">
              <w:rPr>
                <w:rFonts w:eastAsia="Lucida Sans Unicode"/>
                <w:b/>
                <w:color w:val="000000"/>
                <w:kern w:val="3"/>
                <w:lang w:bidi="en-US"/>
              </w:rPr>
              <w:t xml:space="preserve"> Termin związania z ofertą</w:t>
            </w:r>
          </w:p>
        </w:tc>
      </w:tr>
    </w:tbl>
    <w:p w14:paraId="5641C2AF" w14:textId="3E9B3B49" w:rsidR="00A86EEF" w:rsidRPr="00A11A3A" w:rsidRDefault="00A86EEF" w:rsidP="00433E0B">
      <w:pPr>
        <w:widowControl w:val="0"/>
        <w:autoSpaceDE w:val="0"/>
        <w:autoSpaceDN w:val="0"/>
        <w:adjustRightInd w:val="0"/>
        <w:ind w:left="-142"/>
        <w:jc w:val="both"/>
        <w:textAlignment w:val="baseline"/>
        <w:rPr>
          <w:rFonts w:eastAsia="Lucida Sans Unicode"/>
          <w:kern w:val="3"/>
          <w:lang w:bidi="en-US"/>
        </w:rPr>
      </w:pPr>
      <w:r w:rsidRPr="00433E0B">
        <w:rPr>
          <w:rFonts w:eastAsia="Lucida Sans Unicode"/>
          <w:b/>
          <w:bCs/>
          <w:color w:val="000000"/>
          <w:kern w:val="3"/>
          <w:lang w:bidi="en-US"/>
        </w:rPr>
        <w:t>1.</w:t>
      </w:r>
      <w:r w:rsidRPr="00C93ED0">
        <w:rPr>
          <w:rFonts w:eastAsia="Lucida Sans Unicode"/>
          <w:color w:val="000000"/>
          <w:kern w:val="3"/>
          <w:lang w:bidi="en-US"/>
        </w:rPr>
        <w:t xml:space="preserve"> Wykonawca będzie związany ofertą </w:t>
      </w:r>
      <w:r w:rsidR="00512845">
        <w:rPr>
          <w:rFonts w:eastAsia="Lucida Sans Unicode"/>
          <w:kern w:val="3"/>
          <w:lang w:bidi="en-US"/>
        </w:rPr>
        <w:t xml:space="preserve">od dnia upływu składania ofert, przy czym pierwszym dniem terminu związania ofertą jest dzień, w którym upływa termin składania ofert, przez okres 90 dni </w:t>
      </w:r>
      <w:r w:rsidR="00512845" w:rsidRPr="00A11A3A">
        <w:rPr>
          <w:rFonts w:eastAsia="Lucida Sans Unicode"/>
          <w:b/>
          <w:bCs/>
          <w:kern w:val="3"/>
          <w:u w:val="single"/>
          <w:lang w:bidi="en-US"/>
        </w:rPr>
        <w:t xml:space="preserve">tj. </w:t>
      </w:r>
      <w:r w:rsidR="00512845" w:rsidRPr="001F014C">
        <w:rPr>
          <w:rFonts w:eastAsia="Lucida Sans Unicode"/>
          <w:b/>
          <w:bCs/>
          <w:kern w:val="3"/>
          <w:u w:val="single"/>
          <w:lang w:bidi="en-US"/>
        </w:rPr>
        <w:t xml:space="preserve">do dnia </w:t>
      </w:r>
      <w:r w:rsidR="005B553C" w:rsidRPr="001F014C">
        <w:rPr>
          <w:rFonts w:eastAsia="Lucida Sans Unicode"/>
          <w:b/>
          <w:bCs/>
          <w:kern w:val="3"/>
          <w:u w:val="single"/>
          <w:lang w:bidi="en-US"/>
        </w:rPr>
        <w:t>15</w:t>
      </w:r>
      <w:r w:rsidR="00512845" w:rsidRPr="001F014C">
        <w:rPr>
          <w:rFonts w:eastAsia="Lucida Sans Unicode"/>
          <w:b/>
          <w:bCs/>
          <w:kern w:val="3"/>
          <w:u w:val="single"/>
          <w:lang w:bidi="en-US"/>
        </w:rPr>
        <w:t>.01.202</w:t>
      </w:r>
      <w:r w:rsidR="00F90699" w:rsidRPr="001F014C">
        <w:rPr>
          <w:rFonts w:eastAsia="Lucida Sans Unicode"/>
          <w:b/>
          <w:bCs/>
          <w:kern w:val="3"/>
          <w:u w:val="single"/>
          <w:lang w:bidi="en-US"/>
        </w:rPr>
        <w:t>4</w:t>
      </w:r>
      <w:r w:rsidR="00512845" w:rsidRPr="001F014C">
        <w:rPr>
          <w:rFonts w:eastAsia="Lucida Sans Unicode"/>
          <w:b/>
          <w:bCs/>
          <w:kern w:val="3"/>
          <w:u w:val="single"/>
          <w:lang w:bidi="en-US"/>
        </w:rPr>
        <w:t>r.</w:t>
      </w:r>
    </w:p>
    <w:p w14:paraId="48D3AEFD" w14:textId="7326716B" w:rsidR="00A86EEF" w:rsidRDefault="00A86EEF" w:rsidP="00433E0B">
      <w:pPr>
        <w:widowControl w:val="0"/>
        <w:autoSpaceDE w:val="0"/>
        <w:autoSpaceDN w:val="0"/>
        <w:adjustRightInd w:val="0"/>
        <w:ind w:hanging="142"/>
        <w:jc w:val="both"/>
        <w:textAlignment w:val="baseline"/>
        <w:rPr>
          <w:rFonts w:eastAsia="Lucida Sans Unicode"/>
          <w:color w:val="000000"/>
          <w:kern w:val="3"/>
          <w:lang w:bidi="en-US"/>
        </w:rPr>
      </w:pPr>
      <w:r w:rsidRPr="00433E0B">
        <w:rPr>
          <w:rFonts w:eastAsia="Lucida Sans Unicode"/>
          <w:b/>
          <w:bCs/>
          <w:color w:val="000000"/>
          <w:kern w:val="3"/>
          <w:lang w:bidi="en-US"/>
        </w:rPr>
        <w:t>2.</w:t>
      </w:r>
      <w:r>
        <w:rPr>
          <w:rFonts w:eastAsia="Lucida Sans Unicode"/>
          <w:color w:val="000000"/>
          <w:kern w:val="3"/>
          <w:lang w:bidi="en-US"/>
        </w:rPr>
        <w:t xml:space="preserve"> </w:t>
      </w:r>
      <w:r w:rsidR="00404A29">
        <w:rPr>
          <w:rFonts w:eastAsia="Lucida Sans Unicode"/>
          <w:color w:val="000000"/>
          <w:kern w:val="3"/>
          <w:lang w:bidi="en-US"/>
        </w:rPr>
        <w:t>Warunki i tryb przedłużenia terminu związania ofertą określają przepisy art.220 ust.3-5 ustawy</w:t>
      </w:r>
    </w:p>
    <w:p w14:paraId="7BED0CA1" w14:textId="77777777" w:rsidR="00A86EEF" w:rsidRDefault="00A86EEF" w:rsidP="00A86EEF">
      <w:pPr>
        <w:widowControl w:val="0"/>
        <w:autoSpaceDE w:val="0"/>
        <w:autoSpaceDN w:val="0"/>
        <w:adjustRightInd w:val="0"/>
        <w:jc w:val="both"/>
        <w:textAlignment w:val="baseline"/>
        <w:rPr>
          <w:b/>
          <w:bC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91107E" w14:paraId="3AD7A139" w14:textId="77777777" w:rsidTr="00A15B29">
        <w:tc>
          <w:tcPr>
            <w:tcW w:w="9498" w:type="dxa"/>
          </w:tcPr>
          <w:p w14:paraId="500A6BD5" w14:textId="2377CF7D" w:rsidR="00A86EEF" w:rsidRPr="0091107E" w:rsidRDefault="00A86EEF" w:rsidP="00A86EEF">
            <w:pPr>
              <w:widowControl w:val="0"/>
              <w:autoSpaceDE w:val="0"/>
              <w:autoSpaceDN w:val="0"/>
              <w:adjustRightInd w:val="0"/>
              <w:jc w:val="both"/>
              <w:textAlignment w:val="baseline"/>
              <w:rPr>
                <w:rFonts w:eastAsia="Lucida Sans Unicode"/>
                <w:color w:val="000000"/>
                <w:kern w:val="3"/>
                <w:lang w:bidi="en-US"/>
              </w:rPr>
            </w:pPr>
            <w:r>
              <w:rPr>
                <w:b/>
                <w:bCs/>
              </w:rPr>
              <w:t>Rozdział X</w:t>
            </w:r>
            <w:r w:rsidR="003658E5">
              <w:rPr>
                <w:b/>
                <w:bCs/>
              </w:rPr>
              <w:t>I</w:t>
            </w:r>
            <w:r w:rsidRPr="0091107E">
              <w:rPr>
                <w:b/>
                <w:bCs/>
              </w:rPr>
              <w:t>V</w:t>
            </w:r>
            <w:r>
              <w:rPr>
                <w:b/>
                <w:bCs/>
              </w:rPr>
              <w:t>.</w:t>
            </w:r>
            <w:r w:rsidRPr="0091107E">
              <w:rPr>
                <w:b/>
                <w:bCs/>
              </w:rPr>
              <w:t xml:space="preserve"> </w:t>
            </w:r>
            <w:r>
              <w:rPr>
                <w:b/>
                <w:bCs/>
              </w:rPr>
              <w:t>O</w:t>
            </w:r>
            <w:r w:rsidRPr="0091107E">
              <w:rPr>
                <w:b/>
                <w:bCs/>
              </w:rPr>
              <w:t>pis  sposobu przygotowania  ofert</w:t>
            </w:r>
          </w:p>
        </w:tc>
      </w:tr>
    </w:tbl>
    <w:p w14:paraId="7D50CF2F" w14:textId="77777777" w:rsidR="00A86EEF" w:rsidRDefault="00A86EEF" w:rsidP="00433E0B">
      <w:pPr>
        <w:widowControl w:val="0"/>
        <w:autoSpaceDE w:val="0"/>
        <w:autoSpaceDN w:val="0"/>
        <w:adjustRightInd w:val="0"/>
        <w:ind w:hanging="142"/>
        <w:jc w:val="both"/>
        <w:textAlignment w:val="baseline"/>
        <w:rPr>
          <w:rFonts w:eastAsia="Lucida Sans Unicode"/>
          <w:color w:val="000000"/>
          <w:kern w:val="3"/>
          <w:lang w:bidi="en-US"/>
        </w:rPr>
      </w:pPr>
      <w:r w:rsidRPr="009457AD">
        <w:rPr>
          <w:rFonts w:eastAsia="Lucida Sans Unicode"/>
          <w:b/>
          <w:color w:val="000000"/>
          <w:kern w:val="3"/>
          <w:lang w:bidi="en-US"/>
        </w:rPr>
        <w:t>1</w:t>
      </w:r>
      <w:r>
        <w:rPr>
          <w:rFonts w:eastAsia="Lucida Sans Unicode"/>
          <w:color w:val="000000"/>
          <w:kern w:val="3"/>
          <w:lang w:bidi="en-US"/>
        </w:rPr>
        <w:t>. Wykonawca może złożyć tylko jedną ofertę.</w:t>
      </w:r>
    </w:p>
    <w:p w14:paraId="20294938" w14:textId="77777777" w:rsidR="00A86EEF" w:rsidRDefault="00A86EEF" w:rsidP="00433E0B">
      <w:pPr>
        <w:widowControl w:val="0"/>
        <w:tabs>
          <w:tab w:val="num" w:pos="567"/>
        </w:tabs>
        <w:autoSpaceDE w:val="0"/>
        <w:ind w:hanging="142"/>
        <w:jc w:val="both"/>
        <w:rPr>
          <w:bCs/>
        </w:rPr>
      </w:pPr>
      <w:r w:rsidRPr="009457AD">
        <w:rPr>
          <w:b/>
          <w:bCs/>
        </w:rPr>
        <w:t>2.</w:t>
      </w:r>
      <w:r>
        <w:rPr>
          <w:bCs/>
        </w:rPr>
        <w:t xml:space="preserve">  Treść oferty musi być</w:t>
      </w:r>
      <w:r w:rsidRPr="00E01B19">
        <w:rPr>
          <w:bCs/>
        </w:rPr>
        <w:t xml:space="preserve"> </w:t>
      </w:r>
      <w:r>
        <w:rPr>
          <w:bCs/>
        </w:rPr>
        <w:t>zgodna</w:t>
      </w:r>
      <w:r w:rsidRPr="00E01B19">
        <w:rPr>
          <w:bCs/>
        </w:rPr>
        <w:t xml:space="preserve"> z wymaganiami Spe</w:t>
      </w:r>
      <w:r>
        <w:rPr>
          <w:bCs/>
        </w:rPr>
        <w:t xml:space="preserve">cyfikacji </w:t>
      </w:r>
      <w:r w:rsidRPr="00E01B19">
        <w:rPr>
          <w:bCs/>
        </w:rPr>
        <w:t>Warunków Zamówienia.</w:t>
      </w:r>
    </w:p>
    <w:p w14:paraId="6AEAA8A8" w14:textId="1563908E" w:rsidR="00A86EEF" w:rsidRDefault="00A86EEF" w:rsidP="00433E0B">
      <w:pPr>
        <w:widowControl w:val="0"/>
        <w:tabs>
          <w:tab w:val="num" w:pos="567"/>
        </w:tabs>
        <w:autoSpaceDE w:val="0"/>
        <w:ind w:left="-142"/>
        <w:jc w:val="both"/>
        <w:rPr>
          <w:bCs/>
        </w:rPr>
      </w:pPr>
      <w:r>
        <w:rPr>
          <w:b/>
          <w:bCs/>
        </w:rPr>
        <w:t xml:space="preserve">3. </w:t>
      </w:r>
      <w:r w:rsidRPr="00E01B19">
        <w:rPr>
          <w:bCs/>
        </w:rPr>
        <w:t>Postępowanie prowadzone jest w języku polskim za pośrednictwem Platformy zakupowej</w:t>
      </w:r>
      <w:r>
        <w:rPr>
          <w:bCs/>
        </w:rPr>
        <w:t xml:space="preserve"> </w:t>
      </w:r>
      <w:r w:rsidRPr="00E01B19">
        <w:rPr>
          <w:bCs/>
        </w:rPr>
        <w:t>dostępnej pod adresem</w:t>
      </w:r>
      <w:r w:rsidRPr="00237E46">
        <w:rPr>
          <w:b/>
          <w:bCs/>
          <w:noProof/>
          <w:lang w:val="en-US" w:eastAsia="pl-PL"/>
        </w:rPr>
        <w:t xml:space="preserve"> </w:t>
      </w:r>
      <w:r w:rsidR="00D33861" w:rsidRPr="00E01B19">
        <w:rPr>
          <w:bCs/>
        </w:rPr>
        <w:t>https://</w:t>
      </w:r>
      <w:r w:rsidR="00D33861">
        <w:rPr>
          <w:bCs/>
        </w:rPr>
        <w:t>turosl</w:t>
      </w:r>
      <w:r w:rsidR="00D33861" w:rsidRPr="00E01B19">
        <w:rPr>
          <w:bCs/>
        </w:rPr>
        <w:t xml:space="preserve">.ezamawiajacy.pl. </w:t>
      </w:r>
      <w:r w:rsidRPr="00E01B19">
        <w:rPr>
          <w:bCs/>
        </w:rPr>
        <w:t>Korzystanie z platformy jest bezpłatne.</w:t>
      </w:r>
    </w:p>
    <w:p w14:paraId="1A3217E9" w14:textId="77777777" w:rsidR="00D33861" w:rsidRPr="005D1760" w:rsidRDefault="00A86EEF" w:rsidP="00433E0B">
      <w:pPr>
        <w:pStyle w:val="Akapitzlist"/>
        <w:widowControl w:val="0"/>
        <w:autoSpaceDE w:val="0"/>
        <w:autoSpaceDN w:val="0"/>
        <w:ind w:left="-142"/>
        <w:jc w:val="both"/>
        <w:rPr>
          <w:szCs w:val="20"/>
        </w:rPr>
      </w:pPr>
      <w:r>
        <w:rPr>
          <w:b/>
          <w:bCs/>
        </w:rPr>
        <w:t xml:space="preserve">4. </w:t>
      </w:r>
      <w:r w:rsidRPr="006259A8">
        <w:rPr>
          <w:szCs w:val="20"/>
        </w:rPr>
        <w:t xml:space="preserve">Oferta winna być sporządzona w języku polskim i złożona pod rygorem nieważności </w:t>
      </w:r>
      <w:r>
        <w:rPr>
          <w:szCs w:val="20"/>
        </w:rPr>
        <w:br/>
      </w:r>
      <w:r w:rsidRPr="006259A8">
        <w:rPr>
          <w:szCs w:val="20"/>
        </w:rPr>
        <w:t xml:space="preserve">w postaci elektronicznej za pośrednictwem Platformy dostępnej pod adresem </w:t>
      </w:r>
      <w:r w:rsidR="00D33861" w:rsidRPr="005D1760">
        <w:rPr>
          <w:szCs w:val="20"/>
        </w:rPr>
        <w:t>https://turosl.ezamawiajacy.pl</w:t>
      </w:r>
    </w:p>
    <w:p w14:paraId="0F592942" w14:textId="35DAA69D" w:rsidR="009052B3" w:rsidRDefault="00433E0B" w:rsidP="00433E0B">
      <w:pPr>
        <w:widowControl w:val="0"/>
        <w:tabs>
          <w:tab w:val="num" w:pos="567"/>
        </w:tabs>
        <w:autoSpaceDE w:val="0"/>
        <w:ind w:hanging="142"/>
        <w:jc w:val="both"/>
        <w:rPr>
          <w:b/>
          <w:szCs w:val="20"/>
        </w:rPr>
      </w:pPr>
      <w:r>
        <w:rPr>
          <w:b/>
          <w:bCs/>
        </w:rPr>
        <w:t>5</w:t>
      </w:r>
      <w:r w:rsidR="00A86EEF" w:rsidRPr="00856C54">
        <w:rPr>
          <w:b/>
          <w:bCs/>
        </w:rPr>
        <w:t>.</w:t>
      </w:r>
      <w:r w:rsidR="00A86EEF" w:rsidRPr="00DC5224">
        <w:t xml:space="preserve"> </w:t>
      </w:r>
      <w:r w:rsidR="009052B3">
        <w:rPr>
          <w:b/>
          <w:szCs w:val="20"/>
        </w:rPr>
        <w:t xml:space="preserve">Wraz z ofertą Wykonawca jest zobowiązany złożyć: </w:t>
      </w:r>
    </w:p>
    <w:p w14:paraId="11A70B47" w14:textId="195E7187" w:rsidR="009052B3" w:rsidRPr="009052B3" w:rsidRDefault="009052B3" w:rsidP="00433E0B">
      <w:pPr>
        <w:widowControl w:val="0"/>
        <w:tabs>
          <w:tab w:val="num" w:pos="567"/>
        </w:tabs>
        <w:autoSpaceDE w:val="0"/>
        <w:ind w:hanging="142"/>
        <w:jc w:val="both"/>
        <w:rPr>
          <w:bCs/>
          <w:szCs w:val="20"/>
        </w:rPr>
      </w:pPr>
      <w:r>
        <w:rPr>
          <w:b/>
          <w:szCs w:val="20"/>
        </w:rPr>
        <w:t xml:space="preserve">1) </w:t>
      </w:r>
      <w:r w:rsidRPr="009052B3">
        <w:rPr>
          <w:bCs/>
          <w:szCs w:val="20"/>
        </w:rPr>
        <w:t xml:space="preserve">oświadczenie w formie Jednolitego Europejskiego Dokumentu Zamówienia (ESPD), </w:t>
      </w:r>
    </w:p>
    <w:p w14:paraId="5BAED7B1" w14:textId="0321CD39" w:rsidR="009052B3" w:rsidRPr="001935A5" w:rsidRDefault="009052B3" w:rsidP="00433E0B">
      <w:pPr>
        <w:widowControl w:val="0"/>
        <w:tabs>
          <w:tab w:val="num" w:pos="567"/>
        </w:tabs>
        <w:autoSpaceDE w:val="0"/>
        <w:ind w:hanging="142"/>
        <w:jc w:val="both"/>
        <w:rPr>
          <w:b/>
          <w:i/>
          <w:iCs/>
          <w:szCs w:val="20"/>
        </w:rPr>
      </w:pPr>
      <w:r w:rsidRPr="009052B3">
        <w:rPr>
          <w:b/>
          <w:szCs w:val="20"/>
        </w:rPr>
        <w:t>2)</w:t>
      </w:r>
      <w:r w:rsidRPr="009052B3">
        <w:rPr>
          <w:bCs/>
          <w:szCs w:val="20"/>
        </w:rPr>
        <w:t xml:space="preserve"> zobowiązanie  podmiotu trzeciego /jeżeli dotyczy -według wzoru stanowiącego </w:t>
      </w:r>
      <w:r w:rsidR="001935A5" w:rsidRPr="001935A5">
        <w:rPr>
          <w:b/>
          <w:i/>
          <w:iCs/>
          <w:szCs w:val="20"/>
        </w:rPr>
        <w:t>Z</w:t>
      </w:r>
      <w:r w:rsidRPr="001935A5">
        <w:rPr>
          <w:b/>
          <w:i/>
          <w:iCs/>
          <w:szCs w:val="20"/>
        </w:rPr>
        <w:t xml:space="preserve">ałącznik nr </w:t>
      </w:r>
      <w:r w:rsidR="001935A5" w:rsidRPr="001935A5">
        <w:rPr>
          <w:b/>
          <w:i/>
          <w:iCs/>
          <w:szCs w:val="20"/>
        </w:rPr>
        <w:t xml:space="preserve">8 </w:t>
      </w:r>
      <w:r w:rsidRPr="001935A5">
        <w:rPr>
          <w:b/>
          <w:i/>
          <w:iCs/>
          <w:szCs w:val="20"/>
        </w:rPr>
        <w:t>do SWZ</w:t>
      </w:r>
      <w:r w:rsidR="001935A5">
        <w:rPr>
          <w:b/>
          <w:i/>
          <w:iCs/>
          <w:szCs w:val="20"/>
        </w:rPr>
        <w:t>.</w:t>
      </w:r>
    </w:p>
    <w:p w14:paraId="4A2E7A53" w14:textId="349548AC" w:rsidR="009052B3" w:rsidRPr="009052B3" w:rsidRDefault="009052B3" w:rsidP="00433E0B">
      <w:pPr>
        <w:widowControl w:val="0"/>
        <w:autoSpaceDE w:val="0"/>
        <w:ind w:left="-142"/>
        <w:jc w:val="both"/>
        <w:rPr>
          <w:b/>
          <w:szCs w:val="20"/>
        </w:rPr>
      </w:pPr>
      <w:r w:rsidRPr="009052B3">
        <w:rPr>
          <w:b/>
          <w:szCs w:val="20"/>
        </w:rPr>
        <w:t>3)</w:t>
      </w:r>
      <w:r>
        <w:rPr>
          <w:b/>
          <w:szCs w:val="20"/>
        </w:rPr>
        <w:t xml:space="preserve"> </w:t>
      </w:r>
      <w:r w:rsidRPr="00A040C5">
        <w:rPr>
          <w:bCs/>
          <w:color w:val="000000" w:themeColor="text1"/>
        </w:rPr>
        <w:t>Pełnomocnictwo do podpisania oferty oraz do podpisywania zobowiązań w imieniu Wykonawcy/konsorcjum (np. jeśli ofertę podpisuje osoba/osoby nie figurujące w od</w:t>
      </w:r>
      <w:r>
        <w:rPr>
          <w:bCs/>
          <w:color w:val="000000" w:themeColor="text1"/>
        </w:rPr>
        <w:t xml:space="preserve">pisie z </w:t>
      </w:r>
      <w:r>
        <w:rPr>
          <w:bCs/>
          <w:color w:val="000000" w:themeColor="text1"/>
        </w:rPr>
        <w:lastRenderedPageBreak/>
        <w:t>właściwego  rejestru).</w:t>
      </w:r>
    </w:p>
    <w:p w14:paraId="5975DBBD" w14:textId="4617C088" w:rsidR="00A86EEF" w:rsidRPr="0082773C" w:rsidRDefault="00A86EEF" w:rsidP="00433E0B">
      <w:pPr>
        <w:widowControl w:val="0"/>
        <w:tabs>
          <w:tab w:val="num" w:pos="567"/>
        </w:tabs>
        <w:autoSpaceDE w:val="0"/>
        <w:ind w:left="-142"/>
        <w:jc w:val="both"/>
        <w:rPr>
          <w:szCs w:val="20"/>
        </w:rPr>
      </w:pPr>
      <w:r w:rsidRPr="0082773C">
        <w:rPr>
          <w:szCs w:val="20"/>
        </w:rPr>
        <w:t xml:space="preserve">W przypadku złożenia oferty na innym formularzu niż </w:t>
      </w:r>
      <w:r w:rsidR="001935A5">
        <w:rPr>
          <w:b/>
          <w:bCs/>
          <w:i/>
          <w:iCs/>
          <w:szCs w:val="20"/>
        </w:rPr>
        <w:t>Z</w:t>
      </w:r>
      <w:r w:rsidRPr="001935A5">
        <w:rPr>
          <w:b/>
          <w:bCs/>
          <w:i/>
          <w:iCs/>
          <w:szCs w:val="20"/>
        </w:rPr>
        <w:t>ałącznik nr 2 do SWZ</w:t>
      </w:r>
      <w:r w:rsidRPr="001935A5">
        <w:rPr>
          <w:szCs w:val="20"/>
        </w:rPr>
        <w:t xml:space="preserve">, </w:t>
      </w:r>
      <w:r w:rsidRPr="0082773C">
        <w:rPr>
          <w:szCs w:val="20"/>
        </w:rPr>
        <w:t xml:space="preserve">powinien on zawierać wszystkie wymagane informacje określone w tym załączniku. Formularz oferty </w:t>
      </w:r>
      <w:r w:rsidRPr="0082773C">
        <w:rPr>
          <w:b/>
          <w:szCs w:val="20"/>
        </w:rPr>
        <w:t>nie podlega uzupełnieniu</w:t>
      </w:r>
      <w:r w:rsidRPr="0082773C">
        <w:rPr>
          <w:szCs w:val="20"/>
        </w:rPr>
        <w:t>.</w:t>
      </w:r>
    </w:p>
    <w:p w14:paraId="197BC072" w14:textId="2C656B34" w:rsidR="00A86EEF" w:rsidRPr="007B722F" w:rsidRDefault="00433E0B" w:rsidP="00433E0B">
      <w:pPr>
        <w:pStyle w:val="Akapitzlist"/>
        <w:widowControl w:val="0"/>
        <w:tabs>
          <w:tab w:val="num" w:pos="567"/>
        </w:tabs>
        <w:autoSpaceDE w:val="0"/>
        <w:autoSpaceDN w:val="0"/>
        <w:ind w:left="-142"/>
        <w:jc w:val="both"/>
        <w:rPr>
          <w:rFonts w:eastAsia="Lucida Sans Unicode"/>
          <w:bCs/>
          <w:kern w:val="3"/>
          <w:lang w:bidi="en-US"/>
        </w:rPr>
      </w:pPr>
      <w:r>
        <w:rPr>
          <w:b/>
          <w:szCs w:val="20"/>
        </w:rPr>
        <w:t>6</w:t>
      </w:r>
      <w:r w:rsidR="00A86EEF">
        <w:rPr>
          <w:b/>
          <w:szCs w:val="20"/>
        </w:rPr>
        <w:t xml:space="preserve">. </w:t>
      </w:r>
      <w:r w:rsidR="00A86EEF" w:rsidRPr="00362B64">
        <w:rPr>
          <w:szCs w:val="20"/>
        </w:rPr>
        <w:t>Ofertę należy złożyć na Platformie pod adresem</w:t>
      </w:r>
      <w:r w:rsidR="00A86EEF" w:rsidRPr="0094325D">
        <w:rPr>
          <w:szCs w:val="20"/>
        </w:rPr>
        <w:t xml:space="preserve">: </w:t>
      </w:r>
      <w:r w:rsidR="0063735C" w:rsidRPr="00E01B19">
        <w:rPr>
          <w:bCs/>
        </w:rPr>
        <w:t>https://</w:t>
      </w:r>
      <w:r w:rsidR="0063735C">
        <w:rPr>
          <w:bCs/>
        </w:rPr>
        <w:t>turosl</w:t>
      </w:r>
      <w:r w:rsidR="0063735C" w:rsidRPr="00E01B19">
        <w:rPr>
          <w:bCs/>
        </w:rPr>
        <w:t xml:space="preserve">.ezamawiajacy.pl. </w:t>
      </w:r>
      <w:r w:rsidR="00A86EEF" w:rsidRPr="0094325D">
        <w:rPr>
          <w:szCs w:val="20"/>
        </w:rPr>
        <w:t xml:space="preserve">w zakładce, OFERTY </w:t>
      </w:r>
      <w:r w:rsidR="00A86EEF" w:rsidRPr="00A0607F">
        <w:rPr>
          <w:szCs w:val="20"/>
        </w:rPr>
        <w:t xml:space="preserve">do dnia </w:t>
      </w:r>
      <w:r w:rsidR="00512845" w:rsidRPr="001F014C">
        <w:rPr>
          <w:b/>
          <w:bCs/>
          <w:szCs w:val="20"/>
        </w:rPr>
        <w:t>1</w:t>
      </w:r>
      <w:r w:rsidR="005B553C" w:rsidRPr="001F014C">
        <w:rPr>
          <w:b/>
          <w:bCs/>
          <w:szCs w:val="20"/>
        </w:rPr>
        <w:t>8</w:t>
      </w:r>
      <w:r w:rsidR="00A0607F" w:rsidRPr="001F014C">
        <w:rPr>
          <w:b/>
          <w:bCs/>
          <w:szCs w:val="20"/>
        </w:rPr>
        <w:t>.</w:t>
      </w:r>
      <w:r w:rsidR="00512845" w:rsidRPr="001F014C">
        <w:rPr>
          <w:b/>
          <w:bCs/>
          <w:szCs w:val="20"/>
        </w:rPr>
        <w:t>10</w:t>
      </w:r>
      <w:r w:rsidR="00A0607F" w:rsidRPr="001F014C">
        <w:rPr>
          <w:b/>
          <w:bCs/>
          <w:szCs w:val="20"/>
        </w:rPr>
        <w:t>.</w:t>
      </w:r>
      <w:r w:rsidR="00093825" w:rsidRPr="001F014C">
        <w:rPr>
          <w:b/>
          <w:bCs/>
          <w:szCs w:val="20"/>
        </w:rPr>
        <w:t>202</w:t>
      </w:r>
      <w:r w:rsidR="00D25028" w:rsidRPr="001F014C">
        <w:rPr>
          <w:b/>
          <w:bCs/>
          <w:szCs w:val="20"/>
        </w:rPr>
        <w:t>3</w:t>
      </w:r>
      <w:r w:rsidR="00A86EEF" w:rsidRPr="001F014C">
        <w:rPr>
          <w:b/>
          <w:bCs/>
          <w:szCs w:val="20"/>
        </w:rPr>
        <w:t xml:space="preserve"> r.</w:t>
      </w:r>
      <w:r w:rsidR="00A86EEF" w:rsidRPr="001F014C">
        <w:rPr>
          <w:szCs w:val="20"/>
        </w:rPr>
        <w:t xml:space="preserve"> do godz. </w:t>
      </w:r>
      <w:r w:rsidR="00A86EEF" w:rsidRPr="001F014C">
        <w:rPr>
          <w:b/>
          <w:bCs/>
          <w:szCs w:val="20"/>
        </w:rPr>
        <w:t>1</w:t>
      </w:r>
      <w:r w:rsidR="0063735C" w:rsidRPr="001F014C">
        <w:rPr>
          <w:b/>
          <w:bCs/>
          <w:szCs w:val="20"/>
        </w:rPr>
        <w:t>0</w:t>
      </w:r>
      <w:r w:rsidR="00A86EEF" w:rsidRPr="001F014C">
        <w:rPr>
          <w:b/>
          <w:bCs/>
          <w:szCs w:val="20"/>
        </w:rPr>
        <w:t>:00</w:t>
      </w:r>
    </w:p>
    <w:p w14:paraId="3B92A6A3" w14:textId="7D5DB8C2" w:rsidR="00A86EEF" w:rsidRPr="0082773C" w:rsidRDefault="00433E0B" w:rsidP="00433E0B">
      <w:pPr>
        <w:pStyle w:val="Akapitzlist"/>
        <w:widowControl w:val="0"/>
        <w:tabs>
          <w:tab w:val="num" w:pos="567"/>
        </w:tabs>
        <w:autoSpaceDE w:val="0"/>
        <w:autoSpaceDN w:val="0"/>
        <w:ind w:left="0" w:hanging="142"/>
        <w:jc w:val="both"/>
        <w:rPr>
          <w:b/>
          <w:bCs/>
        </w:rPr>
      </w:pPr>
      <w:r>
        <w:rPr>
          <w:b/>
          <w:bCs/>
          <w:szCs w:val="20"/>
        </w:rPr>
        <w:t>6</w:t>
      </w:r>
      <w:r w:rsidR="00A86EEF" w:rsidRPr="00C12F7B">
        <w:rPr>
          <w:b/>
          <w:bCs/>
          <w:szCs w:val="20"/>
        </w:rPr>
        <w:t>.1</w:t>
      </w:r>
      <w:r w:rsidR="00A86EEF" w:rsidRPr="0094325D">
        <w:rPr>
          <w:szCs w:val="20"/>
        </w:rPr>
        <w:t xml:space="preserve"> Ofertę wraz z załącznikami należy złożyć w następujący sposób</w:t>
      </w:r>
      <w:r w:rsidR="00A86EEF" w:rsidRPr="0082773C">
        <w:rPr>
          <w:szCs w:val="20"/>
        </w:rPr>
        <w:t xml:space="preserve">: </w:t>
      </w:r>
    </w:p>
    <w:p w14:paraId="040F9129" w14:textId="77777777" w:rsidR="00A86EEF" w:rsidRPr="00E651D0" w:rsidRDefault="00A86EEF" w:rsidP="00A86EEF">
      <w:pPr>
        <w:widowControl w:val="0"/>
        <w:tabs>
          <w:tab w:val="num" w:pos="567"/>
        </w:tabs>
        <w:autoSpaceDE w:val="0"/>
        <w:ind w:left="426"/>
        <w:jc w:val="both"/>
        <w:rPr>
          <w:bCs/>
        </w:rPr>
      </w:pPr>
      <w:r w:rsidRPr="00E651D0">
        <w:rPr>
          <w:bCs/>
        </w:rPr>
        <w:t xml:space="preserve">     1) Wykonawca składa ofertę poprzez :</w:t>
      </w:r>
    </w:p>
    <w:p w14:paraId="6440927B" w14:textId="77777777" w:rsidR="00A86EEF" w:rsidRPr="00E651D0" w:rsidRDefault="00A86EEF" w:rsidP="00A86EEF">
      <w:pPr>
        <w:widowControl w:val="0"/>
        <w:tabs>
          <w:tab w:val="num" w:pos="567"/>
        </w:tabs>
        <w:autoSpaceDE w:val="0"/>
        <w:ind w:left="426"/>
        <w:jc w:val="both"/>
        <w:rPr>
          <w:bCs/>
        </w:rPr>
      </w:pPr>
      <w:r w:rsidRPr="00E651D0">
        <w:rPr>
          <w:bCs/>
        </w:rPr>
        <w:t xml:space="preserve">            a)  wypełnienie Formularza Oferty </w:t>
      </w:r>
    </w:p>
    <w:p w14:paraId="1C40688E" w14:textId="1841FC26" w:rsidR="00A86EEF" w:rsidRPr="00E651D0" w:rsidRDefault="00A86EEF" w:rsidP="00A86EEF">
      <w:pPr>
        <w:widowControl w:val="0"/>
        <w:tabs>
          <w:tab w:val="num" w:pos="1134"/>
          <w:tab w:val="left" w:pos="1418"/>
        </w:tabs>
        <w:autoSpaceDE w:val="0"/>
        <w:ind w:left="1418" w:hanging="567"/>
        <w:jc w:val="both"/>
        <w:rPr>
          <w:bCs/>
        </w:rPr>
      </w:pPr>
      <w:r w:rsidRPr="00E651D0">
        <w:rPr>
          <w:bCs/>
        </w:rPr>
        <w:t xml:space="preserve">     b) dodanie w zakładce „OFERTY" dokumentów (załączników) określonych </w:t>
      </w:r>
      <w:r>
        <w:rPr>
          <w:bCs/>
        </w:rPr>
        <w:br/>
      </w:r>
      <w:r w:rsidRPr="00E651D0">
        <w:rPr>
          <w:bCs/>
        </w:rPr>
        <w:t xml:space="preserve">w niniejszej SWZ, - </w:t>
      </w:r>
      <w:r>
        <w:rPr>
          <w:bCs/>
        </w:rPr>
        <w:t>opatrzonych</w:t>
      </w:r>
      <w:r w:rsidRPr="00E651D0">
        <w:rPr>
          <w:bCs/>
        </w:rPr>
        <w:t xml:space="preserve"> kwalifikowanym podpisem elektronicznym</w:t>
      </w:r>
      <w:r>
        <w:rPr>
          <w:bCs/>
        </w:rPr>
        <w:t>,</w:t>
      </w:r>
      <w:r w:rsidRPr="00E651D0">
        <w:rPr>
          <w:bCs/>
        </w:rPr>
        <w:t xml:space="preserve"> przez osoby umocowane. Czynności określone powyżej realizowane są poprzez wybranie polece</w:t>
      </w:r>
      <w:r>
        <w:rPr>
          <w:bCs/>
        </w:rPr>
        <w:t>nia „D</w:t>
      </w:r>
      <w:r w:rsidRPr="00E651D0">
        <w:rPr>
          <w:bCs/>
        </w:rPr>
        <w:t xml:space="preserve">odaj dokument" i wybranie docelowego pliku, który ma zostać wczytany. </w:t>
      </w:r>
    </w:p>
    <w:p w14:paraId="6DF7CA54" w14:textId="77777777" w:rsidR="00A86EEF" w:rsidRPr="00E651D0" w:rsidRDefault="00A86EEF" w:rsidP="00A86EEF">
      <w:pPr>
        <w:widowControl w:val="0"/>
        <w:tabs>
          <w:tab w:val="num" w:pos="426"/>
          <w:tab w:val="left" w:pos="567"/>
          <w:tab w:val="left" w:pos="709"/>
        </w:tabs>
        <w:autoSpaceDE w:val="0"/>
        <w:ind w:left="426"/>
        <w:jc w:val="both"/>
        <w:rPr>
          <w:bCs/>
        </w:rPr>
      </w:pPr>
      <w:r w:rsidRPr="00E651D0">
        <w:rPr>
          <w:bCs/>
        </w:rPr>
        <w:t xml:space="preserve">    2)  Wykonawca winien opisać załącznik nazwą umożliwiającą jego identyfikację.</w:t>
      </w:r>
    </w:p>
    <w:p w14:paraId="5619E1F0" w14:textId="2D239497" w:rsidR="00A86EEF" w:rsidRPr="00E651D0" w:rsidRDefault="00A86EEF" w:rsidP="00A86EEF">
      <w:pPr>
        <w:widowControl w:val="0"/>
        <w:tabs>
          <w:tab w:val="left" w:pos="709"/>
          <w:tab w:val="left" w:pos="851"/>
        </w:tabs>
        <w:autoSpaceDE w:val="0"/>
        <w:ind w:left="709" w:hanging="283"/>
        <w:jc w:val="both"/>
        <w:rPr>
          <w:bCs/>
        </w:rPr>
      </w:pPr>
      <w:r w:rsidRPr="00E651D0">
        <w:rPr>
          <w:bCs/>
        </w:rPr>
        <w:t xml:space="preserve">    3) Wykonawca załączając dokument oznacza czy jest on: „Tajny” – dokument stanowi „tajemnice</w:t>
      </w:r>
      <w:r w:rsidR="00093825">
        <w:rPr>
          <w:bCs/>
        </w:rPr>
        <w:t xml:space="preserve"> </w:t>
      </w:r>
      <w:r w:rsidRPr="00E651D0">
        <w:rPr>
          <w:bCs/>
        </w:rPr>
        <w:t xml:space="preserve">przedsiębiorstwa” lub opcję „Jawny” – niestanowiący tajemnicy przedsiębiorstwa w rozumieniu przepisów ustawy z dnia 16 kwietnia 1993 roku </w:t>
      </w:r>
      <w:r w:rsidRPr="00E651D0">
        <w:rPr>
          <w:bCs/>
        </w:rPr>
        <w:br/>
        <w:t>o zwalczaniu nieuczciwej konkurencji.</w:t>
      </w:r>
    </w:p>
    <w:p w14:paraId="39FDA3E8" w14:textId="77777777" w:rsidR="00A86EEF" w:rsidRPr="00E651D0" w:rsidRDefault="00A86EEF" w:rsidP="00A86EEF">
      <w:pPr>
        <w:widowControl w:val="0"/>
        <w:tabs>
          <w:tab w:val="num" w:pos="426"/>
          <w:tab w:val="left" w:pos="567"/>
          <w:tab w:val="left" w:pos="709"/>
        </w:tabs>
        <w:autoSpaceDE w:val="0"/>
        <w:ind w:left="426"/>
        <w:jc w:val="both"/>
        <w:rPr>
          <w:bCs/>
        </w:rPr>
      </w:pPr>
      <w:r w:rsidRPr="00E651D0">
        <w:rPr>
          <w:bCs/>
        </w:rPr>
        <w:t xml:space="preserve">    4) Złożenie oferty wraz z załącznikami następuje poprzez polecenie „Złóż ofertę". </w:t>
      </w:r>
    </w:p>
    <w:p w14:paraId="5285CE73" w14:textId="77777777" w:rsidR="00A86EEF" w:rsidRPr="00E651D0" w:rsidRDefault="00A86EEF" w:rsidP="00A86EEF">
      <w:pPr>
        <w:widowControl w:val="0"/>
        <w:tabs>
          <w:tab w:val="left" w:pos="709"/>
        </w:tabs>
        <w:autoSpaceDE w:val="0"/>
        <w:ind w:left="709" w:hanging="283"/>
        <w:jc w:val="both"/>
        <w:rPr>
          <w:bCs/>
        </w:rPr>
      </w:pPr>
      <w:r w:rsidRPr="00E651D0">
        <w:rPr>
          <w:bCs/>
        </w:rPr>
        <w:t xml:space="preserve">    5) Potwierdzeniem prawidłowo złożonej Oferty jest komunikat systemowy „Oferta została złożona” oraz wygenerowany raport ofert z zakładki „Oferty”</w:t>
      </w:r>
    </w:p>
    <w:p w14:paraId="724E0371" w14:textId="77777777" w:rsidR="00A86EEF" w:rsidRPr="00E651D0" w:rsidRDefault="00A86EEF" w:rsidP="00A86EEF">
      <w:pPr>
        <w:widowControl w:val="0"/>
        <w:tabs>
          <w:tab w:val="left" w:pos="709"/>
        </w:tabs>
        <w:autoSpaceDE w:val="0"/>
        <w:ind w:left="709" w:hanging="283"/>
        <w:jc w:val="both"/>
        <w:rPr>
          <w:bCs/>
        </w:rPr>
      </w:pPr>
      <w:r w:rsidRPr="00E651D0">
        <w:rPr>
          <w:bCs/>
        </w:rPr>
        <w:t xml:space="preserve">    6) O terminie złożenia Oferty decyduje czas pełnego przeprocesowania transakcji na Platformie.</w:t>
      </w:r>
    </w:p>
    <w:p w14:paraId="35E6F4F2" w14:textId="77777777" w:rsidR="00A86EEF" w:rsidRPr="00E651D0" w:rsidRDefault="00A86EEF" w:rsidP="00A86EEF">
      <w:pPr>
        <w:widowControl w:val="0"/>
        <w:tabs>
          <w:tab w:val="left" w:pos="709"/>
        </w:tabs>
        <w:autoSpaceDE w:val="0"/>
        <w:ind w:left="709" w:hanging="283"/>
        <w:jc w:val="both"/>
        <w:rPr>
          <w:bCs/>
        </w:rPr>
      </w:pPr>
      <w:r w:rsidRPr="00E651D0">
        <w:rPr>
          <w:bCs/>
        </w:rPr>
        <w:t xml:space="preserve">    7) Po zapisaniu, plik jest w Systemie zaszyfrowany. Jeśli Wykonawca zamieścił niewłaściwy plik, może go usunąć zaznaczając plik i klikając polecenie „Usuń".</w:t>
      </w:r>
    </w:p>
    <w:p w14:paraId="784FBB28" w14:textId="57ED774A" w:rsidR="00A86EEF" w:rsidRPr="00E651D0" w:rsidRDefault="00A86EEF" w:rsidP="00A86EEF">
      <w:pPr>
        <w:widowControl w:val="0"/>
        <w:tabs>
          <w:tab w:val="num" w:pos="567"/>
        </w:tabs>
        <w:autoSpaceDE w:val="0"/>
        <w:ind w:left="709" w:hanging="709"/>
        <w:jc w:val="both"/>
        <w:rPr>
          <w:bCs/>
        </w:rPr>
      </w:pPr>
      <w:r w:rsidRPr="00E651D0">
        <w:rPr>
          <w:bCs/>
        </w:rPr>
        <w:t xml:space="preserve">           8) Wykonawca składa ofertę w formie zaszyfrowanej, dlatego też Oferty nie </w:t>
      </w:r>
      <w:r w:rsidR="00093825">
        <w:rPr>
          <w:bCs/>
        </w:rPr>
        <w:br/>
      </w:r>
      <w:r w:rsidRPr="00E651D0">
        <w:rPr>
          <w:bCs/>
        </w:rPr>
        <w:t>są widoczne do momentu odszyfrowania ich przez Zamawiającego. Ich treść jest dostępna w raporcie oferty generowanym z zakładki „oferty”.</w:t>
      </w:r>
    </w:p>
    <w:p w14:paraId="25CBE62B" w14:textId="1E6973E5" w:rsidR="00A86EEF" w:rsidRPr="00E651D0" w:rsidRDefault="00433E0B" w:rsidP="00433E0B">
      <w:pPr>
        <w:widowControl w:val="0"/>
        <w:tabs>
          <w:tab w:val="num" w:pos="-142"/>
        </w:tabs>
        <w:autoSpaceDE w:val="0"/>
        <w:ind w:left="-142"/>
        <w:jc w:val="both"/>
        <w:rPr>
          <w:bCs/>
        </w:rPr>
      </w:pPr>
      <w:r>
        <w:rPr>
          <w:b/>
        </w:rPr>
        <w:t>6</w:t>
      </w:r>
      <w:r w:rsidR="00A86EEF" w:rsidRPr="00C12F7B">
        <w:rPr>
          <w:b/>
        </w:rPr>
        <w:t>.2</w:t>
      </w:r>
      <w:r w:rsidR="00A86EEF" w:rsidRPr="00E651D0">
        <w:rPr>
          <w:bCs/>
        </w:rPr>
        <w:t xml:space="preserve"> Wykonawca może samodzielnie wycofać złożoną przez siebie ofertę. W tym celu </w:t>
      </w:r>
      <w:r w:rsidR="00093825">
        <w:rPr>
          <w:bCs/>
        </w:rPr>
        <w:br/>
      </w:r>
      <w:r w:rsidR="00A86EEF" w:rsidRPr="00E651D0">
        <w:rPr>
          <w:bCs/>
        </w:rPr>
        <w:t>w zakładce „OFERTY" należy zaznaczyć ofertę, a następnie wybrać polecenie „Wycofaj ofertę”.</w:t>
      </w:r>
    </w:p>
    <w:p w14:paraId="1A49C42F" w14:textId="7D03D69C" w:rsidR="00A86EEF" w:rsidRPr="00E651D0" w:rsidRDefault="00433E0B" w:rsidP="00433E0B">
      <w:pPr>
        <w:widowControl w:val="0"/>
        <w:tabs>
          <w:tab w:val="num" w:pos="567"/>
        </w:tabs>
        <w:autoSpaceDE w:val="0"/>
        <w:ind w:hanging="142"/>
        <w:jc w:val="both"/>
        <w:rPr>
          <w:bCs/>
        </w:rPr>
      </w:pPr>
      <w:r>
        <w:rPr>
          <w:b/>
        </w:rPr>
        <w:t>6</w:t>
      </w:r>
      <w:r w:rsidR="00A86EEF" w:rsidRPr="00C12F7B">
        <w:rPr>
          <w:b/>
        </w:rPr>
        <w:t>.3</w:t>
      </w:r>
      <w:r w:rsidR="00A86EEF" w:rsidRPr="00E651D0">
        <w:rPr>
          <w:bCs/>
        </w:rPr>
        <w:t xml:space="preserve"> Po upływie terminu składania ofert, złożenie Oferty (załączników) nie będzie możliwe.</w:t>
      </w:r>
    </w:p>
    <w:p w14:paraId="1AF7FA45" w14:textId="03A0B4D2" w:rsidR="00A86EEF" w:rsidRPr="00E651D0" w:rsidRDefault="00433E0B" w:rsidP="00433E0B">
      <w:pPr>
        <w:widowControl w:val="0"/>
        <w:tabs>
          <w:tab w:val="num" w:pos="567"/>
        </w:tabs>
        <w:autoSpaceDE w:val="0"/>
        <w:ind w:left="-142"/>
        <w:jc w:val="both"/>
        <w:rPr>
          <w:bCs/>
        </w:rPr>
      </w:pPr>
      <w:r>
        <w:rPr>
          <w:b/>
        </w:rPr>
        <w:t>6</w:t>
      </w:r>
      <w:r w:rsidR="00A86EEF" w:rsidRPr="00C12F7B">
        <w:rPr>
          <w:b/>
        </w:rPr>
        <w:t>.4</w:t>
      </w:r>
      <w:r w:rsidR="00A86EEF" w:rsidRPr="00E651D0">
        <w:rPr>
          <w:bCs/>
        </w:rPr>
        <w:t xml:space="preserve"> 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3648EF93" w14:textId="7A17F3FD" w:rsidR="00A86EEF" w:rsidRPr="00E651D0" w:rsidRDefault="00433E0B" w:rsidP="00222D21">
      <w:pPr>
        <w:widowControl w:val="0"/>
        <w:tabs>
          <w:tab w:val="num" w:pos="851"/>
        </w:tabs>
        <w:autoSpaceDE w:val="0"/>
        <w:ind w:left="709"/>
        <w:jc w:val="both"/>
        <w:rPr>
          <w:bCs/>
        </w:rPr>
      </w:pPr>
      <w:r>
        <w:rPr>
          <w:bCs/>
        </w:rPr>
        <w:t>6</w:t>
      </w:r>
      <w:r w:rsidR="00A86EEF" w:rsidRPr="00E651D0">
        <w:rPr>
          <w:bCs/>
        </w:rPr>
        <w:t>.4.1 Składając ofertę w postaci elektronicznej na Platformie dokumenty „stanowiące tajemnicę przedsiębiorstwa” powinny zostać załączone w osobnym pliku wraz</w:t>
      </w:r>
      <w:r w:rsidR="00A86EEF">
        <w:rPr>
          <w:bCs/>
        </w:rPr>
        <w:t xml:space="preserve"> </w:t>
      </w:r>
      <w:r w:rsidR="00A86EEF" w:rsidRPr="00E651D0">
        <w:rPr>
          <w:bCs/>
        </w:rPr>
        <w:t>z jednoczesnym zaznaczeniem polecenia „Tajne”. Wczytanie załącznika następuje poprzez polecenie „ Dodaj”</w:t>
      </w:r>
    </w:p>
    <w:p w14:paraId="271BB152" w14:textId="325441E5" w:rsidR="00A86EEF" w:rsidRPr="00E651D0" w:rsidRDefault="00433E0B" w:rsidP="00433E0B">
      <w:pPr>
        <w:pStyle w:val="Akapitzlist"/>
        <w:widowControl w:val="0"/>
        <w:autoSpaceDE w:val="0"/>
        <w:autoSpaceDN w:val="0"/>
        <w:ind w:left="-142" w:hanging="142"/>
        <w:jc w:val="both"/>
        <w:rPr>
          <w:bCs/>
        </w:rPr>
      </w:pPr>
      <w:r>
        <w:rPr>
          <w:b/>
        </w:rPr>
        <w:t xml:space="preserve">  6</w:t>
      </w:r>
      <w:r w:rsidR="00A86EEF" w:rsidRPr="00A56529">
        <w:rPr>
          <w:b/>
        </w:rPr>
        <w:t>.5</w:t>
      </w:r>
      <w:r w:rsidR="00A86EEF" w:rsidRPr="00E651D0">
        <w:rPr>
          <w:bCs/>
        </w:rPr>
        <w:t xml:space="preserve"> Oferta </w:t>
      </w:r>
      <w:r w:rsidR="00A86EEF">
        <w:rPr>
          <w:bCs/>
        </w:rPr>
        <w:t xml:space="preserve">wraz załącznikami </w:t>
      </w:r>
      <w:r w:rsidR="00A86EEF" w:rsidRPr="00E651D0">
        <w:rPr>
          <w:bCs/>
        </w:rPr>
        <w:t>musi być podpisana przez osobę(y) upoważnioną(e) do reprezentowania wykonawcy. Wszelkie czynności wykonawcy związane ze złożeniem wymaganych dokumentów (w tym m.in.: składanie oświadczeń woli</w:t>
      </w:r>
      <w:r w:rsidR="00A86EEF">
        <w:rPr>
          <w:bCs/>
        </w:rPr>
        <w:t xml:space="preserve"> </w:t>
      </w:r>
      <w:r w:rsidR="00A86EEF" w:rsidRPr="00E651D0">
        <w:rPr>
          <w:bCs/>
        </w:rPr>
        <w:t>w imieniu wykonawcy, poświadczanie kopii dokumentów za zgodność z oryginałem) muszą być dokonywane przez osobę (osoby) reprezentujące wykonawcę zgodnie z zasadami reprezentacji wskazanymi we właściwym rejestrze, bądź osobę (osoby) właściwie umocowane</w:t>
      </w:r>
      <w:r w:rsidR="00A86EEF">
        <w:rPr>
          <w:bCs/>
        </w:rPr>
        <w:t xml:space="preserve">. </w:t>
      </w:r>
    </w:p>
    <w:p w14:paraId="6C6E653D" w14:textId="31385DC8" w:rsidR="00A86EEF" w:rsidRPr="00E651D0" w:rsidRDefault="00433E0B" w:rsidP="00433E0B">
      <w:pPr>
        <w:widowControl w:val="0"/>
        <w:tabs>
          <w:tab w:val="num" w:pos="284"/>
        </w:tabs>
        <w:autoSpaceDE w:val="0"/>
        <w:ind w:left="-142"/>
        <w:jc w:val="both"/>
        <w:rPr>
          <w:bCs/>
        </w:rPr>
      </w:pPr>
      <w:r>
        <w:rPr>
          <w:b/>
        </w:rPr>
        <w:t>6</w:t>
      </w:r>
      <w:r w:rsidR="00A86EEF" w:rsidRPr="00A56529">
        <w:rPr>
          <w:b/>
        </w:rPr>
        <w:t>.6</w:t>
      </w:r>
      <w:r w:rsidR="00A86EEF" w:rsidRPr="00E651D0">
        <w:rPr>
          <w:bCs/>
        </w:rPr>
        <w:t xml:space="preserve"> W przypadku dokonywania czynności związanych ze złożeniem wymaganych dokumentów przez osobę(y) nie wymienioną(e) w dokumencie rejestracyjnym (ewidencyjnym) wykonawcy do oferty należy dołączyć stosowne pełnomocnictwo w formie oryginału dokumentu elektronicznego opatrzone kwalifikowanym podpisem elektronicznym, podpisem zaufanym lub podpisem osobistym, bądź kopii - poświadczonej za zgodność z oryginałem przez notariusza - sporządzonej w formie elektronicznej opatrzonej kwalifikowanym podpisem elektronicznym podpisem zaufanym lub podpisem osobistym. Pełnomocnictwo powinno być opatrzone datą wystawienia, określać termin jego obowiązywania i zakres umocowania. </w:t>
      </w:r>
    </w:p>
    <w:p w14:paraId="622EB5D1" w14:textId="7599B8C9" w:rsidR="00A86EEF" w:rsidRPr="00513933" w:rsidRDefault="00433E0B" w:rsidP="00433E0B">
      <w:pPr>
        <w:widowControl w:val="0"/>
        <w:tabs>
          <w:tab w:val="num" w:pos="284"/>
        </w:tabs>
        <w:autoSpaceDE w:val="0"/>
        <w:ind w:left="-142" w:hanging="142"/>
        <w:jc w:val="both"/>
        <w:rPr>
          <w:bCs/>
        </w:rPr>
      </w:pPr>
      <w:r>
        <w:rPr>
          <w:b/>
        </w:rPr>
        <w:t xml:space="preserve">  6</w:t>
      </w:r>
      <w:r w:rsidR="00A86EEF" w:rsidRPr="00A56529">
        <w:rPr>
          <w:b/>
        </w:rPr>
        <w:t>.7</w:t>
      </w:r>
      <w:r w:rsidR="00A86EEF" w:rsidRPr="00513933">
        <w:rPr>
          <w:bCs/>
        </w:rPr>
        <w:t xml:space="preserve"> Ofertę sporządza się, pod rygorem nieważności, w postaci elektronicznej i opatruje się </w:t>
      </w:r>
      <w:r w:rsidR="00A86EEF" w:rsidRPr="00513933">
        <w:rPr>
          <w:bCs/>
        </w:rPr>
        <w:lastRenderedPageBreak/>
        <w:t xml:space="preserve">kwalifikowanym podpisem elektronicznym. Zamawiający dopuszcza złożenie </w:t>
      </w:r>
      <w:proofErr w:type="spellStart"/>
      <w:r w:rsidR="00A86EEF" w:rsidRPr="00513933">
        <w:rPr>
          <w:bCs/>
        </w:rPr>
        <w:t>scanu</w:t>
      </w:r>
      <w:proofErr w:type="spellEnd"/>
      <w:r w:rsidR="00A86EEF" w:rsidRPr="00513933">
        <w:rPr>
          <w:bC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p>
    <w:p w14:paraId="27BC57AB" w14:textId="79FA4200" w:rsidR="00A86EEF" w:rsidRDefault="00433E0B" w:rsidP="00433E0B">
      <w:pPr>
        <w:widowControl w:val="0"/>
        <w:tabs>
          <w:tab w:val="num" w:pos="284"/>
        </w:tabs>
        <w:autoSpaceDE w:val="0"/>
        <w:ind w:left="-142" w:hanging="142"/>
        <w:jc w:val="both"/>
        <w:rPr>
          <w:bCs/>
        </w:rPr>
      </w:pPr>
      <w:r>
        <w:rPr>
          <w:b/>
        </w:rPr>
        <w:t xml:space="preserve">  6</w:t>
      </w:r>
      <w:r w:rsidR="00A86EEF" w:rsidRPr="00371865">
        <w:rPr>
          <w:b/>
        </w:rPr>
        <w:t>.</w:t>
      </w:r>
      <w:r w:rsidR="00015B08">
        <w:rPr>
          <w:b/>
        </w:rPr>
        <w:t>8</w:t>
      </w:r>
      <w:r w:rsidR="00A86EEF">
        <w:rPr>
          <w:bCs/>
        </w:rPr>
        <w:t xml:space="preserve"> W</w:t>
      </w:r>
      <w:r w:rsidR="00A86EEF" w:rsidRPr="00513933">
        <w:rPr>
          <w:bCs/>
        </w:rPr>
        <w:t>ykonawcy mogą wspólnie ubiegać się o udzielenie zamówienia. W tym celu wykonawcy ustanawiają pełnomocnika do reprezentowania ich w postępowaniu o udzielenie zamówienia albo reprezentowania w postępowaniu i zawarcia umowy w sprawie zamówienia publicznego</w:t>
      </w:r>
      <w:r w:rsidR="00A86EEF" w:rsidRPr="00E651D0">
        <w:rPr>
          <w:bCs/>
        </w:rPr>
        <w:t>.</w:t>
      </w:r>
    </w:p>
    <w:p w14:paraId="7F7BFCD4" w14:textId="23530B39" w:rsidR="00A86EEF" w:rsidRDefault="00433E0B" w:rsidP="00433E0B">
      <w:pPr>
        <w:widowControl w:val="0"/>
        <w:autoSpaceDE w:val="0"/>
        <w:ind w:left="-142" w:hanging="142"/>
        <w:jc w:val="both"/>
        <w:rPr>
          <w:bCs/>
        </w:rPr>
      </w:pPr>
      <w:r>
        <w:rPr>
          <w:b/>
        </w:rPr>
        <w:t xml:space="preserve">  6</w:t>
      </w:r>
      <w:r w:rsidR="00A86EEF" w:rsidRPr="00A56529">
        <w:rPr>
          <w:b/>
        </w:rPr>
        <w:t>.</w:t>
      </w:r>
      <w:r w:rsidR="00015B08">
        <w:rPr>
          <w:b/>
        </w:rPr>
        <w:t>9</w:t>
      </w:r>
      <w:r w:rsidR="00A86EEF" w:rsidRPr="00513933">
        <w:rPr>
          <w:bCs/>
        </w:rPr>
        <w:t xml:space="preserve"> </w:t>
      </w:r>
      <w:r w:rsidR="00A86EEF" w:rsidRPr="00E651D0">
        <w:rPr>
          <w:bCs/>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529F5CAE" w14:textId="5BEA07DF" w:rsidR="00A86EEF" w:rsidRDefault="00433E0B" w:rsidP="00433E0B">
      <w:pPr>
        <w:widowControl w:val="0"/>
        <w:tabs>
          <w:tab w:val="num" w:pos="284"/>
        </w:tabs>
        <w:autoSpaceDE w:val="0"/>
        <w:ind w:left="-142"/>
        <w:jc w:val="both"/>
        <w:rPr>
          <w:bCs/>
        </w:rPr>
      </w:pPr>
      <w:r>
        <w:rPr>
          <w:b/>
        </w:rPr>
        <w:t>6</w:t>
      </w:r>
      <w:r w:rsidR="00A86EEF" w:rsidRPr="00A56529">
        <w:rPr>
          <w:b/>
        </w:rPr>
        <w:t>.1</w:t>
      </w:r>
      <w:r w:rsidR="00015B08">
        <w:rPr>
          <w:b/>
        </w:rPr>
        <w:t>0</w:t>
      </w:r>
      <w:r w:rsidR="00A86EEF">
        <w:rPr>
          <w:bCs/>
        </w:rPr>
        <w:t xml:space="preserve"> </w:t>
      </w:r>
      <w:r w:rsidR="00A86EEF" w:rsidRPr="009457AD">
        <w:rPr>
          <w:bCs/>
        </w:rPr>
        <w:t xml:space="preserve">Jeżeli wybrana została oferta wykonawców wspólnie ubiegających się o udzielenie zamówienia, zamawiający może żądać przed zawarciem umowy w sprawie zamówienia publicznego przedłożenia umowy regulującej współpracę tych wykonawców. </w:t>
      </w:r>
    </w:p>
    <w:p w14:paraId="46B36F3B" w14:textId="04FE845C" w:rsidR="00A86EEF" w:rsidRDefault="00433E0B" w:rsidP="00433E0B">
      <w:pPr>
        <w:widowControl w:val="0"/>
        <w:autoSpaceDE w:val="0"/>
        <w:ind w:left="-142"/>
        <w:jc w:val="both"/>
        <w:rPr>
          <w:bCs/>
        </w:rPr>
      </w:pPr>
      <w:r>
        <w:rPr>
          <w:b/>
        </w:rPr>
        <w:t>6</w:t>
      </w:r>
      <w:r w:rsidR="00A86EEF" w:rsidRPr="00A56529">
        <w:rPr>
          <w:b/>
        </w:rPr>
        <w:t>.1</w:t>
      </w:r>
      <w:r w:rsidR="00015B08">
        <w:rPr>
          <w:b/>
        </w:rPr>
        <w:t>1</w:t>
      </w:r>
      <w:r w:rsidR="00A86EEF" w:rsidRPr="00E01B19">
        <w:rPr>
          <w:bCs/>
        </w:rPr>
        <w:t xml:space="preserve"> Zaleca się, aby z treści Formularza Oferty</w:t>
      </w:r>
      <w:r w:rsidR="00A86EEF">
        <w:rPr>
          <w:bCs/>
        </w:rPr>
        <w:t xml:space="preserve"> </w:t>
      </w:r>
      <w:r w:rsidR="00A86EEF" w:rsidRPr="00E01B19">
        <w:rPr>
          <w:bCs/>
        </w:rPr>
        <w:t>wynikało, że oferta składana jest w imieniu wykonawców wspólnie ubiegających się o udzielenie zamówienia. W miejsce „</w:t>
      </w:r>
      <w:r w:rsidR="00A86EEF">
        <w:rPr>
          <w:bCs/>
        </w:rPr>
        <w:t xml:space="preserve"> </w:t>
      </w:r>
      <w:r w:rsidR="00A86EEF" w:rsidRPr="00E01B19">
        <w:rPr>
          <w:bCs/>
        </w:rPr>
        <w:t xml:space="preserve">pełna nazwa wykonawcy, adres, </w:t>
      </w:r>
      <w:r w:rsidR="00A86EEF">
        <w:rPr>
          <w:bCs/>
        </w:rPr>
        <w:t>…</w:t>
      </w:r>
      <w:r w:rsidR="00A86EEF" w:rsidRPr="00E01B19">
        <w:rPr>
          <w:bCs/>
        </w:rPr>
        <w:t>...</w:t>
      </w:r>
      <w:r w:rsidR="00A86EEF">
        <w:rPr>
          <w:bCs/>
        </w:rPr>
        <w:t xml:space="preserve"> </w:t>
      </w:r>
      <w:r w:rsidR="00A86EEF" w:rsidRPr="00E01B19">
        <w:rPr>
          <w:bCs/>
        </w:rPr>
        <w:t>” należy wpisać nazwy wykonawców i dane umożliwiające ich identyfikację.</w:t>
      </w:r>
    </w:p>
    <w:p w14:paraId="43CD7B51" w14:textId="33F57CE8" w:rsidR="00A86EEF" w:rsidRDefault="00433E0B" w:rsidP="00433E0B">
      <w:pPr>
        <w:widowControl w:val="0"/>
        <w:tabs>
          <w:tab w:val="num" w:pos="567"/>
        </w:tabs>
        <w:autoSpaceDE w:val="0"/>
        <w:ind w:hanging="142"/>
        <w:jc w:val="both"/>
        <w:rPr>
          <w:bCs/>
        </w:rPr>
      </w:pPr>
      <w:r>
        <w:rPr>
          <w:b/>
        </w:rPr>
        <w:t>6</w:t>
      </w:r>
      <w:r w:rsidR="00A86EEF" w:rsidRPr="00A56529">
        <w:rPr>
          <w:b/>
        </w:rPr>
        <w:t>.1</w:t>
      </w:r>
      <w:r w:rsidR="00015B08">
        <w:rPr>
          <w:b/>
        </w:rPr>
        <w:t>2</w:t>
      </w:r>
      <w:r w:rsidR="00A86EEF">
        <w:rPr>
          <w:bCs/>
        </w:rPr>
        <w:t xml:space="preserve"> </w:t>
      </w:r>
      <w:r w:rsidR="00A86EEF" w:rsidRPr="0019796C">
        <w:rPr>
          <w:iCs/>
        </w:rPr>
        <w:t>Wykonawca ponosi wszelkie koszty związane z przygotowaniem i złożeniem oferty.</w:t>
      </w:r>
    </w:p>
    <w:p w14:paraId="3D00A659" w14:textId="77777777" w:rsidR="00A86EEF" w:rsidRPr="00001506" w:rsidRDefault="00A86EEF" w:rsidP="00A86EEF">
      <w:pPr>
        <w:widowControl w:val="0"/>
        <w:tabs>
          <w:tab w:val="num" w:pos="567"/>
        </w:tabs>
        <w:autoSpaceDE w:val="0"/>
        <w:ind w:left="142" w:hanging="142"/>
        <w:jc w:val="both"/>
        <w:rPr>
          <w:bCs/>
          <w:color w:val="FF000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01506" w:rsidRPr="00001506" w14:paraId="0D8B54E8" w14:textId="77777777" w:rsidTr="007701E7">
        <w:tc>
          <w:tcPr>
            <w:tcW w:w="9498" w:type="dxa"/>
          </w:tcPr>
          <w:p w14:paraId="5CFA6897" w14:textId="465FBDE9" w:rsidR="00A86EEF" w:rsidRPr="001F014C" w:rsidRDefault="00A86EEF" w:rsidP="00A86EEF">
            <w:pPr>
              <w:widowControl w:val="0"/>
              <w:autoSpaceDE w:val="0"/>
              <w:autoSpaceDN w:val="0"/>
              <w:adjustRightInd w:val="0"/>
              <w:jc w:val="both"/>
              <w:textAlignment w:val="baseline"/>
              <w:rPr>
                <w:rFonts w:eastAsia="Lucida Sans Unicode"/>
                <w:kern w:val="3"/>
                <w:lang w:bidi="en-US"/>
              </w:rPr>
            </w:pPr>
            <w:r w:rsidRPr="001F014C">
              <w:rPr>
                <w:b/>
                <w:bCs/>
              </w:rPr>
              <w:t>ROZDZIŁ XV. Opis części zamówienia</w:t>
            </w:r>
          </w:p>
        </w:tc>
      </w:tr>
    </w:tbl>
    <w:p w14:paraId="3544F8E9" w14:textId="0A0E457A" w:rsidR="00A86EEF" w:rsidRPr="00001506" w:rsidRDefault="00910354" w:rsidP="00A86EEF">
      <w:pPr>
        <w:widowControl w:val="0"/>
        <w:autoSpaceDE w:val="0"/>
        <w:spacing w:before="120"/>
        <w:ind w:left="142" w:hanging="284"/>
        <w:jc w:val="both"/>
        <w:rPr>
          <w:rFonts w:eastAsia="SimSun"/>
          <w:color w:val="FF0000"/>
        </w:rPr>
      </w:pPr>
      <w:r>
        <w:rPr>
          <w:rFonts w:eastAsia="SimSun"/>
        </w:rPr>
        <w:t>Zamawiający n</w:t>
      </w:r>
      <w:r w:rsidR="00A86EEF" w:rsidRPr="00A50816">
        <w:rPr>
          <w:rFonts w:eastAsia="SimSun"/>
        </w:rPr>
        <w:t xml:space="preserve">ie dopuszcza </w:t>
      </w:r>
      <w:r w:rsidR="00A50816" w:rsidRPr="00A50816">
        <w:rPr>
          <w:rFonts w:eastAsia="SimSun"/>
        </w:rPr>
        <w:t>mo</w:t>
      </w:r>
      <w:r w:rsidR="00A50816">
        <w:rPr>
          <w:rFonts w:eastAsia="SimSun"/>
        </w:rPr>
        <w:t>ż</w:t>
      </w:r>
      <w:r w:rsidR="00A50816" w:rsidRPr="00A50816">
        <w:rPr>
          <w:rFonts w:eastAsia="SimSun"/>
        </w:rPr>
        <w:t>liwości</w:t>
      </w:r>
      <w:r w:rsidR="00A86EEF" w:rsidRPr="00A50816">
        <w:rPr>
          <w:rFonts w:eastAsia="SimSun"/>
        </w:rPr>
        <w:t xml:space="preserve"> składania ofert częściowych.</w:t>
      </w:r>
    </w:p>
    <w:p w14:paraId="7F790F85" w14:textId="77777777" w:rsidR="00A50816" w:rsidRPr="00A50816" w:rsidRDefault="00A50816" w:rsidP="00A50816">
      <w:pPr>
        <w:widowControl w:val="0"/>
        <w:autoSpaceDE w:val="0"/>
        <w:ind w:left="-142"/>
        <w:jc w:val="both"/>
        <w:rPr>
          <w:rFonts w:eastAsia="SimSun"/>
          <w:bCs/>
          <w:color w:val="000000"/>
        </w:rPr>
      </w:pPr>
      <w:r w:rsidRPr="00A50816">
        <w:rPr>
          <w:rFonts w:eastAsia="SimSun"/>
          <w:bCs/>
          <w:color w:val="000000"/>
        </w:rPr>
        <w:t>Zamawiający nie dokonuje podziału zamówienia na części z uwagi na fakt, iż zamówienie dotyczy</w:t>
      </w:r>
    </w:p>
    <w:p w14:paraId="62555D5C" w14:textId="77777777" w:rsidR="00A50816" w:rsidRPr="00A50816" w:rsidRDefault="00A50816" w:rsidP="00A50816">
      <w:pPr>
        <w:widowControl w:val="0"/>
        <w:autoSpaceDE w:val="0"/>
        <w:ind w:left="-142"/>
        <w:jc w:val="both"/>
        <w:rPr>
          <w:rFonts w:eastAsia="SimSun"/>
          <w:bCs/>
          <w:color w:val="000000"/>
        </w:rPr>
      </w:pPr>
      <w:r w:rsidRPr="00A50816">
        <w:rPr>
          <w:rFonts w:eastAsia="SimSun"/>
          <w:bCs/>
          <w:color w:val="000000"/>
        </w:rPr>
        <w:t>jednego rodzaju usługi i nie da się go podzielić na części z przyczyn technicznych i organizacyjnych</w:t>
      </w:r>
    </w:p>
    <w:p w14:paraId="7F2CE666" w14:textId="56604E61" w:rsidR="00A50816" w:rsidRPr="00A50816" w:rsidRDefault="00A50816" w:rsidP="00A50816">
      <w:pPr>
        <w:widowControl w:val="0"/>
        <w:autoSpaceDE w:val="0"/>
        <w:ind w:left="-142"/>
        <w:jc w:val="both"/>
        <w:rPr>
          <w:rFonts w:eastAsia="SimSun"/>
          <w:bCs/>
          <w:color w:val="000000"/>
        </w:rPr>
      </w:pPr>
      <w:r w:rsidRPr="00A50816">
        <w:rPr>
          <w:rFonts w:eastAsia="SimSun"/>
          <w:bCs/>
          <w:color w:val="000000"/>
        </w:rPr>
        <w:t>bez narażenia się na ryzyko nadmiernych trudności technicznych lub nadmiernych kosztów wykonania</w:t>
      </w:r>
      <w:r>
        <w:rPr>
          <w:rFonts w:eastAsia="SimSun"/>
          <w:bCs/>
          <w:color w:val="000000"/>
        </w:rPr>
        <w:t xml:space="preserve"> </w:t>
      </w:r>
      <w:r w:rsidRPr="00A50816">
        <w:rPr>
          <w:rFonts w:eastAsia="SimSun"/>
          <w:bCs/>
          <w:color w:val="000000"/>
        </w:rPr>
        <w:t>zamówienia albo ryzyko braku skoordynowania działań różnych wykonawców realizujących</w:t>
      </w:r>
      <w:r>
        <w:rPr>
          <w:rFonts w:eastAsia="SimSun"/>
          <w:bCs/>
          <w:color w:val="000000"/>
        </w:rPr>
        <w:t xml:space="preserve"> </w:t>
      </w:r>
      <w:r w:rsidRPr="00A50816">
        <w:rPr>
          <w:rFonts w:eastAsia="SimSun"/>
          <w:bCs/>
          <w:color w:val="000000"/>
        </w:rPr>
        <w:t>poszczególne części zamówienia.</w:t>
      </w:r>
    </w:p>
    <w:p w14:paraId="5826BA59" w14:textId="47ABB3D5" w:rsidR="00A86EEF" w:rsidRDefault="00A86EEF" w:rsidP="00A50816">
      <w:pPr>
        <w:widowControl w:val="0"/>
        <w:autoSpaceDE w:val="0"/>
        <w:ind w:left="142"/>
        <w:jc w:val="both"/>
        <w:rPr>
          <w:rFonts w:eastAsia="SimSun"/>
          <w:bCs/>
          <w:color w:val="000000"/>
        </w:rPr>
      </w:pPr>
    </w:p>
    <w:p w14:paraId="35F7AD3B" w14:textId="77777777" w:rsidR="00A50816" w:rsidRPr="00330314" w:rsidRDefault="00A50816" w:rsidP="00A50816">
      <w:pPr>
        <w:widowControl w:val="0"/>
        <w:autoSpaceDE w:val="0"/>
        <w:ind w:left="142"/>
        <w:jc w:val="both"/>
        <w:rPr>
          <w:rFonts w:eastAsia="SimSun"/>
          <w:bCs/>
          <w:color w:val="00000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262757" w14:paraId="77C99129" w14:textId="77777777" w:rsidTr="007701E7">
        <w:trPr>
          <w:trHeight w:val="309"/>
        </w:trPr>
        <w:tc>
          <w:tcPr>
            <w:tcW w:w="9498" w:type="dxa"/>
          </w:tcPr>
          <w:p w14:paraId="6C50EE0E" w14:textId="620562C4" w:rsidR="00A86EEF" w:rsidRPr="00262757" w:rsidRDefault="00A86EEF" w:rsidP="00B96243">
            <w:pPr>
              <w:widowControl w:val="0"/>
              <w:autoSpaceDE w:val="0"/>
              <w:jc w:val="both"/>
              <w:rPr>
                <w:b/>
                <w:bCs/>
              </w:rPr>
            </w:pPr>
            <w:r w:rsidRPr="00262757">
              <w:rPr>
                <w:b/>
                <w:bCs/>
              </w:rPr>
              <w:t xml:space="preserve">Rozdział </w:t>
            </w:r>
            <w:r>
              <w:rPr>
                <w:b/>
                <w:bCs/>
              </w:rPr>
              <w:t>X</w:t>
            </w:r>
            <w:r w:rsidRPr="00262757">
              <w:rPr>
                <w:b/>
                <w:bCs/>
              </w:rPr>
              <w:t>V</w:t>
            </w:r>
            <w:r>
              <w:rPr>
                <w:b/>
                <w:bCs/>
              </w:rPr>
              <w:t>I</w:t>
            </w:r>
            <w:r w:rsidRPr="00262757">
              <w:rPr>
                <w:b/>
                <w:bCs/>
              </w:rPr>
              <w:t xml:space="preserve">.  </w:t>
            </w:r>
            <w:r>
              <w:rPr>
                <w:b/>
                <w:bCs/>
              </w:rPr>
              <w:t>W</w:t>
            </w:r>
            <w:r w:rsidRPr="00262757">
              <w:rPr>
                <w:b/>
                <w:bCs/>
              </w:rPr>
              <w:t xml:space="preserve">ymagania  dotyczące  wadium  </w:t>
            </w:r>
          </w:p>
        </w:tc>
      </w:tr>
    </w:tbl>
    <w:p w14:paraId="0AD2B853" w14:textId="4C38540C" w:rsidR="00A86EEF" w:rsidRDefault="0079572E" w:rsidP="00941F6B">
      <w:pPr>
        <w:pStyle w:val="Akapitzlist"/>
        <w:widowControl w:val="0"/>
        <w:numPr>
          <w:ilvl w:val="0"/>
          <w:numId w:val="26"/>
        </w:numPr>
        <w:tabs>
          <w:tab w:val="left" w:pos="142"/>
        </w:tabs>
        <w:autoSpaceDE w:val="0"/>
        <w:ind w:left="-142" w:firstLine="0"/>
        <w:jc w:val="both"/>
        <w:rPr>
          <w:bCs/>
        </w:rPr>
      </w:pPr>
      <w:r>
        <w:rPr>
          <w:bCs/>
        </w:rPr>
        <w:t xml:space="preserve">Wykonawca zobowiązany jest wnieść wadium w wysokości </w:t>
      </w:r>
      <w:r w:rsidRPr="00AF7050">
        <w:rPr>
          <w:bCs/>
        </w:rPr>
        <w:t xml:space="preserve">10 000,00 zł ( </w:t>
      </w:r>
      <w:r>
        <w:rPr>
          <w:bCs/>
        </w:rPr>
        <w:t>słownie: dziesięć tysięcy złotych).</w:t>
      </w:r>
    </w:p>
    <w:p w14:paraId="27FD3F8E" w14:textId="5387E838" w:rsidR="0079572E" w:rsidRDefault="00F30BDC" w:rsidP="00941F6B">
      <w:pPr>
        <w:pStyle w:val="Akapitzlist"/>
        <w:widowControl w:val="0"/>
        <w:numPr>
          <w:ilvl w:val="0"/>
          <w:numId w:val="26"/>
        </w:numPr>
        <w:tabs>
          <w:tab w:val="left" w:pos="142"/>
        </w:tabs>
        <w:autoSpaceDE w:val="0"/>
        <w:ind w:left="-142" w:firstLine="0"/>
        <w:jc w:val="both"/>
        <w:rPr>
          <w:bCs/>
        </w:rPr>
      </w:pPr>
      <w:r>
        <w:rPr>
          <w:bCs/>
        </w:rPr>
        <w:t>Wadium wnosi się przed upływem terminu składania ofert i utrzymuje nieprzerwanie do dnia upływu terminu związania ofertą, z wyjątkiem przypadków, o których mowa w art.98 ust.1 pkt. 2 i 3 oraz ust.2.</w:t>
      </w:r>
    </w:p>
    <w:p w14:paraId="1FE4A102" w14:textId="056C0C59" w:rsidR="00F30BDC" w:rsidRDefault="00F30BDC" w:rsidP="00941F6B">
      <w:pPr>
        <w:pStyle w:val="Akapitzlist"/>
        <w:widowControl w:val="0"/>
        <w:numPr>
          <w:ilvl w:val="0"/>
          <w:numId w:val="26"/>
        </w:numPr>
        <w:tabs>
          <w:tab w:val="left" w:pos="142"/>
        </w:tabs>
        <w:autoSpaceDE w:val="0"/>
        <w:ind w:left="-142" w:firstLine="0"/>
        <w:jc w:val="both"/>
        <w:rPr>
          <w:bCs/>
        </w:rPr>
      </w:pPr>
      <w:r>
        <w:rPr>
          <w:bCs/>
        </w:rPr>
        <w:t xml:space="preserve">Wadium może </w:t>
      </w:r>
      <w:r w:rsidR="00325C69">
        <w:rPr>
          <w:bCs/>
        </w:rPr>
        <w:t>być wnoszone według wyboru wykonawcy w jednej lub kilku następujących formach:</w:t>
      </w:r>
    </w:p>
    <w:p w14:paraId="27FAB522" w14:textId="237C1376" w:rsidR="00325C69" w:rsidRPr="00350F50" w:rsidRDefault="00325C69" w:rsidP="00941F6B">
      <w:pPr>
        <w:pStyle w:val="Akapitzlist"/>
        <w:numPr>
          <w:ilvl w:val="0"/>
          <w:numId w:val="27"/>
        </w:numPr>
        <w:tabs>
          <w:tab w:val="left" w:pos="0"/>
          <w:tab w:val="left" w:pos="284"/>
        </w:tabs>
      </w:pPr>
      <w:r>
        <w:rPr>
          <w:bCs/>
        </w:rPr>
        <w:t>p</w:t>
      </w:r>
      <w:r w:rsidRPr="00325C69">
        <w:rPr>
          <w:bCs/>
        </w:rPr>
        <w:t>ieniądzu</w:t>
      </w:r>
      <w:r>
        <w:rPr>
          <w:bCs/>
        </w:rPr>
        <w:t xml:space="preserve"> -</w:t>
      </w:r>
      <w:r w:rsidRPr="00325C69">
        <w:rPr>
          <w:bCs/>
        </w:rPr>
        <w:t xml:space="preserve"> </w:t>
      </w:r>
      <w:r w:rsidRPr="009208A2">
        <w:t>wpłacone przelewem na rachunek   bankowy</w:t>
      </w:r>
      <w:r w:rsidRPr="00350F50">
        <w:t xml:space="preserve"> Urzędu Gminy  Turośl  - </w:t>
      </w:r>
      <w:r>
        <w:t xml:space="preserve">  </w:t>
      </w:r>
      <w:r w:rsidRPr="00350F50">
        <w:t>Bank Spółdzielczy  w Kolnie  Nr  34 8754 0004 0260 0765 2000  0040  z adnotacją</w:t>
      </w:r>
      <w:r w:rsidR="00F923B6">
        <w:t xml:space="preserve">: </w:t>
      </w:r>
      <w:r w:rsidRPr="00350F50">
        <w:t xml:space="preserve">                            </w:t>
      </w:r>
    </w:p>
    <w:p w14:paraId="3CBFBC45" w14:textId="7E720C95" w:rsidR="001D64CD" w:rsidRDefault="00325C69" w:rsidP="007701E7">
      <w:pPr>
        <w:pStyle w:val="Akapitzlist"/>
        <w:widowControl w:val="0"/>
        <w:tabs>
          <w:tab w:val="left" w:pos="284"/>
        </w:tabs>
        <w:autoSpaceDE w:val="0"/>
        <w:ind w:left="645" w:right="-1"/>
        <w:jc w:val="both"/>
        <w:rPr>
          <w:bCs/>
        </w:rPr>
      </w:pPr>
      <w:r w:rsidRPr="00350F50">
        <w:t xml:space="preserve">Wadium  przetargowe na wykonanie: </w:t>
      </w:r>
      <w:r>
        <w:rPr>
          <w:bCs/>
        </w:rPr>
        <w:t xml:space="preserve">  „</w:t>
      </w:r>
      <w:r w:rsidRPr="003A0902">
        <w:rPr>
          <w:b/>
        </w:rPr>
        <w:t>ODBIERANIE</w:t>
      </w:r>
      <w:r>
        <w:rPr>
          <w:b/>
        </w:rPr>
        <w:t xml:space="preserve"> </w:t>
      </w:r>
      <w:r w:rsidRPr="003A0902">
        <w:rPr>
          <w:b/>
        </w:rPr>
        <w:t>I ZAGOSPODAROWANIE ODPADÓW KOMUNALNYCH OD WŁAŚCICIELI NIERUCHOMOŚCI ZAMIESZKAŁYCH NA TERENIE GMINY TUROŚL</w:t>
      </w:r>
      <w:r>
        <w:rPr>
          <w:b/>
        </w:rPr>
        <w:t>”</w:t>
      </w:r>
      <w:r>
        <w:rPr>
          <w:bCs/>
        </w:rPr>
        <w:t xml:space="preserve">   </w:t>
      </w:r>
    </w:p>
    <w:p w14:paraId="1D225D91" w14:textId="3265D476" w:rsidR="00325C69" w:rsidRPr="001D64CD" w:rsidRDefault="00325C69" w:rsidP="001D64CD">
      <w:pPr>
        <w:pStyle w:val="Akapitzlist"/>
        <w:widowControl w:val="0"/>
        <w:numPr>
          <w:ilvl w:val="0"/>
          <w:numId w:val="27"/>
        </w:numPr>
        <w:tabs>
          <w:tab w:val="left" w:pos="284"/>
        </w:tabs>
        <w:autoSpaceDE w:val="0"/>
        <w:ind w:right="-1"/>
        <w:jc w:val="both"/>
        <w:rPr>
          <w:bCs/>
        </w:rPr>
      </w:pPr>
      <w:r w:rsidRPr="001D64CD">
        <w:rPr>
          <w:bCs/>
        </w:rPr>
        <w:t xml:space="preserve"> </w:t>
      </w:r>
      <w:r w:rsidR="001D64CD">
        <w:rPr>
          <w:bCs/>
        </w:rPr>
        <w:t>poręczeniach bankowych lub poręczeniach spółdzielczej kasy oszczędnościowo-kredytowej, z tym, że zobowiązanie kasy jest zawsze zobowiązaniem pieniężnym;</w:t>
      </w:r>
    </w:p>
    <w:p w14:paraId="5634378C" w14:textId="424E6D33" w:rsidR="00325C69" w:rsidRDefault="00325C69" w:rsidP="00941F6B">
      <w:pPr>
        <w:pStyle w:val="Akapitzlist"/>
        <w:widowControl w:val="0"/>
        <w:numPr>
          <w:ilvl w:val="0"/>
          <w:numId w:val="27"/>
        </w:numPr>
        <w:tabs>
          <w:tab w:val="left" w:pos="284"/>
        </w:tabs>
        <w:autoSpaceDE w:val="0"/>
        <w:jc w:val="both"/>
        <w:rPr>
          <w:bCs/>
        </w:rPr>
      </w:pPr>
      <w:r>
        <w:rPr>
          <w:bCs/>
        </w:rPr>
        <w:t>gwarancjach bankowych</w:t>
      </w:r>
      <w:r w:rsidR="001D64CD">
        <w:rPr>
          <w:bCs/>
        </w:rPr>
        <w:t>;</w:t>
      </w:r>
    </w:p>
    <w:p w14:paraId="2EE3EFC8" w14:textId="55C024DA" w:rsidR="001D64CD" w:rsidRDefault="001D64CD" w:rsidP="00941F6B">
      <w:pPr>
        <w:pStyle w:val="Akapitzlist"/>
        <w:widowControl w:val="0"/>
        <w:numPr>
          <w:ilvl w:val="0"/>
          <w:numId w:val="27"/>
        </w:numPr>
        <w:tabs>
          <w:tab w:val="left" w:pos="284"/>
        </w:tabs>
        <w:autoSpaceDE w:val="0"/>
        <w:jc w:val="both"/>
        <w:rPr>
          <w:bCs/>
        </w:rPr>
      </w:pPr>
      <w:r>
        <w:rPr>
          <w:bCs/>
        </w:rPr>
        <w:t xml:space="preserve">gwarancjach ubezpieczeniowych; </w:t>
      </w:r>
    </w:p>
    <w:p w14:paraId="1CE75A95" w14:textId="4752AB8B" w:rsidR="00325C69" w:rsidRDefault="00325C69" w:rsidP="007701E7">
      <w:pPr>
        <w:pStyle w:val="Akapitzlist"/>
        <w:widowControl w:val="0"/>
        <w:numPr>
          <w:ilvl w:val="0"/>
          <w:numId w:val="27"/>
        </w:numPr>
        <w:tabs>
          <w:tab w:val="left" w:pos="284"/>
        </w:tabs>
        <w:autoSpaceDE w:val="0"/>
        <w:ind w:right="-1"/>
        <w:jc w:val="both"/>
        <w:rPr>
          <w:bCs/>
        </w:rPr>
      </w:pPr>
      <w:r>
        <w:rPr>
          <w:bCs/>
        </w:rPr>
        <w:t>poręczeniach udzielanych przez podmioty, o których mowa w art.6b ust.5 pkt 2 ustawy z dnia 9 listopada 2000r.o utworzeniu Polskiej Agencji Rozwoju Przedsiębiorczości ( Dz.U. z 20</w:t>
      </w:r>
      <w:r w:rsidR="00AD14FC">
        <w:rPr>
          <w:bCs/>
        </w:rPr>
        <w:t>2</w:t>
      </w:r>
      <w:r w:rsidR="001D64CD">
        <w:rPr>
          <w:bCs/>
        </w:rPr>
        <w:t>3</w:t>
      </w:r>
      <w:r>
        <w:rPr>
          <w:bCs/>
        </w:rPr>
        <w:t xml:space="preserve">r. poz. </w:t>
      </w:r>
      <w:r w:rsidR="001D64CD">
        <w:rPr>
          <w:bCs/>
        </w:rPr>
        <w:t>462</w:t>
      </w:r>
      <w:r>
        <w:rPr>
          <w:bCs/>
        </w:rPr>
        <w:t>)</w:t>
      </w:r>
      <w:r w:rsidR="001D64CD">
        <w:rPr>
          <w:bCs/>
        </w:rPr>
        <w:t>.</w:t>
      </w:r>
    </w:p>
    <w:p w14:paraId="3D9BC464" w14:textId="381DD186" w:rsidR="00325C69" w:rsidRDefault="005C61CA" w:rsidP="00941F6B">
      <w:pPr>
        <w:pStyle w:val="Akapitzlist"/>
        <w:widowControl w:val="0"/>
        <w:numPr>
          <w:ilvl w:val="0"/>
          <w:numId w:val="26"/>
        </w:numPr>
        <w:tabs>
          <w:tab w:val="left" w:pos="142"/>
        </w:tabs>
        <w:autoSpaceDE w:val="0"/>
        <w:ind w:hanging="862"/>
        <w:jc w:val="both"/>
        <w:rPr>
          <w:bCs/>
        </w:rPr>
      </w:pPr>
      <w:r>
        <w:rPr>
          <w:bCs/>
        </w:rPr>
        <w:t>Wadium wniesione w pieniądzu zamawiający przechowuje na rachunku bankowym.</w:t>
      </w:r>
    </w:p>
    <w:p w14:paraId="6AFBC1D1" w14:textId="5DED4BF8" w:rsidR="005C61CA" w:rsidRDefault="005C61CA" w:rsidP="007701E7">
      <w:pPr>
        <w:pStyle w:val="Akapitzlist"/>
        <w:widowControl w:val="0"/>
        <w:numPr>
          <w:ilvl w:val="0"/>
          <w:numId w:val="26"/>
        </w:numPr>
        <w:tabs>
          <w:tab w:val="left" w:pos="142"/>
        </w:tabs>
        <w:autoSpaceDE w:val="0"/>
        <w:ind w:left="-142" w:right="-1" w:firstLine="0"/>
        <w:jc w:val="both"/>
        <w:rPr>
          <w:bCs/>
        </w:rPr>
      </w:pPr>
      <w:r>
        <w:rPr>
          <w:bCs/>
        </w:rPr>
        <w:t xml:space="preserve">Jeżeli wadium jest wnoszone w formie gwarancji lub poręczenia, o których mowa w art.97 ust.7 </w:t>
      </w:r>
      <w:r>
        <w:rPr>
          <w:bCs/>
        </w:rPr>
        <w:lastRenderedPageBreak/>
        <w:t xml:space="preserve">pkt 2-4 ustawy </w:t>
      </w:r>
      <w:proofErr w:type="spellStart"/>
      <w:r>
        <w:rPr>
          <w:bCs/>
        </w:rPr>
        <w:t>Pzp</w:t>
      </w:r>
      <w:proofErr w:type="spellEnd"/>
      <w:r>
        <w:rPr>
          <w:bCs/>
        </w:rPr>
        <w:t>, wykonawca przekazuje zamawiającemu oryginał gwarancji lub poręczenia, w postaci elektronicznej.</w:t>
      </w:r>
    </w:p>
    <w:p w14:paraId="73885417" w14:textId="45DC5365" w:rsidR="00A032B4" w:rsidRDefault="00A032B4" w:rsidP="007701E7">
      <w:pPr>
        <w:pStyle w:val="Akapitzlist"/>
        <w:widowControl w:val="0"/>
        <w:numPr>
          <w:ilvl w:val="0"/>
          <w:numId w:val="26"/>
        </w:numPr>
        <w:tabs>
          <w:tab w:val="left" w:pos="142"/>
        </w:tabs>
        <w:autoSpaceDE w:val="0"/>
        <w:ind w:left="-142" w:right="-1" w:firstLine="0"/>
        <w:jc w:val="both"/>
        <w:rPr>
          <w:bCs/>
        </w:rPr>
      </w:pPr>
      <w:r>
        <w:rPr>
          <w:bCs/>
        </w:rPr>
        <w:t>Zgodnie z art.226 ust.1 pkt.14 Zamawiający odrzuca ofertę, jeżeli wykonawca nie wniósł wadium, lub wniósł w sposób nieprawidłowy lub nie utrzymywał wadium nieprzerwanie do upływu terminu związania ofertą lub złożył wniosek o zwrot wadium w przypadku, o którym mowa w art.98 ust.2 pkt 3.</w:t>
      </w:r>
    </w:p>
    <w:p w14:paraId="174C8F72" w14:textId="77777777" w:rsidR="000252FD" w:rsidRDefault="000252FD" w:rsidP="000252FD">
      <w:pPr>
        <w:ind w:left="851" w:hanging="1135"/>
        <w:rPr>
          <w:rFonts w:eastAsia="Calibri"/>
          <w:bCs/>
          <w:color w:val="00000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252FD" w:rsidRPr="0033286E" w14:paraId="66A71A3A" w14:textId="77777777" w:rsidTr="007701E7">
        <w:tc>
          <w:tcPr>
            <w:tcW w:w="9498" w:type="dxa"/>
          </w:tcPr>
          <w:p w14:paraId="6F27D86F" w14:textId="2F77472B" w:rsidR="000252FD" w:rsidRPr="0033286E" w:rsidRDefault="000252FD" w:rsidP="00472AC5">
            <w:pPr>
              <w:tabs>
                <w:tab w:val="left" w:pos="34"/>
              </w:tabs>
              <w:ind w:hanging="993"/>
              <w:rPr>
                <w:b/>
                <w:lang w:eastAsia="pl-PL"/>
              </w:rPr>
            </w:pPr>
            <w:r>
              <w:rPr>
                <w:lang w:eastAsia="pl-PL"/>
              </w:rPr>
              <w:t xml:space="preserve">  </w:t>
            </w:r>
            <w:r w:rsidRPr="0033286E">
              <w:rPr>
                <w:lang w:eastAsia="pl-PL"/>
              </w:rPr>
              <w:tab/>
            </w:r>
            <w:r w:rsidRPr="0033286E">
              <w:rPr>
                <w:lang w:eastAsia="pl-PL"/>
              </w:rPr>
              <w:tab/>
            </w:r>
            <w:r w:rsidRPr="0033286E">
              <w:rPr>
                <w:b/>
                <w:lang w:eastAsia="pl-PL"/>
              </w:rPr>
              <w:t>Rozdział XV</w:t>
            </w:r>
            <w:r w:rsidR="003658E5">
              <w:rPr>
                <w:b/>
                <w:lang w:eastAsia="pl-PL"/>
              </w:rPr>
              <w:t>II</w:t>
            </w:r>
            <w:r w:rsidRPr="0033286E">
              <w:rPr>
                <w:b/>
                <w:lang w:eastAsia="pl-PL"/>
              </w:rPr>
              <w:t>.  Zabezpieczenie należytego wykonania umowy</w:t>
            </w:r>
          </w:p>
        </w:tc>
      </w:tr>
    </w:tbl>
    <w:p w14:paraId="33A5FF4F" w14:textId="6ACE8D44" w:rsidR="000252FD" w:rsidRPr="00350F50" w:rsidRDefault="000252FD" w:rsidP="007701E7">
      <w:pPr>
        <w:pStyle w:val="Tretekstupowka"/>
        <w:tabs>
          <w:tab w:val="left" w:pos="709"/>
        </w:tabs>
        <w:spacing w:after="0"/>
        <w:ind w:left="-142" w:right="-1" w:hanging="142"/>
        <w:rPr>
          <w:rFonts w:ascii="Times New Roman" w:hAnsi="Times New Roman"/>
        </w:rPr>
      </w:pPr>
      <w:r>
        <w:rPr>
          <w:rFonts w:ascii="Times New Roman" w:hAnsi="Times New Roman"/>
          <w:b/>
        </w:rPr>
        <w:t xml:space="preserve">  </w:t>
      </w:r>
      <w:r w:rsidRPr="00350F50">
        <w:rPr>
          <w:rFonts w:ascii="Times New Roman" w:hAnsi="Times New Roman"/>
          <w:b/>
        </w:rPr>
        <w:t>1</w:t>
      </w:r>
      <w:r w:rsidRPr="00350F50">
        <w:rPr>
          <w:rFonts w:ascii="Times New Roman" w:hAnsi="Times New Roman"/>
        </w:rPr>
        <w:t>. W niniejszym postępowaniu Zamawiający żąda wniesienia przed podpisaniem umowy</w:t>
      </w:r>
      <w:r>
        <w:rPr>
          <w:rFonts w:ascii="Times New Roman" w:hAnsi="Times New Roman"/>
        </w:rPr>
        <w:t xml:space="preserve"> </w:t>
      </w:r>
      <w:r w:rsidRPr="00350F50">
        <w:rPr>
          <w:rFonts w:ascii="Times New Roman" w:hAnsi="Times New Roman"/>
        </w:rPr>
        <w:t xml:space="preserve">zabezpieczenia  należytego wykonania umowy w wysokości </w:t>
      </w:r>
      <w:r w:rsidR="00C87943">
        <w:rPr>
          <w:rFonts w:ascii="Times New Roman" w:hAnsi="Times New Roman"/>
        </w:rPr>
        <w:t>5</w:t>
      </w:r>
      <w:r w:rsidRPr="00350F50">
        <w:rPr>
          <w:rFonts w:ascii="Times New Roman" w:hAnsi="Times New Roman"/>
        </w:rPr>
        <w:t>% ceny ofertowej brutto.</w:t>
      </w:r>
    </w:p>
    <w:p w14:paraId="0240442F" w14:textId="2653832F" w:rsidR="000252FD" w:rsidRDefault="000252FD" w:rsidP="007701E7">
      <w:pPr>
        <w:pStyle w:val="Tretekstupowka"/>
        <w:tabs>
          <w:tab w:val="left" w:pos="142"/>
        </w:tabs>
        <w:spacing w:after="0"/>
        <w:ind w:left="-142" w:right="-1" w:hanging="142"/>
        <w:rPr>
          <w:rFonts w:ascii="Times New Roman" w:hAnsi="Times New Roman"/>
        </w:rPr>
      </w:pPr>
      <w:r>
        <w:rPr>
          <w:rFonts w:ascii="Times New Roman" w:hAnsi="Times New Roman"/>
          <w:b/>
        </w:rPr>
        <w:t xml:space="preserve">  </w:t>
      </w:r>
      <w:r w:rsidRPr="00350F50">
        <w:rPr>
          <w:rFonts w:ascii="Times New Roman" w:hAnsi="Times New Roman"/>
          <w:b/>
        </w:rPr>
        <w:t>2.</w:t>
      </w:r>
      <w:r w:rsidR="00A5426C">
        <w:rPr>
          <w:rFonts w:ascii="Times New Roman" w:hAnsi="Times New Roman"/>
          <w:b/>
        </w:rPr>
        <w:t xml:space="preserve"> </w:t>
      </w:r>
      <w:r w:rsidRPr="00350F50">
        <w:rPr>
          <w:rFonts w:ascii="Times New Roman" w:hAnsi="Times New Roman"/>
        </w:rPr>
        <w:t>Zabezpieczenie służy pokryciu roszczeń z tytułu niewykonania lub nienależytego wykonania umow</w:t>
      </w:r>
      <w:r>
        <w:rPr>
          <w:rFonts w:ascii="Times New Roman" w:hAnsi="Times New Roman"/>
        </w:rPr>
        <w:t>y</w:t>
      </w:r>
      <w:r w:rsidRPr="00350F50">
        <w:rPr>
          <w:rFonts w:ascii="Times New Roman" w:hAnsi="Times New Roman"/>
        </w:rPr>
        <w:t xml:space="preserve">. </w:t>
      </w:r>
    </w:p>
    <w:p w14:paraId="157A0139" w14:textId="497DCF9F" w:rsidR="00486AE4" w:rsidRPr="00350F50" w:rsidRDefault="00486AE4" w:rsidP="007701E7">
      <w:pPr>
        <w:pStyle w:val="Tretekstupowka"/>
        <w:tabs>
          <w:tab w:val="left" w:pos="142"/>
        </w:tabs>
        <w:spacing w:after="0"/>
        <w:ind w:left="-142" w:right="-1" w:hanging="142"/>
        <w:rPr>
          <w:rFonts w:ascii="Times New Roman" w:hAnsi="Times New Roman"/>
        </w:rPr>
      </w:pPr>
      <w:r>
        <w:rPr>
          <w:rFonts w:ascii="Times New Roman" w:hAnsi="Times New Roman"/>
          <w:b/>
        </w:rPr>
        <w:t xml:space="preserve">  3. </w:t>
      </w:r>
      <w:r w:rsidRPr="0084484B">
        <w:rPr>
          <w:rFonts w:ascii="Times New Roman" w:hAnsi="Times New Roman"/>
        </w:rPr>
        <w:t>Podpisanie umowy nastąpi po uprzednim wniesieniu całej ustalonej kwo</w:t>
      </w:r>
      <w:r w:rsidRPr="0084484B">
        <w:rPr>
          <w:rFonts w:ascii="Times New Roman" w:hAnsi="Times New Roman"/>
        </w:rPr>
        <w:softHyphen/>
        <w:t>ty zabezpieczenia.</w:t>
      </w:r>
    </w:p>
    <w:p w14:paraId="76846150" w14:textId="705A7EA2" w:rsidR="000252FD" w:rsidRPr="00350F50" w:rsidRDefault="000252FD" w:rsidP="007701E7">
      <w:pPr>
        <w:pStyle w:val="Tretekstupowka"/>
        <w:tabs>
          <w:tab w:val="left" w:pos="142"/>
        </w:tabs>
        <w:spacing w:after="0"/>
        <w:ind w:left="-142" w:right="-1" w:hanging="142"/>
        <w:rPr>
          <w:rFonts w:ascii="Times New Roman" w:hAnsi="Times New Roman"/>
        </w:rPr>
      </w:pPr>
      <w:r>
        <w:rPr>
          <w:rFonts w:ascii="Times New Roman" w:hAnsi="Times New Roman"/>
          <w:b/>
        </w:rPr>
        <w:t xml:space="preserve">  </w:t>
      </w:r>
      <w:r w:rsidR="00486AE4">
        <w:rPr>
          <w:rFonts w:ascii="Times New Roman" w:hAnsi="Times New Roman"/>
          <w:b/>
        </w:rPr>
        <w:t>4</w:t>
      </w:r>
      <w:r w:rsidRPr="00350F50">
        <w:rPr>
          <w:rFonts w:ascii="Times New Roman" w:hAnsi="Times New Roman"/>
        </w:rPr>
        <w:t>.Zabezpieczenie może być wnoszone według wyboru Wykonawcy w jednej lub w kilku formach</w:t>
      </w:r>
      <w:r>
        <w:rPr>
          <w:rFonts w:ascii="Times New Roman" w:hAnsi="Times New Roman"/>
        </w:rPr>
        <w:t xml:space="preserve">   </w:t>
      </w:r>
      <w:r w:rsidRPr="00350F50">
        <w:rPr>
          <w:rFonts w:ascii="Times New Roman" w:hAnsi="Times New Roman"/>
        </w:rPr>
        <w:t xml:space="preserve">wymienionych w art. </w:t>
      </w:r>
      <w:r>
        <w:rPr>
          <w:rFonts w:ascii="Times New Roman" w:hAnsi="Times New Roman"/>
        </w:rPr>
        <w:t>450</w:t>
      </w:r>
      <w:r w:rsidRPr="00350F50">
        <w:rPr>
          <w:rFonts w:ascii="Times New Roman" w:hAnsi="Times New Roman"/>
        </w:rPr>
        <w:t xml:space="preserve"> ust. 1 ustawy oraz – za zgodą Zamawiającego – w art. </w:t>
      </w:r>
      <w:r>
        <w:rPr>
          <w:rFonts w:ascii="Times New Roman" w:hAnsi="Times New Roman"/>
        </w:rPr>
        <w:t>450</w:t>
      </w:r>
      <w:r w:rsidRPr="00350F50">
        <w:rPr>
          <w:rFonts w:ascii="Times New Roman" w:hAnsi="Times New Roman"/>
        </w:rPr>
        <w:t xml:space="preserve"> ust. 2 ustawy.</w:t>
      </w:r>
    </w:p>
    <w:p w14:paraId="4F963AA4" w14:textId="038AD9A3" w:rsidR="000252FD" w:rsidRPr="00350F50" w:rsidRDefault="00486AE4" w:rsidP="007701E7">
      <w:pPr>
        <w:pStyle w:val="Tretekstupowka"/>
        <w:spacing w:after="0"/>
        <w:ind w:left="-142" w:right="-1"/>
        <w:rPr>
          <w:rFonts w:ascii="Times New Roman" w:hAnsi="Times New Roman"/>
          <w:color w:val="C00000"/>
        </w:rPr>
      </w:pPr>
      <w:r>
        <w:rPr>
          <w:rFonts w:ascii="Times New Roman" w:hAnsi="Times New Roman"/>
          <w:b/>
        </w:rPr>
        <w:t>5</w:t>
      </w:r>
      <w:r w:rsidR="000252FD" w:rsidRPr="00350F50">
        <w:rPr>
          <w:rFonts w:ascii="Times New Roman" w:hAnsi="Times New Roman"/>
          <w:b/>
        </w:rPr>
        <w:t>.</w:t>
      </w:r>
      <w:r w:rsidR="000252FD" w:rsidRPr="00350F50">
        <w:rPr>
          <w:rFonts w:ascii="Times New Roman" w:hAnsi="Times New Roman"/>
        </w:rPr>
        <w:t xml:space="preserve"> Zabezpieczenie wnoszone w pieniądzu Wykonawca wpłaca przelewem na rachunek bankowy </w:t>
      </w:r>
      <w:r w:rsidR="000252FD">
        <w:rPr>
          <w:rFonts w:ascii="Times New Roman" w:hAnsi="Times New Roman"/>
        </w:rPr>
        <w:t xml:space="preserve"> </w:t>
      </w:r>
      <w:r w:rsidR="00433E0B">
        <w:rPr>
          <w:rFonts w:ascii="Times New Roman" w:hAnsi="Times New Roman"/>
        </w:rPr>
        <w:t xml:space="preserve"> </w:t>
      </w:r>
      <w:r w:rsidR="000252FD" w:rsidRPr="00350F50">
        <w:rPr>
          <w:rFonts w:ascii="Times New Roman" w:hAnsi="Times New Roman"/>
        </w:rPr>
        <w:t>Zamawiającego nr 34 8754 0004 0260 0765 2000 0040 podając w tytule przelewu „Zabezpieczenie</w:t>
      </w:r>
      <w:r w:rsidR="000252FD">
        <w:rPr>
          <w:rFonts w:ascii="Times New Roman" w:hAnsi="Times New Roman"/>
        </w:rPr>
        <w:t xml:space="preserve"> </w:t>
      </w:r>
      <w:r w:rsidR="00433E0B">
        <w:rPr>
          <w:rFonts w:ascii="Times New Roman" w:hAnsi="Times New Roman"/>
        </w:rPr>
        <w:t xml:space="preserve">  </w:t>
      </w:r>
      <w:r w:rsidR="000252FD" w:rsidRPr="00350F50">
        <w:rPr>
          <w:rFonts w:ascii="Times New Roman" w:hAnsi="Times New Roman"/>
        </w:rPr>
        <w:t xml:space="preserve">do umowy nr  </w:t>
      </w:r>
      <w:r w:rsidR="000252FD" w:rsidRPr="00350F50">
        <w:rPr>
          <w:rFonts w:ascii="Times New Roman" w:hAnsi="Times New Roman"/>
          <w:b/>
        </w:rPr>
        <w:t>………………………………..</w:t>
      </w:r>
    </w:p>
    <w:p w14:paraId="4F86610B" w14:textId="6CDC6296" w:rsidR="000252FD" w:rsidRPr="00350F50" w:rsidRDefault="00486AE4" w:rsidP="007701E7">
      <w:pPr>
        <w:pStyle w:val="Tretekstupowka"/>
        <w:tabs>
          <w:tab w:val="left" w:pos="142"/>
        </w:tabs>
        <w:ind w:left="-142" w:right="-1"/>
        <w:rPr>
          <w:rFonts w:ascii="Times New Roman" w:hAnsi="Times New Roman"/>
        </w:rPr>
      </w:pPr>
      <w:r w:rsidRPr="00486AE4">
        <w:rPr>
          <w:rFonts w:ascii="Times New Roman" w:hAnsi="Times New Roman"/>
          <w:b/>
          <w:bCs/>
        </w:rPr>
        <w:t>6</w:t>
      </w:r>
      <w:r w:rsidR="000252FD" w:rsidRPr="00486AE4">
        <w:rPr>
          <w:rFonts w:ascii="Times New Roman" w:hAnsi="Times New Roman"/>
          <w:b/>
          <w:bCs/>
        </w:rPr>
        <w:t>.</w:t>
      </w:r>
      <w:r w:rsidR="000252FD" w:rsidRPr="00350F50">
        <w:rPr>
          <w:rFonts w:ascii="Times New Roman" w:hAnsi="Times New Roman"/>
        </w:rPr>
        <w:t xml:space="preserve"> </w:t>
      </w:r>
      <w:r w:rsidR="00A5426C">
        <w:rPr>
          <w:rFonts w:ascii="Times New Roman" w:hAnsi="Times New Roman"/>
        </w:rPr>
        <w:t xml:space="preserve"> </w:t>
      </w:r>
      <w:r w:rsidR="000252FD" w:rsidRPr="00350F50">
        <w:rPr>
          <w:rFonts w:ascii="Times New Roman" w:hAnsi="Times New Roman"/>
        </w:rPr>
        <w:t>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w:t>
      </w:r>
      <w:r w:rsidR="000252FD">
        <w:rPr>
          <w:rFonts w:ascii="Times New Roman" w:hAnsi="Times New Roman"/>
        </w:rPr>
        <w:t xml:space="preserve"> </w:t>
      </w:r>
      <w:r w:rsidR="000252FD" w:rsidRPr="00350F50">
        <w:rPr>
          <w:rFonts w:ascii="Times New Roman" w:hAnsi="Times New Roman"/>
        </w:rPr>
        <w:t>bez dochodzenia czy wezwanie Zamawiającego jest uzasadnione czy nie.</w:t>
      </w:r>
    </w:p>
    <w:p w14:paraId="7145BC88" w14:textId="5DBEFD64" w:rsidR="000252FD" w:rsidRDefault="00486AE4" w:rsidP="007701E7">
      <w:pPr>
        <w:pStyle w:val="Tretekstupowka"/>
        <w:tabs>
          <w:tab w:val="left" w:pos="142"/>
        </w:tabs>
        <w:ind w:left="-142" w:right="-1"/>
        <w:rPr>
          <w:rFonts w:ascii="Times New Roman" w:hAnsi="Times New Roman"/>
        </w:rPr>
      </w:pPr>
      <w:r>
        <w:rPr>
          <w:rFonts w:ascii="Times New Roman" w:hAnsi="Times New Roman"/>
          <w:b/>
        </w:rPr>
        <w:t>7</w:t>
      </w:r>
      <w:r w:rsidR="000252FD" w:rsidRPr="00350F50">
        <w:rPr>
          <w:rFonts w:ascii="Times New Roman" w:hAnsi="Times New Roman"/>
          <w:b/>
        </w:rPr>
        <w:t>.</w:t>
      </w:r>
      <w:r w:rsidR="000252FD" w:rsidRPr="00350F50">
        <w:rPr>
          <w:rFonts w:ascii="Times New Roman" w:hAnsi="Times New Roman"/>
        </w:rPr>
        <w:t xml:space="preserve"> </w:t>
      </w:r>
      <w:r w:rsidR="00A5426C">
        <w:rPr>
          <w:rFonts w:ascii="Times New Roman" w:hAnsi="Times New Roman"/>
        </w:rPr>
        <w:t xml:space="preserve"> </w:t>
      </w:r>
      <w:r w:rsidR="000252FD" w:rsidRPr="00350F50">
        <w:rPr>
          <w:rFonts w:ascii="Times New Roman" w:hAnsi="Times New Roman"/>
        </w:rPr>
        <w:t>W przypadku gdy zabezpieczenie, będzie wnoszone w formie innej niż pieniądz, Zamawiają</w:t>
      </w:r>
      <w:r w:rsidR="000252FD">
        <w:rPr>
          <w:rFonts w:ascii="Times New Roman" w:hAnsi="Times New Roman"/>
        </w:rPr>
        <w:t xml:space="preserve">cy </w:t>
      </w:r>
      <w:r w:rsidR="000252FD">
        <w:rPr>
          <w:rFonts w:ascii="Times New Roman" w:hAnsi="Times New Roman"/>
        </w:rPr>
        <w:br/>
      </w:r>
      <w:r w:rsidR="000252FD" w:rsidRPr="00350F50">
        <w:rPr>
          <w:rFonts w:ascii="Times New Roman" w:hAnsi="Times New Roman"/>
        </w:rPr>
        <w:t>zastrzega sobie prawo do akceptacji projektu w/w dokumentu.</w:t>
      </w:r>
    </w:p>
    <w:p w14:paraId="583DA9A4" w14:textId="0D5399DC" w:rsidR="0006208C" w:rsidRDefault="00486AE4" w:rsidP="0006208C">
      <w:pPr>
        <w:shd w:val="clear" w:color="auto" w:fill="FFFFFF"/>
        <w:tabs>
          <w:tab w:val="left" w:pos="-142"/>
        </w:tabs>
        <w:autoSpaceDE w:val="0"/>
        <w:autoSpaceDN w:val="0"/>
        <w:adjustRightInd w:val="0"/>
        <w:ind w:left="-142"/>
        <w:jc w:val="both"/>
      </w:pPr>
      <w:r>
        <w:rPr>
          <w:b/>
        </w:rPr>
        <w:t>8</w:t>
      </w:r>
      <w:r w:rsidR="0006208C">
        <w:rPr>
          <w:b/>
        </w:rPr>
        <w:t>.</w:t>
      </w:r>
      <w:r w:rsidR="0006208C">
        <w:t xml:space="preserve"> </w:t>
      </w:r>
      <w:r w:rsidR="0006208C" w:rsidRPr="0084484B">
        <w:t>Jeśli zabezpieczenie wniesione będzie w formie pieniężnej zamawiający zwróci je łącznie</w:t>
      </w:r>
      <w:r w:rsidR="0006208C">
        <w:br/>
      </w:r>
      <w:r w:rsidR="0006208C" w:rsidRPr="0084484B">
        <w:t>z odsetkami bankowymi jednak po potrąceniu kosztów prowadzenia rachunku oraz</w:t>
      </w:r>
      <w:r>
        <w:t xml:space="preserve"> </w:t>
      </w:r>
      <w:r w:rsidR="0006208C" w:rsidRPr="0084484B">
        <w:t>prowizji</w:t>
      </w:r>
      <w:r w:rsidR="0006208C">
        <w:t xml:space="preserve"> </w:t>
      </w:r>
      <w:r w:rsidR="0006208C" w:rsidRPr="0084484B">
        <w:t>bankowej za przelew pieniędzy na ra</w:t>
      </w:r>
      <w:r w:rsidR="0006208C" w:rsidRPr="0084484B">
        <w:softHyphen/>
        <w:t>chunek wykonawcy.</w:t>
      </w:r>
    </w:p>
    <w:p w14:paraId="619615DE" w14:textId="1F687A06" w:rsidR="002B37FF" w:rsidRPr="00486AE4" w:rsidRDefault="00486AE4" w:rsidP="002B37FF">
      <w:pPr>
        <w:pStyle w:val="Tretekstupowka"/>
        <w:tabs>
          <w:tab w:val="left" w:pos="142"/>
        </w:tabs>
        <w:ind w:left="-142" w:right="-1"/>
        <w:rPr>
          <w:rFonts w:ascii="Times New Roman" w:hAnsi="Times New Roman"/>
          <w:bCs/>
        </w:rPr>
      </w:pPr>
      <w:r w:rsidRPr="00486AE4">
        <w:rPr>
          <w:rFonts w:ascii="Times New Roman" w:hAnsi="Times New Roman"/>
          <w:b/>
        </w:rPr>
        <w:t>9</w:t>
      </w:r>
      <w:r w:rsidR="002B37FF" w:rsidRPr="00486AE4">
        <w:rPr>
          <w:rFonts w:ascii="Times New Roman" w:hAnsi="Times New Roman"/>
          <w:b/>
        </w:rPr>
        <w:t>.</w:t>
      </w:r>
      <w:r w:rsidR="002B37FF" w:rsidRPr="00486AE4">
        <w:rPr>
          <w:rFonts w:ascii="Times New Roman" w:hAnsi="Times New Roman"/>
          <w:bCs/>
        </w:rPr>
        <w:t xml:space="preserve"> Zamawiający zwraca zabezpieczenie w terminie 30 dni od dnia wykonania zamówienia i uznania przez zamawiającego za należycie wykonane</w:t>
      </w:r>
      <w:r w:rsidR="0006208C" w:rsidRPr="00486AE4">
        <w:rPr>
          <w:rFonts w:ascii="Times New Roman" w:hAnsi="Times New Roman"/>
          <w:bCs/>
        </w:rPr>
        <w:t>.</w:t>
      </w:r>
    </w:p>
    <w:p w14:paraId="50F60751" w14:textId="334CF145" w:rsidR="00A86EEF" w:rsidRPr="00197E79" w:rsidRDefault="00A86EEF" w:rsidP="00486AE4">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 xml:space="preserve">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262757" w14:paraId="16C4823B" w14:textId="77777777" w:rsidTr="007701E7">
        <w:tc>
          <w:tcPr>
            <w:tcW w:w="9498" w:type="dxa"/>
          </w:tcPr>
          <w:p w14:paraId="09838CFD" w14:textId="77777777" w:rsidR="00A86EEF" w:rsidRPr="00262757" w:rsidRDefault="00A86EEF" w:rsidP="00A86EEF">
            <w:pPr>
              <w:widowControl w:val="0"/>
              <w:tabs>
                <w:tab w:val="num" w:pos="567"/>
                <w:tab w:val="num" w:pos="720"/>
              </w:tabs>
              <w:autoSpaceDE w:val="0"/>
              <w:jc w:val="both"/>
              <w:rPr>
                <w:b/>
                <w:bCs/>
              </w:rPr>
            </w:pPr>
            <w:r w:rsidRPr="00262757">
              <w:rPr>
                <w:b/>
                <w:bCs/>
              </w:rPr>
              <w:t xml:space="preserve">Rozdział  </w:t>
            </w:r>
            <w:r>
              <w:rPr>
                <w:b/>
                <w:bCs/>
              </w:rPr>
              <w:t>X</w:t>
            </w:r>
            <w:r w:rsidRPr="00262757">
              <w:rPr>
                <w:b/>
                <w:bCs/>
              </w:rPr>
              <w:t>VI</w:t>
            </w:r>
            <w:r>
              <w:rPr>
                <w:b/>
                <w:bCs/>
              </w:rPr>
              <w:t>II</w:t>
            </w:r>
            <w:r w:rsidRPr="00262757">
              <w:rPr>
                <w:b/>
                <w:bCs/>
              </w:rPr>
              <w:t xml:space="preserve"> . </w:t>
            </w:r>
            <w:r>
              <w:rPr>
                <w:b/>
                <w:bCs/>
              </w:rPr>
              <w:t>S</w:t>
            </w:r>
            <w:r w:rsidRPr="00262757">
              <w:rPr>
                <w:b/>
                <w:bCs/>
              </w:rPr>
              <w:t xml:space="preserve">posób  oraz termin składania  ofert  </w:t>
            </w:r>
          </w:p>
        </w:tc>
      </w:tr>
    </w:tbl>
    <w:p w14:paraId="0BC4CD61" w14:textId="0B4A73B8" w:rsidR="00A86EEF" w:rsidRPr="00D84CFB" w:rsidRDefault="00A86EEF" w:rsidP="008E0841">
      <w:pPr>
        <w:widowControl w:val="0"/>
        <w:tabs>
          <w:tab w:val="num" w:pos="567"/>
          <w:tab w:val="num" w:pos="720"/>
        </w:tabs>
        <w:autoSpaceDE w:val="0"/>
        <w:ind w:left="-142"/>
        <w:jc w:val="both"/>
        <w:rPr>
          <w:color w:val="FF0000"/>
          <w:szCs w:val="30"/>
        </w:rPr>
      </w:pPr>
      <w:r w:rsidRPr="00A56529">
        <w:rPr>
          <w:b/>
          <w:bCs/>
          <w:szCs w:val="30"/>
        </w:rPr>
        <w:t>1.</w:t>
      </w:r>
      <w:r>
        <w:rPr>
          <w:szCs w:val="30"/>
        </w:rPr>
        <w:t xml:space="preserve"> </w:t>
      </w:r>
      <w:r w:rsidRPr="0011730F">
        <w:rPr>
          <w:szCs w:val="30"/>
        </w:rPr>
        <w:t xml:space="preserve">Ofertę wraz ze wszystkimi wymaganymi oświadczeniami i dokumentami, należy złożyć na Platformie zakupowej pod adresem: </w:t>
      </w:r>
      <w:r w:rsidR="004C7139" w:rsidRPr="0011730F">
        <w:rPr>
          <w:szCs w:val="30"/>
        </w:rPr>
        <w:t>https://</w:t>
      </w:r>
      <w:r w:rsidR="004C7139">
        <w:rPr>
          <w:szCs w:val="30"/>
        </w:rPr>
        <w:t>turosl</w:t>
      </w:r>
      <w:r w:rsidR="004C7139" w:rsidRPr="0011730F">
        <w:rPr>
          <w:szCs w:val="30"/>
        </w:rPr>
        <w:t xml:space="preserve">.ezamawiajacy.pl </w:t>
      </w:r>
      <w:r w:rsidRPr="0011730F">
        <w:rPr>
          <w:szCs w:val="30"/>
        </w:rPr>
        <w:t xml:space="preserve">w zakładce „OFERTY" do </w:t>
      </w:r>
      <w:r w:rsidRPr="00A11A3A">
        <w:rPr>
          <w:b/>
          <w:bCs/>
          <w:szCs w:val="30"/>
        </w:rPr>
        <w:t xml:space="preserve">dnia </w:t>
      </w:r>
      <w:r w:rsidR="00F923B6" w:rsidRPr="006102B1">
        <w:rPr>
          <w:b/>
          <w:bCs/>
          <w:szCs w:val="30"/>
        </w:rPr>
        <w:t>1</w:t>
      </w:r>
      <w:r w:rsidR="002E2D88" w:rsidRPr="006102B1">
        <w:rPr>
          <w:b/>
          <w:bCs/>
          <w:szCs w:val="30"/>
        </w:rPr>
        <w:t>8</w:t>
      </w:r>
      <w:r w:rsidR="003F0CE2" w:rsidRPr="006102B1">
        <w:rPr>
          <w:b/>
          <w:bCs/>
          <w:szCs w:val="30"/>
        </w:rPr>
        <w:t>.</w:t>
      </w:r>
      <w:r w:rsidR="00F923B6" w:rsidRPr="006102B1">
        <w:rPr>
          <w:b/>
          <w:bCs/>
          <w:szCs w:val="30"/>
        </w:rPr>
        <w:t>10</w:t>
      </w:r>
      <w:r w:rsidR="003F0CE2" w:rsidRPr="006102B1">
        <w:rPr>
          <w:b/>
          <w:bCs/>
          <w:szCs w:val="30"/>
        </w:rPr>
        <w:t>.</w:t>
      </w:r>
      <w:r w:rsidR="00093825" w:rsidRPr="006102B1">
        <w:rPr>
          <w:b/>
          <w:bCs/>
          <w:szCs w:val="30"/>
        </w:rPr>
        <w:t>202</w:t>
      </w:r>
      <w:r w:rsidR="00D84CFB" w:rsidRPr="006102B1">
        <w:rPr>
          <w:b/>
          <w:bCs/>
          <w:szCs w:val="30"/>
        </w:rPr>
        <w:t>3</w:t>
      </w:r>
      <w:r w:rsidRPr="006102B1">
        <w:rPr>
          <w:b/>
          <w:bCs/>
          <w:szCs w:val="30"/>
        </w:rPr>
        <w:t>r. do godz.1</w:t>
      </w:r>
      <w:r w:rsidR="004C7139" w:rsidRPr="006102B1">
        <w:rPr>
          <w:b/>
          <w:bCs/>
          <w:szCs w:val="30"/>
        </w:rPr>
        <w:t>0</w:t>
      </w:r>
      <w:r w:rsidRPr="006102B1">
        <w:rPr>
          <w:b/>
          <w:bCs/>
          <w:szCs w:val="30"/>
        </w:rPr>
        <w:t>:00</w:t>
      </w:r>
      <w:r w:rsidRPr="006102B1">
        <w:rPr>
          <w:szCs w:val="30"/>
        </w:rPr>
        <w:t>.</w:t>
      </w:r>
    </w:p>
    <w:p w14:paraId="1807C1B5" w14:textId="6DBDA513" w:rsidR="00A86EEF" w:rsidRDefault="008E0841" w:rsidP="008E0841">
      <w:pPr>
        <w:widowControl w:val="0"/>
        <w:tabs>
          <w:tab w:val="num" w:pos="567"/>
          <w:tab w:val="num" w:pos="720"/>
        </w:tabs>
        <w:autoSpaceDE w:val="0"/>
        <w:ind w:left="-142" w:hanging="142"/>
        <w:jc w:val="both"/>
        <w:rPr>
          <w:szCs w:val="30"/>
        </w:rPr>
      </w:pPr>
      <w:r>
        <w:rPr>
          <w:b/>
          <w:bCs/>
          <w:szCs w:val="30"/>
        </w:rPr>
        <w:t xml:space="preserve">  </w:t>
      </w:r>
      <w:r w:rsidR="00A86EEF" w:rsidRPr="00A56529">
        <w:rPr>
          <w:b/>
          <w:bCs/>
          <w:szCs w:val="30"/>
        </w:rPr>
        <w:t>2.</w:t>
      </w:r>
      <w:r w:rsidR="00A86EEF">
        <w:rPr>
          <w:szCs w:val="30"/>
        </w:rPr>
        <w:t xml:space="preserve"> </w:t>
      </w:r>
      <w:r w:rsidR="00A86EEF" w:rsidRPr="0011730F">
        <w:rPr>
          <w:szCs w:val="30"/>
        </w:rPr>
        <w:t xml:space="preserve">W związku z tym, że zamawiający nie odpowiada za ewentualną awarię </w:t>
      </w:r>
      <w:proofErr w:type="spellStart"/>
      <w:r w:rsidR="00A86EEF" w:rsidRPr="0011730F">
        <w:rPr>
          <w:szCs w:val="30"/>
        </w:rPr>
        <w:t>internetu</w:t>
      </w:r>
      <w:proofErr w:type="spellEnd"/>
      <w:r w:rsidR="00A86EEF" w:rsidRPr="0011730F">
        <w:rPr>
          <w:szCs w:val="30"/>
        </w:rPr>
        <w:t xml:space="preserve">, czy problemy techniczne powstałe u wykonawcy, zaleca się zaplanowanie złożenia Oferty </w:t>
      </w:r>
      <w:r w:rsidR="00A86EEF">
        <w:rPr>
          <w:szCs w:val="30"/>
        </w:rPr>
        <w:br/>
      </w:r>
      <w:r w:rsidR="00A86EEF" w:rsidRPr="0011730F">
        <w:rPr>
          <w:szCs w:val="30"/>
        </w:rPr>
        <w:t xml:space="preserve">z odpowiednim wyprzedzeniem. </w:t>
      </w:r>
    </w:p>
    <w:p w14:paraId="7C9EEA75" w14:textId="77777777" w:rsidR="00A86EEF" w:rsidRDefault="00A86EEF" w:rsidP="008E0841">
      <w:pPr>
        <w:widowControl w:val="0"/>
        <w:tabs>
          <w:tab w:val="num" w:pos="567"/>
          <w:tab w:val="num" w:pos="720"/>
        </w:tabs>
        <w:autoSpaceDE w:val="0"/>
        <w:ind w:left="284" w:hanging="426"/>
        <w:jc w:val="both"/>
        <w:rPr>
          <w:szCs w:val="30"/>
        </w:rPr>
      </w:pPr>
      <w:r w:rsidRPr="00A56529">
        <w:rPr>
          <w:b/>
          <w:bCs/>
          <w:szCs w:val="30"/>
        </w:rPr>
        <w:t>3.</w:t>
      </w:r>
      <w:r>
        <w:rPr>
          <w:szCs w:val="30"/>
        </w:rPr>
        <w:t xml:space="preserve"> Zamawiający odrzuci ofertę złożoną po terminie składania ofert.</w:t>
      </w:r>
    </w:p>
    <w:p w14:paraId="7795830F" w14:textId="77777777" w:rsidR="00A86EEF" w:rsidRDefault="00A86EEF" w:rsidP="00A86EEF">
      <w:pPr>
        <w:widowControl w:val="0"/>
        <w:tabs>
          <w:tab w:val="num" w:pos="567"/>
          <w:tab w:val="num" w:pos="720"/>
        </w:tabs>
        <w:autoSpaceDE w:val="0"/>
        <w:ind w:left="284" w:hanging="284"/>
        <w:jc w:val="both"/>
        <w:rPr>
          <w:szCs w:val="3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91107E" w14:paraId="37A5C516" w14:textId="77777777" w:rsidTr="007701E7">
        <w:tc>
          <w:tcPr>
            <w:tcW w:w="9498" w:type="dxa"/>
          </w:tcPr>
          <w:p w14:paraId="3DD1E0B1" w14:textId="77777777" w:rsidR="00A86EEF" w:rsidRPr="0091107E" w:rsidRDefault="00A86EEF" w:rsidP="00A86EEF">
            <w:pPr>
              <w:widowControl w:val="0"/>
              <w:tabs>
                <w:tab w:val="num" w:pos="567"/>
                <w:tab w:val="num" w:pos="720"/>
              </w:tabs>
              <w:autoSpaceDE w:val="0"/>
              <w:jc w:val="both"/>
              <w:rPr>
                <w:b/>
                <w:szCs w:val="30"/>
              </w:rPr>
            </w:pPr>
            <w:r w:rsidRPr="0091107E">
              <w:rPr>
                <w:b/>
                <w:szCs w:val="30"/>
              </w:rPr>
              <w:t xml:space="preserve">Rozdział </w:t>
            </w:r>
            <w:r>
              <w:rPr>
                <w:b/>
                <w:szCs w:val="30"/>
              </w:rPr>
              <w:t>X</w:t>
            </w:r>
            <w:r w:rsidRPr="0091107E">
              <w:rPr>
                <w:b/>
                <w:szCs w:val="30"/>
              </w:rPr>
              <w:t>I</w:t>
            </w:r>
            <w:r>
              <w:rPr>
                <w:b/>
                <w:szCs w:val="30"/>
              </w:rPr>
              <w:t>X</w:t>
            </w:r>
            <w:r w:rsidRPr="0091107E">
              <w:rPr>
                <w:b/>
                <w:szCs w:val="30"/>
              </w:rPr>
              <w:t>. Termin otwarcia ofert</w:t>
            </w:r>
          </w:p>
        </w:tc>
      </w:tr>
    </w:tbl>
    <w:p w14:paraId="6D86AE36" w14:textId="1393DECF" w:rsidR="00A86EEF" w:rsidRDefault="00A86EEF" w:rsidP="008E0841">
      <w:pPr>
        <w:widowControl w:val="0"/>
        <w:tabs>
          <w:tab w:val="num" w:pos="567"/>
          <w:tab w:val="num" w:pos="720"/>
        </w:tabs>
        <w:autoSpaceDE w:val="0"/>
        <w:ind w:left="284" w:hanging="426"/>
        <w:jc w:val="both"/>
        <w:rPr>
          <w:szCs w:val="30"/>
        </w:rPr>
      </w:pPr>
      <w:r w:rsidRPr="00164F12">
        <w:rPr>
          <w:b/>
          <w:bCs/>
          <w:szCs w:val="30"/>
        </w:rPr>
        <w:t>1.</w:t>
      </w:r>
      <w:r>
        <w:rPr>
          <w:szCs w:val="30"/>
        </w:rPr>
        <w:t xml:space="preserve"> </w:t>
      </w:r>
      <w:r w:rsidRPr="0011730F">
        <w:rPr>
          <w:szCs w:val="30"/>
        </w:rPr>
        <w:t>Otwarcie ofert</w:t>
      </w:r>
      <w:r>
        <w:rPr>
          <w:szCs w:val="30"/>
        </w:rPr>
        <w:t xml:space="preserve"> </w:t>
      </w:r>
      <w:r w:rsidRPr="0011730F">
        <w:rPr>
          <w:szCs w:val="30"/>
        </w:rPr>
        <w:t xml:space="preserve">nastąpi </w:t>
      </w:r>
      <w:r w:rsidRPr="003F0CE2">
        <w:rPr>
          <w:szCs w:val="30"/>
        </w:rPr>
        <w:t xml:space="preserve">w dniu </w:t>
      </w:r>
      <w:r w:rsidR="00F923B6" w:rsidRPr="006102B1">
        <w:rPr>
          <w:b/>
          <w:bCs/>
          <w:szCs w:val="30"/>
        </w:rPr>
        <w:t>1</w:t>
      </w:r>
      <w:r w:rsidR="002E2D88" w:rsidRPr="006102B1">
        <w:rPr>
          <w:b/>
          <w:bCs/>
          <w:szCs w:val="30"/>
        </w:rPr>
        <w:t>8</w:t>
      </w:r>
      <w:r w:rsidR="003F0CE2" w:rsidRPr="006102B1">
        <w:rPr>
          <w:b/>
          <w:bCs/>
          <w:szCs w:val="30"/>
        </w:rPr>
        <w:t>.</w:t>
      </w:r>
      <w:r w:rsidR="00F923B6" w:rsidRPr="006102B1">
        <w:rPr>
          <w:b/>
          <w:bCs/>
          <w:szCs w:val="30"/>
        </w:rPr>
        <w:t>10</w:t>
      </w:r>
      <w:r w:rsidR="003F0CE2" w:rsidRPr="006102B1">
        <w:rPr>
          <w:b/>
          <w:bCs/>
          <w:szCs w:val="30"/>
        </w:rPr>
        <w:t>.</w:t>
      </w:r>
      <w:r w:rsidR="00093825" w:rsidRPr="006102B1">
        <w:rPr>
          <w:b/>
          <w:bCs/>
          <w:szCs w:val="30"/>
        </w:rPr>
        <w:t>202</w:t>
      </w:r>
      <w:r w:rsidR="003C0396" w:rsidRPr="006102B1">
        <w:rPr>
          <w:b/>
          <w:bCs/>
          <w:szCs w:val="30"/>
        </w:rPr>
        <w:t>3</w:t>
      </w:r>
      <w:r w:rsidRPr="006102B1">
        <w:rPr>
          <w:b/>
          <w:bCs/>
          <w:szCs w:val="30"/>
        </w:rPr>
        <w:t xml:space="preserve"> r. o godz. 1</w:t>
      </w:r>
      <w:r w:rsidR="004C7139" w:rsidRPr="006102B1">
        <w:rPr>
          <w:b/>
          <w:bCs/>
          <w:szCs w:val="30"/>
        </w:rPr>
        <w:t>0</w:t>
      </w:r>
      <w:r w:rsidRPr="006102B1">
        <w:rPr>
          <w:b/>
          <w:bCs/>
          <w:szCs w:val="30"/>
        </w:rPr>
        <w:t>:15.</w:t>
      </w:r>
      <w:r w:rsidRPr="006102B1">
        <w:rPr>
          <w:szCs w:val="30"/>
        </w:rPr>
        <w:t xml:space="preserve"> </w:t>
      </w:r>
    </w:p>
    <w:p w14:paraId="62D649EC" w14:textId="77777777" w:rsidR="00A86EEF" w:rsidRDefault="00A86EEF" w:rsidP="008E0841">
      <w:pPr>
        <w:widowControl w:val="0"/>
        <w:tabs>
          <w:tab w:val="num" w:pos="567"/>
          <w:tab w:val="num" w:pos="720"/>
        </w:tabs>
        <w:autoSpaceDE w:val="0"/>
        <w:ind w:left="284" w:hanging="426"/>
        <w:jc w:val="both"/>
        <w:rPr>
          <w:szCs w:val="30"/>
        </w:rPr>
      </w:pPr>
      <w:r w:rsidRPr="00164F12">
        <w:rPr>
          <w:b/>
          <w:bCs/>
          <w:szCs w:val="30"/>
        </w:rPr>
        <w:t>2</w:t>
      </w:r>
      <w:r>
        <w:rPr>
          <w:szCs w:val="30"/>
        </w:rPr>
        <w:t>. Otwarcie jest niejawne.</w:t>
      </w:r>
    </w:p>
    <w:p w14:paraId="51DEC9C3" w14:textId="21CF1921" w:rsidR="00A86EEF" w:rsidRDefault="00A86EEF" w:rsidP="008E0841">
      <w:pPr>
        <w:widowControl w:val="0"/>
        <w:tabs>
          <w:tab w:val="num" w:pos="567"/>
          <w:tab w:val="num" w:pos="720"/>
        </w:tabs>
        <w:autoSpaceDE w:val="0"/>
        <w:ind w:left="-142"/>
        <w:jc w:val="both"/>
        <w:rPr>
          <w:szCs w:val="30"/>
        </w:rPr>
      </w:pPr>
      <w:r w:rsidRPr="00164F12">
        <w:rPr>
          <w:b/>
          <w:bCs/>
          <w:szCs w:val="30"/>
        </w:rPr>
        <w:t>3.</w:t>
      </w:r>
      <w:r w:rsidR="00093825">
        <w:rPr>
          <w:b/>
          <w:bCs/>
          <w:szCs w:val="30"/>
        </w:rPr>
        <w:t xml:space="preserve"> </w:t>
      </w:r>
      <w:r>
        <w:rPr>
          <w:szCs w:val="30"/>
        </w:rPr>
        <w:t>Zamawiający, najpóźniej przed otwarciem ofert, udostępnia na stronie internetowej prowadzonego postępowania informację o kwocie, jaką zamierza przeznaczyć na sfinansowanie Zamówienia.</w:t>
      </w:r>
    </w:p>
    <w:p w14:paraId="6AEF0E4F" w14:textId="01C165F9" w:rsidR="00A86EEF" w:rsidRDefault="008E0841" w:rsidP="008E0841">
      <w:pPr>
        <w:widowControl w:val="0"/>
        <w:tabs>
          <w:tab w:val="num" w:pos="426"/>
          <w:tab w:val="num" w:pos="720"/>
        </w:tabs>
        <w:autoSpaceDE w:val="0"/>
        <w:ind w:left="-142" w:hanging="142"/>
        <w:jc w:val="both"/>
        <w:rPr>
          <w:szCs w:val="30"/>
        </w:rPr>
      </w:pPr>
      <w:r>
        <w:rPr>
          <w:b/>
          <w:bCs/>
          <w:szCs w:val="30"/>
        </w:rPr>
        <w:t xml:space="preserve">  </w:t>
      </w:r>
      <w:r w:rsidR="00A86EEF" w:rsidRPr="00164F12">
        <w:rPr>
          <w:b/>
          <w:bCs/>
          <w:szCs w:val="30"/>
        </w:rPr>
        <w:t>4.</w:t>
      </w:r>
      <w:r w:rsidR="00A86EEF">
        <w:rPr>
          <w:szCs w:val="30"/>
        </w:rPr>
        <w:t xml:space="preserve"> Zamawiający, niezwłocznie po otwarciu ofert, udostępnia na stronie internetowej prowadzonego postępowania informację o:</w:t>
      </w:r>
    </w:p>
    <w:p w14:paraId="7004F00C" w14:textId="77777777" w:rsidR="00A86EEF" w:rsidRDefault="00A86EEF" w:rsidP="00A86EEF">
      <w:pPr>
        <w:widowControl w:val="0"/>
        <w:tabs>
          <w:tab w:val="num" w:pos="567"/>
        </w:tabs>
        <w:autoSpaceDE w:val="0"/>
        <w:ind w:left="1134" w:hanging="283"/>
        <w:jc w:val="both"/>
        <w:rPr>
          <w:szCs w:val="30"/>
        </w:rPr>
      </w:pPr>
      <w:r>
        <w:rPr>
          <w:szCs w:val="30"/>
        </w:rPr>
        <w:t>4.1  nazwach albo imionach i nazwiskach oraz siedzibach lub miejscach prowadzonej   działalności gospodarczej albo miejscach zamieszkania wykonawców, których ofert zostały otwarte</w:t>
      </w:r>
    </w:p>
    <w:p w14:paraId="0879E63D" w14:textId="77777777" w:rsidR="00A86EEF" w:rsidRDefault="00A86EEF" w:rsidP="00A86EEF">
      <w:pPr>
        <w:widowControl w:val="0"/>
        <w:tabs>
          <w:tab w:val="num" w:pos="567"/>
        </w:tabs>
        <w:autoSpaceDE w:val="0"/>
        <w:ind w:left="1134" w:hanging="283"/>
        <w:jc w:val="both"/>
        <w:rPr>
          <w:szCs w:val="30"/>
        </w:rPr>
      </w:pPr>
      <w:r>
        <w:rPr>
          <w:szCs w:val="30"/>
        </w:rPr>
        <w:t>4.2  cenach lub kosztach zawartych w ofertach.</w:t>
      </w:r>
    </w:p>
    <w:p w14:paraId="47825899" w14:textId="77777777" w:rsidR="00A86EEF" w:rsidRDefault="00A86EEF" w:rsidP="008E0841">
      <w:pPr>
        <w:widowControl w:val="0"/>
        <w:tabs>
          <w:tab w:val="num" w:pos="567"/>
        </w:tabs>
        <w:autoSpaceDE w:val="0"/>
        <w:ind w:left="-142"/>
        <w:jc w:val="both"/>
        <w:rPr>
          <w:szCs w:val="30"/>
        </w:rPr>
      </w:pPr>
      <w:r w:rsidRPr="00164F12">
        <w:rPr>
          <w:b/>
          <w:bCs/>
          <w:szCs w:val="30"/>
        </w:rPr>
        <w:t>5.</w:t>
      </w:r>
      <w:r>
        <w:rPr>
          <w:szCs w:val="30"/>
        </w:rPr>
        <w:t xml:space="preserve"> W przypadku wystąpienia awarii systemu teleinformatycznego, która spowoduje brak </w:t>
      </w:r>
      <w:r>
        <w:rPr>
          <w:szCs w:val="30"/>
        </w:rPr>
        <w:lastRenderedPageBreak/>
        <w:t>możliwości otwarcia ofert  w terminie określonym przez Zamawiającego, otwarcie ofert nastąpi niezwłocznie po usunięciu awarii (art.222 ust.2 )</w:t>
      </w:r>
    </w:p>
    <w:p w14:paraId="6E8DC663" w14:textId="77777777" w:rsidR="00A86EEF" w:rsidRDefault="00A86EEF" w:rsidP="008E0841">
      <w:pPr>
        <w:widowControl w:val="0"/>
        <w:tabs>
          <w:tab w:val="num" w:pos="567"/>
        </w:tabs>
        <w:autoSpaceDE w:val="0"/>
        <w:ind w:left="-142"/>
        <w:jc w:val="both"/>
        <w:rPr>
          <w:szCs w:val="30"/>
        </w:rPr>
      </w:pPr>
      <w:r w:rsidRPr="008E0841">
        <w:rPr>
          <w:b/>
          <w:bCs/>
          <w:szCs w:val="30"/>
        </w:rPr>
        <w:t>6.</w:t>
      </w:r>
      <w:r>
        <w:rPr>
          <w:szCs w:val="30"/>
        </w:rPr>
        <w:t xml:space="preserve"> Zamawiający poinformuje o zmianie terminu otwarcia ofert na stronie internetowej prowadzonego postępowania  (art.222 ust.3 ).</w:t>
      </w:r>
    </w:p>
    <w:p w14:paraId="5000B7E1" w14:textId="77777777" w:rsidR="00A86EEF" w:rsidRDefault="00A86EEF" w:rsidP="00A86EEF">
      <w:pPr>
        <w:widowControl w:val="0"/>
        <w:tabs>
          <w:tab w:val="num" w:pos="567"/>
        </w:tabs>
        <w:autoSpaceDE w:val="0"/>
        <w:jc w:val="both"/>
        <w:rPr>
          <w:szCs w:val="3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262757" w14:paraId="453E5B70" w14:textId="77777777" w:rsidTr="007701E7">
        <w:tc>
          <w:tcPr>
            <w:tcW w:w="9498" w:type="dxa"/>
          </w:tcPr>
          <w:p w14:paraId="469B0C94" w14:textId="77777777" w:rsidR="00A86EEF" w:rsidRPr="00262757" w:rsidRDefault="00A86EEF" w:rsidP="00A86EEF">
            <w:pPr>
              <w:widowControl w:val="0"/>
              <w:autoSpaceDE w:val="0"/>
              <w:jc w:val="both"/>
              <w:rPr>
                <w:b/>
                <w:bCs/>
              </w:rPr>
            </w:pPr>
            <w:r w:rsidRPr="00262757">
              <w:rPr>
                <w:b/>
                <w:bCs/>
              </w:rPr>
              <w:t xml:space="preserve"> Rozdział  </w:t>
            </w:r>
            <w:r>
              <w:rPr>
                <w:b/>
                <w:bCs/>
              </w:rPr>
              <w:t>XX</w:t>
            </w:r>
            <w:r w:rsidRPr="00262757">
              <w:rPr>
                <w:b/>
                <w:bCs/>
              </w:rPr>
              <w:t>. Opis sposobu obliczania ceny</w:t>
            </w:r>
          </w:p>
        </w:tc>
      </w:tr>
    </w:tbl>
    <w:p w14:paraId="297A5171" w14:textId="29C997A8" w:rsidR="005347BB" w:rsidRPr="007F75C9" w:rsidRDefault="008E0841" w:rsidP="008E0841">
      <w:pPr>
        <w:suppressAutoHyphens w:val="0"/>
        <w:ind w:left="-142" w:hanging="142"/>
        <w:jc w:val="both"/>
        <w:rPr>
          <w:b/>
          <w:bCs/>
          <w:i/>
          <w:iCs/>
        </w:rPr>
      </w:pPr>
      <w:r>
        <w:rPr>
          <w:b/>
          <w:bCs/>
        </w:rPr>
        <w:t xml:space="preserve">  </w:t>
      </w:r>
      <w:r w:rsidR="005347BB" w:rsidRPr="00941954">
        <w:rPr>
          <w:b/>
          <w:bCs/>
        </w:rPr>
        <w:t>1</w:t>
      </w:r>
      <w:r w:rsidR="00941954" w:rsidRPr="00941954">
        <w:rPr>
          <w:b/>
          <w:bCs/>
        </w:rPr>
        <w:t>.</w:t>
      </w:r>
      <w:r w:rsidR="00941954">
        <w:t xml:space="preserve"> </w:t>
      </w:r>
      <w:r w:rsidR="005347BB" w:rsidRPr="00092E78">
        <w:t xml:space="preserve">Wykonawca określi cenę realizacji zamówienia w formularzu, który stanowi </w:t>
      </w:r>
      <w:r w:rsidR="007F75C9" w:rsidRPr="007F75C9">
        <w:rPr>
          <w:b/>
          <w:bCs/>
          <w:i/>
          <w:iCs/>
        </w:rPr>
        <w:t>Z</w:t>
      </w:r>
      <w:r w:rsidR="005347BB" w:rsidRPr="007F75C9">
        <w:rPr>
          <w:b/>
          <w:bCs/>
          <w:i/>
          <w:iCs/>
        </w:rPr>
        <w:t xml:space="preserve">ałącznik nr </w:t>
      </w:r>
      <w:r w:rsidR="007F75C9" w:rsidRPr="007F75C9">
        <w:rPr>
          <w:b/>
          <w:bCs/>
          <w:i/>
          <w:iCs/>
        </w:rPr>
        <w:t>2</w:t>
      </w:r>
      <w:r w:rsidR="005347BB" w:rsidRPr="007F75C9">
        <w:rPr>
          <w:b/>
          <w:bCs/>
          <w:i/>
          <w:iCs/>
        </w:rPr>
        <w:t xml:space="preserve"> do SWZ</w:t>
      </w:r>
    </w:p>
    <w:p w14:paraId="5493191E" w14:textId="638FA8FF" w:rsidR="005347BB" w:rsidRPr="00092E78" w:rsidRDefault="005347BB" w:rsidP="00941F6B">
      <w:pPr>
        <w:pStyle w:val="Akapitzlist"/>
        <w:numPr>
          <w:ilvl w:val="0"/>
          <w:numId w:val="29"/>
        </w:numPr>
        <w:tabs>
          <w:tab w:val="num" w:pos="142"/>
        </w:tabs>
        <w:suppressAutoHyphens w:val="0"/>
        <w:ind w:left="-142" w:firstLine="0"/>
        <w:jc w:val="both"/>
      </w:pPr>
      <w:r w:rsidRPr="00092E78">
        <w:t xml:space="preserve">Wykonawca podaje w ofercie </w:t>
      </w:r>
      <w:r w:rsidRPr="00941954">
        <w:rPr>
          <w:u w:val="single"/>
        </w:rPr>
        <w:t>cenę jednostkową</w:t>
      </w:r>
      <w:r w:rsidRPr="00092E78">
        <w:t xml:space="preserve"> za odbiór 1 Mg zmieszanych </w:t>
      </w:r>
      <w:r>
        <w:br/>
      </w:r>
      <w:r w:rsidRPr="00092E78">
        <w:t xml:space="preserve">i </w:t>
      </w:r>
      <w:r>
        <w:t>selektywnie zebranych</w:t>
      </w:r>
      <w:r w:rsidRPr="00092E78">
        <w:t>.</w:t>
      </w:r>
    </w:p>
    <w:p w14:paraId="2A376F2A" w14:textId="57347751" w:rsidR="005347BB" w:rsidRPr="00941954" w:rsidRDefault="005347BB" w:rsidP="00941F6B">
      <w:pPr>
        <w:pStyle w:val="Akapitzlist"/>
        <w:numPr>
          <w:ilvl w:val="0"/>
          <w:numId w:val="29"/>
        </w:numPr>
        <w:tabs>
          <w:tab w:val="num" w:pos="142"/>
        </w:tabs>
        <w:autoSpaceDE w:val="0"/>
        <w:spacing w:line="100" w:lineRule="atLeast"/>
        <w:ind w:left="-142" w:firstLine="0"/>
        <w:jc w:val="both"/>
        <w:rPr>
          <w:color w:val="403152" w:themeColor="accent4" w:themeShade="80"/>
        </w:rPr>
      </w:pPr>
      <w:r w:rsidRPr="00DD1C08">
        <w:t>Cena oferty musi zawierać wszystkie koszty niezbędne do zrealizowania zamówienia, jakie Wykonawca poniesie z tytułu należytej oraz zgodnej z obowiązującymi przepisami realizacji przedmiotu zamówienia oraz stanowić łączną cenę wszystkich świadczeń niezbędnych do realizacji przedmiotu zamówienia. Wykonawca musi przewidzieć wszystkie okoliczności, które mogą wpłynąć na cenę zamówienia. W związku</w:t>
      </w:r>
      <w:r w:rsidR="00941954">
        <w:t xml:space="preserve"> </w:t>
      </w:r>
      <w:r w:rsidRPr="00DD1C08">
        <w:t xml:space="preserve">z powyższym, Zamawiający zaleca sprawdzenie w terenie warunków wykonania zamówienia (ustalenia tras przejazdu - długości, dostępności do wszystkich  nieruchomości itp.). </w:t>
      </w:r>
    </w:p>
    <w:p w14:paraId="2BB05AE0" w14:textId="1A31B0B8" w:rsidR="005347BB" w:rsidRPr="00394821" w:rsidRDefault="005347BB" w:rsidP="00941F6B">
      <w:pPr>
        <w:pStyle w:val="Akapitzlist"/>
        <w:numPr>
          <w:ilvl w:val="0"/>
          <w:numId w:val="29"/>
        </w:numPr>
        <w:tabs>
          <w:tab w:val="num" w:pos="284"/>
        </w:tabs>
        <w:suppressAutoHyphens w:val="0"/>
        <w:ind w:left="-142" w:firstLine="0"/>
        <w:jc w:val="both"/>
      </w:pPr>
      <w:r w:rsidRPr="00394821">
        <w:t>Za ustalenie oraz sposób przeprowadzenia kalkulacji wynagrodzenia odpowiada wyłącznie Wykonawca.</w:t>
      </w:r>
    </w:p>
    <w:p w14:paraId="279B1B31" w14:textId="06210FAC" w:rsidR="005347BB" w:rsidRPr="00394821" w:rsidRDefault="005347BB" w:rsidP="00941F6B">
      <w:pPr>
        <w:pStyle w:val="Akapitzlist"/>
        <w:numPr>
          <w:ilvl w:val="0"/>
          <w:numId w:val="29"/>
        </w:numPr>
        <w:tabs>
          <w:tab w:val="num" w:pos="284"/>
        </w:tabs>
        <w:suppressAutoHyphens w:val="0"/>
        <w:ind w:left="-142" w:firstLine="0"/>
        <w:jc w:val="both"/>
      </w:pPr>
      <w:r w:rsidRPr="00394821">
        <w:t xml:space="preserve">Wykonawca ponosić będzie skutki błędów w ofercie wynikających z </w:t>
      </w:r>
      <w:r w:rsidR="00941954">
        <w:t xml:space="preserve"> </w:t>
      </w:r>
      <w:r w:rsidRPr="00394821">
        <w:t>nieuwzględnienia okoliczności, które mogą wpłynąć na cenę zamówienia. W związku z powyższym od Wykonawcy wymagane jest bardzo szczegółowe zapoznanie się z przedmiotem zamówienia i skalkulowanie ceny oferty z należytą starannością.</w:t>
      </w:r>
    </w:p>
    <w:p w14:paraId="046EFC26" w14:textId="66CF787F" w:rsidR="005347BB" w:rsidRPr="00394821" w:rsidRDefault="005347BB" w:rsidP="00941F6B">
      <w:pPr>
        <w:pStyle w:val="Akapitzlist"/>
        <w:numPr>
          <w:ilvl w:val="0"/>
          <w:numId w:val="29"/>
        </w:numPr>
        <w:tabs>
          <w:tab w:val="num" w:pos="142"/>
        </w:tabs>
        <w:suppressAutoHyphens w:val="0"/>
        <w:ind w:left="-142" w:firstLine="0"/>
        <w:jc w:val="both"/>
      </w:pPr>
      <w:r w:rsidRPr="00394821">
        <w:t xml:space="preserve">Podstawą dla Wykonawcy winna być jego kalkulacja własna wynikająca z rachunku ekonomicznego, wykonanego w oparciu o posiadaną wiedzę oraz udostępnioną SWZ </w:t>
      </w:r>
      <w:r w:rsidR="00236702">
        <w:br/>
      </w:r>
      <w:r w:rsidRPr="00394821">
        <w:t>z uwzględnieniem:</w:t>
      </w:r>
    </w:p>
    <w:p w14:paraId="30CBED03" w14:textId="77777777" w:rsidR="005347BB" w:rsidRPr="00394821" w:rsidRDefault="005347BB" w:rsidP="005347BB">
      <w:pPr>
        <w:tabs>
          <w:tab w:val="num" w:pos="993"/>
        </w:tabs>
        <w:ind w:left="993" w:hanging="284"/>
      </w:pPr>
      <w:r w:rsidRPr="00394821">
        <w:t xml:space="preserve">a) </w:t>
      </w:r>
      <w:r w:rsidRPr="00394821">
        <w:tab/>
        <w:t xml:space="preserve">możliwości wzrostu </w:t>
      </w:r>
      <w:r>
        <w:t xml:space="preserve">/spadku </w:t>
      </w:r>
      <w:r w:rsidRPr="00394821">
        <w:t>masy odebranych odpadów,</w:t>
      </w:r>
    </w:p>
    <w:p w14:paraId="1A505034" w14:textId="77777777" w:rsidR="005347BB" w:rsidRPr="00394821" w:rsidRDefault="005347BB" w:rsidP="005347BB">
      <w:pPr>
        <w:tabs>
          <w:tab w:val="num" w:pos="993"/>
        </w:tabs>
        <w:ind w:left="993" w:hanging="284"/>
        <w:jc w:val="both"/>
      </w:pPr>
      <w:r w:rsidRPr="00394821">
        <w:t>b)</w:t>
      </w:r>
      <w:r w:rsidRPr="00394821">
        <w:tab/>
        <w:t>możliwość wzrostu ilości obsługiwanych nieruchomości – budynków,</w:t>
      </w:r>
    </w:p>
    <w:p w14:paraId="162192A4" w14:textId="77777777" w:rsidR="005347BB" w:rsidRPr="00394821" w:rsidRDefault="005347BB" w:rsidP="005347BB">
      <w:pPr>
        <w:tabs>
          <w:tab w:val="num" w:pos="993"/>
        </w:tabs>
        <w:ind w:left="993" w:hanging="284"/>
        <w:jc w:val="both"/>
      </w:pPr>
      <w:r w:rsidRPr="00394821">
        <w:t>c)</w:t>
      </w:r>
      <w:r w:rsidRPr="00394821">
        <w:tab/>
        <w:t>wymagania, co do częstotliwości i sposobu odbierania odpadów,</w:t>
      </w:r>
    </w:p>
    <w:p w14:paraId="21035673" w14:textId="77777777" w:rsidR="005347BB" w:rsidRPr="00394821" w:rsidRDefault="005347BB" w:rsidP="005347BB">
      <w:pPr>
        <w:tabs>
          <w:tab w:val="num" w:pos="993"/>
        </w:tabs>
        <w:ind w:left="993" w:hanging="284"/>
      </w:pPr>
      <w:r w:rsidRPr="00394821">
        <w:t>d)</w:t>
      </w:r>
      <w:r w:rsidRPr="00394821">
        <w:tab/>
        <w:t>wymagania, co do osiągnięcia poziomów recyklingu,</w:t>
      </w:r>
    </w:p>
    <w:p w14:paraId="18184E73" w14:textId="77777777" w:rsidR="005347BB" w:rsidRPr="00394821" w:rsidRDefault="005347BB" w:rsidP="005347BB">
      <w:pPr>
        <w:tabs>
          <w:tab w:val="num" w:pos="993"/>
        </w:tabs>
        <w:ind w:left="993" w:hanging="284"/>
        <w:jc w:val="both"/>
      </w:pPr>
      <w:r w:rsidRPr="00394821">
        <w:t xml:space="preserve">e) </w:t>
      </w:r>
      <w:r w:rsidRPr="00394821">
        <w:tab/>
        <w:t xml:space="preserve">długości tras przejazdu – Wykonawca na swoją własną odpowiedzialność ustala trasy przejazdu na podstawie sprawdzenia w terenie warunków wykonania zamówienia.  </w:t>
      </w:r>
    </w:p>
    <w:p w14:paraId="77864EFE" w14:textId="77777777" w:rsidR="005347BB" w:rsidRPr="00394821" w:rsidRDefault="005347BB" w:rsidP="005347BB">
      <w:pPr>
        <w:tabs>
          <w:tab w:val="num" w:pos="993"/>
        </w:tabs>
        <w:ind w:left="993" w:hanging="284"/>
      </w:pPr>
      <w:r w:rsidRPr="00394821">
        <w:t>f)</w:t>
      </w:r>
      <w:r w:rsidRPr="00394821">
        <w:tab/>
        <w:t xml:space="preserve">opłaty, za wszystkie świadczenia niezbędne do realizacji przedmiotu zamówienia.      </w:t>
      </w:r>
    </w:p>
    <w:p w14:paraId="76914F78" w14:textId="5FAAD1EC" w:rsidR="005347BB" w:rsidRPr="00394821" w:rsidRDefault="005347BB" w:rsidP="00941F6B">
      <w:pPr>
        <w:pStyle w:val="Akapitzlist"/>
        <w:numPr>
          <w:ilvl w:val="0"/>
          <w:numId w:val="29"/>
        </w:numPr>
        <w:tabs>
          <w:tab w:val="num" w:pos="142"/>
        </w:tabs>
        <w:suppressAutoHyphens w:val="0"/>
        <w:ind w:left="-142" w:firstLine="0"/>
        <w:jc w:val="both"/>
      </w:pPr>
      <w:r w:rsidRPr="00394821">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3FA2AFB2" w14:textId="3B198D30" w:rsidR="005347BB" w:rsidRPr="00394821" w:rsidRDefault="00941954" w:rsidP="008E0841">
      <w:pPr>
        <w:autoSpaceDE w:val="0"/>
        <w:autoSpaceDN w:val="0"/>
        <w:adjustRightInd w:val="0"/>
        <w:ind w:left="709" w:hanging="851"/>
        <w:rPr>
          <w:color w:val="000000"/>
        </w:rPr>
      </w:pPr>
      <w:r>
        <w:rPr>
          <w:b/>
          <w:color w:val="000000"/>
        </w:rPr>
        <w:t xml:space="preserve">8. </w:t>
      </w:r>
      <w:r w:rsidR="005347BB" w:rsidRPr="00394821">
        <w:rPr>
          <w:color w:val="000000"/>
        </w:rPr>
        <w:t>Rozliczenia między Zamawiającym a Wykonawcą będą prowadzone w PLN.</w:t>
      </w:r>
    </w:p>
    <w:p w14:paraId="5F3B184D" w14:textId="448F3785" w:rsidR="005347BB" w:rsidRPr="00394821" w:rsidRDefault="00941954" w:rsidP="008E0841">
      <w:pPr>
        <w:tabs>
          <w:tab w:val="left" w:pos="142"/>
        </w:tabs>
        <w:autoSpaceDE w:val="0"/>
        <w:autoSpaceDN w:val="0"/>
        <w:adjustRightInd w:val="0"/>
        <w:ind w:left="709" w:hanging="851"/>
        <w:jc w:val="both"/>
        <w:rPr>
          <w:iCs/>
          <w:color w:val="000000"/>
        </w:rPr>
      </w:pPr>
      <w:r>
        <w:rPr>
          <w:b/>
          <w:color w:val="000000"/>
        </w:rPr>
        <w:t>9.</w:t>
      </w:r>
      <w:r w:rsidR="005347BB" w:rsidRPr="00394821">
        <w:rPr>
          <w:iCs/>
          <w:color w:val="000000"/>
        </w:rPr>
        <w:t>Zamawiający dopuszcza m</w:t>
      </w:r>
      <w:r w:rsidR="005347BB" w:rsidRPr="00394821">
        <w:rPr>
          <w:bCs/>
          <w:iCs/>
          <w:color w:val="000000"/>
        </w:rPr>
        <w:t>ożliwość zmiany wynagrodzenia</w:t>
      </w:r>
      <w:r w:rsidR="005347BB">
        <w:rPr>
          <w:bCs/>
          <w:iCs/>
          <w:color w:val="000000"/>
        </w:rPr>
        <w:t xml:space="preserve"> </w:t>
      </w:r>
      <w:r w:rsidR="005347BB" w:rsidRPr="00394821">
        <w:rPr>
          <w:iCs/>
          <w:color w:val="000000"/>
        </w:rPr>
        <w:t>w przypadku zmiany uregulowań prawnych (zmiana stawek podatkowych</w:t>
      </w:r>
      <w:r w:rsidR="005347BB">
        <w:rPr>
          <w:iCs/>
          <w:color w:val="000000"/>
        </w:rPr>
        <w:t xml:space="preserve"> VAT </w:t>
      </w:r>
      <w:r w:rsidR="005347BB" w:rsidRPr="00394821">
        <w:rPr>
          <w:iCs/>
          <w:color w:val="000000"/>
        </w:rPr>
        <w:t>),</w:t>
      </w:r>
    </w:p>
    <w:p w14:paraId="79203D9A" w14:textId="77777777" w:rsidR="005347BB" w:rsidRPr="00394821" w:rsidRDefault="005347BB" w:rsidP="007701E7">
      <w:pPr>
        <w:autoSpaceDE w:val="0"/>
        <w:autoSpaceDN w:val="0"/>
        <w:adjustRightInd w:val="0"/>
        <w:ind w:left="993" w:hanging="284"/>
        <w:jc w:val="both"/>
        <w:rPr>
          <w:iCs/>
          <w:color w:val="000000"/>
        </w:rPr>
      </w:pPr>
      <w:r w:rsidRPr="00394821">
        <w:rPr>
          <w:bCs/>
          <w:iCs/>
          <w:color w:val="000000"/>
        </w:rPr>
        <w:t xml:space="preserve"> a) </w:t>
      </w:r>
      <w:r w:rsidRPr="00394821">
        <w:rPr>
          <w:iCs/>
          <w:color w:val="000000"/>
        </w:rPr>
        <w:t>W przypadku zmiany ceny wynikającej z uregulowań prawnych zmiana ceny następować będzie proporcjonalnie do zmienionych wysokości stawek podatkowych określonych w przepisach prawa.</w:t>
      </w:r>
    </w:p>
    <w:p w14:paraId="64E831E8" w14:textId="77777777" w:rsidR="005347BB" w:rsidRPr="00394821" w:rsidRDefault="005347BB" w:rsidP="007701E7">
      <w:pPr>
        <w:autoSpaceDE w:val="0"/>
        <w:autoSpaceDN w:val="0"/>
        <w:adjustRightInd w:val="0"/>
        <w:ind w:left="993" w:hanging="284"/>
        <w:jc w:val="both"/>
        <w:rPr>
          <w:iCs/>
          <w:color w:val="000000"/>
        </w:rPr>
      </w:pPr>
      <w:r w:rsidRPr="00394821">
        <w:rPr>
          <w:iCs/>
          <w:color w:val="000000"/>
        </w:rPr>
        <w:t xml:space="preserve">b) </w:t>
      </w:r>
      <w:r w:rsidRPr="00394821">
        <w:rPr>
          <w:iCs/>
          <w:color w:val="000000"/>
        </w:rPr>
        <w:tab/>
        <w:t>Zmiana wynagrodzenia wynikająca z sytuacji, o których mowa w pkt. a następować będzie automatycznie i nie wymaga sporządzania aneksów.</w:t>
      </w:r>
    </w:p>
    <w:p w14:paraId="3ACF7FF3" w14:textId="4B24CFC7" w:rsidR="005347BB" w:rsidRPr="00394821" w:rsidRDefault="008E0841" w:rsidP="008E0841">
      <w:pPr>
        <w:autoSpaceDE w:val="0"/>
        <w:autoSpaceDN w:val="0"/>
        <w:adjustRightInd w:val="0"/>
        <w:ind w:left="-142" w:hanging="142"/>
        <w:jc w:val="both"/>
        <w:rPr>
          <w:b/>
          <w:color w:val="000000"/>
        </w:rPr>
      </w:pPr>
      <w:r>
        <w:rPr>
          <w:b/>
          <w:color w:val="000000"/>
        </w:rPr>
        <w:t xml:space="preserve">  </w:t>
      </w:r>
      <w:r w:rsidR="00941954">
        <w:rPr>
          <w:b/>
          <w:color w:val="000000"/>
        </w:rPr>
        <w:t>10</w:t>
      </w:r>
      <w:r w:rsidR="005347BB">
        <w:rPr>
          <w:b/>
          <w:color w:val="000000"/>
        </w:rPr>
        <w:t xml:space="preserve">. </w:t>
      </w:r>
      <w:r w:rsidR="005347BB" w:rsidRPr="00D864B4">
        <w:rPr>
          <w:color w:val="000000"/>
        </w:rPr>
        <w:t xml:space="preserve">Zamawiający nie zwraca Wykonawcom kosztów przygotowania i złożenia ofert </w:t>
      </w:r>
      <w:r w:rsidR="005347BB" w:rsidRPr="00D864B4">
        <w:rPr>
          <w:color w:val="000000"/>
        </w:rPr>
        <w:br/>
        <w:t>oraz kosztów udziału w postępowaniu.</w:t>
      </w:r>
    </w:p>
    <w:p w14:paraId="7B89E18B" w14:textId="77777777" w:rsidR="00A86EEF" w:rsidRPr="00AD78CC" w:rsidRDefault="00A86EEF" w:rsidP="00A86EEF">
      <w:pPr>
        <w:jc w:val="both"/>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262757" w14:paraId="24A75905" w14:textId="77777777" w:rsidTr="007701E7">
        <w:tc>
          <w:tcPr>
            <w:tcW w:w="9498" w:type="dxa"/>
          </w:tcPr>
          <w:p w14:paraId="739E8D80" w14:textId="77777777" w:rsidR="00A86EEF" w:rsidRPr="00262757" w:rsidRDefault="00A86EEF" w:rsidP="00A86EEF">
            <w:pPr>
              <w:widowControl w:val="0"/>
              <w:autoSpaceDE w:val="0"/>
              <w:jc w:val="both"/>
              <w:rPr>
                <w:b/>
                <w:bCs/>
              </w:rPr>
            </w:pPr>
            <w:r w:rsidRPr="00262757">
              <w:rPr>
                <w:b/>
                <w:bCs/>
              </w:rPr>
              <w:t>Rozdział X</w:t>
            </w:r>
            <w:r>
              <w:rPr>
                <w:b/>
                <w:bCs/>
              </w:rPr>
              <w:t>XI</w:t>
            </w:r>
            <w:r w:rsidRPr="00262757">
              <w:rPr>
                <w:b/>
                <w:bCs/>
              </w:rPr>
              <w:t xml:space="preserve">. </w:t>
            </w:r>
            <w:r>
              <w:rPr>
                <w:b/>
                <w:bCs/>
              </w:rPr>
              <w:t xml:space="preserve">Opis kryteriów oceny ofert, wraz z podaniem wag tych </w:t>
            </w:r>
            <w:r w:rsidRPr="00262757">
              <w:rPr>
                <w:b/>
                <w:bCs/>
              </w:rPr>
              <w:t xml:space="preserve"> </w:t>
            </w:r>
            <w:r>
              <w:rPr>
                <w:b/>
                <w:bCs/>
              </w:rPr>
              <w:t>kryteriów i sposobu oceny ofert</w:t>
            </w:r>
          </w:p>
        </w:tc>
      </w:tr>
    </w:tbl>
    <w:p w14:paraId="71120080" w14:textId="2037BADA" w:rsidR="00377DDC" w:rsidRDefault="00377DDC" w:rsidP="00941F6B">
      <w:pPr>
        <w:pStyle w:val="Akapitzlist"/>
        <w:numPr>
          <w:ilvl w:val="0"/>
          <w:numId w:val="30"/>
        </w:numPr>
        <w:shd w:val="clear" w:color="auto" w:fill="FFFFFF"/>
        <w:tabs>
          <w:tab w:val="left" w:pos="284"/>
        </w:tabs>
        <w:suppressAutoHyphens w:val="0"/>
        <w:autoSpaceDE w:val="0"/>
        <w:autoSpaceDN w:val="0"/>
        <w:adjustRightInd w:val="0"/>
        <w:ind w:left="142" w:hanging="284"/>
        <w:jc w:val="both"/>
        <w:rPr>
          <w:color w:val="000000"/>
          <w:lang w:eastAsia="pl-PL"/>
        </w:rPr>
      </w:pPr>
      <w:r>
        <w:rPr>
          <w:color w:val="000000"/>
          <w:lang w:eastAsia="pl-PL"/>
        </w:rPr>
        <w:t>Przy wyborze najkorzystniejszej oferty zamawiający będzie się kierował następującymi kryteriami i ich wagami:</w:t>
      </w:r>
    </w:p>
    <w:p w14:paraId="208D3A08" w14:textId="41845FC4" w:rsidR="00377DDC" w:rsidRPr="00377DDC" w:rsidRDefault="00377DDC" w:rsidP="00941F6B">
      <w:pPr>
        <w:pStyle w:val="Akapitzlist"/>
        <w:numPr>
          <w:ilvl w:val="0"/>
          <w:numId w:val="31"/>
        </w:numPr>
        <w:shd w:val="clear" w:color="auto" w:fill="FFFFFF"/>
        <w:suppressAutoHyphens w:val="0"/>
        <w:autoSpaceDE w:val="0"/>
        <w:autoSpaceDN w:val="0"/>
        <w:adjustRightInd w:val="0"/>
        <w:jc w:val="both"/>
        <w:rPr>
          <w:color w:val="000000"/>
          <w:lang w:eastAsia="pl-PL"/>
        </w:rPr>
      </w:pPr>
      <w:r w:rsidRPr="00377DDC">
        <w:rPr>
          <w:color w:val="000000"/>
          <w:lang w:eastAsia="pl-PL"/>
        </w:rPr>
        <w:t>Cena oferty brutto o wadze 60%</w:t>
      </w:r>
    </w:p>
    <w:p w14:paraId="1193C1C4" w14:textId="77777777" w:rsidR="00377DDC" w:rsidRDefault="00377DDC" w:rsidP="00377DDC">
      <w:pPr>
        <w:shd w:val="clear" w:color="auto" w:fill="FFFFFF"/>
        <w:suppressAutoHyphens w:val="0"/>
        <w:autoSpaceDE w:val="0"/>
        <w:autoSpaceDN w:val="0"/>
        <w:adjustRightInd w:val="0"/>
        <w:ind w:left="60"/>
        <w:jc w:val="both"/>
        <w:rPr>
          <w:rStyle w:val="markedcontent"/>
        </w:rPr>
      </w:pPr>
      <w:r w:rsidRPr="00377DDC">
        <w:rPr>
          <w:rStyle w:val="markedcontent"/>
        </w:rPr>
        <w:lastRenderedPageBreak/>
        <w:t xml:space="preserve">Maksymalną liczbę punktów (60) otrzyma Wykonawca, który zaproponuje najniższą </w:t>
      </w:r>
      <w:r w:rsidRPr="00377DDC">
        <w:rPr>
          <w:sz w:val="20"/>
          <w:szCs w:val="20"/>
        </w:rPr>
        <w:br/>
      </w:r>
      <w:r w:rsidRPr="00377DDC">
        <w:rPr>
          <w:rStyle w:val="markedcontent"/>
        </w:rPr>
        <w:t xml:space="preserve">cenę za realizację całości przedmiotu zamówienia, pozostali będą oceniani wg </w:t>
      </w:r>
      <w:r w:rsidRPr="00377DDC">
        <w:rPr>
          <w:sz w:val="20"/>
          <w:szCs w:val="20"/>
        </w:rPr>
        <w:br/>
      </w:r>
      <w:r w:rsidRPr="00377DDC">
        <w:rPr>
          <w:rStyle w:val="markedcontent"/>
        </w:rPr>
        <w:t>poniższego wzoru:</w:t>
      </w:r>
    </w:p>
    <w:p w14:paraId="1AB1CB57" w14:textId="2E2377B4" w:rsidR="00377DDC" w:rsidRPr="00377DDC" w:rsidRDefault="00377DDC" w:rsidP="00377DDC">
      <w:pPr>
        <w:shd w:val="clear" w:color="auto" w:fill="FFFFFF"/>
        <w:suppressAutoHyphens w:val="0"/>
        <w:autoSpaceDE w:val="0"/>
        <w:autoSpaceDN w:val="0"/>
        <w:adjustRightInd w:val="0"/>
        <w:ind w:left="60"/>
        <w:rPr>
          <w:rStyle w:val="markedcontent"/>
          <w:b/>
          <w:bCs/>
        </w:rPr>
      </w:pPr>
      <w:r w:rsidRPr="00377DDC">
        <w:rPr>
          <w:sz w:val="20"/>
          <w:szCs w:val="20"/>
        </w:rPr>
        <w:br/>
      </w:r>
      <w:r w:rsidRPr="00377DDC">
        <w:rPr>
          <w:rStyle w:val="markedcontent"/>
          <w:b/>
          <w:bCs/>
        </w:rPr>
        <w:t xml:space="preserve">                                   C = ( </w:t>
      </w:r>
      <w:proofErr w:type="spellStart"/>
      <w:r w:rsidRPr="00377DDC">
        <w:rPr>
          <w:rStyle w:val="markedcontent"/>
          <w:b/>
          <w:bCs/>
        </w:rPr>
        <w:t>Cmin</w:t>
      </w:r>
      <w:proofErr w:type="spellEnd"/>
      <w:r w:rsidRPr="00377DDC">
        <w:rPr>
          <w:rStyle w:val="markedcontent"/>
          <w:b/>
          <w:bCs/>
        </w:rPr>
        <w:t xml:space="preserve"> / </w:t>
      </w:r>
      <w:proofErr w:type="spellStart"/>
      <w:r w:rsidRPr="00377DDC">
        <w:rPr>
          <w:rStyle w:val="markedcontent"/>
          <w:b/>
          <w:bCs/>
        </w:rPr>
        <w:t>Cb</w:t>
      </w:r>
      <w:proofErr w:type="spellEnd"/>
      <w:r w:rsidRPr="00377DDC">
        <w:rPr>
          <w:rStyle w:val="markedcontent"/>
          <w:b/>
          <w:bCs/>
        </w:rPr>
        <w:t xml:space="preserve"> ) x 60</w:t>
      </w:r>
    </w:p>
    <w:p w14:paraId="15B2EC02" w14:textId="77777777" w:rsidR="00377DDC" w:rsidRDefault="00377DDC" w:rsidP="00377DDC">
      <w:pPr>
        <w:shd w:val="clear" w:color="auto" w:fill="FFFFFF"/>
        <w:suppressAutoHyphens w:val="0"/>
        <w:autoSpaceDE w:val="0"/>
        <w:autoSpaceDN w:val="0"/>
        <w:adjustRightInd w:val="0"/>
        <w:ind w:left="60"/>
        <w:jc w:val="both"/>
        <w:rPr>
          <w:rStyle w:val="markedcontent"/>
        </w:rPr>
      </w:pPr>
      <w:r w:rsidRPr="00377DDC">
        <w:rPr>
          <w:rStyle w:val="markedcontent"/>
        </w:rPr>
        <w:t xml:space="preserve"> </w:t>
      </w:r>
      <w:r w:rsidRPr="00377DDC">
        <w:rPr>
          <w:sz w:val="20"/>
          <w:szCs w:val="20"/>
        </w:rPr>
        <w:br/>
      </w:r>
      <w:r w:rsidRPr="00377DDC">
        <w:rPr>
          <w:rStyle w:val="markedcontent"/>
        </w:rPr>
        <w:t xml:space="preserve">gdzie: </w:t>
      </w:r>
      <w:r>
        <w:rPr>
          <w:rStyle w:val="markedcontent"/>
        </w:rPr>
        <w:br/>
      </w:r>
      <w:r w:rsidRPr="00377DDC">
        <w:rPr>
          <w:rStyle w:val="markedcontent"/>
        </w:rPr>
        <w:t xml:space="preserve">C – ilość punktów przyznana za cenę </w:t>
      </w:r>
    </w:p>
    <w:p w14:paraId="142895AF" w14:textId="77777777" w:rsidR="00377DDC" w:rsidRDefault="00377DDC" w:rsidP="00377DDC">
      <w:pPr>
        <w:shd w:val="clear" w:color="auto" w:fill="FFFFFF"/>
        <w:suppressAutoHyphens w:val="0"/>
        <w:autoSpaceDE w:val="0"/>
        <w:autoSpaceDN w:val="0"/>
        <w:adjustRightInd w:val="0"/>
        <w:ind w:left="60"/>
        <w:jc w:val="both"/>
        <w:rPr>
          <w:rStyle w:val="markedcontent"/>
        </w:rPr>
      </w:pPr>
      <w:r w:rsidRPr="00377DDC">
        <w:rPr>
          <w:rStyle w:val="markedcontent"/>
        </w:rPr>
        <w:t xml:space="preserve">C min – najniższa cena w złożonych ofertach </w:t>
      </w:r>
    </w:p>
    <w:p w14:paraId="35FF4638" w14:textId="77777777" w:rsidR="00377DDC" w:rsidRDefault="00377DDC" w:rsidP="00377DDC">
      <w:pPr>
        <w:shd w:val="clear" w:color="auto" w:fill="FFFFFF"/>
        <w:suppressAutoHyphens w:val="0"/>
        <w:autoSpaceDE w:val="0"/>
        <w:autoSpaceDN w:val="0"/>
        <w:adjustRightInd w:val="0"/>
        <w:ind w:left="60"/>
        <w:jc w:val="both"/>
        <w:rPr>
          <w:rStyle w:val="markedcontent"/>
        </w:rPr>
      </w:pPr>
      <w:r w:rsidRPr="00377DDC">
        <w:rPr>
          <w:rStyle w:val="markedcontent"/>
        </w:rPr>
        <w:t xml:space="preserve">C b – cena badanej oferty </w:t>
      </w:r>
    </w:p>
    <w:p w14:paraId="49CF2F2D" w14:textId="69D878B7" w:rsidR="00377DDC" w:rsidRDefault="00377DDC" w:rsidP="00941F6B">
      <w:pPr>
        <w:pStyle w:val="Akapitzlist"/>
        <w:numPr>
          <w:ilvl w:val="0"/>
          <w:numId w:val="32"/>
        </w:numPr>
        <w:shd w:val="clear" w:color="auto" w:fill="FFFFFF"/>
        <w:suppressAutoHyphens w:val="0"/>
        <w:autoSpaceDE w:val="0"/>
        <w:autoSpaceDN w:val="0"/>
        <w:adjustRightInd w:val="0"/>
        <w:jc w:val="both"/>
        <w:rPr>
          <w:rStyle w:val="markedcontent"/>
        </w:rPr>
      </w:pPr>
      <w:r w:rsidRPr="00377DDC">
        <w:rPr>
          <w:rStyle w:val="markedcontent"/>
        </w:rPr>
        <w:t>- waga kryterium cena</w:t>
      </w:r>
    </w:p>
    <w:p w14:paraId="50CB97F0" w14:textId="77777777" w:rsidR="00377DDC" w:rsidRDefault="00377DDC" w:rsidP="00377DDC">
      <w:pPr>
        <w:shd w:val="clear" w:color="auto" w:fill="FFFFFF"/>
        <w:suppressAutoHyphens w:val="0"/>
        <w:autoSpaceDE w:val="0"/>
        <w:autoSpaceDN w:val="0"/>
        <w:adjustRightInd w:val="0"/>
        <w:ind w:left="420"/>
        <w:jc w:val="both"/>
        <w:rPr>
          <w:color w:val="000000"/>
          <w:lang w:eastAsia="pl-PL"/>
        </w:rPr>
      </w:pPr>
    </w:p>
    <w:p w14:paraId="3BB7E363" w14:textId="189B0FBB" w:rsidR="00377DDC" w:rsidRDefault="00377DDC" w:rsidP="00377DDC">
      <w:pPr>
        <w:shd w:val="clear" w:color="auto" w:fill="FFFFFF"/>
        <w:suppressAutoHyphens w:val="0"/>
        <w:autoSpaceDE w:val="0"/>
        <w:autoSpaceDN w:val="0"/>
        <w:adjustRightInd w:val="0"/>
        <w:ind w:left="420"/>
        <w:jc w:val="both"/>
        <w:rPr>
          <w:color w:val="000000"/>
          <w:lang w:eastAsia="pl-PL"/>
        </w:rPr>
      </w:pPr>
      <w:r>
        <w:rPr>
          <w:color w:val="000000"/>
          <w:lang w:eastAsia="pl-PL"/>
        </w:rPr>
        <w:t>b)</w:t>
      </w:r>
      <w:r w:rsidRPr="00377DDC">
        <w:rPr>
          <w:color w:val="000000"/>
          <w:lang w:eastAsia="pl-PL"/>
        </w:rPr>
        <w:t>Termin płatności faktury 40%</w:t>
      </w:r>
    </w:p>
    <w:p w14:paraId="5BAA301B" w14:textId="0F8B5649" w:rsidR="00377DDC" w:rsidRPr="00377DDC" w:rsidRDefault="000F71AB" w:rsidP="00377DDC">
      <w:pPr>
        <w:shd w:val="clear" w:color="auto" w:fill="FFFFFF"/>
        <w:suppressAutoHyphens w:val="0"/>
        <w:autoSpaceDE w:val="0"/>
        <w:autoSpaceDN w:val="0"/>
        <w:adjustRightInd w:val="0"/>
        <w:jc w:val="both"/>
        <w:rPr>
          <w:color w:val="000000"/>
          <w:lang w:eastAsia="pl-PL"/>
        </w:rPr>
      </w:pPr>
      <w:r>
        <w:rPr>
          <w:color w:val="000000"/>
          <w:lang w:eastAsia="pl-PL"/>
        </w:rPr>
        <w:t xml:space="preserve"> </w:t>
      </w:r>
      <w:r w:rsidR="00377DDC">
        <w:rPr>
          <w:color w:val="000000"/>
          <w:lang w:eastAsia="pl-PL"/>
        </w:rPr>
        <w:t>Ocena ofert dla kryterium termin płatności faktury będzie dokonana w następujący sposób:</w:t>
      </w:r>
    </w:p>
    <w:p w14:paraId="3074493A" w14:textId="55DBE716" w:rsidR="00377DDC" w:rsidRDefault="00377DDC" w:rsidP="00377DDC">
      <w:pPr>
        <w:shd w:val="clear" w:color="auto" w:fill="FFFFFF"/>
        <w:suppressAutoHyphens w:val="0"/>
        <w:autoSpaceDE w:val="0"/>
        <w:autoSpaceDN w:val="0"/>
        <w:adjustRightInd w:val="0"/>
        <w:ind w:left="60"/>
        <w:jc w:val="both"/>
        <w:rPr>
          <w:rStyle w:val="markedcontent"/>
        </w:rPr>
      </w:pPr>
      <w:r>
        <w:rPr>
          <w:rStyle w:val="markedcontent"/>
        </w:rPr>
        <w:t>Termin płatności faktury wynoszący 14 dni –   0 pkt</w:t>
      </w:r>
    </w:p>
    <w:p w14:paraId="7C8F9977" w14:textId="51A22E6D" w:rsidR="00377DDC" w:rsidRDefault="00377DDC" w:rsidP="00377DDC">
      <w:pPr>
        <w:shd w:val="clear" w:color="auto" w:fill="FFFFFF"/>
        <w:suppressAutoHyphens w:val="0"/>
        <w:autoSpaceDE w:val="0"/>
        <w:autoSpaceDN w:val="0"/>
        <w:adjustRightInd w:val="0"/>
        <w:ind w:left="60"/>
        <w:jc w:val="both"/>
        <w:rPr>
          <w:rStyle w:val="markedcontent"/>
        </w:rPr>
      </w:pPr>
      <w:r>
        <w:rPr>
          <w:rStyle w:val="markedcontent"/>
        </w:rPr>
        <w:t>Termin płatności faktury wynoszący 21dni –  20 pkt</w:t>
      </w:r>
    </w:p>
    <w:p w14:paraId="40F4A424" w14:textId="318BD7CD" w:rsidR="00377DDC" w:rsidRDefault="00377DDC" w:rsidP="00377DDC">
      <w:pPr>
        <w:shd w:val="clear" w:color="auto" w:fill="FFFFFF"/>
        <w:suppressAutoHyphens w:val="0"/>
        <w:autoSpaceDE w:val="0"/>
        <w:autoSpaceDN w:val="0"/>
        <w:adjustRightInd w:val="0"/>
        <w:ind w:left="60"/>
        <w:jc w:val="both"/>
        <w:rPr>
          <w:rStyle w:val="markedcontent"/>
        </w:rPr>
      </w:pPr>
      <w:r>
        <w:rPr>
          <w:rStyle w:val="markedcontent"/>
        </w:rPr>
        <w:t>Termin płatności faktury wynoszący 30 dni – 40 pkt</w:t>
      </w:r>
    </w:p>
    <w:p w14:paraId="3517A708" w14:textId="77777777" w:rsidR="00377DDC" w:rsidRDefault="00377DDC" w:rsidP="00377DDC">
      <w:pPr>
        <w:shd w:val="clear" w:color="auto" w:fill="FFFFFF"/>
        <w:suppressAutoHyphens w:val="0"/>
        <w:autoSpaceDE w:val="0"/>
        <w:autoSpaceDN w:val="0"/>
        <w:adjustRightInd w:val="0"/>
        <w:ind w:left="60"/>
        <w:jc w:val="both"/>
        <w:rPr>
          <w:rStyle w:val="markedcontent"/>
        </w:rPr>
      </w:pPr>
    </w:p>
    <w:p w14:paraId="0140E8DB" w14:textId="603E1533" w:rsidR="00377DDC" w:rsidRPr="000F71AB" w:rsidRDefault="000F71AB" w:rsidP="00941F6B">
      <w:pPr>
        <w:pStyle w:val="Akapitzlist"/>
        <w:numPr>
          <w:ilvl w:val="0"/>
          <w:numId w:val="30"/>
        </w:numPr>
        <w:shd w:val="clear" w:color="auto" w:fill="FFFFFF"/>
        <w:tabs>
          <w:tab w:val="left" w:pos="142"/>
        </w:tabs>
        <w:suppressAutoHyphens w:val="0"/>
        <w:autoSpaceDE w:val="0"/>
        <w:autoSpaceDN w:val="0"/>
        <w:adjustRightInd w:val="0"/>
        <w:ind w:left="-142" w:firstLine="0"/>
        <w:jc w:val="both"/>
        <w:rPr>
          <w:color w:val="000000"/>
          <w:sz w:val="20"/>
          <w:szCs w:val="20"/>
          <w:lang w:eastAsia="pl-PL"/>
        </w:rPr>
      </w:pPr>
      <w:r w:rsidRPr="00394821">
        <w:t xml:space="preserve">Za najkorzystniejszą ofertę uznana zostanie oferta, która uzyska największą sumę  </w:t>
      </w:r>
      <w:r>
        <w:t xml:space="preserve">  </w:t>
      </w:r>
      <w:r w:rsidRPr="00394821">
        <w:t>przyznanych punktów w oparciu o ustalone kryteria.</w:t>
      </w:r>
    </w:p>
    <w:p w14:paraId="567FA6D2" w14:textId="77777777" w:rsidR="00377DDC" w:rsidRDefault="00377DDC" w:rsidP="00377DDC">
      <w:pPr>
        <w:shd w:val="clear" w:color="auto" w:fill="FFFFFF"/>
        <w:suppressAutoHyphens w:val="0"/>
        <w:autoSpaceDE w:val="0"/>
        <w:autoSpaceDN w:val="0"/>
        <w:adjustRightInd w:val="0"/>
        <w:ind w:left="60"/>
        <w:jc w:val="both"/>
        <w:rPr>
          <w:color w:val="000000"/>
          <w:lang w:eastAsia="pl-PL"/>
        </w:rPr>
      </w:pPr>
    </w:p>
    <w:p w14:paraId="116CE455" w14:textId="77777777" w:rsidR="000F71AB" w:rsidRDefault="000F71AB" w:rsidP="000F71AB">
      <w:pPr>
        <w:suppressAutoHyphens w:val="0"/>
        <w:ind w:left="567"/>
        <w:jc w:val="both"/>
        <w:rPr>
          <w:b/>
          <w:color w:val="000000" w:themeColor="text1"/>
          <w:lang w:eastAsia="pl-PL"/>
        </w:rPr>
      </w:pPr>
      <w:r w:rsidRPr="00FD1CDC">
        <w:rPr>
          <w:b/>
          <w:color w:val="000000" w:themeColor="text1"/>
          <w:lang w:eastAsia="pl-PL"/>
        </w:rPr>
        <w:t xml:space="preserve">Łączna ilość punktów = C + </w:t>
      </w:r>
      <w:proofErr w:type="spellStart"/>
      <w:r>
        <w:rPr>
          <w:b/>
          <w:color w:val="000000" w:themeColor="text1"/>
          <w:lang w:eastAsia="pl-PL"/>
        </w:rPr>
        <w:t>Tp</w:t>
      </w:r>
      <w:proofErr w:type="spellEnd"/>
    </w:p>
    <w:p w14:paraId="5042A333" w14:textId="22EA4BDB" w:rsidR="000F71AB" w:rsidRPr="00FD1CDC" w:rsidRDefault="000F71AB" w:rsidP="000F71AB">
      <w:pPr>
        <w:suppressAutoHyphens w:val="0"/>
        <w:ind w:left="567"/>
        <w:jc w:val="both"/>
        <w:rPr>
          <w:b/>
          <w:color w:val="000000" w:themeColor="text1"/>
          <w:lang w:eastAsia="pl-PL"/>
        </w:rPr>
      </w:pPr>
      <w:r w:rsidRPr="00FD1CDC">
        <w:rPr>
          <w:b/>
          <w:color w:val="000000" w:themeColor="text1"/>
          <w:lang w:eastAsia="pl-PL"/>
        </w:rPr>
        <w:t xml:space="preserve">  </w:t>
      </w:r>
    </w:p>
    <w:p w14:paraId="277BC926" w14:textId="77777777" w:rsidR="000F71AB" w:rsidRDefault="000F71AB" w:rsidP="008E0841">
      <w:pPr>
        <w:suppressAutoHyphens w:val="0"/>
        <w:ind w:hanging="142"/>
        <w:jc w:val="both"/>
        <w:rPr>
          <w:lang w:eastAsia="pl-PL"/>
        </w:rPr>
      </w:pPr>
      <w:r w:rsidRPr="00164F12">
        <w:rPr>
          <w:b/>
          <w:bCs/>
          <w:lang w:eastAsia="pl-PL"/>
        </w:rPr>
        <w:t>3.</w:t>
      </w:r>
      <w:r>
        <w:rPr>
          <w:lang w:eastAsia="pl-PL"/>
        </w:rPr>
        <w:t xml:space="preserve"> Zamawiający zastosuje zaokrąglenie każdego wyniku do dwóch miejsc po przecinku.</w:t>
      </w:r>
    </w:p>
    <w:p w14:paraId="2F3910A6" w14:textId="77777777" w:rsidR="00A86EEF" w:rsidRPr="00A14704" w:rsidRDefault="00A86EEF" w:rsidP="00A86EEF">
      <w:pPr>
        <w:suppressAutoHyphens w:val="0"/>
        <w:jc w:val="both"/>
        <w:rPr>
          <w:lang w:eastAsia="pl-P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262757" w14:paraId="3206ECE5" w14:textId="77777777" w:rsidTr="007701E7">
        <w:tc>
          <w:tcPr>
            <w:tcW w:w="9498" w:type="dxa"/>
          </w:tcPr>
          <w:p w14:paraId="3B406F9F" w14:textId="77777777" w:rsidR="00A86EEF" w:rsidRPr="00262757" w:rsidRDefault="00A86EEF" w:rsidP="00A86EEF">
            <w:pPr>
              <w:widowControl w:val="0"/>
              <w:autoSpaceDE w:val="0"/>
              <w:jc w:val="both"/>
              <w:rPr>
                <w:b/>
                <w:bCs/>
              </w:rPr>
            </w:pPr>
            <w:r w:rsidRPr="006219D5">
              <w:rPr>
                <w:b/>
                <w:bCs/>
              </w:rPr>
              <w:t xml:space="preserve">Rozdział XXII.  </w:t>
            </w:r>
            <w:r w:rsidRPr="00262757">
              <w:rPr>
                <w:b/>
                <w:bCs/>
              </w:rPr>
              <w:t xml:space="preserve">Informacje o formalnościach, jakie musza zostać dopełnione po wyborze oferty w celu zawarcia umowy w sprawie </w:t>
            </w:r>
            <w:r>
              <w:rPr>
                <w:b/>
                <w:bCs/>
              </w:rPr>
              <w:t>z</w:t>
            </w:r>
            <w:r w:rsidRPr="00262757">
              <w:rPr>
                <w:b/>
                <w:bCs/>
              </w:rPr>
              <w:t>amówienia publicznego.</w:t>
            </w:r>
          </w:p>
        </w:tc>
      </w:tr>
    </w:tbl>
    <w:p w14:paraId="4EBAE7A1" w14:textId="7782D3BC" w:rsidR="00A86EEF" w:rsidRPr="00656C53" w:rsidRDefault="00A86EEF" w:rsidP="008E0841">
      <w:pPr>
        <w:pStyle w:val="Standard"/>
        <w:ind w:left="-142"/>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1.</w:t>
      </w:r>
      <w:r w:rsidRPr="00656C53">
        <w:rPr>
          <w:rFonts w:ascii="Times New Roman" w:eastAsia="Times New Roman" w:hAnsi="Times New Roman" w:cs="Times New Roman"/>
          <w:color w:val="auto"/>
          <w:lang w:val="pl-PL"/>
        </w:rPr>
        <w:t xml:space="preserve">Zamawiający zawiera umowę w sprawie </w:t>
      </w:r>
      <w:r>
        <w:rPr>
          <w:rFonts w:ascii="Times New Roman" w:eastAsia="Times New Roman" w:hAnsi="Times New Roman" w:cs="Times New Roman"/>
          <w:color w:val="auto"/>
          <w:lang w:val="pl-PL"/>
        </w:rPr>
        <w:t>zamó</w:t>
      </w:r>
      <w:r w:rsidRPr="00656C53">
        <w:rPr>
          <w:rFonts w:ascii="Times New Roman" w:eastAsia="Times New Roman" w:hAnsi="Times New Roman" w:cs="Times New Roman"/>
          <w:color w:val="auto"/>
          <w:lang w:val="pl-PL"/>
        </w:rPr>
        <w:t xml:space="preserve">wienia publicznego w terminie nie krótszym niż </w:t>
      </w:r>
      <w:r w:rsidR="000F71AB">
        <w:rPr>
          <w:rFonts w:ascii="Times New Roman" w:eastAsia="Times New Roman" w:hAnsi="Times New Roman" w:cs="Times New Roman"/>
          <w:color w:val="auto"/>
          <w:lang w:val="pl-PL"/>
        </w:rPr>
        <w:t>10</w:t>
      </w:r>
      <w:r w:rsidRPr="00656C53">
        <w:rPr>
          <w:rFonts w:ascii="Times New Roman" w:eastAsia="Times New Roman" w:hAnsi="Times New Roman" w:cs="Times New Roman"/>
          <w:color w:val="auto"/>
          <w:lang w:val="pl-PL"/>
        </w:rPr>
        <w:t xml:space="preserve"> dni od dnia przesłania zawiadomienia o wyborze najkorzystniejszej oferty</w:t>
      </w:r>
      <w:r w:rsidR="000F71AB">
        <w:rPr>
          <w:rFonts w:ascii="Times New Roman" w:eastAsia="Times New Roman" w:hAnsi="Times New Roman" w:cs="Times New Roman"/>
          <w:color w:val="auto"/>
          <w:lang w:val="pl-PL"/>
        </w:rPr>
        <w:t>, jeżeli zawiadomienie to zostało przesłane przy użyciu środków komunikacji elektronicznej, albo</w:t>
      </w:r>
      <w:r w:rsidR="00C87943">
        <w:rPr>
          <w:rFonts w:ascii="Times New Roman" w:eastAsia="Times New Roman" w:hAnsi="Times New Roman" w:cs="Times New Roman"/>
          <w:color w:val="auto"/>
          <w:lang w:val="pl-PL"/>
        </w:rPr>
        <w:t xml:space="preserve"> </w:t>
      </w:r>
      <w:r w:rsidR="000F71AB">
        <w:rPr>
          <w:rFonts w:ascii="Times New Roman" w:eastAsia="Times New Roman" w:hAnsi="Times New Roman" w:cs="Times New Roman"/>
          <w:color w:val="auto"/>
          <w:lang w:val="pl-PL"/>
        </w:rPr>
        <w:t>15 dni, jeżeli zostało przesłane w inny sposób.</w:t>
      </w:r>
    </w:p>
    <w:p w14:paraId="7354EE8A" w14:textId="409D9D9E" w:rsidR="00A86EEF" w:rsidRDefault="00A86EEF" w:rsidP="008E0841">
      <w:pPr>
        <w:pStyle w:val="Standard"/>
        <w:ind w:left="-142"/>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2.</w:t>
      </w:r>
      <w:r w:rsidRPr="00656C53">
        <w:rPr>
          <w:rFonts w:ascii="Times New Roman" w:eastAsia="Times New Roman" w:hAnsi="Times New Roman" w:cs="Times New Roman"/>
          <w:color w:val="auto"/>
          <w:lang w:val="pl-PL"/>
        </w:rPr>
        <w:t xml:space="preserve">Zamawiający może zawrzeć umowę w sprawie </w:t>
      </w:r>
      <w:r>
        <w:rPr>
          <w:rFonts w:ascii="Times New Roman" w:eastAsia="Times New Roman" w:hAnsi="Times New Roman" w:cs="Times New Roman"/>
          <w:color w:val="auto"/>
          <w:lang w:val="pl-PL"/>
        </w:rPr>
        <w:t>z</w:t>
      </w:r>
      <w:r w:rsidRPr="00656C53">
        <w:rPr>
          <w:rFonts w:ascii="Times New Roman" w:eastAsia="Times New Roman" w:hAnsi="Times New Roman" w:cs="Times New Roman"/>
          <w:color w:val="auto"/>
          <w:lang w:val="pl-PL"/>
        </w:rPr>
        <w:t>amówienia publicznego</w:t>
      </w:r>
      <w:r>
        <w:rPr>
          <w:rFonts w:ascii="Times New Roman" w:eastAsia="Times New Roman" w:hAnsi="Times New Roman" w:cs="Times New Roman"/>
          <w:color w:val="auto"/>
          <w:lang w:val="pl-PL"/>
        </w:rPr>
        <w:t xml:space="preserve"> przed upływem terminu, o którym mowa w ust.1, jeżeli w postępowaniu o udzielenie zamówienia złożono tylko jedną ofertę.</w:t>
      </w:r>
    </w:p>
    <w:p w14:paraId="1C502948" w14:textId="30BFA485" w:rsidR="00A86EEF" w:rsidRDefault="00A86EEF" w:rsidP="008E0841">
      <w:pPr>
        <w:pStyle w:val="Standard"/>
        <w:ind w:left="-142"/>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3.</w:t>
      </w:r>
      <w:r>
        <w:rPr>
          <w:rFonts w:ascii="Times New Roman" w:eastAsia="Times New Roman" w:hAnsi="Times New Roman" w:cs="Times New Roman"/>
          <w:color w:val="auto"/>
          <w:lang w:val="pl-PL"/>
        </w:rPr>
        <w:t>Wykonawca, którego oferta została wybrana jako najkorzystniejsza, zostanie poinformowany przez Zamawiającego o miejscu i terminie podpisania umowy.</w:t>
      </w:r>
    </w:p>
    <w:p w14:paraId="4A4C8074" w14:textId="1EB2B199" w:rsidR="00A86EEF" w:rsidRPr="00236702" w:rsidRDefault="00A86EEF" w:rsidP="008E0841">
      <w:pPr>
        <w:pStyle w:val="Standard"/>
        <w:ind w:left="-142"/>
        <w:jc w:val="both"/>
        <w:rPr>
          <w:rFonts w:ascii="Times New Roman" w:eastAsia="Times New Roman" w:hAnsi="Times New Roman" w:cs="Times New Roman"/>
          <w:b/>
          <w:bCs/>
          <w:i/>
          <w:iCs/>
          <w:color w:val="auto"/>
          <w:lang w:val="pl-PL"/>
        </w:rPr>
      </w:pPr>
      <w:r w:rsidRPr="00164F12">
        <w:rPr>
          <w:rFonts w:ascii="Times New Roman" w:eastAsia="Times New Roman" w:hAnsi="Times New Roman" w:cs="Times New Roman"/>
          <w:b/>
          <w:bCs/>
          <w:color w:val="auto"/>
          <w:lang w:val="pl-PL"/>
        </w:rPr>
        <w:t>4.</w:t>
      </w:r>
      <w:r>
        <w:rPr>
          <w:rFonts w:ascii="Times New Roman" w:eastAsia="Times New Roman" w:hAnsi="Times New Roman" w:cs="Times New Roman"/>
          <w:color w:val="auto"/>
          <w:lang w:val="pl-PL"/>
        </w:rPr>
        <w:t xml:space="preserve">Wykonawca, o którym mowa w ust.1, ma obowiązek zawrzeć umowę w sprawie zamówienia na warunkach określonych w projektowanych postanowieniach umowy, które stanowi </w:t>
      </w:r>
      <w:r w:rsidRPr="00236702">
        <w:rPr>
          <w:rFonts w:ascii="Times New Roman" w:eastAsia="Times New Roman" w:hAnsi="Times New Roman" w:cs="Times New Roman"/>
          <w:b/>
          <w:bCs/>
          <w:i/>
          <w:iCs/>
          <w:color w:val="auto"/>
          <w:lang w:val="pl-PL"/>
        </w:rPr>
        <w:t xml:space="preserve">Załącznik Nr </w:t>
      </w:r>
      <w:r w:rsidR="00236702" w:rsidRPr="00236702">
        <w:rPr>
          <w:rFonts w:ascii="Times New Roman" w:eastAsia="Times New Roman" w:hAnsi="Times New Roman" w:cs="Times New Roman"/>
          <w:b/>
          <w:bCs/>
          <w:i/>
          <w:iCs/>
          <w:color w:val="auto"/>
          <w:lang w:val="pl-PL"/>
        </w:rPr>
        <w:t>9</w:t>
      </w:r>
      <w:r w:rsidRPr="00236702">
        <w:rPr>
          <w:rFonts w:ascii="Times New Roman" w:eastAsia="Times New Roman" w:hAnsi="Times New Roman" w:cs="Times New Roman"/>
          <w:b/>
          <w:bCs/>
          <w:i/>
          <w:iCs/>
          <w:color w:val="auto"/>
          <w:lang w:val="pl-PL"/>
        </w:rPr>
        <w:t xml:space="preserve"> do SWZ.</w:t>
      </w:r>
    </w:p>
    <w:p w14:paraId="73E8BF0D" w14:textId="77777777" w:rsidR="00A86EEF" w:rsidRDefault="00A86EEF" w:rsidP="008E0841">
      <w:pPr>
        <w:pStyle w:val="Standard"/>
        <w:ind w:hanging="142"/>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5.</w:t>
      </w:r>
      <w:r>
        <w:rPr>
          <w:rFonts w:ascii="Times New Roman" w:eastAsia="Times New Roman" w:hAnsi="Times New Roman" w:cs="Times New Roman"/>
          <w:color w:val="auto"/>
          <w:lang w:val="pl-PL"/>
        </w:rPr>
        <w:t xml:space="preserve"> Przed podpisaniem umowy Wykonawcy wspólnie ubiegający się o udzielenie zamówienia</w:t>
      </w:r>
    </w:p>
    <w:p w14:paraId="42F6388E" w14:textId="77777777" w:rsidR="00A86EEF" w:rsidRDefault="00A86EEF" w:rsidP="008E0841">
      <w:pPr>
        <w:pStyle w:val="Standard"/>
        <w:ind w:left="-142"/>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(w przypadku wyboru ich oferty jako najkorzystniejszej) przedstawią Zamawiającemu umowę regulującą współpracę tych Wykonawców.</w:t>
      </w:r>
    </w:p>
    <w:p w14:paraId="7AE46989" w14:textId="6CE2B5E4" w:rsidR="00A86EEF" w:rsidRPr="00656C53" w:rsidRDefault="00A86EEF" w:rsidP="008E0841">
      <w:pPr>
        <w:pStyle w:val="Standard"/>
        <w:ind w:left="-142"/>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6.</w:t>
      </w:r>
      <w:r w:rsidR="008E0841">
        <w:rPr>
          <w:rFonts w:ascii="Times New Roman" w:eastAsia="Times New Roman" w:hAnsi="Times New Roman" w:cs="Times New Roman"/>
          <w:b/>
          <w:bCs/>
          <w:color w:val="auto"/>
          <w:lang w:val="pl-PL"/>
        </w:rPr>
        <w:t xml:space="preserve"> </w:t>
      </w:r>
      <w:r>
        <w:rPr>
          <w:rFonts w:ascii="Times New Roman" w:eastAsia="Times New Roman" w:hAnsi="Times New Roman" w:cs="Times New Roman"/>
          <w:color w:val="auto"/>
          <w:lang w:val="pl-PL"/>
        </w:rPr>
        <w:t>Jeżeli Wykonawca, którego oferta została wybrana jako najkorzystniejsza, uchyla się od zawarcia umowy w sprawie zamówienia publicznego Zamawiający może dokonać ponownego badania i oceny ofert spośród pozostałych w postępowaniu Wykonawców albo unieważnić postępowanie.</w:t>
      </w:r>
    </w:p>
    <w:p w14:paraId="27B1B7B0" w14:textId="3F3E8F05" w:rsidR="00A86EEF" w:rsidRDefault="00A86EEF" w:rsidP="00A86EEF">
      <w:pPr>
        <w:pStyle w:val="Standard"/>
        <w:jc w:val="both"/>
        <w:rPr>
          <w:rFonts w:ascii="Times New Roman" w:eastAsia="Times New Roman" w:hAnsi="Times New Roman" w:cs="Times New Roman"/>
          <w:color w:val="auto"/>
          <w:lang w:val="pl-PL"/>
        </w:rPr>
      </w:pPr>
    </w:p>
    <w:tbl>
      <w:tblPr>
        <w:tblStyle w:val="Tabela-Siatka"/>
        <w:tblW w:w="9498" w:type="dxa"/>
        <w:tblInd w:w="-147" w:type="dxa"/>
        <w:tblLook w:val="04A0" w:firstRow="1" w:lastRow="0" w:firstColumn="1" w:lastColumn="0" w:noHBand="0" w:noVBand="1"/>
      </w:tblPr>
      <w:tblGrid>
        <w:gridCol w:w="9498"/>
      </w:tblGrid>
      <w:tr w:rsidR="005463D1" w14:paraId="6A14AD35" w14:textId="77777777" w:rsidTr="007701E7">
        <w:tc>
          <w:tcPr>
            <w:tcW w:w="9498" w:type="dxa"/>
          </w:tcPr>
          <w:p w14:paraId="5F80C50F" w14:textId="0DF2012F" w:rsidR="005463D1" w:rsidRPr="005463D1" w:rsidRDefault="005463D1" w:rsidP="00A86EEF">
            <w:pPr>
              <w:pStyle w:val="Standard"/>
              <w:jc w:val="both"/>
              <w:rPr>
                <w:rFonts w:ascii="Times New Roman" w:eastAsia="Times New Roman" w:hAnsi="Times New Roman" w:cs="Times New Roman"/>
                <w:b/>
                <w:bCs/>
                <w:color w:val="auto"/>
                <w:lang w:val="pl-PL"/>
              </w:rPr>
            </w:pPr>
            <w:r w:rsidRPr="005463D1">
              <w:rPr>
                <w:rFonts w:ascii="Times New Roman" w:eastAsia="Times New Roman" w:hAnsi="Times New Roman" w:cs="Times New Roman"/>
                <w:b/>
                <w:bCs/>
                <w:color w:val="auto"/>
                <w:lang w:val="pl-PL"/>
              </w:rPr>
              <w:t>Rozdział XXI</w:t>
            </w:r>
            <w:r w:rsidR="003658E5">
              <w:rPr>
                <w:rFonts w:ascii="Times New Roman" w:eastAsia="Times New Roman" w:hAnsi="Times New Roman" w:cs="Times New Roman"/>
                <w:b/>
                <w:bCs/>
                <w:color w:val="auto"/>
                <w:lang w:val="pl-PL"/>
              </w:rPr>
              <w:t>I</w:t>
            </w:r>
            <w:r w:rsidRPr="005463D1">
              <w:rPr>
                <w:rFonts w:ascii="Times New Roman" w:eastAsia="Times New Roman" w:hAnsi="Times New Roman" w:cs="Times New Roman"/>
                <w:b/>
                <w:bCs/>
                <w:color w:val="auto"/>
                <w:lang w:val="pl-PL"/>
              </w:rPr>
              <w:t>I. Projektowane postanowienia umowy w sprawie zamówienia publicznego, które zostaną wprowadzone do umowy w sprawie zamówienia publicznego</w:t>
            </w:r>
          </w:p>
        </w:tc>
      </w:tr>
    </w:tbl>
    <w:p w14:paraId="42B4A1BF" w14:textId="39A38BDA" w:rsidR="005463D1" w:rsidRPr="00FD14E4" w:rsidRDefault="005463D1" w:rsidP="008E0841">
      <w:pPr>
        <w:widowControl w:val="0"/>
        <w:autoSpaceDE w:val="0"/>
        <w:autoSpaceDN w:val="0"/>
        <w:adjustRightInd w:val="0"/>
        <w:ind w:left="-142" w:right="27"/>
        <w:jc w:val="both"/>
        <w:textAlignment w:val="baseline"/>
        <w:rPr>
          <w:rFonts w:eastAsia="Lucida Sans Unicode"/>
          <w:b/>
          <w:bCs/>
          <w:i/>
          <w:iCs/>
          <w:kern w:val="3"/>
          <w:lang w:bidi="en-US"/>
        </w:rPr>
      </w:pPr>
      <w:r>
        <w:rPr>
          <w:rFonts w:eastAsia="Lucida Sans Unicode"/>
          <w:color w:val="000000"/>
          <w:kern w:val="3"/>
          <w:lang w:bidi="en-US"/>
        </w:rPr>
        <w:t xml:space="preserve">Projektowane postanowienia umowy w sprawie zamówienia publicznego, które zostaną wprowadzone do treści tej umowy, określone zostały w </w:t>
      </w:r>
      <w:r w:rsidR="00FD14E4" w:rsidRPr="00FD14E4">
        <w:rPr>
          <w:rFonts w:eastAsia="Lucida Sans Unicode"/>
          <w:b/>
          <w:bCs/>
          <w:i/>
          <w:iCs/>
          <w:kern w:val="3"/>
          <w:lang w:bidi="en-US"/>
        </w:rPr>
        <w:t>Z</w:t>
      </w:r>
      <w:r w:rsidRPr="00FD14E4">
        <w:rPr>
          <w:rFonts w:eastAsia="Lucida Sans Unicode"/>
          <w:b/>
          <w:bCs/>
          <w:i/>
          <w:iCs/>
          <w:kern w:val="3"/>
          <w:lang w:bidi="en-US"/>
        </w:rPr>
        <w:t xml:space="preserve">ałączniku nr </w:t>
      </w:r>
      <w:r w:rsidR="00FD14E4" w:rsidRPr="00FD14E4">
        <w:rPr>
          <w:rFonts w:eastAsia="Lucida Sans Unicode"/>
          <w:b/>
          <w:bCs/>
          <w:i/>
          <w:iCs/>
          <w:kern w:val="3"/>
          <w:lang w:bidi="en-US"/>
        </w:rPr>
        <w:t>9</w:t>
      </w:r>
      <w:r w:rsidRPr="00FD14E4">
        <w:rPr>
          <w:rFonts w:eastAsia="Lucida Sans Unicode"/>
          <w:b/>
          <w:bCs/>
          <w:i/>
          <w:iCs/>
          <w:kern w:val="3"/>
          <w:lang w:bidi="en-US"/>
        </w:rPr>
        <w:t xml:space="preserve"> do SWZ.</w:t>
      </w:r>
    </w:p>
    <w:p w14:paraId="5E01907A" w14:textId="77777777" w:rsidR="005463D1" w:rsidRDefault="005463D1" w:rsidP="00A86EEF">
      <w:pPr>
        <w:pStyle w:val="Standard"/>
        <w:jc w:val="both"/>
        <w:rPr>
          <w:rFonts w:ascii="Times New Roman" w:eastAsia="Times New Roman" w:hAnsi="Times New Roman" w:cs="Times New Roman"/>
          <w:color w:val="auto"/>
          <w:lang w:val="pl-P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262757" w14:paraId="312B177C" w14:textId="77777777" w:rsidTr="007701E7">
        <w:tc>
          <w:tcPr>
            <w:tcW w:w="9498" w:type="dxa"/>
          </w:tcPr>
          <w:p w14:paraId="67E0ABC8" w14:textId="200CE252" w:rsidR="00A86EEF" w:rsidRPr="00262757" w:rsidRDefault="00A86EEF" w:rsidP="00A86EEF">
            <w:pPr>
              <w:widowControl w:val="0"/>
              <w:autoSpaceDE w:val="0"/>
              <w:jc w:val="both"/>
              <w:rPr>
                <w:b/>
                <w:color w:val="000000"/>
              </w:rPr>
            </w:pPr>
            <w:r w:rsidRPr="006219D5">
              <w:rPr>
                <w:b/>
                <w:bCs/>
              </w:rPr>
              <w:t>Rozdział XXI</w:t>
            </w:r>
            <w:r w:rsidR="003658E5">
              <w:rPr>
                <w:b/>
                <w:bCs/>
              </w:rPr>
              <w:t>V</w:t>
            </w:r>
            <w:r w:rsidRPr="00262757">
              <w:rPr>
                <w:b/>
                <w:bCs/>
              </w:rPr>
              <w:t xml:space="preserve">. </w:t>
            </w:r>
            <w:r>
              <w:rPr>
                <w:b/>
                <w:bCs/>
              </w:rPr>
              <w:t>P</w:t>
            </w:r>
            <w:r w:rsidRPr="00262757">
              <w:rPr>
                <w:b/>
                <w:bCs/>
              </w:rPr>
              <w:t>ouczenie o środ</w:t>
            </w:r>
            <w:r>
              <w:rPr>
                <w:b/>
                <w:bCs/>
              </w:rPr>
              <w:t>kach ochrony prawnej przysługują</w:t>
            </w:r>
            <w:r w:rsidRPr="00262757">
              <w:rPr>
                <w:b/>
                <w:bCs/>
              </w:rPr>
              <w:t xml:space="preserve">cych </w:t>
            </w:r>
            <w:r>
              <w:rPr>
                <w:b/>
                <w:bCs/>
              </w:rPr>
              <w:t xml:space="preserve"> W</w:t>
            </w:r>
            <w:r w:rsidRPr="00262757">
              <w:rPr>
                <w:b/>
                <w:bCs/>
              </w:rPr>
              <w:t xml:space="preserve">ykonawcy </w:t>
            </w:r>
          </w:p>
        </w:tc>
      </w:tr>
    </w:tbl>
    <w:p w14:paraId="5D30C53D" w14:textId="77777777" w:rsidR="00A86EEF" w:rsidRDefault="00A86EEF" w:rsidP="008E0841">
      <w:pPr>
        <w:widowControl w:val="0"/>
        <w:autoSpaceDE w:val="0"/>
        <w:ind w:left="-142"/>
        <w:jc w:val="both"/>
        <w:rPr>
          <w:bCs/>
        </w:rPr>
      </w:pPr>
      <w:r w:rsidRPr="00164F12">
        <w:rPr>
          <w:b/>
        </w:rPr>
        <w:t>1.</w:t>
      </w:r>
      <w:r>
        <w:rPr>
          <w:bCs/>
        </w:rPr>
        <w:t xml:space="preserve"> Ś</w:t>
      </w:r>
      <w:r w:rsidRPr="00F4499A">
        <w:rPr>
          <w:bCs/>
        </w:rPr>
        <w:t xml:space="preserve">rodki ochrony prawnej </w:t>
      </w:r>
      <w:r>
        <w:rPr>
          <w:bCs/>
        </w:rPr>
        <w:t xml:space="preserve">przysługują Wykonawcy, jeżeli ma lub miał interes w uzyskaniu zamówienia oraz poniósł lub może ponieść szkodę w wyniku naruszenia przez Zamawiającego przepisów ustawy </w:t>
      </w:r>
      <w:proofErr w:type="spellStart"/>
      <w:r>
        <w:rPr>
          <w:bCs/>
        </w:rPr>
        <w:t>Pzp</w:t>
      </w:r>
      <w:proofErr w:type="spellEnd"/>
      <w:r>
        <w:rPr>
          <w:bCs/>
        </w:rPr>
        <w:t>.</w:t>
      </w:r>
    </w:p>
    <w:p w14:paraId="330BA328" w14:textId="77777777" w:rsidR="00A86EEF" w:rsidRDefault="00A86EEF" w:rsidP="008E0841">
      <w:pPr>
        <w:widowControl w:val="0"/>
        <w:autoSpaceDE w:val="0"/>
        <w:ind w:hanging="142"/>
        <w:jc w:val="both"/>
        <w:rPr>
          <w:bCs/>
        </w:rPr>
      </w:pPr>
      <w:r w:rsidRPr="00164F12">
        <w:rPr>
          <w:b/>
        </w:rPr>
        <w:lastRenderedPageBreak/>
        <w:t>2.</w:t>
      </w:r>
      <w:r>
        <w:rPr>
          <w:bCs/>
        </w:rPr>
        <w:t xml:space="preserve"> Odwołanie przysługuje na:</w:t>
      </w:r>
    </w:p>
    <w:p w14:paraId="607F01E2" w14:textId="77777777" w:rsidR="00A86EEF" w:rsidRDefault="00A86EEF" w:rsidP="00A86EEF">
      <w:pPr>
        <w:widowControl w:val="0"/>
        <w:autoSpaceDE w:val="0"/>
        <w:ind w:left="993" w:hanging="285"/>
        <w:jc w:val="both"/>
        <w:rPr>
          <w:bCs/>
        </w:rPr>
      </w:pPr>
      <w:r>
        <w:rPr>
          <w:bCs/>
        </w:rPr>
        <w:t xml:space="preserve">1) niezgodną z przepisami ustawy czynność Zamawiającego, podjętą w postępowaniu </w:t>
      </w:r>
      <w:r>
        <w:rPr>
          <w:bCs/>
        </w:rPr>
        <w:br/>
        <w:t>o udzielenie zamówienia, w tym na projektowane postanowienie umowy;</w:t>
      </w:r>
    </w:p>
    <w:p w14:paraId="03781877" w14:textId="77777777" w:rsidR="00A86EEF" w:rsidRDefault="00A86EEF" w:rsidP="00A86EEF">
      <w:pPr>
        <w:widowControl w:val="0"/>
        <w:autoSpaceDE w:val="0"/>
        <w:ind w:left="993" w:hanging="285"/>
        <w:jc w:val="both"/>
        <w:rPr>
          <w:bCs/>
        </w:rPr>
      </w:pPr>
      <w:r>
        <w:rPr>
          <w:bCs/>
        </w:rPr>
        <w:t>2) zaniechanie czynności w postępowaniu o udzielenie Zamówienia, do której Zamawiający był obowiązany na podstawie ustawy.</w:t>
      </w:r>
    </w:p>
    <w:p w14:paraId="314F4D25" w14:textId="77777777" w:rsidR="00A86EEF" w:rsidRDefault="00A86EEF" w:rsidP="008E0841">
      <w:pPr>
        <w:widowControl w:val="0"/>
        <w:autoSpaceDE w:val="0"/>
        <w:ind w:left="-142"/>
        <w:jc w:val="both"/>
        <w:rPr>
          <w:bCs/>
        </w:rPr>
      </w:pPr>
      <w:r w:rsidRPr="00164F12">
        <w:rPr>
          <w:b/>
        </w:rPr>
        <w:t>3.</w:t>
      </w:r>
      <w:r>
        <w:rPr>
          <w:bCs/>
        </w:rPr>
        <w:t xml:space="preserve"> Odwołanie wnosi się do Prezesa Krajowej Izby Odwoławczej w Formie pisemnej albo </w:t>
      </w:r>
      <w:r>
        <w:rPr>
          <w:bCs/>
        </w:rPr>
        <w:br/>
        <w:t>w formie elektronicznej albo w postaci elektronicznej opatrzone podpisem zaufanym.</w:t>
      </w:r>
    </w:p>
    <w:p w14:paraId="4A4F5BF5" w14:textId="77777777" w:rsidR="00A86EEF" w:rsidRDefault="00A86EEF" w:rsidP="008E0841">
      <w:pPr>
        <w:widowControl w:val="0"/>
        <w:autoSpaceDE w:val="0"/>
        <w:ind w:left="-142"/>
        <w:jc w:val="both"/>
        <w:rPr>
          <w:bCs/>
        </w:rPr>
      </w:pPr>
      <w:r w:rsidRPr="00164F12">
        <w:rPr>
          <w:b/>
        </w:rPr>
        <w:t>4.</w:t>
      </w:r>
      <w:r>
        <w:rPr>
          <w:bCs/>
        </w:rPr>
        <w:t xml:space="preserve"> Na orzeczenie Krajowej Izby Odwoławczej oraz postanowienie Prezesa Krajowej Izby Odwoławczej, o której mowa w art. 519 ust.1 ustawy </w:t>
      </w:r>
      <w:proofErr w:type="spellStart"/>
      <w:r>
        <w:rPr>
          <w:bCs/>
        </w:rPr>
        <w:t>Pzp</w:t>
      </w:r>
      <w:proofErr w:type="spellEnd"/>
      <w:r>
        <w:rPr>
          <w:bCs/>
        </w:rPr>
        <w:t>, stronom oraz uczestnikom postępowania odwoławczego przysługuje skarga do sądu. Skargę wnosi się do Sądu Okręgowego w Warszawie za pośrednictwem Prezesa Krajowej Izby Odwoławczej.</w:t>
      </w:r>
    </w:p>
    <w:p w14:paraId="6187A5D6" w14:textId="4290EDFE" w:rsidR="00A86EEF" w:rsidRDefault="008E0841" w:rsidP="008E0841">
      <w:pPr>
        <w:widowControl w:val="0"/>
        <w:autoSpaceDE w:val="0"/>
        <w:ind w:left="-142" w:hanging="142"/>
        <w:jc w:val="both"/>
        <w:rPr>
          <w:bCs/>
        </w:rPr>
      </w:pPr>
      <w:r>
        <w:rPr>
          <w:b/>
        </w:rPr>
        <w:t xml:space="preserve">   </w:t>
      </w:r>
      <w:r w:rsidR="00A86EEF" w:rsidRPr="00164F12">
        <w:rPr>
          <w:b/>
        </w:rPr>
        <w:t>5.</w:t>
      </w:r>
      <w:r w:rsidR="00A86EEF">
        <w:rPr>
          <w:bCs/>
        </w:rPr>
        <w:t xml:space="preserve"> Szczegółowe dotyczące środków ochrony prawnej określone są w Dziale IX „Środki ochrony prawnej” ustawy </w:t>
      </w:r>
      <w:proofErr w:type="spellStart"/>
      <w:r w:rsidR="00A86EEF">
        <w:rPr>
          <w:bCs/>
        </w:rPr>
        <w:t>Pzp</w:t>
      </w:r>
      <w:proofErr w:type="spellEnd"/>
      <w:r w:rsidR="00A86EEF">
        <w:rPr>
          <w:bCs/>
        </w:rPr>
        <w:t>.</w:t>
      </w:r>
    </w:p>
    <w:p w14:paraId="2BF1E8CC" w14:textId="77777777" w:rsidR="00A86EEF" w:rsidRPr="00211CF8" w:rsidRDefault="00A86EEF" w:rsidP="00A86EEF">
      <w:pPr>
        <w:widowControl w:val="0"/>
        <w:autoSpaceDE w:val="0"/>
        <w:jc w:val="both"/>
        <w:rPr>
          <w:bCs/>
          <w:color w:val="FF000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0B54E2" w14:paraId="19952B0B" w14:textId="77777777" w:rsidTr="007701E7">
        <w:tc>
          <w:tcPr>
            <w:tcW w:w="9498" w:type="dxa"/>
          </w:tcPr>
          <w:p w14:paraId="7A7C9CB8" w14:textId="2953323E" w:rsidR="00A86EEF" w:rsidRPr="000B54E2" w:rsidRDefault="00A86EEF" w:rsidP="00A86EEF">
            <w:pPr>
              <w:widowControl w:val="0"/>
              <w:autoSpaceDE w:val="0"/>
              <w:jc w:val="both"/>
              <w:rPr>
                <w:b/>
                <w:bCs/>
              </w:rPr>
            </w:pPr>
            <w:r w:rsidRPr="000B54E2">
              <w:rPr>
                <w:b/>
                <w:bCs/>
              </w:rPr>
              <w:t xml:space="preserve">Rozdział XXV.  Postanowienia  końcowe </w:t>
            </w:r>
          </w:p>
        </w:tc>
      </w:tr>
    </w:tbl>
    <w:p w14:paraId="0AA10391" w14:textId="77777777" w:rsidR="00A86EEF" w:rsidRPr="000B54E2" w:rsidRDefault="00A86EEF" w:rsidP="00BA24F6">
      <w:pPr>
        <w:widowControl w:val="0"/>
        <w:autoSpaceDE w:val="0"/>
        <w:autoSpaceDN w:val="0"/>
        <w:adjustRightInd w:val="0"/>
        <w:ind w:left="-142"/>
        <w:jc w:val="both"/>
      </w:pPr>
      <w:r w:rsidRPr="000B54E2">
        <w:rPr>
          <w:b/>
          <w:bCs/>
        </w:rPr>
        <w:t>1.</w:t>
      </w:r>
      <w:r w:rsidRPr="000B54E2">
        <w:t xml:space="preserve">  Uczestnicy postępowania mają prawo wglądu do treści protokołu , wniosków po upływie terminu ich składania oraz ofert w trakcie prowadzonego postepowania z wyjątkiem dokumentów stanowiących załączniki do protokołu</w:t>
      </w:r>
    </w:p>
    <w:p w14:paraId="5E12787D" w14:textId="5542B6AC" w:rsidR="00A86EEF" w:rsidRPr="000B54E2" w:rsidRDefault="00BA24F6" w:rsidP="00BA24F6">
      <w:pPr>
        <w:widowControl w:val="0"/>
        <w:autoSpaceDE w:val="0"/>
        <w:autoSpaceDN w:val="0"/>
        <w:adjustRightInd w:val="0"/>
        <w:ind w:left="-142"/>
        <w:jc w:val="both"/>
      </w:pPr>
      <w:r>
        <w:rPr>
          <w:b/>
          <w:bCs/>
        </w:rPr>
        <w:t>2</w:t>
      </w:r>
      <w:r w:rsidR="00A86EEF" w:rsidRPr="000B54E2">
        <w:rPr>
          <w:b/>
          <w:bCs/>
        </w:rPr>
        <w:t>.</w:t>
      </w:r>
      <w:r w:rsidR="00A86EEF" w:rsidRPr="000B54E2">
        <w:t xml:space="preserve">  W sprawach nie  uregulowanych  w  SWZ  mają  zastosowanie przepisy ustawy z dnia 11 września 2019 r. – Prawo  zamówień  publicznych  (Dz. U. z 20</w:t>
      </w:r>
      <w:r w:rsidR="008E0841">
        <w:t>2</w:t>
      </w:r>
      <w:r w:rsidR="00700742">
        <w:t>3</w:t>
      </w:r>
      <w:r w:rsidR="00A86EEF" w:rsidRPr="000B54E2">
        <w:t xml:space="preserve"> r., poz. </w:t>
      </w:r>
      <w:r w:rsidR="008E0841">
        <w:t>1</w:t>
      </w:r>
      <w:r w:rsidR="001D64CD">
        <w:t>605)</w:t>
      </w:r>
      <w:r w:rsidR="00A86EEF" w:rsidRPr="000B54E2">
        <w:t xml:space="preserve"> i akty wykonawcze do ustawy oraz Kodeks Cywilny.</w:t>
      </w:r>
    </w:p>
    <w:p w14:paraId="05A530B3" w14:textId="77777777" w:rsidR="00A86EEF" w:rsidRPr="00F46359" w:rsidRDefault="00A86EEF" w:rsidP="00A86EEF">
      <w:pPr>
        <w:widowControl w:val="0"/>
        <w:autoSpaceDE w:val="0"/>
        <w:autoSpaceDN w:val="0"/>
        <w:adjustRightInd w:val="0"/>
        <w:jc w:val="both"/>
        <w:rPr>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86EEF" w:rsidRPr="00D04AB0" w14:paraId="0A545B19" w14:textId="77777777" w:rsidTr="007701E7">
        <w:tc>
          <w:tcPr>
            <w:tcW w:w="9498" w:type="dxa"/>
          </w:tcPr>
          <w:p w14:paraId="2D49FBF9" w14:textId="77BB2ED1" w:rsidR="00A86EEF" w:rsidRPr="00D04AB0" w:rsidRDefault="00A86EEF" w:rsidP="00A86EEF">
            <w:pPr>
              <w:spacing w:after="150"/>
              <w:rPr>
                <w:b/>
                <w:lang w:eastAsia="pl-PL"/>
              </w:rPr>
            </w:pPr>
            <w:r w:rsidRPr="00D04AB0">
              <w:rPr>
                <w:b/>
                <w:lang w:eastAsia="pl-PL"/>
              </w:rPr>
              <w:t xml:space="preserve">Rozdział  XXVI.    </w:t>
            </w:r>
            <w:r>
              <w:rPr>
                <w:b/>
                <w:lang w:eastAsia="pl-PL"/>
              </w:rPr>
              <w:t>K</w:t>
            </w:r>
            <w:r w:rsidRPr="00D04AB0">
              <w:rPr>
                <w:b/>
                <w:lang w:eastAsia="pl-PL"/>
              </w:rPr>
              <w:t>lauzula informacyjna art.13 RODO</w:t>
            </w:r>
          </w:p>
        </w:tc>
      </w:tr>
    </w:tbl>
    <w:p w14:paraId="514D4952" w14:textId="77777777" w:rsidR="00124286" w:rsidRPr="00510625" w:rsidRDefault="00124286" w:rsidP="00BA24F6">
      <w:pPr>
        <w:spacing w:after="150"/>
        <w:ind w:left="-142" w:firstLine="709"/>
        <w:jc w:val="both"/>
        <w:rPr>
          <w:lang w:eastAsia="pl-PL"/>
        </w:rPr>
      </w:pPr>
      <w:r w:rsidRPr="00510625">
        <w:rPr>
          <w:lang w:eastAsia="pl-PL"/>
        </w:rPr>
        <w:t xml:space="preserve">Zgodnie z art. 13 ust. 1 i 2 </w:t>
      </w:r>
      <w:r w:rsidRPr="00510625">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0625">
        <w:rPr>
          <w:lang w:eastAsia="pl-PL"/>
        </w:rPr>
        <w:t xml:space="preserve">dalej „RODO”, informuję, że: </w:t>
      </w:r>
    </w:p>
    <w:p w14:paraId="1D02A6E8" w14:textId="77777777" w:rsidR="00124286" w:rsidRPr="00510625" w:rsidRDefault="00124286" w:rsidP="00941F6B">
      <w:pPr>
        <w:pStyle w:val="Akapitzlist"/>
        <w:numPr>
          <w:ilvl w:val="0"/>
          <w:numId w:val="12"/>
        </w:numPr>
        <w:suppressAutoHyphens w:val="0"/>
        <w:spacing w:after="150"/>
        <w:ind w:left="426" w:hanging="426"/>
        <w:contextualSpacing/>
        <w:jc w:val="both"/>
        <w:rPr>
          <w:i/>
          <w:lang w:eastAsia="pl-PL"/>
        </w:rPr>
      </w:pPr>
      <w:r w:rsidRPr="00510625">
        <w:rPr>
          <w:lang w:eastAsia="pl-PL"/>
        </w:rPr>
        <w:t xml:space="preserve">administratorem Pani/Pana danych osobowych jest </w:t>
      </w:r>
      <w:r w:rsidRPr="00510625">
        <w:rPr>
          <w:i/>
          <w:lang w:eastAsia="pl-PL"/>
        </w:rPr>
        <w:t>Wójt Gminy Turośl</w:t>
      </w:r>
    </w:p>
    <w:p w14:paraId="09C9DD23" w14:textId="4F91201B" w:rsidR="00124286" w:rsidRPr="00510625" w:rsidRDefault="00124286" w:rsidP="00941F6B">
      <w:pPr>
        <w:pStyle w:val="Akapitzlist"/>
        <w:numPr>
          <w:ilvl w:val="0"/>
          <w:numId w:val="16"/>
        </w:numPr>
        <w:suppressAutoHyphens w:val="0"/>
        <w:spacing w:after="150"/>
        <w:ind w:left="426" w:hanging="426"/>
        <w:contextualSpacing/>
        <w:jc w:val="both"/>
        <w:rPr>
          <w:color w:val="00B0F0"/>
          <w:lang w:eastAsia="pl-PL"/>
        </w:rPr>
      </w:pPr>
      <w:r w:rsidRPr="00510625">
        <w:rPr>
          <w:lang w:eastAsia="pl-PL"/>
        </w:rPr>
        <w:t xml:space="preserve">inspektorem ochrony danych osobowych jest Pan </w:t>
      </w:r>
      <w:r w:rsidRPr="00510625">
        <w:rPr>
          <w:i/>
          <w:lang w:eastAsia="pl-PL"/>
        </w:rPr>
        <w:t xml:space="preserve">Przemysław </w:t>
      </w:r>
      <w:proofErr w:type="spellStart"/>
      <w:r w:rsidRPr="00510625">
        <w:rPr>
          <w:i/>
          <w:lang w:eastAsia="pl-PL"/>
        </w:rPr>
        <w:t>Zadroga</w:t>
      </w:r>
      <w:proofErr w:type="spellEnd"/>
      <w:r w:rsidRPr="00510625">
        <w:rPr>
          <w:i/>
          <w:lang w:eastAsia="pl-PL"/>
        </w:rPr>
        <w:t>, kontakt: mail,iod@turosl.pl. tel. 508 965</w:t>
      </w:r>
      <w:r w:rsidR="003A14EE" w:rsidRPr="00510625">
        <w:rPr>
          <w:i/>
          <w:lang w:eastAsia="pl-PL"/>
        </w:rPr>
        <w:t> </w:t>
      </w:r>
      <w:r w:rsidRPr="00510625">
        <w:rPr>
          <w:i/>
          <w:lang w:eastAsia="pl-PL"/>
        </w:rPr>
        <w:t>399</w:t>
      </w:r>
      <w:r w:rsidR="003A14EE" w:rsidRPr="00510625">
        <w:rPr>
          <w:i/>
          <w:lang w:eastAsia="pl-PL"/>
        </w:rPr>
        <w:t>;</w:t>
      </w:r>
    </w:p>
    <w:p w14:paraId="20354CCD" w14:textId="2F504AC0" w:rsidR="00124286" w:rsidRPr="00510625" w:rsidRDefault="00124286" w:rsidP="00941F6B">
      <w:pPr>
        <w:pStyle w:val="Akapitzlist"/>
        <w:numPr>
          <w:ilvl w:val="0"/>
          <w:numId w:val="13"/>
        </w:numPr>
        <w:suppressAutoHyphens w:val="0"/>
        <w:spacing w:after="150"/>
        <w:ind w:left="426" w:hanging="426"/>
        <w:contextualSpacing/>
        <w:jc w:val="both"/>
        <w:rPr>
          <w:b/>
          <w:i/>
          <w:lang w:eastAsia="pl-PL"/>
        </w:rPr>
      </w:pPr>
      <w:r w:rsidRPr="00510625">
        <w:rPr>
          <w:lang w:eastAsia="pl-PL"/>
        </w:rPr>
        <w:t>Pani/Pana dane osobowe przetwarzane będą na podstawie art. 6 ust. 1 lit. c</w:t>
      </w:r>
      <w:r w:rsidRPr="00510625">
        <w:rPr>
          <w:i/>
          <w:lang w:eastAsia="pl-PL"/>
        </w:rPr>
        <w:t xml:space="preserve"> </w:t>
      </w:r>
      <w:r w:rsidRPr="00510625">
        <w:rPr>
          <w:lang w:eastAsia="pl-PL"/>
        </w:rPr>
        <w:t xml:space="preserve">RODO w celu </w:t>
      </w:r>
      <w:r w:rsidRPr="00510625">
        <w:t xml:space="preserve">związanym z postępowaniem o udzielenie zamówienia publicznego </w:t>
      </w:r>
      <w:r w:rsidRPr="002E2D88">
        <w:rPr>
          <w:b/>
          <w:i/>
        </w:rPr>
        <w:t>ZPK.271.</w:t>
      </w:r>
      <w:r w:rsidR="005949A4" w:rsidRPr="002E2D88">
        <w:rPr>
          <w:b/>
          <w:i/>
        </w:rPr>
        <w:t>14</w:t>
      </w:r>
      <w:r w:rsidRPr="002E2D88">
        <w:rPr>
          <w:b/>
          <w:i/>
        </w:rPr>
        <w:t>.202</w:t>
      </w:r>
      <w:r w:rsidR="005949A4" w:rsidRPr="002E2D88">
        <w:rPr>
          <w:b/>
          <w:i/>
        </w:rPr>
        <w:t>3</w:t>
      </w:r>
      <w:r w:rsidRPr="002E2D88">
        <w:rPr>
          <w:bCs/>
          <w:i/>
        </w:rPr>
        <w:t xml:space="preserve"> </w:t>
      </w:r>
      <w:r w:rsidR="00C339BB" w:rsidRPr="002E2D88">
        <w:t>„</w:t>
      </w:r>
      <w:r w:rsidR="00C339BB" w:rsidRPr="002E2D88">
        <w:rPr>
          <w:b/>
          <w:i/>
        </w:rPr>
        <w:t xml:space="preserve">Odbiór i zagospodarowanie odpadów komunalnych od właścicieli nieruchomości zamieszkałych na terenie Gminy Turośl oraz odpadów  z  Punku Selektywnego Zbierania Odpadów Komunalnych ”. </w:t>
      </w:r>
      <w:r w:rsidRPr="00510625">
        <w:rPr>
          <w:i/>
        </w:rPr>
        <w:t>prowadzon</w:t>
      </w:r>
      <w:r w:rsidR="001D2E28" w:rsidRPr="00510625">
        <w:rPr>
          <w:i/>
        </w:rPr>
        <w:t>ego</w:t>
      </w:r>
      <w:r w:rsidRPr="00510625">
        <w:rPr>
          <w:i/>
        </w:rPr>
        <w:t xml:space="preserve"> w trybie </w:t>
      </w:r>
      <w:r w:rsidR="003A14EE" w:rsidRPr="00510625">
        <w:rPr>
          <w:i/>
          <w:iCs/>
          <w:noProof/>
          <w:lang w:eastAsia="pl-PL"/>
        </w:rPr>
        <w:t xml:space="preserve">podstawowym bez </w:t>
      </w:r>
      <w:r w:rsidR="00A01F1B" w:rsidRPr="00510625">
        <w:rPr>
          <w:i/>
          <w:iCs/>
          <w:noProof/>
          <w:lang w:eastAsia="pl-PL"/>
        </w:rPr>
        <w:t>negocjacji</w:t>
      </w:r>
      <w:r w:rsidR="003A14EE" w:rsidRPr="00510625">
        <w:rPr>
          <w:i/>
          <w:iCs/>
          <w:noProof/>
          <w:lang w:eastAsia="pl-PL"/>
        </w:rPr>
        <w:t>;</w:t>
      </w:r>
    </w:p>
    <w:p w14:paraId="37D01A15" w14:textId="2CA54311" w:rsidR="00124286" w:rsidRPr="00510625" w:rsidRDefault="00124286" w:rsidP="00941F6B">
      <w:pPr>
        <w:pStyle w:val="Akapitzlist"/>
        <w:numPr>
          <w:ilvl w:val="0"/>
          <w:numId w:val="13"/>
        </w:numPr>
        <w:suppressAutoHyphens w:val="0"/>
        <w:spacing w:after="150"/>
        <w:ind w:left="426" w:hanging="426"/>
        <w:contextualSpacing/>
        <w:jc w:val="both"/>
        <w:rPr>
          <w:color w:val="00B0F0"/>
          <w:lang w:eastAsia="pl-PL"/>
        </w:rPr>
      </w:pPr>
      <w:r w:rsidRPr="00510625">
        <w:rPr>
          <w:lang w:eastAsia="pl-PL"/>
        </w:rPr>
        <w:t xml:space="preserve">odbiorcami Pani/Pana danych osobowych będą osoby lub podmioty, którym udostępniona zostanie dokumentacja postępowania w oparciu o art. </w:t>
      </w:r>
      <w:r w:rsidR="006A0453" w:rsidRPr="00510625">
        <w:rPr>
          <w:lang w:eastAsia="pl-PL"/>
        </w:rPr>
        <w:t>18</w:t>
      </w:r>
      <w:r w:rsidRPr="00510625">
        <w:rPr>
          <w:lang w:eastAsia="pl-PL"/>
        </w:rPr>
        <w:t xml:space="preserve"> oraz art. </w:t>
      </w:r>
      <w:r w:rsidR="006A0453" w:rsidRPr="00510625">
        <w:rPr>
          <w:lang w:eastAsia="pl-PL"/>
        </w:rPr>
        <w:t>72</w:t>
      </w:r>
      <w:r w:rsidRPr="00510625">
        <w:rPr>
          <w:lang w:eastAsia="pl-PL"/>
        </w:rPr>
        <w:t xml:space="preserve"> ust. </w:t>
      </w:r>
      <w:r w:rsidR="006A0453" w:rsidRPr="00510625">
        <w:rPr>
          <w:lang w:eastAsia="pl-PL"/>
        </w:rPr>
        <w:t>5</w:t>
      </w:r>
      <w:r w:rsidRPr="00510625">
        <w:rPr>
          <w:lang w:eastAsia="pl-PL"/>
        </w:rPr>
        <w:t xml:space="preserve"> ustawy z dnia </w:t>
      </w:r>
      <w:r w:rsidR="00F817B2" w:rsidRPr="00510625">
        <w:rPr>
          <w:lang w:eastAsia="pl-PL"/>
        </w:rPr>
        <w:t>11</w:t>
      </w:r>
      <w:r w:rsidRPr="00510625">
        <w:rPr>
          <w:lang w:eastAsia="pl-PL"/>
        </w:rPr>
        <w:t xml:space="preserve"> </w:t>
      </w:r>
      <w:r w:rsidR="00F817B2" w:rsidRPr="00510625">
        <w:rPr>
          <w:lang w:eastAsia="pl-PL"/>
        </w:rPr>
        <w:t xml:space="preserve">września </w:t>
      </w:r>
      <w:r w:rsidRPr="00510625">
        <w:rPr>
          <w:lang w:eastAsia="pl-PL"/>
        </w:rPr>
        <w:t>20</w:t>
      </w:r>
      <w:r w:rsidR="00F817B2" w:rsidRPr="00510625">
        <w:rPr>
          <w:lang w:eastAsia="pl-PL"/>
        </w:rPr>
        <w:t>19</w:t>
      </w:r>
      <w:r w:rsidRPr="00510625">
        <w:rPr>
          <w:lang w:eastAsia="pl-PL"/>
        </w:rPr>
        <w:t xml:space="preserve"> r. – Prawo zamówień publicznych (Dz. U. z 20</w:t>
      </w:r>
      <w:r w:rsidR="007701E7" w:rsidRPr="00510625">
        <w:rPr>
          <w:lang w:eastAsia="pl-PL"/>
        </w:rPr>
        <w:t>2</w:t>
      </w:r>
      <w:r w:rsidR="005949A4">
        <w:rPr>
          <w:lang w:eastAsia="pl-PL"/>
        </w:rPr>
        <w:t>3</w:t>
      </w:r>
      <w:r w:rsidRPr="00510625">
        <w:rPr>
          <w:lang w:eastAsia="pl-PL"/>
        </w:rPr>
        <w:t xml:space="preserve"> r. poz. </w:t>
      </w:r>
      <w:r w:rsidR="007701E7" w:rsidRPr="00510625">
        <w:rPr>
          <w:lang w:eastAsia="pl-PL"/>
        </w:rPr>
        <w:t>1</w:t>
      </w:r>
      <w:r w:rsidR="005949A4">
        <w:rPr>
          <w:lang w:eastAsia="pl-PL"/>
        </w:rPr>
        <w:t xml:space="preserve">605 </w:t>
      </w:r>
      <w:r w:rsidRPr="00510625">
        <w:rPr>
          <w:lang w:eastAsia="pl-PL"/>
        </w:rPr>
        <w:t xml:space="preserve">), dalej „ustawa </w:t>
      </w:r>
      <w:proofErr w:type="spellStart"/>
      <w:r w:rsidRPr="00510625">
        <w:rPr>
          <w:lang w:eastAsia="pl-PL"/>
        </w:rPr>
        <w:t>Pzp</w:t>
      </w:r>
      <w:proofErr w:type="spellEnd"/>
      <w:r w:rsidRPr="00510625">
        <w:rPr>
          <w:lang w:eastAsia="pl-PL"/>
        </w:rPr>
        <w:t xml:space="preserve">”; </w:t>
      </w:r>
      <w:r w:rsidRPr="00510625">
        <w:rPr>
          <w:color w:val="00B0F0"/>
          <w:lang w:eastAsia="pl-PL"/>
        </w:rPr>
        <w:t xml:space="preserve"> </w:t>
      </w:r>
    </w:p>
    <w:p w14:paraId="458567A7" w14:textId="7E38B59A" w:rsidR="00124286" w:rsidRPr="00510625" w:rsidRDefault="00124286" w:rsidP="00941F6B">
      <w:pPr>
        <w:pStyle w:val="Akapitzlist"/>
        <w:numPr>
          <w:ilvl w:val="0"/>
          <w:numId w:val="13"/>
        </w:numPr>
        <w:suppressAutoHyphens w:val="0"/>
        <w:spacing w:after="150"/>
        <w:ind w:left="426" w:hanging="426"/>
        <w:contextualSpacing/>
        <w:jc w:val="both"/>
        <w:rPr>
          <w:color w:val="00B0F0"/>
          <w:lang w:eastAsia="pl-PL"/>
        </w:rPr>
      </w:pPr>
      <w:r w:rsidRPr="00510625">
        <w:rPr>
          <w:lang w:eastAsia="pl-PL"/>
        </w:rPr>
        <w:t xml:space="preserve">Pani/Pana dane osobowe będą przechowywane, zgodnie z art. </w:t>
      </w:r>
      <w:r w:rsidR="00ED2DAE" w:rsidRPr="00510625">
        <w:rPr>
          <w:lang w:eastAsia="pl-PL"/>
        </w:rPr>
        <w:t>78</w:t>
      </w:r>
      <w:r w:rsidRPr="00510625">
        <w:rPr>
          <w:lang w:eastAsia="pl-PL"/>
        </w:rPr>
        <w:t xml:space="preserve"> ust. 1</w:t>
      </w:r>
      <w:r w:rsidR="00CA17C6" w:rsidRPr="00510625">
        <w:rPr>
          <w:lang w:eastAsia="pl-PL"/>
        </w:rPr>
        <w:t xml:space="preserve"> i 4</w:t>
      </w:r>
      <w:r w:rsidRPr="00510625">
        <w:rPr>
          <w:lang w:eastAsia="pl-PL"/>
        </w:rPr>
        <w:t xml:space="preserve"> ustawy </w:t>
      </w:r>
      <w:proofErr w:type="spellStart"/>
      <w:r w:rsidRPr="00510625">
        <w:rPr>
          <w:lang w:eastAsia="pl-PL"/>
        </w:rPr>
        <w:t>Pzp</w:t>
      </w:r>
      <w:proofErr w:type="spellEnd"/>
      <w:r w:rsidRPr="00510625">
        <w:rPr>
          <w:lang w:eastAsia="pl-PL"/>
        </w:rPr>
        <w:t>, przez okres 4 lat od dnia zakończenia postępowania o udzielenie zamówienia, a jeżeli czas trwania umowy przekracza 4 lata, okres przechowywania obejmuje cały czas trwania umowy;</w:t>
      </w:r>
    </w:p>
    <w:p w14:paraId="29E64B35" w14:textId="77777777" w:rsidR="00124286" w:rsidRPr="00510625" w:rsidRDefault="00124286" w:rsidP="00941F6B">
      <w:pPr>
        <w:pStyle w:val="Akapitzlist"/>
        <w:numPr>
          <w:ilvl w:val="0"/>
          <w:numId w:val="13"/>
        </w:numPr>
        <w:suppressAutoHyphens w:val="0"/>
        <w:spacing w:after="150"/>
        <w:ind w:left="426" w:hanging="426"/>
        <w:contextualSpacing/>
        <w:jc w:val="both"/>
        <w:rPr>
          <w:b/>
          <w:i/>
          <w:lang w:eastAsia="pl-PL"/>
        </w:rPr>
      </w:pPr>
      <w:r w:rsidRPr="00510625">
        <w:rPr>
          <w:lang w:eastAsia="pl-PL"/>
        </w:rPr>
        <w:t xml:space="preserve">obowiązek podania przez Panią/Pana danych osobowych bezpośrednio Pani/Pana dotyczących jest wymogiem ustawowym określonym w przepisach ustawy </w:t>
      </w:r>
      <w:proofErr w:type="spellStart"/>
      <w:r w:rsidRPr="00510625">
        <w:rPr>
          <w:lang w:eastAsia="pl-PL"/>
        </w:rPr>
        <w:t>Pzp</w:t>
      </w:r>
      <w:proofErr w:type="spellEnd"/>
      <w:r w:rsidRPr="00510625">
        <w:rPr>
          <w:lang w:eastAsia="pl-PL"/>
        </w:rPr>
        <w:t xml:space="preserve">, związanym z udziałem w postępowaniu o udzielenie zamówienia publicznego; konsekwencje niepodania określonych danych wynikają z ustawy </w:t>
      </w:r>
      <w:proofErr w:type="spellStart"/>
      <w:r w:rsidRPr="00510625">
        <w:rPr>
          <w:lang w:eastAsia="pl-PL"/>
        </w:rPr>
        <w:t>Pzp</w:t>
      </w:r>
      <w:proofErr w:type="spellEnd"/>
      <w:r w:rsidRPr="00510625">
        <w:rPr>
          <w:lang w:eastAsia="pl-PL"/>
        </w:rPr>
        <w:t xml:space="preserve">;  </w:t>
      </w:r>
    </w:p>
    <w:p w14:paraId="02E00C6B" w14:textId="77777777" w:rsidR="00124286" w:rsidRPr="00510625" w:rsidRDefault="00124286" w:rsidP="00941F6B">
      <w:pPr>
        <w:pStyle w:val="Akapitzlist"/>
        <w:numPr>
          <w:ilvl w:val="0"/>
          <w:numId w:val="13"/>
        </w:numPr>
        <w:suppressAutoHyphens w:val="0"/>
        <w:spacing w:after="150"/>
        <w:ind w:left="426" w:hanging="426"/>
        <w:contextualSpacing/>
        <w:jc w:val="both"/>
      </w:pPr>
      <w:r w:rsidRPr="00510625">
        <w:rPr>
          <w:lang w:eastAsia="pl-PL"/>
        </w:rPr>
        <w:t>w odniesieniu do Pani/Pana danych osobowych decyzje nie będą podejmowane w sposób zautomatyzowany, stosowanie do art. 22 RODO;</w:t>
      </w:r>
    </w:p>
    <w:p w14:paraId="68492861" w14:textId="77777777" w:rsidR="00124286" w:rsidRPr="00510625" w:rsidRDefault="00124286" w:rsidP="00941F6B">
      <w:pPr>
        <w:pStyle w:val="Akapitzlist"/>
        <w:numPr>
          <w:ilvl w:val="0"/>
          <w:numId w:val="13"/>
        </w:numPr>
        <w:suppressAutoHyphens w:val="0"/>
        <w:spacing w:after="150"/>
        <w:ind w:left="426" w:hanging="426"/>
        <w:contextualSpacing/>
        <w:jc w:val="both"/>
        <w:rPr>
          <w:color w:val="00B0F0"/>
          <w:lang w:eastAsia="pl-PL"/>
        </w:rPr>
      </w:pPr>
      <w:r w:rsidRPr="00510625">
        <w:rPr>
          <w:lang w:eastAsia="pl-PL"/>
        </w:rPr>
        <w:t>posiada Pani/Pan:</w:t>
      </w:r>
    </w:p>
    <w:p w14:paraId="599F0454" w14:textId="77777777" w:rsidR="00124286" w:rsidRPr="00510625" w:rsidRDefault="00124286" w:rsidP="00941F6B">
      <w:pPr>
        <w:pStyle w:val="Akapitzlist"/>
        <w:numPr>
          <w:ilvl w:val="0"/>
          <w:numId w:val="14"/>
        </w:numPr>
        <w:suppressAutoHyphens w:val="0"/>
        <w:spacing w:after="150"/>
        <w:ind w:left="709" w:hanging="283"/>
        <w:contextualSpacing/>
        <w:jc w:val="both"/>
        <w:rPr>
          <w:color w:val="00B0F0"/>
          <w:lang w:eastAsia="pl-PL"/>
        </w:rPr>
      </w:pPr>
      <w:r w:rsidRPr="00510625">
        <w:rPr>
          <w:lang w:eastAsia="pl-PL"/>
        </w:rPr>
        <w:t>na podstawie art. 15 RODO prawo dostępu do danych osobowych Pani/Pana dotyczących;</w:t>
      </w:r>
    </w:p>
    <w:p w14:paraId="4475FB5C" w14:textId="77777777" w:rsidR="00124286" w:rsidRPr="00510625" w:rsidRDefault="00124286" w:rsidP="00941F6B">
      <w:pPr>
        <w:pStyle w:val="Akapitzlist"/>
        <w:numPr>
          <w:ilvl w:val="0"/>
          <w:numId w:val="14"/>
        </w:numPr>
        <w:suppressAutoHyphens w:val="0"/>
        <w:spacing w:after="150"/>
        <w:ind w:left="709" w:hanging="283"/>
        <w:contextualSpacing/>
        <w:jc w:val="both"/>
        <w:rPr>
          <w:lang w:eastAsia="pl-PL"/>
        </w:rPr>
      </w:pPr>
      <w:r w:rsidRPr="00510625">
        <w:rPr>
          <w:lang w:eastAsia="pl-PL"/>
        </w:rPr>
        <w:t xml:space="preserve">na podstawie art. 16 RODO prawo do sprostowania Pani/Pana danych osobowych </w:t>
      </w:r>
      <w:r w:rsidRPr="00510625">
        <w:rPr>
          <w:b/>
          <w:vertAlign w:val="superscript"/>
          <w:lang w:eastAsia="pl-PL"/>
        </w:rPr>
        <w:t>**</w:t>
      </w:r>
      <w:r w:rsidRPr="00510625">
        <w:rPr>
          <w:lang w:eastAsia="pl-PL"/>
        </w:rPr>
        <w:t>;</w:t>
      </w:r>
    </w:p>
    <w:p w14:paraId="7D38C106" w14:textId="77777777" w:rsidR="00124286" w:rsidRPr="00510625" w:rsidRDefault="00124286" w:rsidP="00941F6B">
      <w:pPr>
        <w:pStyle w:val="Akapitzlist"/>
        <w:numPr>
          <w:ilvl w:val="0"/>
          <w:numId w:val="14"/>
        </w:numPr>
        <w:suppressAutoHyphens w:val="0"/>
        <w:spacing w:after="150"/>
        <w:ind w:left="709" w:hanging="283"/>
        <w:contextualSpacing/>
        <w:jc w:val="both"/>
        <w:rPr>
          <w:lang w:eastAsia="pl-PL"/>
        </w:rPr>
      </w:pPr>
      <w:r w:rsidRPr="00510625">
        <w:rPr>
          <w:lang w:eastAsia="pl-PL"/>
        </w:rPr>
        <w:lastRenderedPageBreak/>
        <w:t xml:space="preserve">na podstawie art. 18 RODO prawo żądania od administratora ograniczenia przetwarzania danych osobowych z zastrzeżeniem przypadków, o których mowa w art. 18 ust. 2 RODO ***;  </w:t>
      </w:r>
    </w:p>
    <w:p w14:paraId="055203C3" w14:textId="77777777" w:rsidR="00124286" w:rsidRPr="00510625" w:rsidRDefault="00124286" w:rsidP="00941F6B">
      <w:pPr>
        <w:pStyle w:val="Akapitzlist"/>
        <w:numPr>
          <w:ilvl w:val="0"/>
          <w:numId w:val="14"/>
        </w:numPr>
        <w:suppressAutoHyphens w:val="0"/>
        <w:spacing w:after="150"/>
        <w:ind w:left="709" w:hanging="283"/>
        <w:contextualSpacing/>
        <w:jc w:val="both"/>
        <w:rPr>
          <w:i/>
          <w:color w:val="00B0F0"/>
          <w:lang w:eastAsia="pl-PL"/>
        </w:rPr>
      </w:pPr>
      <w:r w:rsidRPr="00510625">
        <w:rPr>
          <w:lang w:eastAsia="pl-PL"/>
        </w:rPr>
        <w:t>prawo do wniesienia skargi do Prezesa Urzędu Ochrony Danych Osobowych, gdy uzna Pani/Pan, że przetwarzanie danych osobowych Pani/Pana dotyczących narusza przepisy RODO;</w:t>
      </w:r>
    </w:p>
    <w:p w14:paraId="3666F7A1" w14:textId="77777777" w:rsidR="00124286" w:rsidRPr="00510625" w:rsidRDefault="00124286" w:rsidP="00941F6B">
      <w:pPr>
        <w:pStyle w:val="Akapitzlist"/>
        <w:numPr>
          <w:ilvl w:val="0"/>
          <w:numId w:val="13"/>
        </w:numPr>
        <w:suppressAutoHyphens w:val="0"/>
        <w:spacing w:after="150"/>
        <w:ind w:left="426" w:hanging="426"/>
        <w:contextualSpacing/>
        <w:jc w:val="both"/>
        <w:rPr>
          <w:i/>
          <w:color w:val="00B0F0"/>
          <w:lang w:eastAsia="pl-PL"/>
        </w:rPr>
      </w:pPr>
      <w:r w:rsidRPr="00510625">
        <w:rPr>
          <w:lang w:eastAsia="pl-PL"/>
        </w:rPr>
        <w:t>nie przysługuje Pani/Panu:</w:t>
      </w:r>
    </w:p>
    <w:p w14:paraId="2736A046" w14:textId="77777777" w:rsidR="00124286" w:rsidRPr="00510625" w:rsidRDefault="00124286" w:rsidP="00941F6B">
      <w:pPr>
        <w:pStyle w:val="Akapitzlist"/>
        <w:numPr>
          <w:ilvl w:val="0"/>
          <w:numId w:val="15"/>
        </w:numPr>
        <w:suppressAutoHyphens w:val="0"/>
        <w:spacing w:after="150"/>
        <w:ind w:left="709" w:hanging="283"/>
        <w:contextualSpacing/>
        <w:jc w:val="both"/>
        <w:rPr>
          <w:i/>
          <w:color w:val="00B0F0"/>
          <w:lang w:eastAsia="pl-PL"/>
        </w:rPr>
      </w:pPr>
      <w:r w:rsidRPr="00510625">
        <w:rPr>
          <w:lang w:eastAsia="pl-PL"/>
        </w:rPr>
        <w:t>w związku z art. 17 ust. 3 lit. b, d lub e RODO prawo do usunięcia danych osobowych;</w:t>
      </w:r>
    </w:p>
    <w:p w14:paraId="75AF6D86" w14:textId="77777777" w:rsidR="00124286" w:rsidRPr="00510625" w:rsidRDefault="00124286" w:rsidP="00941F6B">
      <w:pPr>
        <w:pStyle w:val="Akapitzlist"/>
        <w:numPr>
          <w:ilvl w:val="0"/>
          <w:numId w:val="15"/>
        </w:numPr>
        <w:suppressAutoHyphens w:val="0"/>
        <w:spacing w:after="150"/>
        <w:ind w:left="709" w:hanging="283"/>
        <w:contextualSpacing/>
        <w:jc w:val="both"/>
        <w:rPr>
          <w:b/>
          <w:i/>
          <w:lang w:eastAsia="pl-PL"/>
        </w:rPr>
      </w:pPr>
      <w:r w:rsidRPr="00510625">
        <w:rPr>
          <w:lang w:eastAsia="pl-PL"/>
        </w:rPr>
        <w:t>prawo do przenoszenia danych osobowych, o którym mowa w art. 20 RODO;</w:t>
      </w:r>
    </w:p>
    <w:p w14:paraId="6609B48C" w14:textId="77777777" w:rsidR="00124286" w:rsidRPr="00510625" w:rsidRDefault="00124286" w:rsidP="00941F6B">
      <w:pPr>
        <w:pStyle w:val="Akapitzlist"/>
        <w:numPr>
          <w:ilvl w:val="0"/>
          <w:numId w:val="15"/>
        </w:numPr>
        <w:suppressAutoHyphens w:val="0"/>
        <w:spacing w:after="150"/>
        <w:ind w:left="709" w:hanging="283"/>
        <w:contextualSpacing/>
        <w:jc w:val="both"/>
        <w:rPr>
          <w:b/>
          <w:i/>
          <w:lang w:eastAsia="pl-PL"/>
        </w:rPr>
      </w:pPr>
      <w:r w:rsidRPr="00510625">
        <w:rPr>
          <w:b/>
          <w:lang w:eastAsia="pl-PL"/>
        </w:rPr>
        <w:t>na podstawie art. 21 RODO prawo sprzeciwu, wobec przetwarzania danych osobowych, gdyż podstawą prawną przetwarzania Pani/Pana danych osobowych jest art. 6 ust. 1 lit. c RODO</w:t>
      </w:r>
      <w:r w:rsidRPr="00510625">
        <w:rPr>
          <w:lang w:eastAsia="pl-PL"/>
        </w:rPr>
        <w:t>.</w:t>
      </w:r>
      <w:r w:rsidRPr="00510625">
        <w:rPr>
          <w:b/>
          <w:lang w:eastAsia="pl-PL"/>
        </w:rPr>
        <w:t xml:space="preserve"> </w:t>
      </w:r>
    </w:p>
    <w:p w14:paraId="56635A18" w14:textId="77777777" w:rsidR="00F755E8" w:rsidRPr="00F755E8" w:rsidRDefault="00F755E8" w:rsidP="00F755E8">
      <w:pPr>
        <w:autoSpaceDE w:val="0"/>
        <w:autoSpaceDN w:val="0"/>
        <w:adjustRightInd w:val="0"/>
        <w:spacing w:after="120"/>
        <w:rPr>
          <w:b/>
          <w:bCs/>
          <w:color w:val="000000"/>
        </w:rPr>
      </w:pPr>
    </w:p>
    <w:tbl>
      <w:tblPr>
        <w:tblStyle w:val="Tabela-Siatka"/>
        <w:tblW w:w="0" w:type="auto"/>
        <w:tblLook w:val="04A0" w:firstRow="1" w:lastRow="0" w:firstColumn="1" w:lastColumn="0" w:noHBand="0" w:noVBand="1"/>
      </w:tblPr>
      <w:tblGrid>
        <w:gridCol w:w="9231"/>
      </w:tblGrid>
      <w:tr w:rsidR="00F755E8" w:rsidRPr="00F755E8" w14:paraId="68D32D5C" w14:textId="77777777" w:rsidTr="00F755E8">
        <w:trPr>
          <w:trHeight w:val="187"/>
        </w:trPr>
        <w:tc>
          <w:tcPr>
            <w:tcW w:w="9231" w:type="dxa"/>
          </w:tcPr>
          <w:p w14:paraId="1BFA3515" w14:textId="62FFEDE7" w:rsidR="00F755E8" w:rsidRPr="00F755E8" w:rsidRDefault="00F755E8" w:rsidP="00F755E8">
            <w:pPr>
              <w:autoSpaceDE w:val="0"/>
              <w:autoSpaceDN w:val="0"/>
              <w:adjustRightInd w:val="0"/>
              <w:spacing w:after="120"/>
              <w:rPr>
                <w:rFonts w:ascii="Times New Roman" w:hAnsi="Times New Roman"/>
                <w:b/>
                <w:bCs/>
                <w:color w:val="000000"/>
              </w:rPr>
            </w:pPr>
            <w:r w:rsidRPr="00F755E8">
              <w:rPr>
                <w:rFonts w:ascii="Times New Roman" w:hAnsi="Times New Roman"/>
                <w:b/>
                <w:bCs/>
                <w:color w:val="000000"/>
              </w:rPr>
              <w:t>Rozdział XXVII Załączniki do SWZ</w:t>
            </w:r>
          </w:p>
        </w:tc>
      </w:tr>
    </w:tbl>
    <w:p w14:paraId="7F5708D8" w14:textId="6240615A" w:rsidR="00F755E8" w:rsidRPr="00394821" w:rsidRDefault="00F755E8" w:rsidP="00F755E8">
      <w:pPr>
        <w:autoSpaceDE w:val="0"/>
        <w:autoSpaceDN w:val="0"/>
        <w:adjustRightInd w:val="0"/>
        <w:spacing w:after="120"/>
        <w:rPr>
          <w:color w:val="000000"/>
        </w:rPr>
      </w:pPr>
      <w:r w:rsidRPr="00394821">
        <w:rPr>
          <w:color w:val="000000"/>
        </w:rPr>
        <w:t>Integralną częścią SWZ są załączniki:</w:t>
      </w:r>
    </w:p>
    <w:p w14:paraId="48FB4360" w14:textId="77777777" w:rsidR="00F755E8" w:rsidRDefault="00F755E8" w:rsidP="00F755E8">
      <w:pPr>
        <w:autoSpaceDE w:val="0"/>
        <w:autoSpaceDN w:val="0"/>
        <w:adjustRightInd w:val="0"/>
        <w:spacing w:after="120"/>
        <w:rPr>
          <w:color w:val="000000"/>
        </w:rPr>
      </w:pPr>
      <w:r w:rsidRPr="00394821">
        <w:rPr>
          <w:color w:val="000000"/>
        </w:rPr>
        <w:t xml:space="preserve">Załącznik Nr 1  – </w:t>
      </w:r>
      <w:r w:rsidRPr="00394821">
        <w:rPr>
          <w:color w:val="000000"/>
        </w:rPr>
        <w:tab/>
        <w:t>Szczegółowy Opis Przedmiotu Zamówienia</w:t>
      </w:r>
    </w:p>
    <w:p w14:paraId="6A548BEB" w14:textId="03228608" w:rsidR="00F755E8" w:rsidRDefault="00F755E8" w:rsidP="00F755E8">
      <w:pPr>
        <w:autoSpaceDE w:val="0"/>
        <w:autoSpaceDN w:val="0"/>
        <w:adjustRightInd w:val="0"/>
        <w:spacing w:after="120"/>
        <w:jc w:val="both"/>
        <w:rPr>
          <w:color w:val="000000"/>
        </w:rPr>
      </w:pPr>
      <w:r>
        <w:rPr>
          <w:color w:val="000000"/>
        </w:rPr>
        <w:t xml:space="preserve">Załącznik Nr 1 A  </w:t>
      </w:r>
      <w:r w:rsidR="00D155FF">
        <w:rPr>
          <w:color w:val="000000"/>
        </w:rPr>
        <w:t xml:space="preserve">- </w:t>
      </w:r>
      <w:r>
        <w:rPr>
          <w:color w:val="000000"/>
        </w:rPr>
        <w:t xml:space="preserve">   Wykaz sołectw  z nr nieruchomości  zamieszkałych oraz  wykaz  ulic i </w:t>
      </w:r>
    </w:p>
    <w:p w14:paraId="4888B29A" w14:textId="77777777" w:rsidR="00F755E8" w:rsidRPr="00394821" w:rsidRDefault="00F755E8" w:rsidP="00F755E8">
      <w:pPr>
        <w:autoSpaceDE w:val="0"/>
        <w:autoSpaceDN w:val="0"/>
        <w:adjustRightInd w:val="0"/>
        <w:spacing w:after="120"/>
        <w:rPr>
          <w:color w:val="000000"/>
        </w:rPr>
      </w:pPr>
      <w:r>
        <w:rPr>
          <w:color w:val="000000"/>
        </w:rPr>
        <w:t xml:space="preserve">                                     osiedli w m. Turośl - </w:t>
      </w:r>
    </w:p>
    <w:p w14:paraId="3F389DEE" w14:textId="1AE866C2" w:rsidR="00F755E8" w:rsidRPr="00394821" w:rsidRDefault="00F755E8" w:rsidP="00F755E8">
      <w:pPr>
        <w:autoSpaceDE w:val="0"/>
        <w:autoSpaceDN w:val="0"/>
        <w:adjustRightInd w:val="0"/>
        <w:spacing w:after="120"/>
        <w:rPr>
          <w:color w:val="000000"/>
        </w:rPr>
      </w:pPr>
      <w:r w:rsidRPr="00394821">
        <w:rPr>
          <w:color w:val="000000"/>
        </w:rPr>
        <w:t xml:space="preserve">Załącznik Nr 2  – </w:t>
      </w:r>
      <w:r w:rsidRPr="00394821">
        <w:rPr>
          <w:color w:val="000000"/>
        </w:rPr>
        <w:tab/>
      </w:r>
      <w:r w:rsidR="00CF6D1F">
        <w:rPr>
          <w:color w:val="000000"/>
        </w:rPr>
        <w:t xml:space="preserve"> </w:t>
      </w:r>
      <w:r w:rsidR="00272E56">
        <w:rPr>
          <w:color w:val="000000"/>
        </w:rPr>
        <w:t>Formularz Ofertowy</w:t>
      </w:r>
    </w:p>
    <w:p w14:paraId="7A0F8115" w14:textId="137C196F" w:rsidR="00F755E8" w:rsidRPr="00394821" w:rsidRDefault="00F755E8" w:rsidP="00F755E8">
      <w:pPr>
        <w:autoSpaceDE w:val="0"/>
        <w:autoSpaceDN w:val="0"/>
        <w:adjustRightInd w:val="0"/>
        <w:spacing w:after="120"/>
        <w:rPr>
          <w:color w:val="000000"/>
        </w:rPr>
      </w:pPr>
      <w:r w:rsidRPr="00394821">
        <w:rPr>
          <w:color w:val="000000"/>
        </w:rPr>
        <w:t xml:space="preserve">Załącznik Nr 3  – </w:t>
      </w:r>
      <w:r w:rsidRPr="00394821">
        <w:rPr>
          <w:color w:val="000000"/>
        </w:rPr>
        <w:tab/>
      </w:r>
      <w:r w:rsidR="00272E56">
        <w:rPr>
          <w:color w:val="000000"/>
        </w:rPr>
        <w:t>JEDZ</w:t>
      </w:r>
    </w:p>
    <w:p w14:paraId="3FD809BA" w14:textId="06C60D47" w:rsidR="00F755E8" w:rsidRPr="00394821" w:rsidRDefault="00F755E8" w:rsidP="00F755E8">
      <w:pPr>
        <w:autoSpaceDE w:val="0"/>
        <w:autoSpaceDN w:val="0"/>
        <w:adjustRightInd w:val="0"/>
        <w:spacing w:after="120"/>
        <w:rPr>
          <w:color w:val="000000"/>
        </w:rPr>
      </w:pPr>
      <w:r w:rsidRPr="00394821">
        <w:rPr>
          <w:color w:val="000000"/>
        </w:rPr>
        <w:t xml:space="preserve">Załącznik Nr 4  – </w:t>
      </w:r>
      <w:r w:rsidRPr="00394821">
        <w:rPr>
          <w:color w:val="000000"/>
        </w:rPr>
        <w:tab/>
      </w:r>
      <w:r w:rsidR="00CF6D1F" w:rsidRPr="00394821">
        <w:rPr>
          <w:color w:val="000000"/>
        </w:rPr>
        <w:t>Wzór informacji, że wykonawca nie należy/należy do grupy kapitałowej</w:t>
      </w:r>
    </w:p>
    <w:p w14:paraId="5DF9EB3A" w14:textId="4FE9859F" w:rsidR="00F755E8" w:rsidRPr="00394821" w:rsidRDefault="00F755E8" w:rsidP="00F755E8">
      <w:pPr>
        <w:autoSpaceDE w:val="0"/>
        <w:autoSpaceDN w:val="0"/>
        <w:adjustRightInd w:val="0"/>
        <w:spacing w:after="120"/>
        <w:rPr>
          <w:color w:val="000000"/>
        </w:rPr>
      </w:pPr>
      <w:r w:rsidRPr="00394821">
        <w:rPr>
          <w:color w:val="000000"/>
        </w:rPr>
        <w:t xml:space="preserve">Załącznik Nr 5  – </w:t>
      </w:r>
      <w:r w:rsidRPr="00394821">
        <w:rPr>
          <w:color w:val="000000"/>
        </w:rPr>
        <w:tab/>
      </w:r>
      <w:r w:rsidR="00CF6D1F" w:rsidRPr="00394821">
        <w:rPr>
          <w:color w:val="000000"/>
        </w:rPr>
        <w:t>Wzór wykazu narzędzi</w:t>
      </w:r>
    </w:p>
    <w:p w14:paraId="57C1F4EC" w14:textId="233DD5A3" w:rsidR="00F755E8" w:rsidRPr="00394821" w:rsidRDefault="00F755E8" w:rsidP="00F755E8">
      <w:pPr>
        <w:autoSpaceDE w:val="0"/>
        <w:autoSpaceDN w:val="0"/>
        <w:adjustRightInd w:val="0"/>
        <w:spacing w:after="120"/>
        <w:rPr>
          <w:color w:val="000000"/>
        </w:rPr>
      </w:pPr>
      <w:r w:rsidRPr="00394821">
        <w:rPr>
          <w:color w:val="000000"/>
        </w:rPr>
        <w:t xml:space="preserve">Załącznik Nr 6  – </w:t>
      </w:r>
      <w:r w:rsidRPr="00394821">
        <w:rPr>
          <w:color w:val="000000"/>
        </w:rPr>
        <w:tab/>
      </w:r>
      <w:r w:rsidR="00CF6D1F" w:rsidRPr="00394821">
        <w:rPr>
          <w:color w:val="000000"/>
        </w:rPr>
        <w:t>Wzór – opis bazy magazynowo – transportowej</w:t>
      </w:r>
    </w:p>
    <w:p w14:paraId="46DDEE4E" w14:textId="31D2B356" w:rsidR="00F755E8" w:rsidRPr="00394821" w:rsidRDefault="00F755E8" w:rsidP="00F755E8">
      <w:pPr>
        <w:autoSpaceDE w:val="0"/>
        <w:autoSpaceDN w:val="0"/>
        <w:adjustRightInd w:val="0"/>
        <w:spacing w:after="120"/>
        <w:rPr>
          <w:color w:val="000000"/>
        </w:rPr>
      </w:pPr>
      <w:r w:rsidRPr="00394821">
        <w:rPr>
          <w:color w:val="000000"/>
        </w:rPr>
        <w:t xml:space="preserve">Załącznik Nr 7  – </w:t>
      </w:r>
      <w:r w:rsidRPr="00394821">
        <w:rPr>
          <w:color w:val="000000"/>
        </w:rPr>
        <w:tab/>
      </w:r>
      <w:r w:rsidR="00CF6D1F" w:rsidRPr="00394821">
        <w:rPr>
          <w:color w:val="000000"/>
        </w:rPr>
        <w:t>Wzór wykazu usług wykonanych</w:t>
      </w:r>
    </w:p>
    <w:p w14:paraId="4B0C07BE" w14:textId="01F7CEA3" w:rsidR="00F755E8" w:rsidRPr="00394821" w:rsidRDefault="00F755E8" w:rsidP="008768FB">
      <w:pPr>
        <w:autoSpaceDE w:val="0"/>
        <w:autoSpaceDN w:val="0"/>
        <w:adjustRightInd w:val="0"/>
        <w:spacing w:after="120"/>
        <w:ind w:left="2127" w:hanging="2127"/>
        <w:rPr>
          <w:color w:val="000000"/>
        </w:rPr>
      </w:pPr>
      <w:r w:rsidRPr="00394821">
        <w:rPr>
          <w:color w:val="000000"/>
        </w:rPr>
        <w:t xml:space="preserve">Załącznik Nr 8  – </w:t>
      </w:r>
      <w:r w:rsidRPr="00394821">
        <w:rPr>
          <w:color w:val="000000"/>
        </w:rPr>
        <w:tab/>
      </w:r>
      <w:r w:rsidR="00CF6D1F">
        <w:rPr>
          <w:color w:val="000000"/>
        </w:rPr>
        <w:t>Zobowi</w:t>
      </w:r>
      <w:r w:rsidR="008768FB">
        <w:rPr>
          <w:color w:val="000000"/>
        </w:rPr>
        <w:t>ą</w:t>
      </w:r>
      <w:r w:rsidR="00CF6D1F">
        <w:rPr>
          <w:color w:val="000000"/>
        </w:rPr>
        <w:t>zanie do o</w:t>
      </w:r>
      <w:r w:rsidR="008768FB">
        <w:rPr>
          <w:color w:val="000000"/>
        </w:rPr>
        <w:t>ddania do dyspozycji niezbędnych zasobów na potrzeby wykonania zamówienia.</w:t>
      </w:r>
    </w:p>
    <w:p w14:paraId="1C76FAA1" w14:textId="511CA153" w:rsidR="00CF6D1F" w:rsidRDefault="00F755E8" w:rsidP="00F755E8">
      <w:pPr>
        <w:autoSpaceDE w:val="0"/>
        <w:autoSpaceDN w:val="0"/>
        <w:adjustRightInd w:val="0"/>
        <w:rPr>
          <w:color w:val="000000"/>
        </w:rPr>
      </w:pPr>
      <w:r w:rsidRPr="00394821">
        <w:rPr>
          <w:color w:val="000000"/>
        </w:rPr>
        <w:t xml:space="preserve">Załącznik Nr </w:t>
      </w:r>
      <w:r w:rsidR="00183FE6">
        <w:rPr>
          <w:color w:val="000000"/>
        </w:rPr>
        <w:t>9</w:t>
      </w:r>
      <w:r w:rsidRPr="00394821">
        <w:rPr>
          <w:color w:val="000000"/>
        </w:rPr>
        <w:t xml:space="preserve">  – </w:t>
      </w:r>
      <w:r w:rsidRPr="00394821">
        <w:rPr>
          <w:color w:val="000000"/>
        </w:rPr>
        <w:tab/>
      </w:r>
      <w:r w:rsidR="00CF6D1F" w:rsidRPr="00394821">
        <w:rPr>
          <w:color w:val="000000"/>
        </w:rPr>
        <w:t>Istotne Postanowienia Umowy</w:t>
      </w:r>
    </w:p>
    <w:p w14:paraId="2819C14A" w14:textId="77777777" w:rsidR="00CF6D1F" w:rsidRDefault="00CF6D1F" w:rsidP="00F755E8">
      <w:pPr>
        <w:autoSpaceDE w:val="0"/>
        <w:autoSpaceDN w:val="0"/>
        <w:adjustRightInd w:val="0"/>
        <w:rPr>
          <w:color w:val="000000"/>
        </w:rPr>
      </w:pPr>
    </w:p>
    <w:p w14:paraId="22BCB02A" w14:textId="7D98A6AE" w:rsidR="00F755E8" w:rsidRPr="00407E05" w:rsidRDefault="008768FB" w:rsidP="00F755E8">
      <w:pPr>
        <w:autoSpaceDE w:val="0"/>
        <w:autoSpaceDN w:val="0"/>
        <w:adjustRightInd w:val="0"/>
      </w:pPr>
      <w:r w:rsidRPr="00407E05">
        <w:t xml:space="preserve">Załącznik Nr  10 -      </w:t>
      </w:r>
      <w:r w:rsidR="00F755E8" w:rsidRPr="00407E05">
        <w:t>Uchwała Nr XII</w:t>
      </w:r>
      <w:r w:rsidR="00F71A4D" w:rsidRPr="00407E05">
        <w:t>I</w:t>
      </w:r>
      <w:r w:rsidR="00F755E8" w:rsidRPr="00407E05">
        <w:t>/</w:t>
      </w:r>
      <w:r w:rsidR="00F71A4D" w:rsidRPr="00407E05">
        <w:t>98</w:t>
      </w:r>
      <w:r w:rsidR="00F755E8" w:rsidRPr="00407E05">
        <w:t>/20 Rady Gminy Turośl z dnia 3</w:t>
      </w:r>
      <w:r w:rsidR="00F71A4D" w:rsidRPr="00407E05">
        <w:t>0</w:t>
      </w:r>
      <w:r w:rsidR="00F755E8" w:rsidRPr="00407E05">
        <w:t xml:space="preserve"> </w:t>
      </w:r>
      <w:r w:rsidR="00F71A4D" w:rsidRPr="00407E05">
        <w:t>listopad</w:t>
      </w:r>
      <w:r w:rsidR="00F755E8" w:rsidRPr="00407E05">
        <w:t xml:space="preserve">a 2020r. w </w:t>
      </w:r>
    </w:p>
    <w:p w14:paraId="3BBF08F6" w14:textId="77777777" w:rsidR="00F755E8" w:rsidRPr="00407E05" w:rsidRDefault="00F755E8" w:rsidP="00F755E8">
      <w:pPr>
        <w:autoSpaceDE w:val="0"/>
        <w:autoSpaceDN w:val="0"/>
        <w:adjustRightInd w:val="0"/>
        <w:jc w:val="both"/>
      </w:pPr>
      <w:r w:rsidRPr="00407E05">
        <w:t xml:space="preserve">                                   Sprawie przyjęcia regulaminu utrzymania czystości i porządku na terenie</w:t>
      </w:r>
      <w:r w:rsidRPr="00407E05">
        <w:br/>
        <w:t xml:space="preserve">                                    Gminy  Turośl .</w:t>
      </w:r>
    </w:p>
    <w:p w14:paraId="6008824E" w14:textId="6DEA0952" w:rsidR="00F755E8" w:rsidRPr="00407E05" w:rsidRDefault="00F755E8" w:rsidP="00F755E8">
      <w:pPr>
        <w:autoSpaceDE w:val="0"/>
        <w:autoSpaceDN w:val="0"/>
        <w:adjustRightInd w:val="0"/>
        <w:ind w:left="2127" w:hanging="2127"/>
        <w:jc w:val="both"/>
      </w:pPr>
      <w:r w:rsidRPr="00407E05">
        <w:t xml:space="preserve">Załącznik Nr </w:t>
      </w:r>
      <w:r w:rsidR="00183FE6" w:rsidRPr="00407E05">
        <w:t>1</w:t>
      </w:r>
      <w:r w:rsidR="008768FB" w:rsidRPr="00407E05">
        <w:t xml:space="preserve">1  </w:t>
      </w:r>
      <w:r w:rsidRPr="00407E05">
        <w:t>-     Uchwała Nr XII</w:t>
      </w:r>
      <w:r w:rsidR="00132469">
        <w:t>/93</w:t>
      </w:r>
      <w:r w:rsidRPr="00407E05">
        <w:t xml:space="preserve">/20 Rady Gminy Turośl z dnia </w:t>
      </w:r>
      <w:r w:rsidR="00132469">
        <w:t>3 wrze</w:t>
      </w:r>
      <w:r w:rsidR="002F20BE">
        <w:t>ś</w:t>
      </w:r>
      <w:r w:rsidR="00132469">
        <w:t>nia</w:t>
      </w:r>
      <w:r w:rsidRPr="00407E05">
        <w:t xml:space="preserve"> 2020 roku </w:t>
      </w:r>
      <w:r w:rsidR="00F71A4D" w:rsidRPr="00407E05">
        <w:br/>
      </w:r>
      <w:r w:rsidRPr="00407E05">
        <w:t>w sprawie określenia szczegółowego sposobu i zakresu świadczenia usług w zakresie odbierania odpadów komunalnych od właścicieli nieruchomości i zagospodarowania tych odpadów w zamian za uiszczoną przez właściciela nieruchomości opłatę za zagospodarowanie odpadami komunalnymi.</w:t>
      </w:r>
    </w:p>
    <w:p w14:paraId="5A6AAD41" w14:textId="77777777" w:rsidR="00A86EEF" w:rsidRDefault="00A86EEF" w:rsidP="00A86EEF"/>
    <w:p w14:paraId="49857B51" w14:textId="77777777" w:rsidR="00A86EEF" w:rsidRPr="001D5909" w:rsidRDefault="00A86EEF" w:rsidP="00A86EEF">
      <w:pPr>
        <w:widowControl w:val="0"/>
        <w:autoSpaceDE w:val="0"/>
        <w:autoSpaceDN w:val="0"/>
        <w:adjustRightInd w:val="0"/>
        <w:jc w:val="both"/>
      </w:pPr>
      <w:r w:rsidRPr="001D5909">
        <w:t xml:space="preserve">                                                     </w:t>
      </w:r>
    </w:p>
    <w:p w14:paraId="22600A8A" w14:textId="5981173D" w:rsidR="005D1760" w:rsidRDefault="005D1760" w:rsidP="00A86EEF">
      <w:pPr>
        <w:spacing w:line="360" w:lineRule="auto"/>
        <w:rPr>
          <w:color w:val="000000"/>
        </w:rPr>
      </w:pPr>
    </w:p>
    <w:p w14:paraId="48656776" w14:textId="753EEDB6" w:rsidR="005D1760" w:rsidRDefault="005D1760" w:rsidP="00A86EEF">
      <w:pPr>
        <w:spacing w:line="360" w:lineRule="auto"/>
        <w:rPr>
          <w:color w:val="000000"/>
        </w:rPr>
      </w:pPr>
    </w:p>
    <w:p w14:paraId="57EBE8B1" w14:textId="77777777" w:rsidR="00447D20" w:rsidRDefault="00447D20" w:rsidP="00A86EEF">
      <w:pPr>
        <w:spacing w:line="360" w:lineRule="auto"/>
        <w:rPr>
          <w:color w:val="000000"/>
        </w:rPr>
      </w:pPr>
    </w:p>
    <w:p w14:paraId="1D042907" w14:textId="77777777" w:rsidR="00447D20" w:rsidRDefault="00447D20" w:rsidP="00A86EEF">
      <w:pPr>
        <w:spacing w:line="360" w:lineRule="auto"/>
        <w:rPr>
          <w:color w:val="000000"/>
        </w:rPr>
      </w:pPr>
    </w:p>
    <w:p w14:paraId="6ABF465E" w14:textId="77777777" w:rsidR="00447D20" w:rsidRDefault="00447D20" w:rsidP="00A86EEF">
      <w:pPr>
        <w:spacing w:line="360" w:lineRule="auto"/>
        <w:rPr>
          <w:color w:val="000000"/>
        </w:rPr>
      </w:pPr>
    </w:p>
    <w:p w14:paraId="3587F69E" w14:textId="77777777" w:rsidR="00447D20" w:rsidRDefault="00447D20" w:rsidP="00A86EEF">
      <w:pPr>
        <w:spacing w:line="360" w:lineRule="auto"/>
        <w:rPr>
          <w:color w:val="000000"/>
        </w:rPr>
      </w:pPr>
    </w:p>
    <w:p w14:paraId="523C8F71" w14:textId="77777777" w:rsidR="00447D20" w:rsidRDefault="00447D20" w:rsidP="00A86EEF">
      <w:pPr>
        <w:spacing w:line="360" w:lineRule="auto"/>
        <w:rPr>
          <w:color w:val="000000"/>
        </w:rPr>
      </w:pPr>
    </w:p>
    <w:p w14:paraId="4AB1574A" w14:textId="77777777" w:rsidR="005A51C9" w:rsidRPr="000D7115" w:rsidRDefault="005A51C9" w:rsidP="005A51C9">
      <w:pPr>
        <w:tabs>
          <w:tab w:val="center" w:pos="4536"/>
          <w:tab w:val="right" w:pos="9072"/>
        </w:tabs>
        <w:jc w:val="right"/>
      </w:pPr>
      <w:r w:rsidRPr="000D7115">
        <w:lastRenderedPageBreak/>
        <w:t xml:space="preserve">Załącznik  Nr  1  do SWZ </w:t>
      </w:r>
    </w:p>
    <w:p w14:paraId="106E87E7" w14:textId="77777777" w:rsidR="005A51C9" w:rsidRPr="000D7115" w:rsidRDefault="005A51C9" w:rsidP="005A51C9">
      <w:pPr>
        <w:tabs>
          <w:tab w:val="center" w:pos="4536"/>
          <w:tab w:val="right" w:pos="9072"/>
        </w:tabs>
        <w:jc w:val="both"/>
      </w:pPr>
    </w:p>
    <w:p w14:paraId="7B607079" w14:textId="77777777" w:rsidR="005A51C9" w:rsidRDefault="005A51C9" w:rsidP="005A51C9">
      <w:pPr>
        <w:tabs>
          <w:tab w:val="center" w:pos="4536"/>
          <w:tab w:val="right" w:pos="9072"/>
        </w:tabs>
        <w:jc w:val="both"/>
      </w:pPr>
      <w:bookmarkStart w:id="0" w:name="_Hlk80710263"/>
    </w:p>
    <w:p w14:paraId="3DC7BDB4" w14:textId="77777777" w:rsidR="005A51C9" w:rsidRDefault="005A51C9" w:rsidP="005A51C9">
      <w:pPr>
        <w:tabs>
          <w:tab w:val="center" w:pos="4536"/>
          <w:tab w:val="right" w:pos="9072"/>
        </w:tabs>
        <w:jc w:val="both"/>
      </w:pPr>
      <w:r>
        <w:t xml:space="preserve">                         SZCZEGÓŁOWY  ODPIS PRZEDMIOTU ZAMÓWIENIA </w:t>
      </w:r>
    </w:p>
    <w:p w14:paraId="32C58406" w14:textId="77777777" w:rsidR="005A51C9" w:rsidRPr="00176293" w:rsidRDefault="005A51C9" w:rsidP="005A51C9">
      <w:pPr>
        <w:tabs>
          <w:tab w:val="center" w:pos="4536"/>
          <w:tab w:val="right" w:pos="9072"/>
        </w:tabs>
        <w:jc w:val="both"/>
        <w:rPr>
          <w:b/>
          <w:bCs/>
        </w:rPr>
      </w:pPr>
    </w:p>
    <w:p w14:paraId="5E66A7A7" w14:textId="77777777" w:rsidR="005A51C9" w:rsidRPr="00176293" w:rsidRDefault="005A51C9" w:rsidP="005A51C9">
      <w:pPr>
        <w:pStyle w:val="Akapitzlist"/>
        <w:numPr>
          <w:ilvl w:val="0"/>
          <w:numId w:val="69"/>
        </w:numPr>
        <w:ind w:left="284" w:hanging="284"/>
        <w:contextualSpacing/>
        <w:jc w:val="both"/>
        <w:rPr>
          <w:b/>
          <w:bCs/>
        </w:rPr>
      </w:pPr>
      <w:r w:rsidRPr="00176293">
        <w:rPr>
          <w:b/>
          <w:bCs/>
        </w:rPr>
        <w:t>PRZEDMIOT ZAMÓWIENIA</w:t>
      </w:r>
    </w:p>
    <w:p w14:paraId="233AAAD4" w14:textId="77777777" w:rsidR="005A51C9" w:rsidRPr="00CF760A" w:rsidRDefault="005A51C9" w:rsidP="005A51C9">
      <w:pPr>
        <w:autoSpaceDE w:val="0"/>
        <w:jc w:val="both"/>
        <w:rPr>
          <w:b/>
          <w:color w:val="FF0000"/>
          <w:u w:val="single"/>
        </w:rPr>
      </w:pPr>
      <w:r>
        <w:t xml:space="preserve">Przedmiotem zamówienia jest kompleksowa obsługa w zakresie odbioru  i zagospodarowania odpadów komunalnych od właścicieli nieruchomości zamieszkałych  z terenu Gminy Turośl. Odbiór i zagospodarowanie odpadów komunalnych dotyczy nieruchomości,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w:t>
      </w:r>
      <w:r w:rsidRPr="009669A8">
        <w:t>zapisami ustawy z dnia 13 września 1996r. o utrzymaniu czystości i porządku w gminach (Dz.U. z 2023 r. poz. 1469), zapisami Wojewódzkiego Planu Gospodarki Odpadami Województwa Podlaskiego na lata 2016-2022 przyjętego uchwałą Sejmiku Województwa Podlaskiego  nr XXXII/280/16  z dnia19 grudnia 2016r. i Uchwałą  Nr  XXXII/281 /16 z dnia 19 grudnia 2016 roku  w sprawie wykonania przedmiotowego PLANU oraz Regulaminem utrzymania czystości i porządku na terenie Gminy Turośl przyjętego uchwałą  Rady Gminy Turośl Nr  XIII/98/20 z dnia 30 listopada 2020 roku. ( Dz. Urz. Woj.  Podlaskiego, poz.5136).</w:t>
      </w:r>
    </w:p>
    <w:p w14:paraId="1CB855D8" w14:textId="77777777" w:rsidR="005A51C9" w:rsidRDefault="005A51C9" w:rsidP="005A51C9">
      <w:pPr>
        <w:autoSpaceDE w:val="0"/>
        <w:ind w:firstLine="708"/>
        <w:jc w:val="both"/>
      </w:pPr>
    </w:p>
    <w:p w14:paraId="66C1F63D" w14:textId="77777777" w:rsidR="005A51C9" w:rsidRPr="00176293" w:rsidRDefault="005A51C9" w:rsidP="005A51C9">
      <w:pPr>
        <w:autoSpaceDE w:val="0"/>
        <w:jc w:val="both"/>
        <w:rPr>
          <w:b/>
          <w:bCs/>
        </w:rPr>
      </w:pPr>
      <w:r w:rsidRPr="00176293">
        <w:rPr>
          <w:b/>
          <w:bCs/>
        </w:rPr>
        <w:t>2. ZASADY ODBIORU I ZAGOSPODAROWANIA ODPADÓW</w:t>
      </w:r>
    </w:p>
    <w:p w14:paraId="3A1079E5" w14:textId="77777777" w:rsidR="005A51C9" w:rsidRPr="00176293" w:rsidRDefault="005A51C9" w:rsidP="005A51C9">
      <w:pPr>
        <w:pStyle w:val="Akapitzlist"/>
        <w:numPr>
          <w:ilvl w:val="0"/>
          <w:numId w:val="70"/>
        </w:numPr>
        <w:autoSpaceDE w:val="0"/>
        <w:ind w:left="284" w:hanging="284"/>
        <w:contextualSpacing/>
        <w:jc w:val="both"/>
        <w:rPr>
          <w:b/>
        </w:rPr>
      </w:pPr>
      <w:r w:rsidRPr="00176293">
        <w:rPr>
          <w:b/>
        </w:rPr>
        <w:t>Wykonawca będzie wykonywał przez cały okres obowiązywania umowy odbiór  i zagospodarowanie odpadów niesegregowanych (zmieszanych) w pojemnikach oraz odpadów zebranych selektywnie w  workach  wg następujących  zasad:</w:t>
      </w:r>
    </w:p>
    <w:p w14:paraId="25212A13" w14:textId="77777777" w:rsidR="005A51C9" w:rsidRDefault="005A51C9" w:rsidP="005A51C9">
      <w:pPr>
        <w:autoSpaceDE w:val="0"/>
        <w:autoSpaceDN w:val="0"/>
        <w:adjustRightInd w:val="0"/>
        <w:jc w:val="both"/>
      </w:pPr>
      <w:r w:rsidRPr="002461A6">
        <w:rPr>
          <w:bCs/>
        </w:rPr>
        <w:t>1)</w:t>
      </w:r>
      <w:r>
        <w:rPr>
          <w:b/>
        </w:rPr>
        <w:t xml:space="preserve"> odpady niesegregowane (zmieszane) </w:t>
      </w:r>
      <w:r>
        <w:t xml:space="preserve">gromadzone  w pojemnikach 120,     </w:t>
      </w:r>
    </w:p>
    <w:p w14:paraId="0457D341" w14:textId="77777777" w:rsidR="005A51C9" w:rsidRDefault="005A51C9" w:rsidP="005A51C9">
      <w:pPr>
        <w:autoSpaceDE w:val="0"/>
        <w:autoSpaceDN w:val="0"/>
        <w:adjustRightInd w:val="0"/>
        <w:jc w:val="both"/>
      </w:pPr>
      <w:r>
        <w:rPr>
          <w:rFonts w:ascii="Calibri" w:eastAsia="Calibri" w:hAnsi="Calibri"/>
          <w:lang w:eastAsia="en-US"/>
        </w:rPr>
        <w:t xml:space="preserve">    </w:t>
      </w:r>
      <w:r>
        <w:t xml:space="preserve">240  ewentualnie 1100  litrowych,  </w:t>
      </w:r>
    </w:p>
    <w:p w14:paraId="38500881" w14:textId="77777777" w:rsidR="005A51C9" w:rsidRDefault="005A51C9" w:rsidP="005A51C9">
      <w:pPr>
        <w:autoSpaceDE w:val="0"/>
        <w:autoSpaceDN w:val="0"/>
        <w:adjustRightInd w:val="0"/>
        <w:jc w:val="both"/>
      </w:pPr>
      <w:r>
        <w:t xml:space="preserve">a) odbiór odpadów  realizowany będzie </w:t>
      </w:r>
      <w:r>
        <w:rPr>
          <w:b/>
        </w:rPr>
        <w:t>raz na dwa tygodnie</w:t>
      </w:r>
      <w:r>
        <w:t>,</w:t>
      </w:r>
    </w:p>
    <w:p w14:paraId="716316ED" w14:textId="77777777" w:rsidR="005A51C9" w:rsidRDefault="005A51C9" w:rsidP="005A51C9">
      <w:pPr>
        <w:autoSpaceDE w:val="0"/>
        <w:autoSpaceDN w:val="0"/>
        <w:adjustRightInd w:val="0"/>
        <w:jc w:val="both"/>
      </w:pPr>
    </w:p>
    <w:p w14:paraId="017368AE" w14:textId="77777777" w:rsidR="005A51C9" w:rsidRDefault="005A51C9" w:rsidP="005A51C9">
      <w:pPr>
        <w:autoSpaceDE w:val="0"/>
        <w:autoSpaceDN w:val="0"/>
        <w:adjustRightInd w:val="0"/>
        <w:jc w:val="both"/>
        <w:rPr>
          <w:b/>
        </w:rPr>
      </w:pPr>
      <w:r w:rsidRPr="002461A6">
        <w:rPr>
          <w:bCs/>
        </w:rPr>
        <w:t>2)</w:t>
      </w:r>
      <w:r>
        <w:rPr>
          <w:b/>
        </w:rPr>
        <w:t xml:space="preserve"> zbierane w sposób selektywny:   </w:t>
      </w:r>
    </w:p>
    <w:p w14:paraId="438381F3" w14:textId="77777777" w:rsidR="005A51C9" w:rsidRDefault="005A51C9" w:rsidP="005A51C9">
      <w:pPr>
        <w:autoSpaceDE w:val="0"/>
        <w:autoSpaceDN w:val="0"/>
        <w:adjustRightInd w:val="0"/>
        <w:jc w:val="both"/>
        <w:rPr>
          <w:b/>
        </w:rPr>
      </w:pPr>
      <w:r>
        <w:t xml:space="preserve"> a</w:t>
      </w:r>
      <w:r>
        <w:rPr>
          <w:b/>
        </w:rPr>
        <w:t xml:space="preserve">) </w:t>
      </w:r>
      <w:r>
        <w:t xml:space="preserve">odbiór realizowany będzie </w:t>
      </w:r>
      <w:r>
        <w:rPr>
          <w:b/>
        </w:rPr>
        <w:t>raz  w miesiącu</w:t>
      </w:r>
      <w:r>
        <w:t xml:space="preserve">, </w:t>
      </w:r>
      <w:r>
        <w:rPr>
          <w:b/>
        </w:rPr>
        <w:t xml:space="preserve">                                                                                                                                      </w:t>
      </w:r>
    </w:p>
    <w:p w14:paraId="271D1D99" w14:textId="77777777" w:rsidR="005A51C9" w:rsidRDefault="005A51C9" w:rsidP="005A51C9">
      <w:pPr>
        <w:autoSpaceDE w:val="0"/>
        <w:autoSpaceDN w:val="0"/>
        <w:adjustRightInd w:val="0"/>
        <w:jc w:val="both"/>
      </w:pPr>
      <w:r>
        <w:t xml:space="preserve">  -  papier i tektura   [ 150101 (200101)]   - gromadzone w  workach  koloru niebieskiego </w:t>
      </w:r>
    </w:p>
    <w:p w14:paraId="23053F1D" w14:textId="77777777" w:rsidR="005A51C9" w:rsidRDefault="005A51C9" w:rsidP="005A51C9">
      <w:pPr>
        <w:autoSpaceDE w:val="0"/>
        <w:autoSpaceDN w:val="0"/>
        <w:adjustRightInd w:val="0"/>
        <w:jc w:val="both"/>
      </w:pPr>
      <w:r>
        <w:t xml:space="preserve">     oznaczonych  napisem  „PAPIER”   </w:t>
      </w:r>
    </w:p>
    <w:p w14:paraId="1B530EC8" w14:textId="77777777" w:rsidR="005A51C9" w:rsidRDefault="005A51C9" w:rsidP="005A51C9">
      <w:pPr>
        <w:autoSpaceDE w:val="0"/>
        <w:autoSpaceDN w:val="0"/>
        <w:adjustRightInd w:val="0"/>
        <w:jc w:val="both"/>
      </w:pPr>
      <w:r>
        <w:t xml:space="preserve">  -  szkło zmieszane [150107 (200102)]- gromadzone w workach koloru zielonego oznaczonych napisem „SZKŁO”</w:t>
      </w:r>
    </w:p>
    <w:p w14:paraId="5C6AE0ED" w14:textId="77777777" w:rsidR="005A51C9" w:rsidRDefault="005A51C9" w:rsidP="005A51C9">
      <w:pPr>
        <w:autoSpaceDE w:val="0"/>
        <w:autoSpaceDN w:val="0"/>
        <w:adjustRightInd w:val="0"/>
        <w:jc w:val="both"/>
      </w:pPr>
      <w:r>
        <w:t xml:space="preserve">  - tworzywo sztuczne, opakowania wielomateriałowe, folie, metal( puszki i drobny złom) </w:t>
      </w:r>
    </w:p>
    <w:p w14:paraId="0B43CEE0" w14:textId="77777777" w:rsidR="005A51C9" w:rsidRDefault="005A51C9" w:rsidP="005A51C9">
      <w:pPr>
        <w:autoSpaceDE w:val="0"/>
        <w:autoSpaceDN w:val="0"/>
        <w:adjustRightInd w:val="0"/>
        <w:jc w:val="both"/>
      </w:pPr>
      <w:r>
        <w:t xml:space="preserve">    [150102  ( 200139]   – gromadzone w workach  koloru żółtego  oznaczonych  napisem </w:t>
      </w:r>
    </w:p>
    <w:p w14:paraId="436414A2" w14:textId="77777777" w:rsidR="005A51C9" w:rsidRDefault="005A51C9" w:rsidP="005A51C9">
      <w:pPr>
        <w:autoSpaceDE w:val="0"/>
        <w:autoSpaceDN w:val="0"/>
        <w:adjustRightInd w:val="0"/>
        <w:jc w:val="both"/>
      </w:pPr>
      <w:r>
        <w:t xml:space="preserve">    „METALE I  TWORZYWA   SZTUCZNE „</w:t>
      </w:r>
    </w:p>
    <w:p w14:paraId="71785999" w14:textId="77777777" w:rsidR="005A51C9" w:rsidRDefault="005A51C9" w:rsidP="005A51C9">
      <w:pPr>
        <w:autoSpaceDE w:val="0"/>
        <w:autoSpaceDN w:val="0"/>
        <w:adjustRightInd w:val="0"/>
        <w:jc w:val="both"/>
      </w:pPr>
      <w:r>
        <w:t xml:space="preserve"> - odpady ulegające biodegradacji w tym bioodpady [200201]  - gromadzone  w workach  koloru brązowego oznaczonych  napisem „BIO” </w:t>
      </w:r>
    </w:p>
    <w:p w14:paraId="31123F1D" w14:textId="77777777" w:rsidR="005A51C9" w:rsidRDefault="005A51C9" w:rsidP="005A51C9">
      <w:pPr>
        <w:autoSpaceDE w:val="0"/>
        <w:autoSpaceDN w:val="0"/>
        <w:adjustRightInd w:val="0"/>
        <w:jc w:val="both"/>
      </w:pPr>
    </w:p>
    <w:p w14:paraId="240C112E" w14:textId="77777777" w:rsidR="005A51C9" w:rsidRDefault="005A51C9" w:rsidP="005A51C9">
      <w:pPr>
        <w:autoSpaceDE w:val="0"/>
        <w:autoSpaceDN w:val="0"/>
        <w:adjustRightInd w:val="0"/>
        <w:jc w:val="both"/>
      </w:pPr>
      <w:r w:rsidRPr="002461A6">
        <w:t>3)</w:t>
      </w:r>
      <w:r>
        <w:t xml:space="preserve"> Właściciele nieruchomości  zapewniają  pojemniki do gromadzenia odpadów zmieszanych o pojemności  120 l, 240 l ewentualnie 1100 l,  </w:t>
      </w:r>
    </w:p>
    <w:p w14:paraId="7DFBDCC9" w14:textId="77777777" w:rsidR="005A51C9" w:rsidRDefault="005A51C9" w:rsidP="005A51C9">
      <w:pPr>
        <w:autoSpaceDE w:val="0"/>
        <w:autoSpaceDN w:val="0"/>
        <w:adjustRightInd w:val="0"/>
        <w:jc w:val="both"/>
      </w:pPr>
    </w:p>
    <w:p w14:paraId="42520B5F" w14:textId="77777777" w:rsidR="005A51C9" w:rsidRDefault="005A51C9" w:rsidP="005A51C9">
      <w:pPr>
        <w:autoSpaceDE w:val="0"/>
        <w:autoSpaceDN w:val="0"/>
        <w:adjustRightInd w:val="0"/>
        <w:jc w:val="both"/>
      </w:pPr>
      <w:r w:rsidRPr="002461A6">
        <w:t>4)</w:t>
      </w:r>
      <w:r>
        <w:t xml:space="preserve"> Wykonawca na bieżąco </w:t>
      </w:r>
      <w:r>
        <w:rPr>
          <w:b/>
        </w:rPr>
        <w:t>nieodpłatnie</w:t>
      </w:r>
      <w:r>
        <w:t xml:space="preserve"> będzie wyposażać wszystkich właścicieli  nieruchomości w worki  (kolory worków w pkt 1 ppkt.2) do gromadzenia odpadów  komunalnych  w sposób  selektywny   (ilość nielimitowana).</w:t>
      </w:r>
    </w:p>
    <w:p w14:paraId="608B1B32" w14:textId="77777777" w:rsidR="005A51C9" w:rsidRDefault="005A51C9" w:rsidP="005A51C9">
      <w:pPr>
        <w:autoSpaceDE w:val="0"/>
        <w:autoSpaceDN w:val="0"/>
        <w:adjustRightInd w:val="0"/>
        <w:jc w:val="both"/>
      </w:pPr>
    </w:p>
    <w:p w14:paraId="539F2547" w14:textId="77777777" w:rsidR="005A51C9" w:rsidRDefault="005A51C9" w:rsidP="005A51C9">
      <w:pPr>
        <w:autoSpaceDE w:val="0"/>
        <w:autoSpaceDN w:val="0"/>
        <w:adjustRightInd w:val="0"/>
        <w:jc w:val="both"/>
      </w:pPr>
      <w:r w:rsidRPr="002461A6">
        <w:t>5)</w:t>
      </w:r>
      <w:r>
        <w:t xml:space="preserve">  bioodpady stanowiące odpady komunalne:</w:t>
      </w:r>
    </w:p>
    <w:p w14:paraId="1B660603" w14:textId="77777777" w:rsidR="005A51C9" w:rsidRDefault="005A51C9" w:rsidP="005A51C9">
      <w:pPr>
        <w:pStyle w:val="Akapitzlist"/>
        <w:numPr>
          <w:ilvl w:val="0"/>
          <w:numId w:val="41"/>
        </w:numPr>
        <w:suppressAutoHyphens w:val="0"/>
        <w:autoSpaceDE w:val="0"/>
        <w:autoSpaceDN w:val="0"/>
        <w:adjustRightInd w:val="0"/>
        <w:contextualSpacing/>
        <w:jc w:val="both"/>
      </w:pPr>
      <w:r>
        <w:t>w miesiącu od kwietnia do października raz na dwa tygodnie,</w:t>
      </w:r>
    </w:p>
    <w:p w14:paraId="3401662D" w14:textId="77777777" w:rsidR="005A51C9" w:rsidRDefault="005A51C9" w:rsidP="005A51C9">
      <w:pPr>
        <w:pStyle w:val="Akapitzlist"/>
        <w:numPr>
          <w:ilvl w:val="0"/>
          <w:numId w:val="41"/>
        </w:numPr>
        <w:suppressAutoHyphens w:val="0"/>
        <w:autoSpaceDE w:val="0"/>
        <w:autoSpaceDN w:val="0"/>
        <w:adjustRightInd w:val="0"/>
        <w:contextualSpacing/>
        <w:jc w:val="both"/>
      </w:pPr>
      <w:r>
        <w:t>w miesiącach pozostałych jeden raz na miesiącu.</w:t>
      </w:r>
    </w:p>
    <w:p w14:paraId="34B991F5" w14:textId="77777777" w:rsidR="005A51C9" w:rsidRDefault="005A51C9" w:rsidP="005A51C9">
      <w:pPr>
        <w:autoSpaceDE w:val="0"/>
        <w:autoSpaceDN w:val="0"/>
        <w:adjustRightInd w:val="0"/>
        <w:jc w:val="both"/>
      </w:pPr>
    </w:p>
    <w:p w14:paraId="4E213407" w14:textId="77777777" w:rsidR="005A51C9" w:rsidRDefault="005A51C9" w:rsidP="005A51C9">
      <w:pPr>
        <w:autoSpaceDE w:val="0"/>
        <w:autoSpaceDN w:val="0"/>
        <w:adjustRightInd w:val="0"/>
        <w:jc w:val="both"/>
      </w:pPr>
      <w:r w:rsidRPr="002461A6">
        <w:t>6)</w:t>
      </w:r>
      <w:r>
        <w:t xml:space="preserve"> Odbiór mebli i odpadów  wielkogabarytowych pochodzących z </w:t>
      </w:r>
      <w:proofErr w:type="spellStart"/>
      <w:r>
        <w:t>tzw</w:t>
      </w:r>
      <w:proofErr w:type="spellEnd"/>
      <w:r>
        <w:t xml:space="preserve"> „wystawki” dwa razy w okresie realizacji  zamówienia  w  terminach:</w:t>
      </w:r>
    </w:p>
    <w:p w14:paraId="6AD5CA14" w14:textId="77777777" w:rsidR="005A51C9" w:rsidRPr="00A42330" w:rsidRDefault="005A51C9" w:rsidP="005A51C9">
      <w:pPr>
        <w:autoSpaceDE w:val="0"/>
        <w:autoSpaceDN w:val="0"/>
        <w:adjustRightInd w:val="0"/>
        <w:jc w:val="both"/>
        <w:rPr>
          <w:b/>
          <w:bCs/>
        </w:rPr>
      </w:pPr>
      <w:r w:rsidRPr="00A42330">
        <w:rPr>
          <w:b/>
          <w:bCs/>
        </w:rPr>
        <w:t xml:space="preserve">-  maj                   2024r., 2025 r. </w:t>
      </w:r>
    </w:p>
    <w:p w14:paraId="26B663CB" w14:textId="77777777" w:rsidR="005A51C9" w:rsidRPr="00A42330" w:rsidRDefault="005A51C9" w:rsidP="005A51C9">
      <w:pPr>
        <w:autoSpaceDE w:val="0"/>
        <w:autoSpaceDN w:val="0"/>
        <w:adjustRightInd w:val="0"/>
        <w:jc w:val="both"/>
        <w:rPr>
          <w:b/>
          <w:bCs/>
        </w:rPr>
      </w:pPr>
      <w:r w:rsidRPr="00A42330">
        <w:rPr>
          <w:b/>
          <w:bCs/>
        </w:rPr>
        <w:lastRenderedPageBreak/>
        <w:t>-  październik      2024r.,2025r.</w:t>
      </w:r>
    </w:p>
    <w:p w14:paraId="3E1F2668" w14:textId="77777777" w:rsidR="005A51C9" w:rsidRDefault="005A51C9" w:rsidP="005A51C9">
      <w:pPr>
        <w:autoSpaceDE w:val="0"/>
        <w:jc w:val="both"/>
      </w:pPr>
      <w:r>
        <w:t xml:space="preserve">W celu poprawnej wyceny niniejszego zadania Wykonawca zapozna się ze specyfiką </w:t>
      </w:r>
      <w:r>
        <w:br/>
        <w:t>i ukształtowaniem terenu Gminy Turośl.</w:t>
      </w:r>
    </w:p>
    <w:p w14:paraId="4C113E72" w14:textId="77777777" w:rsidR="005A51C9" w:rsidRDefault="005A51C9" w:rsidP="005A51C9">
      <w:pPr>
        <w:autoSpaceDE w:val="0"/>
        <w:jc w:val="both"/>
      </w:pPr>
    </w:p>
    <w:p w14:paraId="4C956D03" w14:textId="77777777" w:rsidR="005A51C9" w:rsidRDefault="005A51C9" w:rsidP="005A51C9">
      <w:pPr>
        <w:autoSpaceDE w:val="0"/>
        <w:jc w:val="both"/>
        <w:rPr>
          <w:b/>
        </w:rPr>
      </w:pPr>
      <w:r>
        <w:rPr>
          <w:b/>
        </w:rPr>
        <w:t>3.  CHARAKTERYSTYKA GMINY TUROŚL</w:t>
      </w:r>
    </w:p>
    <w:p w14:paraId="1B83DE83" w14:textId="77777777" w:rsidR="005A51C9" w:rsidRDefault="005A51C9" w:rsidP="005A51C9">
      <w:pPr>
        <w:autoSpaceDE w:val="0"/>
        <w:jc w:val="both"/>
      </w:pPr>
      <w:r>
        <w:t>1) Powierzchnia całkowita gminy: 198,4   km</w:t>
      </w:r>
      <w:r>
        <w:rPr>
          <w:vertAlign w:val="superscript"/>
        </w:rPr>
        <w:t>2</w:t>
      </w:r>
      <w:r>
        <w:t>.</w:t>
      </w:r>
    </w:p>
    <w:p w14:paraId="2CFC19F0" w14:textId="77777777" w:rsidR="005A51C9" w:rsidRDefault="005A51C9" w:rsidP="005A51C9">
      <w:pPr>
        <w:autoSpaceDE w:val="0"/>
        <w:jc w:val="both"/>
      </w:pPr>
      <w:r>
        <w:t xml:space="preserve">2) </w:t>
      </w:r>
      <w:r>
        <w:rPr>
          <w:b/>
        </w:rPr>
        <w:t xml:space="preserve">Liczba sołectw: </w:t>
      </w:r>
      <w:r>
        <w:t>21 sołectw o nazwach</w:t>
      </w:r>
      <w:r>
        <w:rPr>
          <w:b/>
        </w:rPr>
        <w:t xml:space="preserve"> -  </w:t>
      </w:r>
      <w:r>
        <w:t xml:space="preserve"> </w:t>
      </w:r>
      <w:proofErr w:type="spellStart"/>
      <w:r>
        <w:t>Adamusy</w:t>
      </w:r>
      <w:proofErr w:type="spellEnd"/>
      <w:r>
        <w:t xml:space="preserve">, </w:t>
      </w:r>
      <w:proofErr w:type="spellStart"/>
      <w:r>
        <w:t>Charubin</w:t>
      </w:r>
      <w:proofErr w:type="spellEnd"/>
      <w:r>
        <w:t xml:space="preserve">, </w:t>
      </w:r>
      <w:proofErr w:type="spellStart"/>
      <w:r>
        <w:t>Charubiny</w:t>
      </w:r>
      <w:proofErr w:type="spellEnd"/>
      <w:r>
        <w:t xml:space="preserve">, Cieciory, </w:t>
      </w:r>
    </w:p>
    <w:p w14:paraId="5E7BD790" w14:textId="77777777" w:rsidR="005A51C9" w:rsidRDefault="005A51C9" w:rsidP="005A51C9">
      <w:pPr>
        <w:autoSpaceDE w:val="0"/>
        <w:jc w:val="both"/>
      </w:pPr>
      <w:proofErr w:type="spellStart"/>
      <w:r>
        <w:t>Cieloszka</w:t>
      </w:r>
      <w:proofErr w:type="spellEnd"/>
      <w:r>
        <w:t xml:space="preserve">, Dudy Nadrzeczne, Krusza, Ksebki, Leman, Łacha, Nowa Ruda, Popiołki, Potasie, Ptaki, Pupki, </w:t>
      </w:r>
      <w:proofErr w:type="spellStart"/>
      <w:r>
        <w:t>Samule</w:t>
      </w:r>
      <w:proofErr w:type="spellEnd"/>
      <w:r>
        <w:t>, Szablaki, Trzcińskie, Turośl,  Wanacja, Zimna.</w:t>
      </w:r>
    </w:p>
    <w:p w14:paraId="5009A52D" w14:textId="77777777" w:rsidR="005A51C9" w:rsidRDefault="005A51C9" w:rsidP="005A51C9">
      <w:pPr>
        <w:autoSpaceDE w:val="0"/>
        <w:jc w:val="both"/>
      </w:pPr>
      <w:r>
        <w:t xml:space="preserve">3) Gmina wiejska -  typowo rolnicza – zabudowa kolonijna.       </w:t>
      </w:r>
    </w:p>
    <w:p w14:paraId="1D127E79" w14:textId="77777777" w:rsidR="005A51C9" w:rsidRPr="00D3123E" w:rsidRDefault="005A51C9" w:rsidP="005A51C9">
      <w:pPr>
        <w:autoSpaceDE w:val="0"/>
        <w:autoSpaceDN w:val="0"/>
        <w:adjustRightInd w:val="0"/>
        <w:jc w:val="both"/>
        <w:rPr>
          <w:rFonts w:eastAsia="Calibri"/>
          <w:lang w:eastAsia="en-US"/>
        </w:rPr>
      </w:pPr>
      <w:r>
        <w:rPr>
          <w:rFonts w:eastAsia="Calibri"/>
          <w:color w:val="000000"/>
          <w:lang w:eastAsia="en-US"/>
        </w:rPr>
        <w:t xml:space="preserve">4) Liczba zameldowanych mieszkańców Gminy Turośl  </w:t>
      </w:r>
      <w:r>
        <w:rPr>
          <w:rFonts w:eastAsia="Calibri"/>
          <w:lang w:eastAsia="en-US"/>
        </w:rPr>
        <w:t>wynosi</w:t>
      </w:r>
      <w:r>
        <w:rPr>
          <w:rFonts w:eastAsia="Calibri"/>
          <w:color w:val="FF0000"/>
          <w:lang w:eastAsia="en-US"/>
        </w:rPr>
        <w:t xml:space="preserve"> </w:t>
      </w:r>
      <w:r>
        <w:rPr>
          <w:rFonts w:eastAsia="Calibri"/>
          <w:lang w:eastAsia="en-US"/>
        </w:rPr>
        <w:t xml:space="preserve">5117 osób (dane na podstawie   ewidencji ludności na dzień </w:t>
      </w:r>
      <w:r w:rsidRPr="00D3123E">
        <w:rPr>
          <w:rFonts w:eastAsia="Calibri"/>
          <w:lang w:eastAsia="en-US"/>
        </w:rPr>
        <w:t>31.07.202</w:t>
      </w:r>
      <w:r>
        <w:rPr>
          <w:rFonts w:eastAsia="Calibri"/>
          <w:lang w:eastAsia="en-US"/>
        </w:rPr>
        <w:t>3</w:t>
      </w:r>
      <w:r w:rsidRPr="00D3123E">
        <w:rPr>
          <w:rFonts w:eastAsia="Calibri"/>
          <w:lang w:eastAsia="en-US"/>
        </w:rPr>
        <w:t xml:space="preserve"> r.),</w:t>
      </w:r>
    </w:p>
    <w:p w14:paraId="698ABA9A" w14:textId="77777777" w:rsidR="005A51C9" w:rsidRPr="00D3123E" w:rsidRDefault="005A51C9" w:rsidP="005A51C9">
      <w:pPr>
        <w:autoSpaceDE w:val="0"/>
        <w:autoSpaceDN w:val="0"/>
        <w:adjustRightInd w:val="0"/>
        <w:jc w:val="both"/>
        <w:rPr>
          <w:rFonts w:eastAsia="Calibri"/>
          <w:lang w:eastAsia="en-US"/>
        </w:rPr>
      </w:pPr>
      <w:r w:rsidRPr="00D3123E">
        <w:rPr>
          <w:rFonts w:eastAsia="Calibri"/>
          <w:lang w:eastAsia="en-US"/>
        </w:rPr>
        <w:t xml:space="preserve">5) Liczba zamieszkałych mieszkańców Gminy Turośl  wynosi </w:t>
      </w:r>
      <w:r w:rsidRPr="00A42330">
        <w:rPr>
          <w:rFonts w:eastAsia="Calibri"/>
          <w:lang w:eastAsia="en-US"/>
        </w:rPr>
        <w:t>3781</w:t>
      </w:r>
      <w:r w:rsidRPr="00D3123E">
        <w:rPr>
          <w:rFonts w:eastAsia="Calibri"/>
          <w:lang w:eastAsia="en-US"/>
        </w:rPr>
        <w:t xml:space="preserve"> osób (dane na   podstawie </w:t>
      </w:r>
    </w:p>
    <w:p w14:paraId="0A258D33" w14:textId="77777777" w:rsidR="005A51C9" w:rsidRDefault="005A51C9" w:rsidP="005A51C9">
      <w:pPr>
        <w:autoSpaceDE w:val="0"/>
        <w:autoSpaceDN w:val="0"/>
        <w:adjustRightInd w:val="0"/>
        <w:jc w:val="both"/>
        <w:rPr>
          <w:rFonts w:eastAsia="Calibri"/>
          <w:lang w:eastAsia="en-US"/>
        </w:rPr>
      </w:pPr>
      <w:r w:rsidRPr="00D3123E">
        <w:rPr>
          <w:rFonts w:eastAsia="Calibri"/>
          <w:lang w:eastAsia="en-US"/>
        </w:rPr>
        <w:t xml:space="preserve">   deklaracji na dzień </w:t>
      </w:r>
      <w:r w:rsidRPr="00A42330">
        <w:rPr>
          <w:rFonts w:eastAsia="Calibri"/>
          <w:lang w:eastAsia="en-US"/>
        </w:rPr>
        <w:t xml:space="preserve">31.07.2023 </w:t>
      </w:r>
      <w:r w:rsidRPr="00D3123E">
        <w:rPr>
          <w:rFonts w:eastAsia="Calibri"/>
          <w:lang w:eastAsia="en-US"/>
        </w:rPr>
        <w:t xml:space="preserve">roku, </w:t>
      </w:r>
    </w:p>
    <w:p w14:paraId="5DA69C8A" w14:textId="77777777" w:rsidR="005A51C9" w:rsidRDefault="005A51C9" w:rsidP="005A51C9">
      <w:pPr>
        <w:autoSpaceDE w:val="0"/>
        <w:autoSpaceDN w:val="0"/>
        <w:adjustRightInd w:val="0"/>
        <w:jc w:val="both"/>
        <w:rPr>
          <w:rFonts w:eastAsia="Calibri"/>
          <w:lang w:eastAsia="en-US"/>
        </w:rPr>
      </w:pPr>
      <w:r>
        <w:rPr>
          <w:rFonts w:eastAsia="Calibri"/>
          <w:color w:val="000000"/>
          <w:lang w:eastAsia="en-US"/>
        </w:rPr>
        <w:t xml:space="preserve">6) Liczba gospodarstw domowych (wg złożonych deklaracji na </w:t>
      </w:r>
      <w:r>
        <w:rPr>
          <w:rFonts w:eastAsia="Calibri"/>
          <w:lang w:eastAsia="en-US"/>
        </w:rPr>
        <w:t xml:space="preserve">dzień </w:t>
      </w:r>
      <w:r w:rsidRPr="005A79B2">
        <w:rPr>
          <w:rFonts w:eastAsia="Calibri"/>
          <w:lang w:eastAsia="en-US"/>
        </w:rPr>
        <w:t xml:space="preserve">31.07.2023 </w:t>
      </w:r>
      <w:r>
        <w:rPr>
          <w:rFonts w:eastAsia="Calibri"/>
          <w:lang w:eastAsia="en-US"/>
        </w:rPr>
        <w:t xml:space="preserve">roku </w:t>
      </w:r>
    </w:p>
    <w:p w14:paraId="5BD0511E" w14:textId="77777777" w:rsidR="005A51C9" w:rsidRDefault="005A51C9" w:rsidP="005A51C9">
      <w:pPr>
        <w:autoSpaceDE w:val="0"/>
        <w:autoSpaceDN w:val="0"/>
        <w:adjustRightInd w:val="0"/>
        <w:jc w:val="both"/>
        <w:rPr>
          <w:rFonts w:eastAsia="Calibri"/>
          <w:lang w:eastAsia="en-US"/>
        </w:rPr>
      </w:pPr>
      <w:r>
        <w:rPr>
          <w:rFonts w:eastAsia="Calibri"/>
          <w:lang w:eastAsia="en-US"/>
        </w:rPr>
        <w:t xml:space="preserve">     wynosi (1189)  w tym: </w:t>
      </w:r>
    </w:p>
    <w:p w14:paraId="61C4D6D2" w14:textId="77777777" w:rsidR="005A51C9" w:rsidRDefault="005A51C9" w:rsidP="005A51C9">
      <w:pPr>
        <w:pStyle w:val="Akapitzlist"/>
        <w:numPr>
          <w:ilvl w:val="0"/>
          <w:numId w:val="63"/>
        </w:numPr>
        <w:suppressAutoHyphens w:val="0"/>
        <w:autoSpaceDE w:val="0"/>
        <w:autoSpaceDN w:val="0"/>
        <w:adjustRightInd w:val="0"/>
        <w:spacing w:after="200"/>
        <w:contextualSpacing/>
        <w:jc w:val="both"/>
        <w:rPr>
          <w:rFonts w:eastAsia="Calibri"/>
          <w:lang w:eastAsia="en-US"/>
        </w:rPr>
      </w:pPr>
      <w:r>
        <w:rPr>
          <w:rFonts w:eastAsia="Calibri"/>
          <w:lang w:eastAsia="en-US"/>
        </w:rPr>
        <w:t>wg zgłoszonych deklaracji selektywnie zbierane prowadzone jest w ok</w:t>
      </w:r>
      <w:r w:rsidRPr="009C7430">
        <w:rPr>
          <w:rFonts w:eastAsia="Calibri"/>
          <w:lang w:eastAsia="en-US"/>
        </w:rPr>
        <w:t>.</w:t>
      </w:r>
      <w:r>
        <w:rPr>
          <w:rFonts w:eastAsia="Calibri"/>
          <w:color w:val="FF0000"/>
          <w:lang w:eastAsia="en-US"/>
        </w:rPr>
        <w:t xml:space="preserve"> </w:t>
      </w:r>
      <w:r>
        <w:rPr>
          <w:rFonts w:eastAsia="Calibri"/>
          <w:lang w:eastAsia="en-US"/>
        </w:rPr>
        <w:t xml:space="preserve">98,32 % gospodarstw domowych tj. 1169,   </w:t>
      </w:r>
    </w:p>
    <w:p w14:paraId="577217D8" w14:textId="77777777" w:rsidR="005A51C9" w:rsidRDefault="005A51C9" w:rsidP="005A51C9">
      <w:pPr>
        <w:pStyle w:val="Akapitzlist"/>
        <w:numPr>
          <w:ilvl w:val="0"/>
          <w:numId w:val="63"/>
        </w:numPr>
        <w:suppressAutoHyphens w:val="0"/>
        <w:autoSpaceDE w:val="0"/>
        <w:autoSpaceDN w:val="0"/>
        <w:adjustRightInd w:val="0"/>
        <w:spacing w:after="200"/>
        <w:contextualSpacing/>
        <w:jc w:val="both"/>
        <w:rPr>
          <w:rFonts w:eastAsia="Calibri"/>
          <w:lang w:eastAsia="en-US"/>
        </w:rPr>
      </w:pPr>
      <w:r>
        <w:rPr>
          <w:rFonts w:eastAsia="Calibri"/>
          <w:lang w:eastAsia="en-US"/>
        </w:rPr>
        <w:t>wg zgłoszonych deklaracji niesegregowane (zmieszane) prowadzona jest w ok. 1,68 % gospodarstw domowych tj. 20,</w:t>
      </w:r>
    </w:p>
    <w:p w14:paraId="4F09A657" w14:textId="77777777" w:rsidR="005A51C9" w:rsidRDefault="005A51C9" w:rsidP="005A51C9">
      <w:pPr>
        <w:pStyle w:val="Akapitzlist"/>
        <w:numPr>
          <w:ilvl w:val="0"/>
          <w:numId w:val="63"/>
        </w:numPr>
        <w:suppressAutoHyphens w:val="0"/>
        <w:autoSpaceDE w:val="0"/>
        <w:autoSpaceDN w:val="0"/>
        <w:adjustRightInd w:val="0"/>
        <w:spacing w:after="200"/>
        <w:contextualSpacing/>
        <w:jc w:val="both"/>
        <w:rPr>
          <w:rFonts w:eastAsia="Calibri"/>
          <w:lang w:eastAsia="en-US"/>
        </w:rPr>
      </w:pPr>
      <w:r>
        <w:rPr>
          <w:rFonts w:eastAsia="Calibri"/>
          <w:lang w:eastAsia="en-US"/>
        </w:rPr>
        <w:t>zgłoszone kompostowniki około 92,6% tj. 1101,</w:t>
      </w:r>
    </w:p>
    <w:p w14:paraId="403F2E86" w14:textId="77777777" w:rsidR="005A51C9" w:rsidRDefault="005A51C9" w:rsidP="005A51C9">
      <w:pPr>
        <w:pStyle w:val="Akapitzlist"/>
        <w:numPr>
          <w:ilvl w:val="0"/>
          <w:numId w:val="63"/>
        </w:numPr>
        <w:suppressAutoHyphens w:val="0"/>
        <w:autoSpaceDE w:val="0"/>
        <w:autoSpaceDN w:val="0"/>
        <w:adjustRightInd w:val="0"/>
        <w:spacing w:after="200"/>
        <w:contextualSpacing/>
        <w:jc w:val="both"/>
        <w:rPr>
          <w:rFonts w:eastAsia="Calibri"/>
          <w:lang w:eastAsia="en-US"/>
        </w:rPr>
      </w:pPr>
      <w:r>
        <w:rPr>
          <w:rFonts w:eastAsia="Calibri"/>
          <w:lang w:eastAsia="en-US"/>
        </w:rPr>
        <w:t>brak kompostowników około 7,4% tj. 88,</w:t>
      </w:r>
    </w:p>
    <w:p w14:paraId="52E89921" w14:textId="77777777" w:rsidR="005A51C9" w:rsidRDefault="005A51C9" w:rsidP="005A51C9">
      <w:pPr>
        <w:pStyle w:val="Akapitzlist"/>
        <w:numPr>
          <w:ilvl w:val="0"/>
          <w:numId w:val="63"/>
        </w:numPr>
        <w:suppressAutoHyphens w:val="0"/>
        <w:autoSpaceDE w:val="0"/>
        <w:autoSpaceDN w:val="0"/>
        <w:adjustRightInd w:val="0"/>
        <w:spacing w:after="200"/>
        <w:contextualSpacing/>
        <w:jc w:val="both"/>
        <w:rPr>
          <w:rFonts w:eastAsia="Calibri"/>
          <w:lang w:eastAsia="en-US"/>
        </w:rPr>
      </w:pPr>
      <w:r>
        <w:rPr>
          <w:rFonts w:eastAsia="Calibri"/>
          <w:lang w:eastAsia="en-US"/>
        </w:rPr>
        <w:t xml:space="preserve">na 31.07.2023r. zgłoszonych było 11 domków letniskowych.    </w:t>
      </w:r>
    </w:p>
    <w:p w14:paraId="404767A5" w14:textId="77777777" w:rsidR="005A51C9" w:rsidRDefault="005A51C9" w:rsidP="005A51C9">
      <w:pPr>
        <w:autoSpaceDE w:val="0"/>
        <w:autoSpaceDN w:val="0"/>
        <w:adjustRightInd w:val="0"/>
        <w:spacing w:after="200"/>
        <w:jc w:val="both"/>
        <w:rPr>
          <w:rFonts w:eastAsia="Calibri"/>
          <w:lang w:eastAsia="en-US"/>
        </w:rPr>
      </w:pPr>
      <w:r>
        <w:rPr>
          <w:rFonts w:eastAsia="Calibri"/>
          <w:lang w:eastAsia="en-US"/>
        </w:rPr>
        <w:t>Ilość odpadów odebranych  wynikająca ze sprawozdań  przedstawia się następująco:</w:t>
      </w:r>
    </w:p>
    <w:p w14:paraId="0E600AEC" w14:textId="77777777" w:rsidR="005A51C9" w:rsidRPr="00D3123E" w:rsidRDefault="005A51C9" w:rsidP="005A51C9">
      <w:pPr>
        <w:autoSpaceDE w:val="0"/>
        <w:autoSpaceDN w:val="0"/>
        <w:adjustRightInd w:val="0"/>
        <w:spacing w:after="200"/>
        <w:jc w:val="both"/>
        <w:rPr>
          <w:rFonts w:eastAsia="Calibri"/>
          <w:lang w:eastAsia="en-US"/>
        </w:rPr>
      </w:pPr>
      <w:r>
        <w:rPr>
          <w:rFonts w:eastAsia="Calibri"/>
          <w:lang w:eastAsia="en-US"/>
        </w:rPr>
        <w:t xml:space="preserve">                                                                       </w:t>
      </w:r>
      <w:r w:rsidRPr="00D3123E">
        <w:rPr>
          <w:rFonts w:eastAsia="Calibri"/>
          <w:lang w:eastAsia="en-US"/>
        </w:rPr>
        <w:t>20</w:t>
      </w:r>
      <w:r>
        <w:rPr>
          <w:rFonts w:eastAsia="Calibri"/>
          <w:lang w:eastAsia="en-US"/>
        </w:rPr>
        <w:t>21</w:t>
      </w:r>
      <w:r w:rsidRPr="00D3123E">
        <w:rPr>
          <w:rFonts w:eastAsia="Calibri"/>
          <w:lang w:eastAsia="en-US"/>
        </w:rPr>
        <w:t>r.              202</w:t>
      </w:r>
      <w:r>
        <w:rPr>
          <w:rFonts w:eastAsia="Calibri"/>
          <w:lang w:eastAsia="en-US"/>
        </w:rPr>
        <w:t>2</w:t>
      </w:r>
      <w:r w:rsidRPr="00D3123E">
        <w:rPr>
          <w:rFonts w:eastAsia="Calibri"/>
          <w:lang w:eastAsia="en-US"/>
        </w:rPr>
        <w:t xml:space="preserve"> r.              do     31.07.202</w:t>
      </w:r>
      <w:r>
        <w:rPr>
          <w:rFonts w:eastAsia="Calibri"/>
          <w:lang w:eastAsia="en-US"/>
        </w:rPr>
        <w:t>3</w:t>
      </w:r>
      <w:r w:rsidRPr="00D3123E">
        <w:rPr>
          <w:rFonts w:eastAsia="Calibri"/>
          <w:lang w:eastAsia="en-US"/>
        </w:rPr>
        <w:t xml:space="preserve"> r.</w:t>
      </w:r>
    </w:p>
    <w:p w14:paraId="158FBB61" w14:textId="77777777" w:rsidR="005A51C9" w:rsidRPr="00AB6D8F" w:rsidRDefault="005A51C9" w:rsidP="005A51C9">
      <w:pPr>
        <w:numPr>
          <w:ilvl w:val="0"/>
          <w:numId w:val="39"/>
        </w:numPr>
        <w:autoSpaceDE w:val="0"/>
        <w:autoSpaceDN w:val="0"/>
        <w:adjustRightInd w:val="0"/>
        <w:spacing w:after="200" w:line="276" w:lineRule="auto"/>
        <w:rPr>
          <w:rFonts w:eastAsia="Calibri"/>
          <w:lang w:eastAsia="en-US"/>
        </w:rPr>
      </w:pPr>
      <w:r w:rsidRPr="00D3123E">
        <w:rPr>
          <w:rFonts w:eastAsia="Calibri"/>
          <w:lang w:eastAsia="en-US"/>
        </w:rPr>
        <w:t xml:space="preserve">niesegregowane (zmieszane)  –      </w:t>
      </w:r>
      <w:r w:rsidRPr="00AB6D8F">
        <w:rPr>
          <w:rFonts w:eastAsia="Calibri"/>
          <w:lang w:eastAsia="en-US"/>
        </w:rPr>
        <w:t xml:space="preserve">442,54 Mg       </w:t>
      </w:r>
      <w:r>
        <w:rPr>
          <w:rFonts w:eastAsia="Calibri"/>
          <w:lang w:eastAsia="en-US"/>
        </w:rPr>
        <w:t xml:space="preserve">  </w:t>
      </w:r>
      <w:r w:rsidRPr="00AB6D8F">
        <w:rPr>
          <w:rFonts w:eastAsia="Calibri"/>
          <w:lang w:eastAsia="en-US"/>
        </w:rPr>
        <w:t>459,70 Mg               254,84 Mg</w:t>
      </w:r>
      <w:r w:rsidRPr="00AB6D8F">
        <w:rPr>
          <w:rFonts w:eastAsia="Calibri"/>
          <w:lang w:eastAsia="en-US"/>
        </w:rPr>
        <w:br/>
        <w:t>odpady komunalne</w:t>
      </w:r>
    </w:p>
    <w:p w14:paraId="46144231" w14:textId="77777777" w:rsidR="005A51C9" w:rsidRPr="00AB6D8F" w:rsidRDefault="005A51C9" w:rsidP="005A51C9">
      <w:pPr>
        <w:numPr>
          <w:ilvl w:val="0"/>
          <w:numId w:val="39"/>
        </w:numPr>
        <w:autoSpaceDE w:val="0"/>
        <w:autoSpaceDN w:val="0"/>
        <w:adjustRightInd w:val="0"/>
        <w:spacing w:line="276" w:lineRule="auto"/>
        <w:jc w:val="both"/>
        <w:rPr>
          <w:rFonts w:eastAsia="Calibri"/>
          <w:lang w:eastAsia="en-US"/>
        </w:rPr>
      </w:pPr>
      <w:r w:rsidRPr="00AB6D8F">
        <w:rPr>
          <w:rFonts w:eastAsia="Calibri"/>
          <w:lang w:eastAsia="en-US"/>
        </w:rPr>
        <w:t xml:space="preserve">selektywne odpady komunalne –   148,27 Mg        136,66 Mg              </w:t>
      </w:r>
      <w:r>
        <w:rPr>
          <w:rFonts w:eastAsia="Calibri"/>
          <w:lang w:eastAsia="en-US"/>
        </w:rPr>
        <w:t xml:space="preserve">   </w:t>
      </w:r>
      <w:r w:rsidRPr="00AB6D8F">
        <w:rPr>
          <w:rFonts w:eastAsia="Calibri"/>
          <w:lang w:eastAsia="en-US"/>
        </w:rPr>
        <w:t xml:space="preserve"> 88,72 Mg</w:t>
      </w:r>
    </w:p>
    <w:p w14:paraId="123C365C" w14:textId="77777777" w:rsidR="005A51C9" w:rsidRPr="00AB6D8F" w:rsidRDefault="005A51C9" w:rsidP="005A51C9">
      <w:pPr>
        <w:autoSpaceDE w:val="0"/>
        <w:autoSpaceDN w:val="0"/>
        <w:adjustRightInd w:val="0"/>
        <w:ind w:left="360"/>
        <w:jc w:val="both"/>
        <w:rPr>
          <w:rFonts w:eastAsia="Calibri"/>
          <w:lang w:eastAsia="en-US"/>
        </w:rPr>
      </w:pPr>
    </w:p>
    <w:p w14:paraId="2AFE11C2" w14:textId="77777777" w:rsidR="005A51C9" w:rsidRPr="00AB6D8F" w:rsidRDefault="005A51C9" w:rsidP="005A51C9">
      <w:pPr>
        <w:autoSpaceDE w:val="0"/>
        <w:autoSpaceDN w:val="0"/>
        <w:adjustRightInd w:val="0"/>
        <w:ind w:left="360"/>
        <w:jc w:val="both"/>
        <w:rPr>
          <w:rFonts w:eastAsia="Calibri"/>
          <w:lang w:eastAsia="en-US"/>
        </w:rPr>
      </w:pPr>
      <w:r w:rsidRPr="00AB6D8F">
        <w:rPr>
          <w:rFonts w:eastAsia="Calibri"/>
          <w:lang w:eastAsia="en-US"/>
        </w:rPr>
        <w:t xml:space="preserve">-    odpady wielkogabarytowe         -     48,58  Mg          30,24 Mg              </w:t>
      </w:r>
      <w:r>
        <w:rPr>
          <w:rFonts w:eastAsia="Calibri"/>
          <w:lang w:eastAsia="en-US"/>
        </w:rPr>
        <w:t xml:space="preserve">   </w:t>
      </w:r>
      <w:r w:rsidRPr="00AB6D8F">
        <w:rPr>
          <w:rFonts w:eastAsia="Calibri"/>
          <w:lang w:eastAsia="en-US"/>
        </w:rPr>
        <w:t>21,66 Mg</w:t>
      </w:r>
    </w:p>
    <w:p w14:paraId="6FFC0B00" w14:textId="77777777" w:rsidR="005A51C9" w:rsidRDefault="005A51C9" w:rsidP="005A51C9">
      <w:pPr>
        <w:autoSpaceDE w:val="0"/>
        <w:autoSpaceDN w:val="0"/>
        <w:adjustRightInd w:val="0"/>
        <w:ind w:left="720"/>
        <w:jc w:val="both"/>
        <w:rPr>
          <w:rFonts w:eastAsia="Calibri"/>
          <w:lang w:eastAsia="en-US"/>
        </w:rPr>
      </w:pPr>
    </w:p>
    <w:p w14:paraId="333F02CD" w14:textId="77777777" w:rsidR="005A51C9" w:rsidRPr="00390C11" w:rsidRDefault="005A51C9" w:rsidP="005A51C9">
      <w:pPr>
        <w:pStyle w:val="Default"/>
        <w:jc w:val="both"/>
        <w:rPr>
          <w:color w:val="auto"/>
          <w:szCs w:val="22"/>
        </w:rPr>
      </w:pPr>
      <w:r>
        <w:rPr>
          <w:bCs/>
          <w:color w:val="auto"/>
          <w:szCs w:val="22"/>
        </w:rPr>
        <w:t>7)</w:t>
      </w:r>
      <w:r>
        <w:rPr>
          <w:b/>
          <w:bCs/>
          <w:color w:val="auto"/>
          <w:szCs w:val="22"/>
        </w:rPr>
        <w:t xml:space="preserve"> </w:t>
      </w:r>
      <w:bookmarkStart w:id="1" w:name="_Hlk81375359"/>
      <w:r>
        <w:rPr>
          <w:b/>
          <w:bCs/>
          <w:color w:val="auto"/>
          <w:szCs w:val="22"/>
        </w:rPr>
        <w:t>Szacunkowa masa odpadów komunalnych</w:t>
      </w:r>
      <w:bookmarkEnd w:id="1"/>
      <w:r>
        <w:rPr>
          <w:color w:val="auto"/>
          <w:szCs w:val="22"/>
        </w:rPr>
        <w:t xml:space="preserve">, które mogą zostać odebrane i zagospodarowane w czasie trwania zamówienia wynosi około </w:t>
      </w:r>
      <w:r w:rsidRPr="00390C11">
        <w:rPr>
          <w:b/>
          <w:bCs/>
          <w:color w:val="auto"/>
          <w:szCs w:val="22"/>
        </w:rPr>
        <w:t xml:space="preserve">1440 Mg, w tym: </w:t>
      </w:r>
    </w:p>
    <w:p w14:paraId="135B396F" w14:textId="77777777" w:rsidR="005A51C9" w:rsidRPr="00D96FBC" w:rsidRDefault="005A51C9" w:rsidP="005A51C9">
      <w:pPr>
        <w:pStyle w:val="Default"/>
        <w:jc w:val="both"/>
        <w:rPr>
          <w:color w:val="auto"/>
          <w:szCs w:val="22"/>
        </w:rPr>
      </w:pPr>
      <w:bookmarkStart w:id="2" w:name="_Hlk81375484"/>
      <w:r w:rsidRPr="00D96FBC">
        <w:rPr>
          <w:b/>
          <w:bCs/>
          <w:color w:val="auto"/>
          <w:szCs w:val="22"/>
        </w:rPr>
        <w:t xml:space="preserve">1000 Mg </w:t>
      </w:r>
      <w:bookmarkEnd w:id="2"/>
      <w:r w:rsidRPr="00D96FBC">
        <w:rPr>
          <w:color w:val="auto"/>
          <w:szCs w:val="22"/>
        </w:rPr>
        <w:t xml:space="preserve">– </w:t>
      </w:r>
      <w:bookmarkStart w:id="3" w:name="_Hlk81375416"/>
      <w:r w:rsidRPr="00D96FBC">
        <w:rPr>
          <w:b/>
          <w:bCs/>
          <w:color w:val="auto"/>
          <w:szCs w:val="22"/>
        </w:rPr>
        <w:t>niesegregowane (zmieszane)</w:t>
      </w:r>
      <w:bookmarkEnd w:id="3"/>
      <w:r w:rsidRPr="00D96FBC">
        <w:rPr>
          <w:b/>
          <w:bCs/>
          <w:color w:val="auto"/>
          <w:szCs w:val="22"/>
        </w:rPr>
        <w:t xml:space="preserve"> odpady komunalne, </w:t>
      </w:r>
    </w:p>
    <w:p w14:paraId="2DB70B53" w14:textId="77777777" w:rsidR="005A51C9" w:rsidRPr="00D96FBC" w:rsidRDefault="005A51C9" w:rsidP="005A51C9">
      <w:pPr>
        <w:pStyle w:val="Default"/>
        <w:jc w:val="both"/>
        <w:rPr>
          <w:b/>
          <w:bCs/>
          <w:color w:val="auto"/>
          <w:szCs w:val="22"/>
        </w:rPr>
      </w:pPr>
      <w:bookmarkStart w:id="4" w:name="_Hlk81380291"/>
      <w:r w:rsidRPr="00D96FBC">
        <w:rPr>
          <w:b/>
          <w:bCs/>
          <w:color w:val="auto"/>
          <w:szCs w:val="22"/>
        </w:rPr>
        <w:t xml:space="preserve">320 Mg – selektywnie </w:t>
      </w:r>
      <w:bookmarkEnd w:id="4"/>
      <w:r w:rsidRPr="00D96FBC">
        <w:rPr>
          <w:b/>
          <w:bCs/>
          <w:color w:val="auto"/>
          <w:szCs w:val="22"/>
        </w:rPr>
        <w:t xml:space="preserve">zebrane odpady komunalne. </w:t>
      </w:r>
    </w:p>
    <w:p w14:paraId="623A4B3D" w14:textId="77777777" w:rsidR="005A51C9" w:rsidRPr="00D96FBC" w:rsidRDefault="005A51C9" w:rsidP="005A51C9">
      <w:pPr>
        <w:pStyle w:val="Default"/>
        <w:jc w:val="both"/>
        <w:rPr>
          <w:color w:val="auto"/>
          <w:szCs w:val="22"/>
        </w:rPr>
      </w:pPr>
      <w:r w:rsidRPr="00D96FBC">
        <w:rPr>
          <w:b/>
          <w:bCs/>
          <w:color w:val="auto"/>
          <w:szCs w:val="22"/>
        </w:rPr>
        <w:t>120 Mg- odpady wielkogabarytowe</w:t>
      </w:r>
    </w:p>
    <w:p w14:paraId="71654610" w14:textId="77777777" w:rsidR="005A51C9" w:rsidRDefault="005A51C9" w:rsidP="005A51C9">
      <w:pPr>
        <w:autoSpaceDE w:val="0"/>
        <w:autoSpaceDN w:val="0"/>
        <w:adjustRightInd w:val="0"/>
        <w:jc w:val="both"/>
        <w:rPr>
          <w:rFonts w:eastAsia="Calibri" w:cs="Arial"/>
          <w:b/>
        </w:rPr>
      </w:pPr>
      <w:r>
        <w:t>Ilość odpadów komunalnych może ulec zmianie w okresie realizacji zamówienia. Wynagrodzenie za wykonanie przedmiotu umowy będzie stanowić iloczyn faktycznie odebranych i dostarczonych odpadów do instalacji przy zastosowaniu cen jednostkowych podanych w formularzu ofertowym.</w:t>
      </w:r>
      <w:r>
        <w:rPr>
          <w:rFonts w:eastAsia="Calibri" w:cs="Arial"/>
          <w:b/>
        </w:rPr>
        <w:t xml:space="preserve"> </w:t>
      </w:r>
    </w:p>
    <w:p w14:paraId="553DCB06" w14:textId="77777777" w:rsidR="005A51C9" w:rsidRDefault="005A51C9" w:rsidP="005A51C9">
      <w:pPr>
        <w:autoSpaceDE w:val="0"/>
        <w:ind w:left="360"/>
        <w:jc w:val="both"/>
      </w:pPr>
      <w:r>
        <w:t xml:space="preserve"> </w:t>
      </w:r>
    </w:p>
    <w:p w14:paraId="3EA27EB8" w14:textId="77777777" w:rsidR="005A51C9" w:rsidRDefault="005A51C9" w:rsidP="005A51C9">
      <w:pPr>
        <w:autoSpaceDE w:val="0"/>
        <w:jc w:val="both"/>
        <w:rPr>
          <w:b/>
        </w:rPr>
      </w:pPr>
      <w:r>
        <w:rPr>
          <w:b/>
        </w:rPr>
        <w:t>4.  RZECZOWY ZAKRES  PRZEDMIOTU ZAMÓWIENIA</w:t>
      </w:r>
    </w:p>
    <w:p w14:paraId="7AE43501" w14:textId="77777777" w:rsidR="005A51C9" w:rsidRDefault="005A51C9" w:rsidP="005A51C9">
      <w:pPr>
        <w:autoSpaceDE w:val="0"/>
        <w:jc w:val="both"/>
        <w:rPr>
          <w:bCs/>
        </w:rPr>
      </w:pPr>
    </w:p>
    <w:p w14:paraId="1FD2513D" w14:textId="77777777" w:rsidR="005A51C9" w:rsidRPr="00D96FBC" w:rsidRDefault="005A51C9" w:rsidP="005A51C9">
      <w:pPr>
        <w:autoSpaceDE w:val="0"/>
        <w:jc w:val="both"/>
      </w:pPr>
      <w:r>
        <w:rPr>
          <w:bCs/>
        </w:rPr>
        <w:t xml:space="preserve">Przedmiotem zamówienia jest odbieranie i zagospodarowanie (odzysk lub unieszkodliwienie) wskazanych w opisie zamówienia odpadów komunalnych z nieruchomości położonych na terenie Gminy Turośl,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w:t>
      </w:r>
      <w:r>
        <w:rPr>
          <w:bCs/>
        </w:rPr>
        <w:br/>
        <w:t>o utrzymaniu czystości i porządku w gminach (Dz. U. z 2023 r. poz</w:t>
      </w:r>
      <w:r w:rsidRPr="00D96FBC">
        <w:rPr>
          <w:bCs/>
        </w:rPr>
        <w:t xml:space="preserve">. 1469), zapisami uchwały sejmiku Województwa Podlaskiego Nr VI/42/19 z dnia 18 luty 2019 roku zmieniająca uchwałę w </w:t>
      </w:r>
      <w:r w:rsidRPr="00D96FBC">
        <w:rPr>
          <w:bCs/>
        </w:rPr>
        <w:lastRenderedPageBreak/>
        <w:t xml:space="preserve">sprawie uchwalenia „Planu Gospodarki Odpadami Województwa Podlaskiego na lata </w:t>
      </w:r>
      <w:r>
        <w:rPr>
          <w:bCs/>
        </w:rPr>
        <w:br/>
      </w:r>
      <w:r w:rsidRPr="00D96FBC">
        <w:rPr>
          <w:bCs/>
        </w:rPr>
        <w:t xml:space="preserve">2016-2022”oraz postanowieniami </w:t>
      </w:r>
      <w:r w:rsidRPr="00D96FBC">
        <w:t>Uchwały</w:t>
      </w:r>
      <w:r w:rsidRPr="00D96FBC">
        <w:rPr>
          <w:i/>
          <w:iCs/>
        </w:rPr>
        <w:t xml:space="preserve"> </w:t>
      </w:r>
      <w:r w:rsidRPr="00D96FBC">
        <w:t xml:space="preserve">Nr XIII/98/20  Rady Gminy  w Turośl  z dnia </w:t>
      </w:r>
      <w:r>
        <w:br/>
      </w:r>
      <w:r w:rsidRPr="00D96FBC">
        <w:t>30 listopada 2020r.</w:t>
      </w:r>
      <w:r w:rsidRPr="00D96FBC">
        <w:rPr>
          <w:rFonts w:ascii="Arial" w:hAnsi="Arial" w:cs="Arial"/>
          <w:sz w:val="20"/>
          <w:szCs w:val="20"/>
        </w:rPr>
        <w:t xml:space="preserve"> </w:t>
      </w:r>
      <w:r w:rsidRPr="00D96FBC">
        <w:t xml:space="preserve">w sprawie Regulaminu utrzymania czystości i porządku na terenie Gminy Turośl.   </w:t>
      </w:r>
    </w:p>
    <w:p w14:paraId="62835DF6" w14:textId="77777777" w:rsidR="005A51C9" w:rsidRDefault="005A51C9" w:rsidP="005A51C9">
      <w:pPr>
        <w:autoSpaceDE w:val="0"/>
        <w:spacing w:line="100" w:lineRule="atLeast"/>
        <w:jc w:val="both"/>
        <w:rPr>
          <w:color w:val="FF0000"/>
        </w:rPr>
      </w:pPr>
    </w:p>
    <w:p w14:paraId="64B8872C" w14:textId="77777777" w:rsidR="005A51C9" w:rsidRDefault="005A51C9" w:rsidP="005A51C9">
      <w:pPr>
        <w:autoSpaceDE w:val="0"/>
        <w:spacing w:line="100" w:lineRule="atLeast"/>
        <w:ind w:left="426" w:hanging="426"/>
        <w:jc w:val="both"/>
      </w:pPr>
      <w:r>
        <w:t>1) Wykonawca zobowiązany jest do przekazywania niesegregowanych (zmieszanych) odpadów komunalnych bezpośrednio do instalacji komunalnej oraz do przekazania selektywnie zebranych odpadów komunalnych do instalacji odzysku lub unieszkodliwiania odpadów, zgodnie z hierarchią sposobów postępowania z odpadami, o której mowa w art. 17 ustawy z dnia 14 grudnia 2012 r. o odpadach ( Dz. U. z 2021r. poz.779). Zakazuje się mieszania selektywnie zebranych odpadów komunalnych ze zmieszanymi odpadami komunalnymi różnych rodzajów ze sobą.</w:t>
      </w:r>
    </w:p>
    <w:p w14:paraId="162696E7" w14:textId="77777777" w:rsidR="005A51C9" w:rsidRDefault="005A51C9" w:rsidP="005A51C9">
      <w:pPr>
        <w:tabs>
          <w:tab w:val="left" w:pos="720"/>
          <w:tab w:val="left" w:pos="794"/>
        </w:tabs>
        <w:autoSpaceDE w:val="0"/>
        <w:spacing w:line="200" w:lineRule="atLeast"/>
        <w:ind w:left="765"/>
        <w:jc w:val="both"/>
        <w:rPr>
          <w:rFonts w:eastAsia="ArialMT"/>
          <w:color w:val="FF0000"/>
        </w:rPr>
      </w:pPr>
    </w:p>
    <w:p w14:paraId="6177CF51" w14:textId="77777777" w:rsidR="005A51C9" w:rsidRDefault="005A51C9" w:rsidP="005A51C9">
      <w:pPr>
        <w:numPr>
          <w:ilvl w:val="0"/>
          <w:numId w:val="64"/>
        </w:numPr>
        <w:tabs>
          <w:tab w:val="clear" w:pos="360"/>
          <w:tab w:val="num" w:pos="405"/>
        </w:tabs>
        <w:autoSpaceDE w:val="0"/>
        <w:spacing w:after="200"/>
        <w:ind w:left="405"/>
        <w:jc w:val="both"/>
        <w:rPr>
          <w:rFonts w:eastAsia="ArialMT"/>
        </w:rPr>
      </w:pPr>
      <w:r>
        <w:rPr>
          <w:rFonts w:eastAsia="ArialMT"/>
        </w:rPr>
        <w:t xml:space="preserve">Odpady komunalne, zbierane będą przez właścicieli nieruchomości zamieszkałych </w:t>
      </w:r>
      <w:r>
        <w:rPr>
          <w:rFonts w:eastAsia="ArialMT"/>
        </w:rPr>
        <w:br/>
        <w:t>w następujący sposób (wg przyjętego Regulaminu</w:t>
      </w:r>
      <w:r>
        <w:t xml:space="preserve"> utrzymania czystości i porządku na terenie Gminy</w:t>
      </w:r>
      <w:r>
        <w:rPr>
          <w:color w:val="FF0000"/>
        </w:rPr>
        <w:t xml:space="preserve"> </w:t>
      </w:r>
      <w:r>
        <w:t>Turośl</w:t>
      </w:r>
      <w:r>
        <w:rPr>
          <w:rFonts w:eastAsia="ArialMT"/>
        </w:rPr>
        <w:t xml:space="preserve"> i obowiązującej symboliki odpadów opakowaniowych – znaków </w:t>
      </w:r>
      <w:r>
        <w:rPr>
          <w:rFonts w:eastAsia="ArialMT"/>
        </w:rPr>
        <w:br/>
        <w:t xml:space="preserve">i opisów dot.  recyklingu).W celu rozprowadzania worków Wykonawca  może tworzyć punkty dystrybucji np. poprzez: wykorzystanie istniejących sklepów, u sołtysów, </w:t>
      </w:r>
      <w:r>
        <w:rPr>
          <w:rFonts w:eastAsia="ArialMT"/>
        </w:rPr>
        <w:br/>
        <w:t xml:space="preserve">w Urzędzie Gminy, w PSZOK-u, itp., w każdej miejscowości Gminy Turośl lub odbiór bezpośrednio u kierowcy  obsługującego. Wykonawca tworzy te punkty dystrybucji po wcześniejszym uzgodnieniu z Zamawiającym (wymagana akceptacja Zamawiającego). </w:t>
      </w:r>
    </w:p>
    <w:p w14:paraId="4C59477E" w14:textId="77777777" w:rsidR="005A51C9" w:rsidRPr="002F7029" w:rsidRDefault="005A51C9" w:rsidP="005A51C9">
      <w:pPr>
        <w:autoSpaceDE w:val="0"/>
        <w:ind w:left="405"/>
        <w:jc w:val="both"/>
        <w:rPr>
          <w:rFonts w:eastAsia="ArialMT"/>
        </w:rPr>
      </w:pPr>
      <w:r>
        <w:rPr>
          <w:rFonts w:eastAsia="ArialMT"/>
        </w:rPr>
        <w:t xml:space="preserve">Wykonawca wyposaży w worki właścicieli  nieruchomości  w terminie do dnia  </w:t>
      </w:r>
      <w:r w:rsidRPr="00EF6A89">
        <w:rPr>
          <w:rFonts w:eastAsia="ArialMT"/>
          <w:b/>
        </w:rPr>
        <w:t xml:space="preserve">01.01.2024 </w:t>
      </w:r>
      <w:r w:rsidRPr="002F7029">
        <w:rPr>
          <w:rFonts w:eastAsia="ArialMT"/>
          <w:b/>
        </w:rPr>
        <w:t>roku.</w:t>
      </w:r>
    </w:p>
    <w:p w14:paraId="18188A49" w14:textId="77777777" w:rsidR="005A51C9" w:rsidRDefault="005A51C9" w:rsidP="005A51C9">
      <w:pPr>
        <w:autoSpaceDE w:val="0"/>
        <w:ind w:left="405"/>
        <w:jc w:val="both"/>
      </w:pPr>
      <w:r>
        <w:rPr>
          <w:rFonts w:eastAsia="ArialMT"/>
        </w:rPr>
        <w:t xml:space="preserve">Dostarczane worki muszą spełniać wymagania </w:t>
      </w:r>
      <w:r>
        <w:t xml:space="preserve">Regulaminu utrzymania czystości </w:t>
      </w:r>
      <w:r>
        <w:br/>
        <w:t>i porządku na terenie Gminy  Turośl oraz muszą</w:t>
      </w:r>
      <w:r>
        <w:rPr>
          <w:rFonts w:eastAsia="ArialMT"/>
        </w:rPr>
        <w:t xml:space="preserve"> być wykonane z folii polietylenowej LDPE </w:t>
      </w:r>
      <w:r>
        <w:rPr>
          <w:rFonts w:eastAsia="ArialMT"/>
        </w:rPr>
        <w:br/>
        <w:t>o pojemności min. 120 litrów, wykonane zgodnie z obowiązującymi normami - grubości zapobiegającej pęknięciu lub rozerwaniu ponadto czytelnie oznaczone literami drukowanymi jakiej frakcji odpadów dotyczą – zgodnie z opisem  zawartym  w pkt 1ppk 2</w:t>
      </w:r>
    </w:p>
    <w:p w14:paraId="007DE060" w14:textId="77777777" w:rsidR="005A51C9" w:rsidRDefault="005A51C9" w:rsidP="005A51C9">
      <w:pPr>
        <w:tabs>
          <w:tab w:val="left" w:pos="1224"/>
        </w:tabs>
        <w:autoSpaceDE w:val="0"/>
        <w:spacing w:line="100" w:lineRule="atLeast"/>
        <w:ind w:left="405"/>
        <w:jc w:val="both"/>
        <w:rPr>
          <w:bCs/>
        </w:rPr>
      </w:pPr>
      <w:r>
        <w:rPr>
          <w:bCs/>
        </w:rPr>
        <w:t>Na pojemnikach i workach dopuszcza się dodatkowe oznaczenia (po rozstrzygnięciu przetargu) np. nazwa Wykonawcy lub Gminy  oraz wprowadzenia znaku identyfikacyjnego  danego dostawcy ( za obopólną zgodą stron)</w:t>
      </w:r>
      <w:r>
        <w:rPr>
          <w:bCs/>
          <w:color w:val="FF0000"/>
        </w:rPr>
        <w:t xml:space="preserve"> </w:t>
      </w:r>
      <w:r>
        <w:rPr>
          <w:bCs/>
        </w:rPr>
        <w:t xml:space="preserve">tj. Zamawiającego, Wykonawcy. </w:t>
      </w:r>
    </w:p>
    <w:p w14:paraId="78156BC8" w14:textId="77777777" w:rsidR="005A51C9" w:rsidRDefault="005A51C9" w:rsidP="005A51C9">
      <w:pPr>
        <w:tabs>
          <w:tab w:val="left" w:pos="1224"/>
        </w:tabs>
        <w:autoSpaceDE w:val="0"/>
        <w:spacing w:line="100" w:lineRule="atLeast"/>
        <w:ind w:left="405"/>
        <w:jc w:val="both"/>
        <w:rPr>
          <w:bCs/>
          <w:color w:val="FF0000"/>
        </w:rPr>
      </w:pPr>
    </w:p>
    <w:p w14:paraId="68D4DE9A" w14:textId="77777777" w:rsidR="005A51C9" w:rsidRDefault="005A51C9" w:rsidP="005A51C9">
      <w:pPr>
        <w:numPr>
          <w:ilvl w:val="0"/>
          <w:numId w:val="64"/>
        </w:numPr>
        <w:tabs>
          <w:tab w:val="clear" w:pos="360"/>
          <w:tab w:val="num" w:pos="405"/>
          <w:tab w:val="left" w:pos="1224"/>
        </w:tabs>
        <w:autoSpaceDE w:val="0"/>
        <w:spacing w:after="200" w:line="100" w:lineRule="atLeast"/>
        <w:ind w:left="405"/>
        <w:jc w:val="both"/>
        <w:rPr>
          <w:bCs/>
        </w:rPr>
      </w:pPr>
      <w:r>
        <w:t xml:space="preserve">W celu realizacji przedmiotu zamówienia Wykonawca obowiązany jest posiadać bazę magazynowo - transportową oraz o odpowiednim stanie technicznym wyposażenie </w:t>
      </w:r>
      <w:r>
        <w:br/>
        <w:t>i pojazdy specjalistyczne umożliwiające odbieranie odpadów komunalnych od właścicieli nieruchomości – zgodnie z ROZPORZĄDZENIEM</w:t>
      </w:r>
      <w:r>
        <w:rPr>
          <w:bCs/>
        </w:rPr>
        <w:t xml:space="preserve"> </w:t>
      </w:r>
      <w:r>
        <w:t>MINISTRA ŚRODOWISKA</w:t>
      </w:r>
      <w:r>
        <w:rPr>
          <w:sz w:val="20"/>
          <w:szCs w:val="20"/>
          <w:vertAlign w:val="superscript"/>
        </w:rPr>
        <w:t xml:space="preserve"> </w:t>
      </w:r>
      <w:r>
        <w:rPr>
          <w:bCs/>
        </w:rPr>
        <w:t xml:space="preserve">z dnia 11 stycznia 2013 r. </w:t>
      </w:r>
      <w:r>
        <w:t>w sprawie szczegółowych wymagań w zakresie odbierania odpadów komunalnych od właścicieli nieruchomości</w:t>
      </w:r>
      <w:r>
        <w:rPr>
          <w:sz w:val="20"/>
          <w:szCs w:val="20"/>
          <w:vertAlign w:val="superscript"/>
        </w:rPr>
        <w:t xml:space="preserve"> </w:t>
      </w:r>
      <w:r>
        <w:rPr>
          <w:bCs/>
        </w:rPr>
        <w:t>(Dz. U. z dnia 25 stycznia 2013 r.  poz. 122 ).</w:t>
      </w:r>
    </w:p>
    <w:p w14:paraId="496CA491" w14:textId="77777777" w:rsidR="005A51C9" w:rsidRDefault="005A51C9" w:rsidP="005A51C9">
      <w:pPr>
        <w:numPr>
          <w:ilvl w:val="0"/>
          <w:numId w:val="64"/>
        </w:numPr>
        <w:tabs>
          <w:tab w:val="clear" w:pos="360"/>
          <w:tab w:val="num" w:pos="405"/>
        </w:tabs>
        <w:autoSpaceDE w:val="0"/>
        <w:autoSpaceDN w:val="0"/>
        <w:adjustRightInd w:val="0"/>
        <w:spacing w:after="200"/>
        <w:ind w:left="405"/>
        <w:jc w:val="both"/>
      </w:pPr>
      <w:r>
        <w:t>Wykonawca</w:t>
      </w:r>
      <w:r>
        <w:rPr>
          <w:b/>
          <w:bCs/>
        </w:rPr>
        <w:t xml:space="preserve"> </w:t>
      </w:r>
      <w:r>
        <w:t>zobowiązany jest sporządzić uzgodniony z Zamawiającym harmonogram zbiórki odpadów komunalnych z terenu nieruchomości zamieszkałych, zbiórki odpadów  wielkogabarytowych z tzw. „wystawki” oraz odbioru odpadów z PSZOK-u przed podpisaniem umowy.</w:t>
      </w:r>
    </w:p>
    <w:p w14:paraId="67F23AB8" w14:textId="77777777" w:rsidR="005A51C9" w:rsidRDefault="005A51C9" w:rsidP="005A51C9">
      <w:pPr>
        <w:autoSpaceDE w:val="0"/>
        <w:autoSpaceDN w:val="0"/>
        <w:adjustRightInd w:val="0"/>
        <w:ind w:left="45"/>
        <w:jc w:val="both"/>
      </w:pPr>
      <w:r>
        <w:t xml:space="preserve">      Harmonogram powinien odpowiadać następującym wytycznym:</w:t>
      </w:r>
    </w:p>
    <w:p w14:paraId="52C3A233" w14:textId="77777777" w:rsidR="005A51C9" w:rsidRDefault="005A51C9" w:rsidP="005A51C9">
      <w:pPr>
        <w:numPr>
          <w:ilvl w:val="0"/>
          <w:numId w:val="65"/>
        </w:numPr>
        <w:tabs>
          <w:tab w:val="num" w:pos="426"/>
        </w:tabs>
        <w:autoSpaceDE w:val="0"/>
        <w:autoSpaceDN w:val="0"/>
        <w:adjustRightInd w:val="0"/>
        <w:ind w:left="426" w:firstLine="0"/>
        <w:jc w:val="both"/>
      </w:pPr>
      <w:r>
        <w:t xml:space="preserve">powinien być sformułowany w sposób przejrzysty, jasny, pozwalający na szybkie zorientowanie się co do konkretnych dat odbierania odpadów, jak też regularności </w:t>
      </w:r>
      <w:r>
        <w:br/>
        <w:t>i powtarzalności odbierania odpadów poszczególnych rodzajów,</w:t>
      </w:r>
    </w:p>
    <w:p w14:paraId="363253F2" w14:textId="77777777" w:rsidR="005A51C9" w:rsidRDefault="005A51C9" w:rsidP="005A51C9">
      <w:pPr>
        <w:autoSpaceDE w:val="0"/>
        <w:autoSpaceDN w:val="0"/>
        <w:adjustRightInd w:val="0"/>
        <w:ind w:left="426"/>
        <w:jc w:val="both"/>
      </w:pPr>
      <w:r>
        <w:t xml:space="preserve">b) nie powinien zawierać żadnych dodatkowych treści ponad informacje związane </w:t>
      </w:r>
      <w:r>
        <w:br/>
        <w:t>z wykonywaniem zamówienia, w szczególności reklam, informacji propagandowych itd.,</w:t>
      </w:r>
      <w:r>
        <w:br/>
        <w:t xml:space="preserve">c) powinien wskazywać: miejscowość, daty odbierania poszczególnych rodzajów </w:t>
      </w:r>
      <w:r>
        <w:br/>
        <w:t xml:space="preserve"> odpadów. </w:t>
      </w:r>
    </w:p>
    <w:p w14:paraId="43CB4773" w14:textId="77777777" w:rsidR="005A51C9" w:rsidRDefault="005A51C9" w:rsidP="005A51C9">
      <w:pPr>
        <w:autoSpaceDE w:val="0"/>
        <w:autoSpaceDN w:val="0"/>
        <w:adjustRightInd w:val="0"/>
        <w:ind w:left="284" w:hanging="284"/>
        <w:jc w:val="both"/>
      </w:pPr>
      <w:r>
        <w:t xml:space="preserve">5) Zaleca się dokonanie wizji lokalnej w miejscu realizacji przedmiotu zamówienia, celem oszacowania na własną odpowiedzialność kosztów i ryzyka wykonania zamówienia oraz </w:t>
      </w:r>
      <w:r>
        <w:lastRenderedPageBreak/>
        <w:t xml:space="preserve">uzyskanie wszelkich danych jakie mogą być niezbędne do rzetelnego przygotowania oferty. Ponadto zaleca się zapoznanie z warunkami terenowymi związanymi z realizacją zamówienia. Zamawiający wymaga, aby na drogach będących w zarządzie zamawiającego </w:t>
      </w:r>
      <w:r>
        <w:br/>
        <w:t>i dojazdach do posesji był używany właściwy tabor transportowy, nie powodujący niszczenia dróg .</w:t>
      </w:r>
    </w:p>
    <w:p w14:paraId="6880ED21" w14:textId="77777777" w:rsidR="005A51C9" w:rsidRDefault="005A51C9" w:rsidP="005A51C9">
      <w:pPr>
        <w:ind w:left="708"/>
        <w:jc w:val="both"/>
      </w:pPr>
    </w:p>
    <w:p w14:paraId="3515E979" w14:textId="77777777" w:rsidR="005A51C9" w:rsidRDefault="005A51C9" w:rsidP="005A51C9">
      <w:pPr>
        <w:autoSpaceDE w:val="0"/>
        <w:autoSpaceDN w:val="0"/>
        <w:adjustRightInd w:val="0"/>
        <w:ind w:left="142"/>
        <w:jc w:val="both"/>
      </w:pPr>
      <w:r>
        <w:t>6) Wykonawca jest zobowiązany do odbierania odpadów komunalnych:</w:t>
      </w:r>
    </w:p>
    <w:p w14:paraId="24AAA2AC" w14:textId="77777777" w:rsidR="005A51C9" w:rsidRDefault="005A51C9" w:rsidP="005A51C9">
      <w:pPr>
        <w:autoSpaceDE w:val="0"/>
        <w:autoSpaceDN w:val="0"/>
        <w:adjustRightInd w:val="0"/>
        <w:ind w:firstLine="405"/>
        <w:jc w:val="both"/>
      </w:pPr>
      <w:r>
        <w:t xml:space="preserve">a)   w dni robocze w godzinach od 6.00 do 22.00 , nie zakłócając ciszy nocnej (najlepiej </w:t>
      </w:r>
    </w:p>
    <w:p w14:paraId="412F608C" w14:textId="77777777" w:rsidR="005A51C9" w:rsidRDefault="005A51C9" w:rsidP="005A51C9">
      <w:pPr>
        <w:autoSpaceDE w:val="0"/>
        <w:autoSpaceDN w:val="0"/>
        <w:adjustRightInd w:val="0"/>
        <w:ind w:firstLine="405"/>
      </w:pPr>
      <w:r>
        <w:t xml:space="preserve"> stały dzień tygodnia),</w:t>
      </w:r>
    </w:p>
    <w:p w14:paraId="5197C050" w14:textId="77777777" w:rsidR="005A51C9" w:rsidRDefault="005A51C9" w:rsidP="005A51C9">
      <w:pPr>
        <w:numPr>
          <w:ilvl w:val="0"/>
          <w:numId w:val="65"/>
        </w:numPr>
        <w:autoSpaceDE w:val="0"/>
        <w:autoSpaceDN w:val="0"/>
        <w:adjustRightInd w:val="0"/>
        <w:jc w:val="both"/>
      </w:pPr>
      <w:r>
        <w:t>w terminach wynikających z przyjętego harmonogramu odbioru,</w:t>
      </w:r>
    </w:p>
    <w:p w14:paraId="45B994A7" w14:textId="77777777" w:rsidR="005A51C9" w:rsidRDefault="005A51C9" w:rsidP="005A51C9">
      <w:pPr>
        <w:numPr>
          <w:ilvl w:val="0"/>
          <w:numId w:val="65"/>
        </w:numPr>
        <w:autoSpaceDE w:val="0"/>
        <w:autoSpaceDN w:val="0"/>
        <w:adjustRightInd w:val="0"/>
        <w:jc w:val="both"/>
      </w:pPr>
      <w:r>
        <w:t>niezależnie od warunków atmosferycznych,</w:t>
      </w:r>
    </w:p>
    <w:p w14:paraId="7B88B177" w14:textId="77777777" w:rsidR="005A51C9" w:rsidRDefault="005A51C9" w:rsidP="005A51C9">
      <w:pPr>
        <w:numPr>
          <w:ilvl w:val="0"/>
          <w:numId w:val="65"/>
        </w:numPr>
        <w:autoSpaceDE w:val="0"/>
        <w:autoSpaceDN w:val="0"/>
        <w:adjustRightInd w:val="0"/>
        <w:jc w:val="both"/>
      </w:pPr>
      <w:r>
        <w:t xml:space="preserve">pojazdami przystosowanymi do odbierania poszczególnych frakcji odpadów, </w:t>
      </w:r>
      <w:r>
        <w:br/>
        <w:t>w sposób wykluczający mieszanie odpadów.</w:t>
      </w:r>
    </w:p>
    <w:p w14:paraId="460D2A86" w14:textId="77777777" w:rsidR="005A51C9" w:rsidRDefault="005A51C9" w:rsidP="005A51C9">
      <w:pPr>
        <w:autoSpaceDE w:val="0"/>
        <w:autoSpaceDN w:val="0"/>
        <w:adjustRightInd w:val="0"/>
        <w:ind w:left="765"/>
        <w:jc w:val="both"/>
      </w:pPr>
    </w:p>
    <w:p w14:paraId="0225401C" w14:textId="77777777" w:rsidR="005A51C9" w:rsidRPr="00ED7E80" w:rsidRDefault="005A51C9" w:rsidP="005A51C9">
      <w:pPr>
        <w:pStyle w:val="Akapitzlist"/>
        <w:numPr>
          <w:ilvl w:val="0"/>
          <w:numId w:val="66"/>
        </w:numPr>
        <w:autoSpaceDE w:val="0"/>
        <w:autoSpaceDN w:val="0"/>
        <w:adjustRightInd w:val="0"/>
        <w:spacing w:after="200"/>
        <w:contextualSpacing/>
        <w:jc w:val="both"/>
      </w:pPr>
      <w:r w:rsidRPr="00ED7E80">
        <w:t xml:space="preserve">W przypadku, gdy odpady nie są gromadzone w pojemnikach lub w workach odpowiadających wymaganiom Regulaminu utrzymania czystości i porządku na terenie Gminy Turośl, Wykonawca zobowiązany jest do ich odebrania oraz poinformowania Zamawiającego o nieruchomości, na której odpady nie są gromadzone w sposób odpowiadający wymaganiom Regulaminu. </w:t>
      </w:r>
    </w:p>
    <w:p w14:paraId="6A191516" w14:textId="77777777" w:rsidR="005A51C9" w:rsidRDefault="005A51C9" w:rsidP="005A51C9">
      <w:pPr>
        <w:numPr>
          <w:ilvl w:val="0"/>
          <w:numId w:val="66"/>
        </w:numPr>
        <w:autoSpaceDE w:val="0"/>
        <w:autoSpaceDN w:val="0"/>
        <w:adjustRightInd w:val="0"/>
        <w:spacing w:after="200"/>
        <w:jc w:val="both"/>
      </w:pPr>
      <w:r>
        <w:t>Wykonawca zobowiązany jest do odbierania odpadów w sposób zapewniający utrzymanie odpowiedniego stanu sanitarnego, w szczególności do:</w:t>
      </w:r>
    </w:p>
    <w:p w14:paraId="5F4ADF8F" w14:textId="77777777" w:rsidR="005A51C9" w:rsidRDefault="005A51C9" w:rsidP="005A51C9">
      <w:pPr>
        <w:autoSpaceDE w:val="0"/>
        <w:autoSpaceDN w:val="0"/>
        <w:adjustRightInd w:val="0"/>
        <w:ind w:left="709" w:hanging="709"/>
        <w:jc w:val="both"/>
      </w:pPr>
      <w:r>
        <w:rPr>
          <w:bCs/>
        </w:rPr>
        <w:t xml:space="preserve">       a) </w:t>
      </w:r>
      <w:r>
        <w:t>zapobiegania wysypywaniu się odpadów z pojemników lub worków podczas dokonywania  odbioru lub transportu,</w:t>
      </w:r>
    </w:p>
    <w:p w14:paraId="566F5760" w14:textId="77777777" w:rsidR="005A51C9" w:rsidRDefault="005A51C9" w:rsidP="005A51C9">
      <w:pPr>
        <w:autoSpaceDE w:val="0"/>
        <w:autoSpaceDN w:val="0"/>
        <w:adjustRightInd w:val="0"/>
        <w:ind w:left="709" w:hanging="304"/>
        <w:jc w:val="both"/>
      </w:pPr>
      <w:r>
        <w:rPr>
          <w:bCs/>
        </w:rPr>
        <w:t xml:space="preserve">b) </w:t>
      </w:r>
      <w:r>
        <w:t>uprzątnięcia i odbierania odpadów z miejsc ich gromadzenia, w tym także tych, które nie zostały umieszczone w pojemnikach.</w:t>
      </w:r>
    </w:p>
    <w:p w14:paraId="0877E355" w14:textId="77777777" w:rsidR="005A51C9" w:rsidRDefault="005A51C9" w:rsidP="005A51C9">
      <w:pPr>
        <w:autoSpaceDE w:val="0"/>
        <w:autoSpaceDN w:val="0"/>
        <w:adjustRightInd w:val="0"/>
        <w:ind w:left="405"/>
        <w:jc w:val="both"/>
        <w:rPr>
          <w:color w:val="FF0000"/>
          <w:u w:val="single"/>
        </w:rPr>
      </w:pPr>
    </w:p>
    <w:p w14:paraId="7A58E51B" w14:textId="77777777" w:rsidR="005A51C9" w:rsidRDefault="005A51C9" w:rsidP="005A51C9">
      <w:pPr>
        <w:numPr>
          <w:ilvl w:val="0"/>
          <w:numId w:val="66"/>
        </w:numPr>
        <w:autoSpaceDE w:val="0"/>
        <w:autoSpaceDN w:val="0"/>
        <w:adjustRightInd w:val="0"/>
        <w:spacing w:after="200"/>
        <w:jc w:val="both"/>
        <w:rPr>
          <w:color w:val="FF0000"/>
          <w:u w:val="single"/>
        </w:rPr>
      </w:pPr>
      <w:r>
        <w:t>Wykonawca jest zobowiązany do zabezpieczenia przewożonych odpadów przed rozsypywaniem oraz w sposób gwarantujący bezpieczeństwo ruchu drogowego.</w:t>
      </w:r>
    </w:p>
    <w:p w14:paraId="3F5A239C" w14:textId="77777777" w:rsidR="005A51C9" w:rsidRDefault="005A51C9" w:rsidP="005A51C9">
      <w:pPr>
        <w:numPr>
          <w:ilvl w:val="0"/>
          <w:numId w:val="66"/>
        </w:numPr>
        <w:autoSpaceDE w:val="0"/>
        <w:autoSpaceDN w:val="0"/>
        <w:adjustRightInd w:val="0"/>
        <w:spacing w:after="200" w:line="276" w:lineRule="auto"/>
        <w:jc w:val="both"/>
        <w:rPr>
          <w:color w:val="FF0000"/>
          <w:u w:val="single"/>
        </w:rPr>
      </w:pPr>
      <w:r>
        <w:t>Wykonawcę obowiązuje:</w:t>
      </w:r>
    </w:p>
    <w:p w14:paraId="0014F99B" w14:textId="77777777" w:rsidR="005A51C9" w:rsidRDefault="005A51C9" w:rsidP="005A51C9">
      <w:pPr>
        <w:pStyle w:val="Akapitzlist"/>
        <w:numPr>
          <w:ilvl w:val="1"/>
          <w:numId w:val="65"/>
        </w:numPr>
        <w:autoSpaceDE w:val="0"/>
        <w:autoSpaceDN w:val="0"/>
        <w:adjustRightInd w:val="0"/>
        <w:spacing w:after="200"/>
        <w:contextualSpacing/>
        <w:jc w:val="both"/>
      </w:pPr>
      <w:r>
        <w:t>zakaz mieszania selektywnie zebranych odpadów komunalnych ze zmieszanymi</w:t>
      </w:r>
      <w:r>
        <w:br/>
        <w:t>odpadami komunalnymi odbieranymi od właścicieli nieruchomości,</w:t>
      </w:r>
    </w:p>
    <w:p w14:paraId="3FB8724B" w14:textId="77777777" w:rsidR="005A51C9" w:rsidRDefault="005A51C9" w:rsidP="005A51C9">
      <w:pPr>
        <w:pStyle w:val="Akapitzlist"/>
        <w:autoSpaceDE w:val="0"/>
        <w:autoSpaceDN w:val="0"/>
        <w:adjustRightInd w:val="0"/>
        <w:spacing w:after="200"/>
        <w:ind w:left="1125"/>
        <w:jc w:val="both"/>
      </w:pPr>
    </w:p>
    <w:p w14:paraId="22058FED" w14:textId="77777777" w:rsidR="005A51C9" w:rsidRDefault="005A51C9" w:rsidP="005A51C9">
      <w:pPr>
        <w:pStyle w:val="Akapitzlist"/>
        <w:numPr>
          <w:ilvl w:val="1"/>
          <w:numId w:val="65"/>
        </w:numPr>
        <w:tabs>
          <w:tab w:val="num" w:pos="709"/>
        </w:tabs>
        <w:autoSpaceDE w:val="0"/>
        <w:autoSpaceDN w:val="0"/>
        <w:adjustRightInd w:val="0"/>
        <w:spacing w:after="200"/>
        <w:contextualSpacing/>
        <w:jc w:val="both"/>
      </w:pPr>
      <w:r>
        <w:t>zakaz mieszania ze sobą poszczególnych frakcji selektywnie zebranych odpadów komunalnych,</w:t>
      </w:r>
    </w:p>
    <w:p w14:paraId="4A6F2EB2" w14:textId="77777777" w:rsidR="005A51C9" w:rsidRDefault="005A51C9" w:rsidP="005A51C9">
      <w:pPr>
        <w:numPr>
          <w:ilvl w:val="1"/>
          <w:numId w:val="65"/>
        </w:numPr>
        <w:autoSpaceDE w:val="0"/>
        <w:autoSpaceDN w:val="0"/>
        <w:adjustRightInd w:val="0"/>
        <w:spacing w:after="200"/>
        <w:ind w:left="1134" w:hanging="425"/>
        <w:jc w:val="both"/>
      </w:pPr>
      <w:r>
        <w:t xml:space="preserve"> zabezpieczenie przewożonych odpadów przed wysypaniem w trakcie transportu; w przypadku wysypania Wykonawca zobowiązany jest do natychmiastowego uprzątnięcia odpadów oraz skutków ich wysypania (zabrudzeń, plam, itd.), oraz ponosi  odpowiedzialność  za ewentualne  wyrządzone szkody.</w:t>
      </w:r>
    </w:p>
    <w:p w14:paraId="265F33F7" w14:textId="77777777" w:rsidR="005A51C9" w:rsidRDefault="005A51C9" w:rsidP="005A51C9">
      <w:pPr>
        <w:numPr>
          <w:ilvl w:val="0"/>
          <w:numId w:val="66"/>
        </w:numPr>
        <w:autoSpaceDE w:val="0"/>
        <w:autoSpaceDN w:val="0"/>
        <w:adjustRightInd w:val="0"/>
        <w:jc w:val="both"/>
        <w:rPr>
          <w:color w:val="FF0000"/>
          <w:u w:val="single"/>
        </w:rPr>
      </w:pPr>
      <w:r>
        <w:t>Wykonawca w trakcie realizacji umowy zobowiązany jest do  posiadania wyposażenia umożliwiającego odbieranie odpadów komunalnych od właścicieli nieruchomości, zgodnie z Rozporządzeniem Ministra Środowiska z dnia 11 stycznia 2013r., w sprawie szczegółowych wymagań w zakresie odbierania odpadów komunalnych od właścicieli nieruchomości (Dz. U. z 2013, nr, poz.122) z uwzględnieniem, aby:</w:t>
      </w:r>
    </w:p>
    <w:p w14:paraId="2D594148" w14:textId="77777777" w:rsidR="005A51C9" w:rsidRDefault="005A51C9" w:rsidP="005A51C9">
      <w:pPr>
        <w:autoSpaceDE w:val="0"/>
        <w:autoSpaceDN w:val="0"/>
        <w:adjustRightInd w:val="0"/>
        <w:ind w:left="502"/>
        <w:jc w:val="both"/>
        <w:rPr>
          <w:color w:val="FF0000"/>
          <w:u w:val="single"/>
        </w:rPr>
      </w:pPr>
    </w:p>
    <w:p w14:paraId="542A239F" w14:textId="77777777" w:rsidR="005A51C9" w:rsidRDefault="005A51C9" w:rsidP="005A51C9">
      <w:pPr>
        <w:tabs>
          <w:tab w:val="left" w:pos="1134"/>
        </w:tabs>
        <w:ind w:left="709" w:hanging="283"/>
        <w:jc w:val="both"/>
      </w:pPr>
      <w:r>
        <w:t xml:space="preserve">a) w posiadaniu podmiotu odbierającego odpady komunalne od właścicieli nieruchomości znajdowały się co najmniej: </w:t>
      </w:r>
    </w:p>
    <w:p w14:paraId="6FA57B00" w14:textId="77777777" w:rsidR="005A51C9" w:rsidRDefault="005A51C9" w:rsidP="005A51C9">
      <w:pPr>
        <w:jc w:val="both"/>
      </w:pPr>
      <w:r>
        <w:t xml:space="preserve">       -  2 pojazdy przystosowane do odbierania zmieszanych  odpadów  komunalnych ,     </w:t>
      </w:r>
    </w:p>
    <w:p w14:paraId="3A6CB2F3" w14:textId="77777777" w:rsidR="005A51C9" w:rsidRDefault="005A51C9" w:rsidP="005A51C9">
      <w:pPr>
        <w:jc w:val="both"/>
      </w:pPr>
      <w:r>
        <w:t xml:space="preserve">       -  2 pojazdy przystosowane do odbierania  selektywnie zebranych odpadów,</w:t>
      </w:r>
    </w:p>
    <w:p w14:paraId="7719E92B" w14:textId="77777777" w:rsidR="005A51C9" w:rsidRDefault="005A51C9" w:rsidP="005A51C9">
      <w:pPr>
        <w:ind w:left="360"/>
        <w:jc w:val="both"/>
      </w:pPr>
      <w:r>
        <w:t xml:space="preserve"> -  1 pojazd  do odbierania odpadów bez funkcji kompaktującej. </w:t>
      </w:r>
    </w:p>
    <w:p w14:paraId="38130F1B" w14:textId="77777777" w:rsidR="005A51C9" w:rsidRDefault="005A51C9" w:rsidP="005A51C9">
      <w:pPr>
        <w:jc w:val="both"/>
      </w:pPr>
      <w:r>
        <w:lastRenderedPageBreak/>
        <w:t xml:space="preserve">           </w:t>
      </w:r>
    </w:p>
    <w:p w14:paraId="4E375BA5" w14:textId="77777777" w:rsidR="005A51C9" w:rsidRDefault="005A51C9" w:rsidP="005A51C9">
      <w:pPr>
        <w:tabs>
          <w:tab w:val="left" w:pos="1134"/>
        </w:tabs>
        <w:ind w:left="709" w:hanging="283"/>
        <w:jc w:val="both"/>
        <w:rPr>
          <w:rFonts w:cs="Courier New"/>
        </w:rPr>
      </w:pPr>
      <w:r>
        <w:rPr>
          <w:rFonts w:cs="Courier New"/>
        </w:rPr>
        <w:t>b) pojazdy były trwale i czytelnie oznakowane, w widocznym miejscu, nazwą firmy oraz danymi adresowymi i numerem telefonu podmiotu odbierającego odpady komunalne od właścicieli nieruchomości,</w:t>
      </w:r>
    </w:p>
    <w:p w14:paraId="389640D6" w14:textId="77777777" w:rsidR="005A51C9" w:rsidRDefault="005A51C9" w:rsidP="005A51C9">
      <w:pPr>
        <w:tabs>
          <w:tab w:val="left" w:pos="1134"/>
        </w:tabs>
        <w:ind w:left="709" w:hanging="283"/>
        <w:jc w:val="both"/>
      </w:pPr>
      <w:r>
        <w:t>c) dysponowanie odpowiednio usytuowana i wyposażoną bazą magazynowo- transportową- zgodnie z §2 rozporządzenia Ministra Środowiska z dnia 11 2013r. w sprawie szczegółowych wymagań w zakresie odbierania odpadów komunalnych od właścicieli nieruchomości  ( Dz. U z 2013 r, poz.122).</w:t>
      </w:r>
    </w:p>
    <w:p w14:paraId="41101EFB" w14:textId="77777777" w:rsidR="005A51C9" w:rsidRDefault="005A51C9" w:rsidP="005A51C9">
      <w:pPr>
        <w:tabs>
          <w:tab w:val="left" w:pos="1134"/>
        </w:tabs>
        <w:ind w:left="709" w:hanging="283"/>
        <w:jc w:val="both"/>
        <w:rPr>
          <w:color w:val="C00000"/>
        </w:rPr>
      </w:pPr>
      <w:r>
        <w:t xml:space="preserve">d) w zakresie utrzymania odpowiedniego stanu sanitarnego pojazdów i urządzeń należy zapewnić, aby urządzenia te były utrzymane we właściwym stanie technicznym </w:t>
      </w:r>
      <w:r>
        <w:br/>
        <w:t>i sanitarnym. Pojazdy i urządzenia  muszą być zabezpieczone przed niekontrolowanym wydostawaniem się na zewnątrz odpadów podczas ich załadunku, transportu, magazynowania, przeładunku a także pojazdy i urządzenia muszą być poddawane  myciu i dezynfekcji z częstotliwością gwarantującą zapewnienie im właściwego stanu sanitarnego.</w:t>
      </w:r>
      <w:r>
        <w:rPr>
          <w:color w:val="C00000"/>
        </w:rPr>
        <w:t xml:space="preserve"> </w:t>
      </w:r>
    </w:p>
    <w:p w14:paraId="22816305" w14:textId="77777777" w:rsidR="005A51C9" w:rsidRDefault="005A51C9" w:rsidP="005A51C9">
      <w:pPr>
        <w:autoSpaceDE w:val="0"/>
        <w:autoSpaceDN w:val="0"/>
        <w:adjustRightInd w:val="0"/>
        <w:jc w:val="both"/>
        <w:rPr>
          <w:color w:val="FF0000"/>
          <w:u w:val="single"/>
        </w:rPr>
      </w:pPr>
    </w:p>
    <w:p w14:paraId="58C07681" w14:textId="77777777" w:rsidR="005A51C9" w:rsidRPr="00597BB7" w:rsidRDefault="005A51C9" w:rsidP="005A51C9">
      <w:pPr>
        <w:numPr>
          <w:ilvl w:val="0"/>
          <w:numId w:val="66"/>
        </w:numPr>
        <w:autoSpaceDE w:val="0"/>
        <w:autoSpaceDN w:val="0"/>
        <w:adjustRightInd w:val="0"/>
        <w:spacing w:line="276" w:lineRule="auto"/>
        <w:jc w:val="both"/>
        <w:rPr>
          <w:color w:val="FF0000"/>
          <w:u w:val="single"/>
        </w:rPr>
      </w:pPr>
      <w:r>
        <w:t>W razie awarii pojazdu specjalistycznego do zbiórki odpadów Wykonawca zobowiązany jest zapewnić pojazd zastępczy odpowiednio przystosowany do zbiórki odpadów.</w:t>
      </w:r>
    </w:p>
    <w:p w14:paraId="0F2BCCF1" w14:textId="77777777" w:rsidR="005A51C9" w:rsidRDefault="005A51C9" w:rsidP="002461A6">
      <w:pPr>
        <w:numPr>
          <w:ilvl w:val="0"/>
          <w:numId w:val="66"/>
        </w:numPr>
        <w:autoSpaceDE w:val="0"/>
        <w:autoSpaceDN w:val="0"/>
        <w:adjustRightInd w:val="0"/>
        <w:jc w:val="both"/>
        <w:rPr>
          <w:color w:val="FF0000"/>
          <w:u w:val="single"/>
        </w:rPr>
      </w:pPr>
      <w:r>
        <w:t>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w:t>
      </w:r>
    </w:p>
    <w:p w14:paraId="1E61F81E" w14:textId="77777777" w:rsidR="005A51C9" w:rsidRDefault="005A51C9" w:rsidP="002461A6">
      <w:pPr>
        <w:numPr>
          <w:ilvl w:val="0"/>
          <w:numId w:val="66"/>
        </w:numPr>
        <w:autoSpaceDE w:val="0"/>
        <w:autoSpaceDN w:val="0"/>
        <w:adjustRightInd w:val="0"/>
        <w:jc w:val="both"/>
        <w:rPr>
          <w:color w:val="FF0000"/>
          <w:u w:val="single"/>
        </w:rPr>
      </w:pPr>
      <w:r>
        <w:rPr>
          <w:bCs/>
        </w:rPr>
        <w:t>Odpady zebrane od właścicieli nieruchomości z terenu Gminy Turośl Wykonawca</w:t>
      </w:r>
      <w:r>
        <w:t xml:space="preserve"> </w:t>
      </w:r>
      <w:r>
        <w:rPr>
          <w:bCs/>
        </w:rPr>
        <w:t xml:space="preserve">zobowiązany jest zagospodarować (poddać odzyskowi lub unieszkodliwieniu zgodnie </w:t>
      </w:r>
      <w:r>
        <w:rPr>
          <w:bCs/>
        </w:rPr>
        <w:br/>
        <w:t>z</w:t>
      </w:r>
      <w:r>
        <w:t xml:space="preserve"> </w:t>
      </w:r>
      <w:r>
        <w:rPr>
          <w:bCs/>
        </w:rPr>
        <w:t>obowiązującym prawem), w tym zmieszane odpady komunalne, odpady ulegające biodegradacji</w:t>
      </w:r>
      <w:r>
        <w:t xml:space="preserve"> </w:t>
      </w:r>
      <w:r>
        <w:rPr>
          <w:bCs/>
        </w:rPr>
        <w:t>oraz pozostałości z sortowania odpadów komunalnych przeznaczonych do składowania</w:t>
      </w:r>
      <w:r>
        <w:t xml:space="preserve">, </w:t>
      </w:r>
      <w:r>
        <w:rPr>
          <w:bCs/>
        </w:rPr>
        <w:t>przekazywać do  instalacji do przetwarzania odpadów komunalnych.</w:t>
      </w:r>
    </w:p>
    <w:p w14:paraId="2F786413" w14:textId="77777777" w:rsidR="005A51C9" w:rsidRDefault="005A51C9" w:rsidP="002461A6">
      <w:pPr>
        <w:numPr>
          <w:ilvl w:val="0"/>
          <w:numId w:val="66"/>
        </w:numPr>
        <w:autoSpaceDE w:val="0"/>
        <w:autoSpaceDN w:val="0"/>
        <w:adjustRightInd w:val="0"/>
        <w:spacing w:line="200" w:lineRule="atLeast"/>
        <w:jc w:val="both"/>
      </w:pPr>
      <w:r>
        <w:rPr>
          <w:bCs/>
        </w:rPr>
        <w:t>Wykonawca odpowiedzialny jest za osiąganie poziomów odzysku odpadów komunalnych z uwzględnieniem poziomów odzysku wskazanych w ustawie z dnia 13 września 1996 r. o utrzymaniu czystości i porządku w gminach (Dz. U z 2020 r., poz. 1439), Rozporządzeniu Ministra Środowiska z dnia 14 grudnia 2016 roku w sprawie poziomów recyklingu, przygotowania do ponownego użycia i odzysku innymi metodami niektórych frakcji odpadów komunalnych (Dz. U z 2016 r., poz. 2167), oraz Rozporządzeniu Ministra Środowiska z dnia 15 grudnia 2017 r. w sprawie poziomów ograniczenia masy odpadów komunalnych ulegających biodegradacji.</w:t>
      </w:r>
    </w:p>
    <w:p w14:paraId="38A40A30" w14:textId="77777777" w:rsidR="005A51C9" w:rsidRDefault="005A51C9" w:rsidP="002461A6">
      <w:pPr>
        <w:numPr>
          <w:ilvl w:val="0"/>
          <w:numId w:val="66"/>
        </w:numPr>
        <w:autoSpaceDE w:val="0"/>
        <w:autoSpaceDN w:val="0"/>
        <w:adjustRightInd w:val="0"/>
        <w:jc w:val="both"/>
      </w:pPr>
      <w:r>
        <w:t xml:space="preserve">Wykonawca przed zakwalifikowaniem odpadów selektywnych do zmieszanych </w:t>
      </w:r>
      <w:r>
        <w:br/>
        <w:t>w wypadku niedopełnienia przez właściciela nieruchomości obowiązku w zakresie selektywnego zbierania odpadów komunalnych, sporządza na tą okoliczność informację  (np. oświadczenie, dokumentację fotograficzną) na poziomie umożliwiającym wydanie przez Zamawiającego decyzji ustalającej wysokości opłaty. Dokumentację tę Wykonawca przekazuje  Zamawiającemu w każdym miesiącu.</w:t>
      </w:r>
    </w:p>
    <w:p w14:paraId="76012505" w14:textId="77777777" w:rsidR="005A51C9" w:rsidRDefault="005A51C9" w:rsidP="005A51C9">
      <w:pPr>
        <w:autoSpaceDE w:val="0"/>
        <w:autoSpaceDN w:val="0"/>
        <w:adjustRightInd w:val="0"/>
        <w:jc w:val="both"/>
      </w:pPr>
      <w:r>
        <w:t xml:space="preserve">      Informacja powinna zawierać w szczególności:</w:t>
      </w:r>
    </w:p>
    <w:p w14:paraId="24F636A4" w14:textId="77777777" w:rsidR="005A51C9" w:rsidRDefault="005A51C9" w:rsidP="002461A6">
      <w:pPr>
        <w:numPr>
          <w:ilvl w:val="0"/>
          <w:numId w:val="67"/>
        </w:numPr>
        <w:autoSpaceDE w:val="0"/>
        <w:autoSpaceDN w:val="0"/>
        <w:adjustRightInd w:val="0"/>
        <w:jc w:val="both"/>
      </w:pPr>
      <w:r>
        <w:t xml:space="preserve">adres nieruchomości na której odpady gromadzone są w sposób niezgodny </w:t>
      </w:r>
      <w:r>
        <w:br/>
        <w:t>z Regulaminem utrzymania czystości i porządku na terenie Gminy Turośl.</w:t>
      </w:r>
    </w:p>
    <w:p w14:paraId="149AF4F1" w14:textId="77777777" w:rsidR="005A51C9" w:rsidRDefault="005A51C9" w:rsidP="002461A6">
      <w:pPr>
        <w:numPr>
          <w:ilvl w:val="0"/>
          <w:numId w:val="67"/>
        </w:numPr>
        <w:autoSpaceDE w:val="0"/>
        <w:autoSpaceDN w:val="0"/>
        <w:adjustRightInd w:val="0"/>
        <w:jc w:val="both"/>
      </w:pPr>
      <w:r>
        <w:t>zdjęcia w postaci cyfrowej dowodzące, że odpady gromadzone są w sposób niewłaściwy; zdjęcia muszą zostać wykonane w taki sposób, aby nie budząc wątpliwości pozwalały na przypisanie pojemników i worków do konkretnej nieruchomości.</w:t>
      </w:r>
    </w:p>
    <w:p w14:paraId="17B38058" w14:textId="77777777" w:rsidR="005A51C9" w:rsidRDefault="005A51C9" w:rsidP="002461A6">
      <w:pPr>
        <w:numPr>
          <w:ilvl w:val="0"/>
          <w:numId w:val="67"/>
        </w:numPr>
        <w:autoSpaceDE w:val="0"/>
        <w:autoSpaceDN w:val="0"/>
        <w:adjustRightInd w:val="0"/>
        <w:jc w:val="both"/>
      </w:pPr>
      <w:r>
        <w:t>dane pracowników wykonawcy, którzy stwierdzili fakt niezgodnego z Regulaminem postępowania z odpadami komunalnymi oraz ewentualne oświadczenia przez nich przekazane.</w:t>
      </w:r>
    </w:p>
    <w:p w14:paraId="5C4F6BAF" w14:textId="77777777" w:rsidR="005A51C9" w:rsidRDefault="005A51C9" w:rsidP="002461A6">
      <w:pPr>
        <w:numPr>
          <w:ilvl w:val="0"/>
          <w:numId w:val="66"/>
        </w:numPr>
        <w:autoSpaceDE w:val="0"/>
        <w:autoSpaceDN w:val="0"/>
        <w:adjustRightInd w:val="0"/>
        <w:ind w:left="405"/>
        <w:jc w:val="both"/>
      </w:pPr>
      <w:r>
        <w:t xml:space="preserve">Wykonawca zobowiązany jest do odebrania wszystkich odpadów komunalnych wytworzonych na terenie wszystkich nieruchomości, na których zamieszkują mieszkańcy, </w:t>
      </w:r>
      <w:r>
        <w:lastRenderedPageBreak/>
        <w:t xml:space="preserve">zgromadzonych w pojemnikach i workach spełniających wymagania określone </w:t>
      </w:r>
      <w:r>
        <w:br/>
        <w:t xml:space="preserve">w Regulaminie utrzymania czystości i porządku na terenie Gminy Turośl, odpadów </w:t>
      </w:r>
      <w:r>
        <w:br/>
        <w:t xml:space="preserve">z PSZOK oraz  mebli i odpadów wielkogabarytowych z tzw. „wystawki. Pojemniki/worki służące do gromadzenia odpadów mają być wystawione do drogi publicznej </w:t>
      </w:r>
      <w:r>
        <w:br/>
        <w:t>(wojewódzkiej, powiatowej, gminnej) lub przy posesji jeżeli jest zapewniony dojazd pojazdu obierającego odpady komunalne do tej posesji, a w przypadku PSZOK-u bezpośrednio z punktu gromadzenia odpadów tj. z m. Turośl ul. Łąkowa 4 ( przy oczyszczalni ścieków).</w:t>
      </w:r>
    </w:p>
    <w:p w14:paraId="6DE30FDC" w14:textId="77777777" w:rsidR="005A51C9" w:rsidRDefault="005A51C9" w:rsidP="005A51C9">
      <w:pPr>
        <w:autoSpaceDE w:val="0"/>
        <w:autoSpaceDN w:val="0"/>
        <w:adjustRightInd w:val="0"/>
        <w:ind w:left="45"/>
        <w:jc w:val="both"/>
        <w:rPr>
          <w:b/>
          <w:bCs/>
          <w:color w:val="000000"/>
        </w:rPr>
      </w:pPr>
      <w:r>
        <w:t>18)</w:t>
      </w:r>
      <w:r>
        <w:rPr>
          <w:b/>
          <w:bCs/>
          <w:color w:val="000000"/>
        </w:rPr>
        <w:t xml:space="preserve"> ZASADY DOTYCZĄCE PUNKTU SELEKTYWNEJ ZBIÓRKI ODPADÓW </w:t>
      </w:r>
    </w:p>
    <w:p w14:paraId="3AE44B5B" w14:textId="77777777" w:rsidR="005A51C9" w:rsidRDefault="005A51C9" w:rsidP="005A51C9">
      <w:pPr>
        <w:autoSpaceDE w:val="0"/>
        <w:autoSpaceDN w:val="0"/>
        <w:adjustRightInd w:val="0"/>
        <w:ind w:left="45"/>
        <w:jc w:val="both"/>
        <w:rPr>
          <w:b/>
          <w:bCs/>
          <w:color w:val="000000"/>
        </w:rPr>
      </w:pPr>
      <w:r>
        <w:rPr>
          <w:b/>
          <w:bCs/>
          <w:color w:val="000000"/>
        </w:rPr>
        <w:t xml:space="preserve">      KOMUNALNYCH (PSZOK)</w:t>
      </w:r>
    </w:p>
    <w:p w14:paraId="1E86C73B" w14:textId="77777777" w:rsidR="005A51C9" w:rsidRDefault="005A51C9" w:rsidP="005A51C9">
      <w:pPr>
        <w:autoSpaceDE w:val="0"/>
        <w:autoSpaceDN w:val="0"/>
        <w:adjustRightInd w:val="0"/>
        <w:ind w:left="284" w:hanging="284"/>
        <w:jc w:val="both"/>
        <w:rPr>
          <w:color w:val="000000"/>
        </w:rPr>
      </w:pPr>
      <w:r>
        <w:rPr>
          <w:color w:val="000000"/>
        </w:rPr>
        <w:t xml:space="preserve"> a) Wykonawca zobowiązany jest do obsługi Punktu Selektywnego Zbierania Odpadów     Komunalnych na nieruchomości Turośl przy oczyszczalni ścieków, do którego właściciele nieruchomości zamieszkałych na terenie Gminy Turośl będą mogli przekazywać bezpłatnie odpady komunalne. Transport odpadów do PSZOK mieszkańcy zapewniają we własnym zakresie i na własny koszt. Prowadzenie </w:t>
      </w:r>
      <w:r>
        <w:rPr>
          <w:b/>
          <w:color w:val="000000"/>
        </w:rPr>
        <w:t>PSZOK-u</w:t>
      </w:r>
      <w:r>
        <w:rPr>
          <w:color w:val="000000"/>
        </w:rPr>
        <w:t xml:space="preserve">  należy do obowiązków Zamawiającego. </w:t>
      </w:r>
    </w:p>
    <w:p w14:paraId="3395E725" w14:textId="77777777" w:rsidR="005A51C9" w:rsidRDefault="005A51C9" w:rsidP="005A51C9">
      <w:pPr>
        <w:autoSpaceDE w:val="0"/>
        <w:autoSpaceDN w:val="0"/>
        <w:adjustRightInd w:val="0"/>
        <w:jc w:val="both"/>
        <w:rPr>
          <w:color w:val="000000"/>
        </w:rPr>
      </w:pPr>
      <w:r>
        <w:rPr>
          <w:color w:val="000000"/>
        </w:rPr>
        <w:t xml:space="preserve">   b) Zamawiający  zobowiązany jest do przyjmowania nieodpłatnie w PSZOK-u od właścicieli</w:t>
      </w:r>
    </w:p>
    <w:p w14:paraId="18D13F93" w14:textId="77777777" w:rsidR="005A51C9" w:rsidRDefault="005A51C9" w:rsidP="005A51C9">
      <w:pPr>
        <w:autoSpaceDE w:val="0"/>
        <w:autoSpaceDN w:val="0"/>
        <w:adjustRightInd w:val="0"/>
        <w:jc w:val="both"/>
        <w:rPr>
          <w:color w:val="000000"/>
        </w:rPr>
      </w:pPr>
      <w:r>
        <w:rPr>
          <w:color w:val="000000"/>
        </w:rPr>
        <w:t xml:space="preserve">      nieruchomości zamieszkałych znajdujących się na terenie </w:t>
      </w:r>
      <w:r>
        <w:t>Gminy Turośl</w:t>
      </w:r>
      <w:r>
        <w:rPr>
          <w:color w:val="000000"/>
        </w:rPr>
        <w:t xml:space="preserve"> wymienionych </w:t>
      </w:r>
    </w:p>
    <w:p w14:paraId="2E80A8AB" w14:textId="77777777" w:rsidR="005A51C9" w:rsidRDefault="005A51C9" w:rsidP="005A51C9">
      <w:pPr>
        <w:autoSpaceDE w:val="0"/>
        <w:autoSpaceDN w:val="0"/>
        <w:adjustRightInd w:val="0"/>
        <w:jc w:val="both"/>
        <w:rPr>
          <w:color w:val="000000"/>
        </w:rPr>
      </w:pPr>
      <w:r>
        <w:rPr>
          <w:color w:val="000000"/>
        </w:rPr>
        <w:t xml:space="preserve">      poniżej rodzajów </w:t>
      </w:r>
      <w:r>
        <w:rPr>
          <w:bCs/>
          <w:color w:val="000000"/>
        </w:rPr>
        <w:t>odpadów:</w:t>
      </w:r>
    </w:p>
    <w:p w14:paraId="18D37FCA" w14:textId="77777777" w:rsidR="005A51C9" w:rsidRDefault="005A51C9" w:rsidP="005A51C9">
      <w:pPr>
        <w:pStyle w:val="Akapitzlist"/>
        <w:numPr>
          <w:ilvl w:val="0"/>
          <w:numId w:val="42"/>
        </w:numPr>
        <w:autoSpaceDE w:val="0"/>
        <w:autoSpaceDN w:val="0"/>
        <w:adjustRightInd w:val="0"/>
        <w:spacing w:after="200" w:line="276" w:lineRule="auto"/>
        <w:contextualSpacing/>
        <w:jc w:val="both"/>
      </w:pPr>
      <w:r>
        <w:t>odpady selektywnie zebranych (poj. 1100l. na : papier, szkło, tworzywo sztuczne ulegające biodegradacji)</w:t>
      </w:r>
    </w:p>
    <w:p w14:paraId="04DA2FCB" w14:textId="77777777" w:rsidR="005A51C9" w:rsidRDefault="005A51C9" w:rsidP="005A51C9">
      <w:pPr>
        <w:pStyle w:val="Akapitzlist"/>
        <w:numPr>
          <w:ilvl w:val="0"/>
          <w:numId w:val="42"/>
        </w:numPr>
        <w:autoSpaceDE w:val="0"/>
        <w:autoSpaceDN w:val="0"/>
        <w:adjustRightInd w:val="0"/>
        <w:spacing w:after="200" w:line="276" w:lineRule="auto"/>
        <w:contextualSpacing/>
        <w:jc w:val="both"/>
      </w:pPr>
      <w:r>
        <w:t>odpady niebezpieczne ( poj. specjalistyczne)</w:t>
      </w:r>
    </w:p>
    <w:p w14:paraId="41683631" w14:textId="77777777" w:rsidR="005A51C9" w:rsidRDefault="005A51C9" w:rsidP="005A51C9">
      <w:pPr>
        <w:pStyle w:val="Akapitzlist"/>
        <w:numPr>
          <w:ilvl w:val="0"/>
          <w:numId w:val="42"/>
        </w:numPr>
        <w:autoSpaceDE w:val="0"/>
        <w:autoSpaceDN w:val="0"/>
        <w:adjustRightInd w:val="0"/>
        <w:spacing w:after="200" w:line="276" w:lineRule="auto"/>
        <w:contextualSpacing/>
        <w:jc w:val="both"/>
      </w:pPr>
      <w:r>
        <w:t>przeterminowane leki ( poj. specjalistyczne)</w:t>
      </w:r>
    </w:p>
    <w:p w14:paraId="55F3DF86" w14:textId="77777777" w:rsidR="005A51C9" w:rsidRDefault="005A51C9" w:rsidP="005A51C9">
      <w:pPr>
        <w:pStyle w:val="Akapitzlist"/>
        <w:numPr>
          <w:ilvl w:val="0"/>
          <w:numId w:val="42"/>
        </w:numPr>
        <w:autoSpaceDE w:val="0"/>
        <w:autoSpaceDN w:val="0"/>
        <w:adjustRightInd w:val="0"/>
        <w:spacing w:after="200" w:line="276" w:lineRule="auto"/>
        <w:contextualSpacing/>
        <w:jc w:val="both"/>
      </w:pPr>
      <w:r>
        <w:t>chemikalia ( poj. specjalistyczne)</w:t>
      </w:r>
    </w:p>
    <w:p w14:paraId="07D2FCD6" w14:textId="77777777" w:rsidR="005A51C9" w:rsidRDefault="005A51C9" w:rsidP="005A51C9">
      <w:pPr>
        <w:pStyle w:val="Akapitzlist"/>
        <w:numPr>
          <w:ilvl w:val="0"/>
          <w:numId w:val="42"/>
        </w:numPr>
        <w:autoSpaceDE w:val="0"/>
        <w:autoSpaceDN w:val="0"/>
        <w:adjustRightInd w:val="0"/>
        <w:ind w:left="709" w:hanging="289"/>
        <w:contextualSpacing/>
        <w:jc w:val="both"/>
      </w:pPr>
      <w:r>
        <w:t>odpady nieklasyfikujące się do odpadów medycznych powstałych w gospodarstwach domowych w wyniku przyjmowania produktów leczniczych w formie iniekcji i prowadzenia monitoringu poziomu substancji we krwi, w szczególności igieł i strzykawek ( poj. specjalistyczne)</w:t>
      </w:r>
    </w:p>
    <w:p w14:paraId="443A5976" w14:textId="77777777" w:rsidR="005A51C9" w:rsidRDefault="005A51C9" w:rsidP="005A51C9">
      <w:pPr>
        <w:pStyle w:val="Akapitzlist"/>
        <w:numPr>
          <w:ilvl w:val="0"/>
          <w:numId w:val="42"/>
        </w:numPr>
        <w:autoSpaceDE w:val="0"/>
        <w:autoSpaceDN w:val="0"/>
        <w:adjustRightInd w:val="0"/>
        <w:ind w:left="709" w:hanging="289"/>
        <w:contextualSpacing/>
        <w:jc w:val="both"/>
      </w:pPr>
      <w:r>
        <w:t>zużyte baterie i akumulatory ( poj. specjalistyczne)</w:t>
      </w:r>
    </w:p>
    <w:p w14:paraId="0D86D4CB" w14:textId="77777777" w:rsidR="005A51C9" w:rsidRDefault="005A51C9" w:rsidP="005A51C9">
      <w:pPr>
        <w:pStyle w:val="Akapitzlist"/>
        <w:numPr>
          <w:ilvl w:val="0"/>
          <w:numId w:val="42"/>
        </w:numPr>
        <w:autoSpaceDE w:val="0"/>
        <w:autoSpaceDN w:val="0"/>
        <w:adjustRightInd w:val="0"/>
        <w:spacing w:line="276" w:lineRule="auto"/>
        <w:ind w:left="709" w:hanging="289"/>
        <w:contextualSpacing/>
        <w:jc w:val="both"/>
      </w:pPr>
      <w:r>
        <w:t xml:space="preserve">zużyty sprzęt elektryczny i elektroniczny ( </w:t>
      </w:r>
      <w:proofErr w:type="spellStart"/>
      <w:r>
        <w:t>Kp</w:t>
      </w:r>
      <w:proofErr w:type="spellEnd"/>
      <w:r>
        <w:t xml:space="preserve"> 7 -odkryty)</w:t>
      </w:r>
    </w:p>
    <w:p w14:paraId="089E29D2" w14:textId="77777777" w:rsidR="005A51C9" w:rsidRDefault="005A51C9" w:rsidP="005A51C9">
      <w:pPr>
        <w:pStyle w:val="Akapitzlist"/>
        <w:numPr>
          <w:ilvl w:val="0"/>
          <w:numId w:val="42"/>
        </w:numPr>
        <w:autoSpaceDE w:val="0"/>
        <w:autoSpaceDN w:val="0"/>
        <w:adjustRightInd w:val="0"/>
        <w:spacing w:line="276" w:lineRule="auto"/>
        <w:ind w:left="709" w:hanging="289"/>
        <w:contextualSpacing/>
        <w:jc w:val="both"/>
      </w:pPr>
      <w:r>
        <w:t>meble i inne odpady wielkogabarytowe( Kp10-  odkryty)</w:t>
      </w:r>
    </w:p>
    <w:p w14:paraId="36B70800" w14:textId="77777777" w:rsidR="005A51C9" w:rsidRDefault="005A51C9" w:rsidP="005A51C9">
      <w:pPr>
        <w:pStyle w:val="Akapitzlist"/>
        <w:numPr>
          <w:ilvl w:val="0"/>
          <w:numId w:val="42"/>
        </w:numPr>
        <w:autoSpaceDE w:val="0"/>
        <w:autoSpaceDN w:val="0"/>
        <w:adjustRightInd w:val="0"/>
        <w:spacing w:line="276" w:lineRule="auto"/>
        <w:ind w:left="709" w:hanging="289"/>
        <w:contextualSpacing/>
        <w:jc w:val="both"/>
      </w:pPr>
      <w:r>
        <w:t xml:space="preserve">zużyte opony z pojazdów o dopuszczalnej masie do 3,5 tony ( </w:t>
      </w:r>
      <w:proofErr w:type="spellStart"/>
      <w:r>
        <w:t>Kp</w:t>
      </w:r>
      <w:proofErr w:type="spellEnd"/>
      <w:r>
        <w:t xml:space="preserve"> 7 odkryty)</w:t>
      </w:r>
    </w:p>
    <w:p w14:paraId="26BAB002" w14:textId="77777777" w:rsidR="005A51C9" w:rsidRDefault="005A51C9" w:rsidP="005A51C9">
      <w:pPr>
        <w:pStyle w:val="Akapitzlist"/>
        <w:numPr>
          <w:ilvl w:val="0"/>
          <w:numId w:val="42"/>
        </w:numPr>
        <w:autoSpaceDE w:val="0"/>
        <w:autoSpaceDN w:val="0"/>
        <w:adjustRightInd w:val="0"/>
        <w:spacing w:line="276" w:lineRule="auto"/>
        <w:ind w:left="709" w:hanging="289"/>
        <w:contextualSpacing/>
        <w:jc w:val="both"/>
      </w:pPr>
      <w:r>
        <w:t xml:space="preserve">odpady budowlane i rozbiórkowe stanowiące odpady komunalne ( </w:t>
      </w:r>
      <w:proofErr w:type="spellStart"/>
      <w:r>
        <w:t>Kp</w:t>
      </w:r>
      <w:proofErr w:type="spellEnd"/>
      <w:r>
        <w:t xml:space="preserve"> 10 odkryty)</w:t>
      </w:r>
    </w:p>
    <w:p w14:paraId="62FF058E" w14:textId="77777777" w:rsidR="005A51C9" w:rsidRDefault="005A51C9" w:rsidP="005A51C9">
      <w:pPr>
        <w:pStyle w:val="Akapitzlist"/>
        <w:numPr>
          <w:ilvl w:val="0"/>
          <w:numId w:val="42"/>
        </w:numPr>
        <w:autoSpaceDE w:val="0"/>
        <w:autoSpaceDN w:val="0"/>
        <w:adjustRightInd w:val="0"/>
        <w:spacing w:line="276" w:lineRule="auto"/>
        <w:ind w:left="709" w:hanging="289"/>
        <w:contextualSpacing/>
        <w:jc w:val="both"/>
      </w:pPr>
      <w:r>
        <w:t>odzież i tekstylia ( 1100 l.)</w:t>
      </w:r>
    </w:p>
    <w:p w14:paraId="6C8507B4" w14:textId="77777777" w:rsidR="005A51C9" w:rsidRDefault="005A51C9" w:rsidP="005A51C9">
      <w:pPr>
        <w:pStyle w:val="Akapitzlist"/>
        <w:numPr>
          <w:ilvl w:val="0"/>
          <w:numId w:val="42"/>
        </w:numPr>
        <w:autoSpaceDE w:val="0"/>
        <w:autoSpaceDN w:val="0"/>
        <w:adjustRightInd w:val="0"/>
        <w:ind w:left="709" w:hanging="289"/>
        <w:contextualSpacing/>
        <w:jc w:val="both"/>
      </w:pPr>
      <w:r>
        <w:t>popiół i żużel z palenisk domowych ( 1100 l.)</w:t>
      </w:r>
    </w:p>
    <w:p w14:paraId="46856C8A" w14:textId="77777777" w:rsidR="005A51C9" w:rsidRDefault="005A51C9" w:rsidP="005A51C9">
      <w:pPr>
        <w:autoSpaceDE w:val="0"/>
        <w:autoSpaceDN w:val="0"/>
        <w:adjustRightInd w:val="0"/>
        <w:ind w:left="426" w:hanging="426"/>
        <w:jc w:val="both"/>
        <w:rPr>
          <w:color w:val="000000"/>
        </w:rPr>
      </w:pPr>
      <w:r>
        <w:rPr>
          <w:color w:val="000000"/>
        </w:rPr>
        <w:t>c) Przez obsługę Zamawiający rozumie odbiór, transport, poddanie odzyskowi lub unieszkodliwianiu odpadów gromadzonych w PSZOK-u  z częstotliwością zapobiegającą przepełnienie urządzeń do ich gromadzenia.</w:t>
      </w:r>
    </w:p>
    <w:p w14:paraId="07A1D68F" w14:textId="77777777" w:rsidR="005A51C9" w:rsidRDefault="005A51C9" w:rsidP="005A51C9">
      <w:pPr>
        <w:autoSpaceDE w:val="0"/>
        <w:autoSpaceDN w:val="0"/>
        <w:adjustRightInd w:val="0"/>
        <w:ind w:left="284" w:hanging="284"/>
        <w:jc w:val="both"/>
      </w:pPr>
      <w:r>
        <w:t>d) Obowiązek prowadzenia systemu ewidencji odpadów przekazywanych do</w:t>
      </w:r>
      <w:r>
        <w:rPr>
          <w:color w:val="000000"/>
        </w:rPr>
        <w:t xml:space="preserve"> PSZOK-u (rodzaj</w:t>
      </w:r>
      <w:r>
        <w:rPr>
          <w:color w:val="000000"/>
        </w:rPr>
        <w:br/>
        <w:t xml:space="preserve"> i ilość przekazywanych odpadów, pochodzenie odpadów i adres nieruchomości z której odpady pochodzą) należy do zadań   Zamawiającego. </w:t>
      </w:r>
      <w:r>
        <w:t>Godziny otwarcia PSZOK-u  - w piątki każdego tygodnia w godzinach 9</w:t>
      </w:r>
      <w:r>
        <w:rPr>
          <w:vertAlign w:val="superscript"/>
        </w:rPr>
        <w:t>oo</w:t>
      </w:r>
      <w:r>
        <w:t xml:space="preserve"> – 14</w:t>
      </w:r>
      <w:r>
        <w:rPr>
          <w:vertAlign w:val="superscript"/>
        </w:rPr>
        <w:t>oo</w:t>
      </w:r>
      <w:r>
        <w:t xml:space="preserve">. </w:t>
      </w:r>
    </w:p>
    <w:p w14:paraId="66B0D90E" w14:textId="77777777" w:rsidR="005A51C9" w:rsidRPr="0060700B" w:rsidRDefault="005A51C9" w:rsidP="005A51C9">
      <w:pPr>
        <w:autoSpaceDE w:val="0"/>
        <w:autoSpaceDN w:val="0"/>
        <w:adjustRightInd w:val="0"/>
        <w:ind w:left="284" w:hanging="284"/>
        <w:jc w:val="both"/>
      </w:pPr>
      <w:r>
        <w:t xml:space="preserve">e) Wykonawca zobowiązany jest do wyposażenia PSZOK-u w </w:t>
      </w:r>
      <w:r w:rsidRPr="0060700B">
        <w:t>specjalistyczne pojemniki na: odpady które przyjmuje PSZOK( pkt.4 ppkt.18 lit.</w:t>
      </w:r>
      <w:r>
        <w:t xml:space="preserve"> </w:t>
      </w:r>
      <w:r w:rsidRPr="0060700B">
        <w:t>b)</w:t>
      </w:r>
    </w:p>
    <w:p w14:paraId="2983D544" w14:textId="77777777" w:rsidR="005A51C9" w:rsidRPr="0060700B" w:rsidRDefault="005A51C9" w:rsidP="005A51C9">
      <w:pPr>
        <w:autoSpaceDE w:val="0"/>
        <w:autoSpaceDN w:val="0"/>
        <w:adjustRightInd w:val="0"/>
        <w:jc w:val="both"/>
        <w:rPr>
          <w:b/>
        </w:rPr>
      </w:pPr>
      <w:r w:rsidRPr="000C2C45">
        <w:rPr>
          <w:bCs/>
        </w:rPr>
        <w:t>f) Wykonawca zobowiązany jest do odbioru odpadów z PSZOK w miarę zachodzącej potrzeby Zamawiającego na telefoniczne bądź mailowe zgłoszenie, ale nie rzadziej niż 1 raz  na dwa tygodnie</w:t>
      </w:r>
      <w:r>
        <w:rPr>
          <w:b/>
        </w:rPr>
        <w:t>.</w:t>
      </w:r>
    </w:p>
    <w:p w14:paraId="419949C0" w14:textId="77777777" w:rsidR="005A51C9" w:rsidRDefault="005A51C9" w:rsidP="005A51C9">
      <w:pPr>
        <w:autoSpaceDE w:val="0"/>
        <w:autoSpaceDN w:val="0"/>
        <w:adjustRightInd w:val="0"/>
        <w:jc w:val="both"/>
      </w:pPr>
      <w:r>
        <w:t>19) Wykonawca zobowiązany jest do:</w:t>
      </w:r>
    </w:p>
    <w:p w14:paraId="30AF1F7F" w14:textId="77777777" w:rsidR="005A51C9" w:rsidRDefault="005A51C9" w:rsidP="005A51C9">
      <w:pPr>
        <w:numPr>
          <w:ilvl w:val="0"/>
          <w:numId w:val="68"/>
        </w:numPr>
        <w:tabs>
          <w:tab w:val="clear" w:pos="360"/>
          <w:tab w:val="num" w:pos="1068"/>
          <w:tab w:val="left" w:pos="1224"/>
        </w:tabs>
        <w:autoSpaceDE w:val="0"/>
        <w:spacing w:line="200" w:lineRule="atLeast"/>
        <w:ind w:left="1068"/>
        <w:jc w:val="both"/>
      </w:pPr>
      <w:r>
        <w:t>ważenia każdego pojazdu przed rozpoczęciem odbioru wszystkich odpadów komunalnych (selektywnie zebranych i zmieszany). Ważenie odbywać się będzie na wadze zapewnionej przez Zamawiającego, znajdującej się na terenie Gminy Turośl w PSZOK w obecności przedstawiciela Zamawiającego,</w:t>
      </w:r>
    </w:p>
    <w:p w14:paraId="49580F52" w14:textId="77777777" w:rsidR="005A51C9" w:rsidRDefault="005A51C9" w:rsidP="005A51C9">
      <w:pPr>
        <w:numPr>
          <w:ilvl w:val="0"/>
          <w:numId w:val="68"/>
        </w:numPr>
        <w:tabs>
          <w:tab w:val="clear" w:pos="360"/>
          <w:tab w:val="num" w:pos="1068"/>
          <w:tab w:val="left" w:pos="1224"/>
        </w:tabs>
        <w:autoSpaceDE w:val="0"/>
        <w:ind w:left="1068"/>
        <w:jc w:val="both"/>
      </w:pPr>
      <w:r>
        <w:t xml:space="preserve">ważenia każdego pojazdu z odpadami opuszczający Gminę Turośl celem transportu do instalacji komunalnej. Ważenie odbywać się będzie na wadze zapewnionej przez </w:t>
      </w:r>
      <w:r>
        <w:lastRenderedPageBreak/>
        <w:t>Zamawiającego, znajdującej się na terenie Gminy Turośl w obecności przedstawiciela Zamawiającego,</w:t>
      </w:r>
    </w:p>
    <w:p w14:paraId="5250A1DE" w14:textId="2B7EC33E" w:rsidR="005A51C9" w:rsidRDefault="005A51C9" w:rsidP="005A51C9">
      <w:pPr>
        <w:numPr>
          <w:ilvl w:val="0"/>
          <w:numId w:val="68"/>
        </w:numPr>
        <w:tabs>
          <w:tab w:val="clear" w:pos="360"/>
          <w:tab w:val="num" w:pos="1068"/>
          <w:tab w:val="left" w:pos="1224"/>
        </w:tabs>
        <w:autoSpaceDE w:val="0"/>
        <w:ind w:left="1068"/>
        <w:jc w:val="both"/>
      </w:pPr>
      <w:r>
        <w:t xml:space="preserve"> przekazywania odpadów do uprawnionego przedsiębiorcy wykonującego działalność w zakresie odzysku lub unieszkodliwiania odpadów komunalnych</w:t>
      </w:r>
      <w:r w:rsidR="002461A6">
        <w:t xml:space="preserve"> </w:t>
      </w:r>
      <w:r>
        <w:t>i uzyskania od niego potwierdzenia odbioru odpadów zebranych z terenu Gminy Turośl przekazania odpadów,</w:t>
      </w:r>
    </w:p>
    <w:p w14:paraId="7A5E9CC2" w14:textId="77777777" w:rsidR="005A51C9" w:rsidRDefault="005A51C9" w:rsidP="005A51C9">
      <w:pPr>
        <w:numPr>
          <w:ilvl w:val="0"/>
          <w:numId w:val="68"/>
        </w:numPr>
        <w:tabs>
          <w:tab w:val="clear" w:pos="360"/>
          <w:tab w:val="num" w:pos="1068"/>
          <w:tab w:val="left" w:pos="1224"/>
        </w:tabs>
        <w:autoSpaceDE w:val="0"/>
        <w:ind w:left="1068"/>
        <w:jc w:val="both"/>
      </w:pPr>
      <w:r>
        <w:t>terminowego zbierania i wywożenia odpadów,</w:t>
      </w:r>
    </w:p>
    <w:p w14:paraId="1AB0B9E3" w14:textId="77777777" w:rsidR="005A51C9" w:rsidRDefault="005A51C9" w:rsidP="005A51C9">
      <w:pPr>
        <w:numPr>
          <w:ilvl w:val="0"/>
          <w:numId w:val="68"/>
        </w:numPr>
        <w:tabs>
          <w:tab w:val="clear" w:pos="360"/>
          <w:tab w:val="num" w:pos="1068"/>
          <w:tab w:val="left" w:pos="1224"/>
        </w:tabs>
        <w:autoSpaceDE w:val="0"/>
        <w:spacing w:line="200" w:lineRule="atLeast"/>
        <w:ind w:left="1068"/>
        <w:jc w:val="both"/>
      </w:pPr>
      <w:r>
        <w:t>przeładowywania odpadów w legalnym i przystosowanym do tego miejscu,</w:t>
      </w:r>
    </w:p>
    <w:p w14:paraId="08D7F33D" w14:textId="77777777" w:rsidR="005A51C9" w:rsidRDefault="005A51C9" w:rsidP="005A51C9">
      <w:pPr>
        <w:numPr>
          <w:ilvl w:val="0"/>
          <w:numId w:val="68"/>
        </w:numPr>
        <w:tabs>
          <w:tab w:val="clear" w:pos="360"/>
          <w:tab w:val="num" w:pos="1068"/>
          <w:tab w:val="left" w:pos="1224"/>
        </w:tabs>
        <w:autoSpaceDE w:val="0"/>
        <w:spacing w:line="200" w:lineRule="atLeast"/>
        <w:ind w:left="1068"/>
        <w:jc w:val="both"/>
      </w:pPr>
      <w:r>
        <w:t>niezwłocznego zawiadomienia Zamawiającego o okolicznościach przeszkadzających w prawidłowym wykonaniu usługi,</w:t>
      </w:r>
    </w:p>
    <w:p w14:paraId="5F9B205C" w14:textId="77777777" w:rsidR="005A51C9" w:rsidRDefault="005A51C9" w:rsidP="005A51C9">
      <w:pPr>
        <w:numPr>
          <w:ilvl w:val="0"/>
          <w:numId w:val="68"/>
        </w:numPr>
        <w:tabs>
          <w:tab w:val="clear" w:pos="360"/>
          <w:tab w:val="num" w:pos="1068"/>
          <w:tab w:val="left" w:pos="1224"/>
        </w:tabs>
        <w:autoSpaceDE w:val="0"/>
        <w:spacing w:line="200" w:lineRule="atLeast"/>
        <w:ind w:left="1068"/>
        <w:jc w:val="both"/>
      </w:pPr>
      <w:r>
        <w:t>rozliczania się z wykonywanych usług poprzez przedstawienie wymaganych przepisami dokumentów,</w:t>
      </w:r>
    </w:p>
    <w:p w14:paraId="5D3541E9" w14:textId="77777777" w:rsidR="005A51C9" w:rsidRDefault="005A51C9" w:rsidP="005A51C9">
      <w:pPr>
        <w:numPr>
          <w:ilvl w:val="0"/>
          <w:numId w:val="68"/>
        </w:numPr>
        <w:tabs>
          <w:tab w:val="clear" w:pos="360"/>
          <w:tab w:val="num" w:pos="1068"/>
          <w:tab w:val="left" w:pos="1224"/>
        </w:tabs>
        <w:autoSpaceDE w:val="0"/>
        <w:spacing w:line="200" w:lineRule="atLeast"/>
        <w:ind w:left="1068"/>
        <w:jc w:val="both"/>
      </w:pPr>
      <w:r>
        <w:t>utrzymania w należytym stanie technicznym, sanitarnym i porządkowym pojazdów, narzędzi i urządzeń wykorzystywanych na potrzeby realizacji umowy,</w:t>
      </w:r>
    </w:p>
    <w:p w14:paraId="5F2E7557" w14:textId="77777777" w:rsidR="005A51C9" w:rsidRDefault="005A51C9" w:rsidP="005A51C9">
      <w:pPr>
        <w:numPr>
          <w:ilvl w:val="0"/>
          <w:numId w:val="68"/>
        </w:numPr>
        <w:tabs>
          <w:tab w:val="clear" w:pos="360"/>
          <w:tab w:val="left" w:pos="794"/>
          <w:tab w:val="num" w:pos="1068"/>
        </w:tabs>
        <w:autoSpaceDE w:val="0"/>
        <w:spacing w:line="200" w:lineRule="atLeast"/>
        <w:ind w:left="1068"/>
        <w:jc w:val="both"/>
        <w:rPr>
          <w:lang w:bidi="pl-PL"/>
        </w:rPr>
      </w:pPr>
      <w:r>
        <w:rPr>
          <w:lang w:bidi="pl-PL"/>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14:paraId="14586173" w14:textId="77777777" w:rsidR="005A51C9" w:rsidRDefault="005A51C9" w:rsidP="005A51C9">
      <w:pPr>
        <w:pStyle w:val="Akapitzlist"/>
        <w:numPr>
          <w:ilvl w:val="0"/>
          <w:numId w:val="68"/>
        </w:numPr>
        <w:tabs>
          <w:tab w:val="clear" w:pos="360"/>
          <w:tab w:val="num" w:pos="1068"/>
          <w:tab w:val="left" w:pos="1224"/>
        </w:tabs>
        <w:autoSpaceDE w:val="0"/>
        <w:spacing w:line="200" w:lineRule="atLeast"/>
        <w:ind w:left="1068"/>
        <w:contextualSpacing/>
        <w:jc w:val="both"/>
        <w:rPr>
          <w:strike/>
        </w:rPr>
      </w:pPr>
      <w:r>
        <w:t xml:space="preserve">do zorganizowania i przeprowadzenia przy współpracy z Zamawiającym przynajmniej raz w trakcie trwania umowy spotkania edukacyjno- informacyjnego na temat ochrony środowiska, segregacji odpadów, zasad recyklingu, minimalizacji powstawania odpadów itp., oraz dostarczenia materiałów pomocniczych do jego </w:t>
      </w:r>
      <w:proofErr w:type="spellStart"/>
      <w:r>
        <w:t>zorganizownia</w:t>
      </w:r>
      <w:proofErr w:type="spellEnd"/>
      <w:r>
        <w:t>. Termin takiego spotkania zostanie uzgodniony z Zamawiającym,</w:t>
      </w:r>
    </w:p>
    <w:p w14:paraId="1D9F4043" w14:textId="77777777" w:rsidR="005A51C9" w:rsidRDefault="005A51C9" w:rsidP="005A51C9">
      <w:pPr>
        <w:numPr>
          <w:ilvl w:val="0"/>
          <w:numId w:val="68"/>
        </w:numPr>
        <w:tabs>
          <w:tab w:val="clear" w:pos="360"/>
          <w:tab w:val="left" w:pos="794"/>
          <w:tab w:val="num" w:pos="1068"/>
        </w:tabs>
        <w:autoSpaceDE w:val="0"/>
        <w:spacing w:line="200" w:lineRule="atLeast"/>
        <w:ind w:left="1068"/>
        <w:jc w:val="both"/>
        <w:rPr>
          <w:lang w:bidi="pl-PL"/>
        </w:rPr>
      </w:pPr>
      <w:r>
        <w:rPr>
          <w:lang w:bidi="pl-PL"/>
        </w:rPr>
        <w:t>Wykonawca zobowiązany jest do spełniania przez cały okres wykonywania usługi wszystkich wymogów wynikających z obowiązujących przepisów, dotyczących odbierania i zagospodarowania odpadów komunalnych.</w:t>
      </w:r>
    </w:p>
    <w:p w14:paraId="017108C2" w14:textId="77777777" w:rsidR="005A51C9" w:rsidRDefault="005A51C9" w:rsidP="005A51C9">
      <w:pPr>
        <w:autoSpaceDE w:val="0"/>
        <w:autoSpaceDN w:val="0"/>
        <w:adjustRightInd w:val="0"/>
        <w:spacing w:line="200" w:lineRule="atLeast"/>
        <w:ind w:left="567" w:hanging="425"/>
        <w:jc w:val="both"/>
      </w:pPr>
      <w:r>
        <w:t>20) Wykonawca jest zobowiązany do bieżącego przekazywania adresów nieruchomości na</w:t>
      </w:r>
      <w:r>
        <w:br/>
        <w:t>których stale zamieszkują mieszkańcy, a których  nie ujęto w bazie danych prowadzonej        przez Zamawiającego (wykazie).</w:t>
      </w:r>
    </w:p>
    <w:p w14:paraId="6869B9B7" w14:textId="77777777" w:rsidR="005A51C9" w:rsidRDefault="005A51C9" w:rsidP="005A51C9">
      <w:pPr>
        <w:autoSpaceDE w:val="0"/>
        <w:autoSpaceDN w:val="0"/>
        <w:adjustRightInd w:val="0"/>
        <w:spacing w:line="200" w:lineRule="atLeast"/>
        <w:ind w:left="142"/>
        <w:jc w:val="both"/>
      </w:pPr>
      <w:r>
        <w:t>21) Zamawiający zastrzega sobie prawo kompleksowej i wyrywkowej kontroli realizacji        przedmiotu zamówienia.</w:t>
      </w:r>
    </w:p>
    <w:p w14:paraId="3B068703" w14:textId="77777777" w:rsidR="005A51C9" w:rsidRDefault="005A51C9" w:rsidP="005A51C9">
      <w:pPr>
        <w:suppressLineNumbers/>
        <w:tabs>
          <w:tab w:val="left" w:pos="567"/>
        </w:tabs>
        <w:jc w:val="both"/>
        <w:rPr>
          <w:iCs/>
        </w:rPr>
      </w:pPr>
      <w:r>
        <w:rPr>
          <w:b/>
          <w:iCs/>
        </w:rPr>
        <w:t xml:space="preserve"> </w:t>
      </w:r>
      <w:r>
        <w:rPr>
          <w:iCs/>
        </w:rPr>
        <w:t xml:space="preserve"> 22</w:t>
      </w:r>
      <w:r>
        <w:rPr>
          <w:b/>
          <w:iCs/>
        </w:rPr>
        <w:t xml:space="preserve">) </w:t>
      </w:r>
      <w:r>
        <w:rPr>
          <w:iCs/>
        </w:rPr>
        <w:t xml:space="preserve">Stosownie do art. 95 ust.1 ustawy PZP wymagane jest zatrudnienia przez wykonawcę </w:t>
      </w:r>
    </w:p>
    <w:p w14:paraId="047641C1" w14:textId="77777777" w:rsidR="005A51C9" w:rsidRDefault="005A51C9" w:rsidP="005A51C9">
      <w:pPr>
        <w:suppressLineNumbers/>
        <w:tabs>
          <w:tab w:val="left" w:pos="567"/>
        </w:tabs>
        <w:jc w:val="both"/>
        <w:rPr>
          <w:iCs/>
        </w:rPr>
      </w:pPr>
      <w:r>
        <w:rPr>
          <w:iCs/>
        </w:rPr>
        <w:t xml:space="preserve">        lub podwykonawcę na podstawie umowy o pracę, osób wykonujących wskazane przez </w:t>
      </w:r>
      <w:r>
        <w:rPr>
          <w:iCs/>
        </w:rPr>
        <w:br/>
        <w:t xml:space="preserve">        zamawiającego czynności w zakresie realizacji zamówienia, jeżeli wykonywanie tych </w:t>
      </w:r>
      <w:r>
        <w:rPr>
          <w:iCs/>
        </w:rPr>
        <w:br/>
        <w:t xml:space="preserve">        czynności polega na wykonywaniu pracy w sposób określony w art. 22 § 1 ustawy </w:t>
      </w:r>
      <w:r>
        <w:rPr>
          <w:iCs/>
        </w:rPr>
        <w:br/>
        <w:t xml:space="preserve">        z dnia 26 czerwca 1974r. – Kodeks pracy (Dz.U. z 2019 r. poz.1040). </w:t>
      </w:r>
    </w:p>
    <w:p w14:paraId="47C53D6A" w14:textId="77777777" w:rsidR="005A51C9" w:rsidRDefault="005A51C9" w:rsidP="005A51C9">
      <w:pPr>
        <w:suppressLineNumbers/>
        <w:tabs>
          <w:tab w:val="left" w:pos="567"/>
        </w:tabs>
        <w:spacing w:after="57"/>
        <w:jc w:val="both"/>
        <w:rPr>
          <w:iCs/>
        </w:rPr>
      </w:pPr>
      <w:r>
        <w:rPr>
          <w:iCs/>
        </w:rPr>
        <w:t xml:space="preserve">    a) Rodzaj czynności niezbędnych do realizacji zamówienia, których dotyczą wymagania   </w:t>
      </w:r>
    </w:p>
    <w:p w14:paraId="74D1DD1A" w14:textId="77777777" w:rsidR="005A51C9" w:rsidRDefault="005A51C9" w:rsidP="005A51C9">
      <w:pPr>
        <w:suppressLineNumbers/>
        <w:tabs>
          <w:tab w:val="left" w:pos="567"/>
        </w:tabs>
        <w:spacing w:after="57"/>
        <w:jc w:val="both"/>
        <w:rPr>
          <w:iCs/>
        </w:rPr>
      </w:pPr>
      <w:r>
        <w:rPr>
          <w:iCs/>
        </w:rPr>
        <w:t xml:space="preserve">         </w:t>
      </w:r>
      <w:r>
        <w:rPr>
          <w:b/>
          <w:bCs/>
          <w:iCs/>
        </w:rPr>
        <w:t xml:space="preserve">zatrudnienia co najmniej 3 osoby ( 1 kierowca + 2 ładowaczy)  na umowę o pracę </w:t>
      </w:r>
      <w:r>
        <w:rPr>
          <w:iCs/>
        </w:rPr>
        <w:t>,</w:t>
      </w:r>
      <w:r>
        <w:rPr>
          <w:iCs/>
        </w:rPr>
        <w:br/>
        <w:t xml:space="preserve">          które  będą  brały udziałów  zbiorze i transporcie odpadów         </w:t>
      </w:r>
    </w:p>
    <w:p w14:paraId="321C273B" w14:textId="77777777" w:rsidR="005A51C9" w:rsidRDefault="005A51C9" w:rsidP="005A51C9">
      <w:pPr>
        <w:suppressLineNumbers/>
        <w:tabs>
          <w:tab w:val="left" w:pos="567"/>
        </w:tabs>
        <w:spacing w:after="57"/>
        <w:jc w:val="both"/>
        <w:rPr>
          <w:iCs/>
        </w:rPr>
      </w:pPr>
      <w:r>
        <w:rPr>
          <w:iCs/>
        </w:rPr>
        <w:t xml:space="preserve">    b) Sposób dokumentowania zatrudnienia osób, o których mowa w art. 95 ust. 1 ustawy  </w:t>
      </w:r>
      <w:proofErr w:type="spellStart"/>
      <w:r>
        <w:rPr>
          <w:iCs/>
        </w:rPr>
        <w:t>Pzp</w:t>
      </w:r>
      <w:proofErr w:type="spellEnd"/>
      <w:r>
        <w:rPr>
          <w:iCs/>
        </w:rPr>
        <w:t xml:space="preserve"> </w:t>
      </w:r>
    </w:p>
    <w:p w14:paraId="7D19D4C7" w14:textId="3CDD2A19" w:rsidR="005A51C9" w:rsidRDefault="005A51C9" w:rsidP="005A51C9">
      <w:pPr>
        <w:suppressLineNumbers/>
        <w:tabs>
          <w:tab w:val="left" w:pos="567"/>
        </w:tabs>
        <w:jc w:val="both"/>
        <w:rPr>
          <w:bCs/>
          <w:iCs/>
        </w:rPr>
      </w:pPr>
      <w:r>
        <w:rPr>
          <w:bCs/>
          <w:iCs/>
        </w:rPr>
        <w:t xml:space="preserve">     -</w:t>
      </w:r>
      <w:r>
        <w:rPr>
          <w:b/>
          <w:bCs/>
          <w:iCs/>
        </w:rPr>
        <w:t xml:space="preserve"> </w:t>
      </w:r>
      <w:r>
        <w:rPr>
          <w:bCs/>
          <w:iCs/>
        </w:rPr>
        <w:t>na etapie ofertowania Wykonawca</w:t>
      </w:r>
      <w:r>
        <w:rPr>
          <w:b/>
          <w:bCs/>
          <w:iCs/>
        </w:rPr>
        <w:t xml:space="preserve"> </w:t>
      </w:r>
      <w:r>
        <w:rPr>
          <w:bCs/>
          <w:iCs/>
        </w:rPr>
        <w:t>składa oświadczenie zgodnie z treścią</w:t>
      </w:r>
      <w:r>
        <w:rPr>
          <w:bCs/>
          <w:iCs/>
        </w:rPr>
        <w:br/>
        <w:t xml:space="preserve">    Załącznika Nr 1 do SWZ.</w:t>
      </w:r>
    </w:p>
    <w:p w14:paraId="6304C808" w14:textId="77777777" w:rsidR="005A51C9" w:rsidRDefault="005A51C9" w:rsidP="005A51C9">
      <w:pPr>
        <w:suppressLineNumbers/>
        <w:tabs>
          <w:tab w:val="left" w:pos="567"/>
        </w:tabs>
        <w:jc w:val="both"/>
        <w:rPr>
          <w:iCs/>
        </w:rPr>
      </w:pPr>
      <w:r>
        <w:rPr>
          <w:iCs/>
        </w:rPr>
        <w:t xml:space="preserve">     -  zamawiający będzie  wymagał, aby Wykonawca w terminie 3 – </w:t>
      </w:r>
      <w:proofErr w:type="spellStart"/>
      <w:r>
        <w:rPr>
          <w:iCs/>
        </w:rPr>
        <w:t>ch</w:t>
      </w:r>
      <w:proofErr w:type="spellEnd"/>
      <w:r>
        <w:rPr>
          <w:iCs/>
        </w:rPr>
        <w:t xml:space="preserve">  dni  po zawarciu  umowy dostarczył  wykaz osób  zatrudnionych na podstawie  umowy o pracę wykonujących wyżej wymienione czynności. </w:t>
      </w:r>
    </w:p>
    <w:p w14:paraId="497AD0EB" w14:textId="77777777" w:rsidR="005A51C9" w:rsidRDefault="005A51C9" w:rsidP="005A51C9">
      <w:pPr>
        <w:suppressLineNumbers/>
        <w:tabs>
          <w:tab w:val="left" w:pos="567"/>
        </w:tabs>
        <w:jc w:val="both"/>
        <w:rPr>
          <w:iCs/>
        </w:rPr>
      </w:pPr>
      <w:r>
        <w:rPr>
          <w:iCs/>
        </w:rPr>
        <w:t xml:space="preserve">     c)W trakcie realizacji zamówienia Zamawiający zobowiązany jest do wykonywania czynności kontrolnych wobec wykonawcy odnośnie spełniania przez wykonawcę lub podwykonawcę wymogu zatrudnienia na podstawie umowy o pracę  osób wykonujących  wskazane w lit. a.</w:t>
      </w:r>
      <w:r>
        <w:rPr>
          <w:iCs/>
          <w:color w:val="FF0000"/>
        </w:rPr>
        <w:t xml:space="preserve"> </w:t>
      </w:r>
      <w:r>
        <w:rPr>
          <w:iCs/>
        </w:rPr>
        <w:t xml:space="preserve"> </w:t>
      </w:r>
    </w:p>
    <w:p w14:paraId="07ADA470" w14:textId="77777777" w:rsidR="005A51C9" w:rsidRDefault="005A51C9" w:rsidP="005A51C9">
      <w:pPr>
        <w:suppressLineNumbers/>
        <w:tabs>
          <w:tab w:val="left" w:pos="567"/>
        </w:tabs>
        <w:spacing w:after="57"/>
        <w:jc w:val="both"/>
        <w:rPr>
          <w:iCs/>
        </w:rPr>
      </w:pPr>
      <w:r>
        <w:rPr>
          <w:iCs/>
        </w:rPr>
        <w:t xml:space="preserve">        Zamawiający uprawniony  jest w szczególności: </w:t>
      </w:r>
    </w:p>
    <w:p w14:paraId="2B8A00BB" w14:textId="77777777" w:rsidR="005A51C9" w:rsidRDefault="005A51C9" w:rsidP="005A51C9">
      <w:pPr>
        <w:suppressLineNumbers/>
        <w:tabs>
          <w:tab w:val="left" w:pos="567"/>
        </w:tabs>
        <w:ind w:left="284"/>
        <w:jc w:val="both"/>
        <w:rPr>
          <w:iCs/>
        </w:rPr>
      </w:pPr>
      <w:r>
        <w:rPr>
          <w:iCs/>
        </w:rPr>
        <w:t xml:space="preserve">        - żądania oświadczeń i dokumentów w zakresie potwierdzenia spełnienia </w:t>
      </w:r>
      <w:r>
        <w:rPr>
          <w:iCs/>
        </w:rPr>
        <w:br/>
        <w:t xml:space="preserve">          w/w wymogów i dokonywania ich oceny</w:t>
      </w:r>
    </w:p>
    <w:p w14:paraId="684AC792" w14:textId="77777777" w:rsidR="005A51C9" w:rsidRDefault="005A51C9" w:rsidP="005A51C9">
      <w:pPr>
        <w:suppressLineNumbers/>
        <w:tabs>
          <w:tab w:val="left" w:pos="567"/>
        </w:tabs>
        <w:ind w:left="284"/>
        <w:jc w:val="both"/>
        <w:rPr>
          <w:iCs/>
        </w:rPr>
      </w:pPr>
      <w:r>
        <w:rPr>
          <w:iCs/>
        </w:rPr>
        <w:t xml:space="preserve">       - żądania wyjaśnień w przypadku wątpliwości  w zakresie  potwierdzenia spełniania  </w:t>
      </w:r>
      <w:r>
        <w:rPr>
          <w:iCs/>
        </w:rPr>
        <w:br/>
        <w:t xml:space="preserve">         w/w wymogów.</w:t>
      </w:r>
    </w:p>
    <w:p w14:paraId="17D70A60" w14:textId="77777777" w:rsidR="005A51C9" w:rsidRDefault="005A51C9" w:rsidP="005A51C9">
      <w:pPr>
        <w:suppressLineNumbers/>
        <w:tabs>
          <w:tab w:val="left" w:pos="567"/>
        </w:tabs>
        <w:ind w:left="284"/>
        <w:jc w:val="both"/>
        <w:rPr>
          <w:iCs/>
        </w:rPr>
      </w:pPr>
      <w:r>
        <w:rPr>
          <w:b/>
          <w:iCs/>
        </w:rPr>
        <w:lastRenderedPageBreak/>
        <w:t xml:space="preserve"> </w:t>
      </w:r>
      <w:r>
        <w:rPr>
          <w:iCs/>
        </w:rPr>
        <w:t>d)</w:t>
      </w:r>
      <w:r>
        <w:rPr>
          <w:b/>
          <w:iCs/>
        </w:rPr>
        <w:t xml:space="preserve"> </w:t>
      </w:r>
      <w:r>
        <w:rPr>
          <w:iCs/>
        </w:rPr>
        <w:t xml:space="preserve">W trakcie realizacji zamówienia  na każde  wezwanie  Zamawiającego w wyznaczonym  </w:t>
      </w:r>
      <w:r>
        <w:rPr>
          <w:iCs/>
        </w:rPr>
        <w:br/>
        <w:t xml:space="preserve">     w wezwaniu terminie wykonawca przedłoży Zamawiającemu wskazane poniżej </w:t>
      </w:r>
      <w:r>
        <w:rPr>
          <w:iCs/>
        </w:rPr>
        <w:br/>
        <w:t xml:space="preserve">     dowody  w celu potwierdzenia  spełniania  wymogu zatrudnienia  na podstawie  umowy </w:t>
      </w:r>
      <w:r>
        <w:rPr>
          <w:iCs/>
        </w:rPr>
        <w:br/>
        <w:t xml:space="preserve">     o pracę przez wykonawcę lub podwykonawcę osób wykonujących wskazane </w:t>
      </w:r>
      <w:r>
        <w:rPr>
          <w:iCs/>
        </w:rPr>
        <w:br/>
        <w:t xml:space="preserve">      w punkcie  czynności w trakcie  realizacji  zamówienia.</w:t>
      </w:r>
    </w:p>
    <w:p w14:paraId="2FB5D2A7" w14:textId="77777777" w:rsidR="005A51C9" w:rsidRDefault="005A51C9" w:rsidP="005A51C9">
      <w:pPr>
        <w:suppressLineNumbers/>
        <w:tabs>
          <w:tab w:val="left" w:pos="567"/>
        </w:tabs>
        <w:ind w:left="567" w:hanging="567"/>
        <w:jc w:val="both"/>
        <w:rPr>
          <w:iCs/>
        </w:rPr>
      </w:pPr>
      <w:r>
        <w:rPr>
          <w:iCs/>
        </w:rPr>
        <w:t xml:space="preserve">     -  oświadczenie  wykonawcy  lub podwykonawcy o zatrudnieniu na podstawie  umowy </w:t>
      </w:r>
      <w:r>
        <w:rPr>
          <w:iCs/>
        </w:rPr>
        <w:br/>
        <w:t xml:space="preserve">o pracę  osób  wykonujących , których dotyczy wezwanie Zamawiającego. Oświadczenie    to powinno zawierać w szczególności: dokładne określenie podmiotu składającego </w:t>
      </w:r>
      <w:r>
        <w:rPr>
          <w:iCs/>
        </w:rPr>
        <w:br/>
        <w:t xml:space="preserve">oświadczenie, datę złożenia oświadczenia wskazanie, że  objęte  wezwaniem   czynności </w:t>
      </w:r>
      <w:r>
        <w:rPr>
          <w:iCs/>
        </w:rPr>
        <w:br/>
        <w:t>wykonują osoby  zatrudnione  na podstawie umowy o  pracę  wraz ze wskazaniem liczby</w:t>
      </w:r>
      <w:r>
        <w:rPr>
          <w:iCs/>
        </w:rPr>
        <w:br/>
        <w:t xml:space="preserve">tych osób, rodzaju umowy o pracę  i wymiaru etatu  oraz podpis  osoby  uprawnionej  do </w:t>
      </w:r>
      <w:r>
        <w:rPr>
          <w:iCs/>
        </w:rPr>
        <w:br/>
        <w:t xml:space="preserve"> złożenia  oświadczenia  w imieniu  wykonawcy  lub podwykonawcy.</w:t>
      </w:r>
    </w:p>
    <w:p w14:paraId="6D5F18F9" w14:textId="2DB1542B" w:rsidR="005A51C9" w:rsidRDefault="005A51C9" w:rsidP="005A51C9">
      <w:pPr>
        <w:suppressLineNumbers/>
        <w:tabs>
          <w:tab w:val="left" w:pos="567"/>
        </w:tabs>
        <w:spacing w:after="57"/>
        <w:ind w:left="567" w:hanging="567"/>
        <w:jc w:val="both"/>
        <w:rPr>
          <w:iCs/>
        </w:rPr>
      </w:pPr>
      <w:r>
        <w:rPr>
          <w:iCs/>
        </w:rPr>
        <w:t xml:space="preserve">      - poświadczoną za zgodność z oryginałem odpowiednio przez wykonawcę lub podwykonawcę kopię dowodu (wyciąg z dokumentu) potwierdzającego</w:t>
      </w:r>
      <w:r w:rsidR="00057F5B">
        <w:rPr>
          <w:iCs/>
        </w:rPr>
        <w:t xml:space="preserve"> </w:t>
      </w:r>
      <w:r>
        <w:rPr>
          <w:iCs/>
        </w:rPr>
        <w:t>zgłoszenie pracowników przez pracodawcę do ubezpieczeń, zanonimizowaną</w:t>
      </w:r>
      <w:r w:rsidR="00057F5B">
        <w:rPr>
          <w:iCs/>
        </w:rPr>
        <w:t xml:space="preserve"> </w:t>
      </w:r>
      <w:r>
        <w:rPr>
          <w:iCs/>
        </w:rPr>
        <w:t xml:space="preserve">w sposób zapewniający ochronę danych osobowych pracowników, zgodnie z przepisami  ustawy z dnia 10 maja 2018 roku  </w:t>
      </w:r>
      <w:r>
        <w:rPr>
          <w:i/>
          <w:iCs/>
        </w:rPr>
        <w:t>o ochronie danych osobowych.( Dz. U. z 2019 r. poz. 1781)</w:t>
      </w:r>
    </w:p>
    <w:p w14:paraId="744DED28" w14:textId="77777777" w:rsidR="005A51C9" w:rsidRDefault="005A51C9" w:rsidP="005A51C9">
      <w:pPr>
        <w:suppressLineNumbers/>
        <w:tabs>
          <w:tab w:val="left" w:pos="709"/>
        </w:tabs>
        <w:spacing w:after="57"/>
        <w:ind w:left="567" w:hanging="567"/>
        <w:jc w:val="both"/>
        <w:rPr>
          <w:iCs/>
        </w:rPr>
      </w:pPr>
      <w:r>
        <w:rPr>
          <w:iCs/>
        </w:rPr>
        <w:t xml:space="preserve">      - zaświadczenie właściwego  oddziału ZUS lub inny dokument ( wyciąg z dokumentu), potwierdzający opłacenie przez wykonawcę lub podwykonawcę składek na ubezpieczenie społeczne i zdrowotne z tytułu zatrudnienia na podstawie umów o pracę  za ostatni okres rozliczeniowy.</w:t>
      </w:r>
    </w:p>
    <w:p w14:paraId="6C901C87" w14:textId="77777777" w:rsidR="005A51C9" w:rsidRDefault="005A51C9" w:rsidP="005A51C9">
      <w:pPr>
        <w:suppressLineNumbers/>
        <w:tabs>
          <w:tab w:val="left" w:pos="567"/>
        </w:tabs>
        <w:spacing w:after="57"/>
        <w:ind w:left="567" w:hanging="567"/>
        <w:jc w:val="both"/>
        <w:rPr>
          <w:iCs/>
        </w:rPr>
      </w:pPr>
      <w:r>
        <w:rPr>
          <w:iCs/>
        </w:rPr>
        <w:t xml:space="preserve">    e)  w przypadkach uzasadnionych wątpliwości co do przestrzegania prawa pracy przez  Wykonawcę lub podwykonawcę, Zamawiający może zwrócić się o przeprowadzenie  kontroli przez PIP,</w:t>
      </w:r>
    </w:p>
    <w:p w14:paraId="6FA350C4" w14:textId="77777777" w:rsidR="005A51C9" w:rsidRDefault="005A51C9" w:rsidP="005A51C9">
      <w:pPr>
        <w:suppressLineNumbers/>
        <w:tabs>
          <w:tab w:val="left" w:pos="567"/>
        </w:tabs>
        <w:spacing w:after="57"/>
        <w:jc w:val="both"/>
        <w:rPr>
          <w:iCs/>
        </w:rPr>
      </w:pPr>
      <w:r>
        <w:rPr>
          <w:iCs/>
        </w:rPr>
        <w:t xml:space="preserve">    f)</w:t>
      </w:r>
      <w:r>
        <w:rPr>
          <w:b/>
          <w:iCs/>
        </w:rPr>
        <w:t xml:space="preserve"> </w:t>
      </w:r>
      <w:r>
        <w:rPr>
          <w:iCs/>
        </w:rPr>
        <w:t xml:space="preserve"> nie wypełnienie zobowiązań dotyczących zatrudnienia osób może być podstawą do </w:t>
      </w:r>
      <w:r>
        <w:rPr>
          <w:iCs/>
        </w:rPr>
        <w:br/>
        <w:t xml:space="preserve">      wypowiedzenia przez Zamawiającego  umowy  z przyczyn leżących po stronie wykonawcy.</w:t>
      </w:r>
    </w:p>
    <w:p w14:paraId="675E546E" w14:textId="77777777" w:rsidR="005A51C9" w:rsidRDefault="005A51C9" w:rsidP="005A51C9">
      <w:pPr>
        <w:suppressLineNumbers/>
        <w:tabs>
          <w:tab w:val="left" w:pos="567"/>
        </w:tabs>
        <w:spacing w:after="57"/>
        <w:jc w:val="both"/>
        <w:rPr>
          <w:iCs/>
        </w:rPr>
      </w:pPr>
      <w:r>
        <w:rPr>
          <w:b/>
          <w:iCs/>
        </w:rPr>
        <w:t xml:space="preserve">    </w:t>
      </w:r>
      <w:r>
        <w:rPr>
          <w:iCs/>
        </w:rPr>
        <w:t>g)</w:t>
      </w:r>
      <w:r>
        <w:rPr>
          <w:b/>
          <w:iCs/>
        </w:rPr>
        <w:t xml:space="preserve"> </w:t>
      </w:r>
      <w:r>
        <w:rPr>
          <w:iCs/>
        </w:rPr>
        <w:t xml:space="preserve">wymagane jest zatrudnienie w/w osób przez cały okres trwania umowy o udzielenie </w:t>
      </w:r>
      <w:r>
        <w:rPr>
          <w:iCs/>
        </w:rPr>
        <w:br/>
        <w:t xml:space="preserve">      przedmiotowego zamówienia . </w:t>
      </w:r>
    </w:p>
    <w:p w14:paraId="28D9E916" w14:textId="77777777" w:rsidR="005A51C9" w:rsidRDefault="005A51C9" w:rsidP="005A51C9">
      <w:pPr>
        <w:suppressLineNumbers/>
        <w:tabs>
          <w:tab w:val="left" w:pos="567"/>
        </w:tabs>
        <w:spacing w:after="57"/>
        <w:jc w:val="both"/>
        <w:rPr>
          <w:iCs/>
        </w:rPr>
      </w:pPr>
    </w:p>
    <w:p w14:paraId="4ACFC4C3" w14:textId="77777777" w:rsidR="005A51C9" w:rsidRDefault="005A51C9" w:rsidP="005A51C9">
      <w:pPr>
        <w:autoSpaceDE w:val="0"/>
        <w:autoSpaceDN w:val="0"/>
        <w:adjustRightInd w:val="0"/>
        <w:spacing w:line="200" w:lineRule="atLeast"/>
        <w:jc w:val="both"/>
        <w:rPr>
          <w:b/>
        </w:rPr>
      </w:pPr>
      <w:r>
        <w:rPr>
          <w:b/>
        </w:rPr>
        <w:t xml:space="preserve">  5. PRZEDMIOT ZAMÓWIENIA NALEŻY REALIZOWAĆ</w:t>
      </w:r>
      <w:r>
        <w:rPr>
          <w:rFonts w:ascii="TT5Co00" w:hAnsi="TT5Co00" w:cs="TT5Co00"/>
          <w:b/>
        </w:rPr>
        <w:t xml:space="preserve"> </w:t>
      </w:r>
      <w:r>
        <w:rPr>
          <w:b/>
        </w:rPr>
        <w:t>ZGODNIE Z WYMAGANIAMI PRAWNYMI OKREŚLONYMI W :</w:t>
      </w:r>
    </w:p>
    <w:p w14:paraId="155D8DF9" w14:textId="77777777" w:rsidR="005A51C9" w:rsidRDefault="005A51C9" w:rsidP="005A51C9">
      <w:pPr>
        <w:autoSpaceDE w:val="0"/>
        <w:autoSpaceDN w:val="0"/>
        <w:adjustRightInd w:val="0"/>
        <w:jc w:val="both"/>
      </w:pPr>
      <w:r>
        <w:t xml:space="preserve"> 1) ustawie z dnia 13 września 1996r. o utrzymaniu czystości i porządku w gminach </w:t>
      </w:r>
      <w:r>
        <w:br/>
      </w:r>
      <w:r>
        <w:rPr>
          <w:color w:val="FF0000"/>
        </w:rPr>
        <w:t xml:space="preserve">     </w:t>
      </w:r>
      <w:r>
        <w:t>(t. j. Dz. U. z 2021  poz., 888),</w:t>
      </w:r>
    </w:p>
    <w:p w14:paraId="411C3956" w14:textId="77777777" w:rsidR="005A51C9" w:rsidRDefault="005A51C9" w:rsidP="005A51C9">
      <w:pPr>
        <w:autoSpaceDE w:val="0"/>
        <w:autoSpaceDN w:val="0"/>
        <w:adjustRightInd w:val="0"/>
        <w:ind w:left="426" w:hanging="426"/>
        <w:jc w:val="both"/>
      </w:pPr>
      <w:r>
        <w:rPr>
          <w:color w:val="FF0000"/>
        </w:rPr>
        <w:t xml:space="preserve"> </w:t>
      </w:r>
      <w:r>
        <w:t>2) zgodnie z obowiązującymi wzorami sprawozdań</w:t>
      </w:r>
      <w:r>
        <w:rPr>
          <w:rFonts w:ascii="TT5Co00" w:hAnsi="TT5Co00" w:cs="TT5Co00"/>
        </w:rPr>
        <w:t xml:space="preserve"> </w:t>
      </w:r>
      <w:r>
        <w:t>o odebranych i zebranych odpadach komunalnych, odebranych nieczystości ciekłych oraz realizacji zadań</w:t>
      </w:r>
      <w:r>
        <w:rPr>
          <w:rFonts w:ascii="TT5Co00" w:hAnsi="TT5Co00" w:cs="TT5Co00"/>
        </w:rPr>
        <w:t xml:space="preserve"> </w:t>
      </w:r>
      <w:r>
        <w:t xml:space="preserve">z zakresu gospodarowania odpadami komunalnymi      </w:t>
      </w:r>
    </w:p>
    <w:p w14:paraId="72D074B3" w14:textId="77777777" w:rsidR="005A51C9" w:rsidRDefault="005A51C9" w:rsidP="005A51C9">
      <w:pPr>
        <w:autoSpaceDE w:val="0"/>
        <w:autoSpaceDN w:val="0"/>
        <w:adjustRightInd w:val="0"/>
        <w:jc w:val="both"/>
      </w:pPr>
      <w:r>
        <w:t xml:space="preserve"> 3) </w:t>
      </w:r>
      <w:r>
        <w:rPr>
          <w:bCs/>
        </w:rPr>
        <w:t xml:space="preserve">Rozporządzeniu Ministra Środowiska z dnia 14 grudnia 2016 roku w sprawie </w:t>
      </w:r>
      <w:r>
        <w:rPr>
          <w:bCs/>
        </w:rPr>
        <w:br/>
        <w:t xml:space="preserve">     poziomów recyklingu, przygotowania do ponownego użycia i odzysku innymi </w:t>
      </w:r>
      <w:r>
        <w:rPr>
          <w:bCs/>
        </w:rPr>
        <w:br/>
        <w:t xml:space="preserve">     metodami niektórych frakcji odpadów komunalnych (Dz. U z 2016 r., poz. 2167)</w:t>
      </w:r>
    </w:p>
    <w:p w14:paraId="4219FCC6" w14:textId="77777777" w:rsidR="005A51C9" w:rsidRPr="00E81214" w:rsidRDefault="005A51C9" w:rsidP="005A51C9">
      <w:pPr>
        <w:autoSpaceDE w:val="0"/>
        <w:autoSpaceDN w:val="0"/>
        <w:adjustRightInd w:val="0"/>
        <w:jc w:val="both"/>
      </w:pPr>
      <w:r>
        <w:t xml:space="preserve"> 4) </w:t>
      </w:r>
      <w:r>
        <w:rPr>
          <w:bCs/>
        </w:rPr>
        <w:t xml:space="preserve">Rozporządzeniu Ministra Środowiska z dnia 15 grudnia 2017 r. w sprawie </w:t>
      </w:r>
      <w:r>
        <w:rPr>
          <w:bCs/>
        </w:rPr>
        <w:br/>
        <w:t xml:space="preserve">    poziomów ograniczenia masy odpadów komunalnych ulegających biodegradacji.</w:t>
      </w:r>
      <w:r>
        <w:br/>
        <w:t xml:space="preserve"> 5) </w:t>
      </w:r>
      <w:r w:rsidRPr="00E81214">
        <w:t xml:space="preserve">uchwale XXXII/281/16 Sejmiku Województwa Podlaskiego z dnia 19 grudnia 2016r. </w:t>
      </w:r>
      <w:r w:rsidRPr="00E81214">
        <w:br/>
        <w:t xml:space="preserve">    w sprawie wykonania Planu Gospodarki Odpadami Województwa Podlaskiego</w:t>
      </w:r>
    </w:p>
    <w:p w14:paraId="7A031A9B" w14:textId="77777777" w:rsidR="005A51C9" w:rsidRPr="00E81214" w:rsidRDefault="005A51C9" w:rsidP="005A51C9">
      <w:pPr>
        <w:autoSpaceDE w:val="0"/>
        <w:autoSpaceDN w:val="0"/>
        <w:adjustRightInd w:val="0"/>
        <w:jc w:val="both"/>
      </w:pPr>
      <w:r w:rsidRPr="00E81214">
        <w:t xml:space="preserve"> 6) uchwale XIII/98/20 Rady Gminy  w Turośli  z dnia  30 listopada 2020 r.  w sprawie </w:t>
      </w:r>
      <w:r w:rsidRPr="00E81214">
        <w:br/>
        <w:t xml:space="preserve">      przyjęcia Regulaminu  utrzymania czystości i porządku na terenie Gminy Turośl,</w:t>
      </w:r>
      <w:r w:rsidRPr="00E81214">
        <w:br/>
        <w:t xml:space="preserve"> 7) uchwale XII/93/20 Rady Gminy Turośl z dnia 3 września 2020 r. w sprawie  </w:t>
      </w:r>
      <w:r w:rsidRPr="00E81214">
        <w:br/>
        <w:t xml:space="preserve">     określenia szczegółowego sposobu i zakresu świadczenia usług w zakresie  </w:t>
      </w:r>
      <w:r w:rsidRPr="00E81214">
        <w:br/>
        <w:t xml:space="preserve">     odbierania odpadów komunalnych od właścicieli nieruchomości i zagospodarowania </w:t>
      </w:r>
      <w:r w:rsidRPr="00E81214">
        <w:br/>
        <w:t xml:space="preserve">      tych odpadów w zamian za uiszczoną przez właściciela nieruchomości opłatę </w:t>
      </w:r>
      <w:r w:rsidRPr="00E81214">
        <w:br/>
        <w:t xml:space="preserve">      za  zagospodarowanie odpadami  komunalnymi,.</w:t>
      </w:r>
    </w:p>
    <w:p w14:paraId="6420B4FA" w14:textId="77777777" w:rsidR="005A51C9" w:rsidRPr="00E81214" w:rsidRDefault="005A51C9" w:rsidP="005A51C9">
      <w:pPr>
        <w:autoSpaceDE w:val="0"/>
        <w:autoSpaceDN w:val="0"/>
        <w:adjustRightInd w:val="0"/>
        <w:jc w:val="both"/>
      </w:pPr>
      <w:r w:rsidRPr="00E81214">
        <w:t xml:space="preserve">8) rozporządzeniu Ministra Środowiska z dnia 11 stycznia 2013r. w sprawie </w:t>
      </w:r>
      <w:r w:rsidRPr="00E81214">
        <w:br/>
        <w:t xml:space="preserve">    szczegółowych wymagań</w:t>
      </w:r>
      <w:r w:rsidRPr="00E81214">
        <w:rPr>
          <w:rFonts w:ascii="TT5Co00" w:hAnsi="TT5Co00" w:cs="TT5Co00"/>
        </w:rPr>
        <w:t xml:space="preserve"> </w:t>
      </w:r>
      <w:r w:rsidRPr="00E81214">
        <w:t xml:space="preserve">w zakresie odbierania odpadów komunalnych od </w:t>
      </w:r>
      <w:r w:rsidRPr="00E81214">
        <w:br/>
        <w:t xml:space="preserve">    właścicieli nieruchomości (Dz. U. z 2013,  poz.122),</w:t>
      </w:r>
    </w:p>
    <w:p w14:paraId="55CBC0A6" w14:textId="77777777" w:rsidR="005A51C9" w:rsidRDefault="005A51C9" w:rsidP="005A51C9">
      <w:pPr>
        <w:autoSpaceDE w:val="0"/>
        <w:autoSpaceDN w:val="0"/>
        <w:adjustRightInd w:val="0"/>
        <w:jc w:val="both"/>
      </w:pPr>
      <w:r>
        <w:lastRenderedPageBreak/>
        <w:t>9)  ustawie z dnia 27 kwietnia 2001r.  Prawo ochrony środowiska (Dz. U. z 2020 r., poz.1219)</w:t>
      </w:r>
      <w:r>
        <w:br/>
        <w:t>10)ustawie z dnia 27 kwietnia 2001r. o odpadach (Dz. U. z 2021 r., poz. 779)</w:t>
      </w:r>
      <w:r>
        <w:br/>
      </w:r>
      <w:r>
        <w:rPr>
          <w:color w:val="000000"/>
        </w:rPr>
        <w:t>11) rozporządzenia Ministra Środowiska  z dnia 16 czerwca 2009 roku w sprawie bezpieczeństwa i higieny pracy przy gospodarowaniu odpadami komunalnymi ( Dz. U. 2009 Nr 104, poz.868).</w:t>
      </w:r>
    </w:p>
    <w:p w14:paraId="04AA7461" w14:textId="77777777" w:rsidR="005A51C9" w:rsidRDefault="005A51C9" w:rsidP="005A51C9">
      <w:pPr>
        <w:autoSpaceDE w:val="0"/>
        <w:jc w:val="both"/>
        <w:rPr>
          <w:bCs/>
        </w:rPr>
      </w:pPr>
    </w:p>
    <w:p w14:paraId="1A3F5913" w14:textId="77777777" w:rsidR="005A51C9" w:rsidRDefault="005A51C9" w:rsidP="005A51C9">
      <w:pPr>
        <w:autoSpaceDE w:val="0"/>
        <w:jc w:val="both"/>
        <w:rPr>
          <w:b/>
        </w:rPr>
      </w:pPr>
      <w:r>
        <w:rPr>
          <w:b/>
        </w:rPr>
        <w:t xml:space="preserve"> 6. WSPÓLNE OBOWIĄZKI ZAMAWIAJĄCEGO I WYKONAWCY </w:t>
      </w:r>
    </w:p>
    <w:p w14:paraId="077966B7" w14:textId="77777777" w:rsidR="005A51C9" w:rsidRDefault="005A51C9" w:rsidP="005A51C9">
      <w:pPr>
        <w:tabs>
          <w:tab w:val="num" w:pos="2925"/>
        </w:tabs>
        <w:autoSpaceDE w:val="0"/>
        <w:jc w:val="both"/>
        <w:rPr>
          <w:color w:val="000000"/>
        </w:rPr>
      </w:pPr>
      <w:r>
        <w:rPr>
          <w:color w:val="000000"/>
        </w:rPr>
        <w:t xml:space="preserve">1) W terminie od daty zawarcia umowy Zamawiający i Wykonawca rozpoczną wspólną </w:t>
      </w:r>
      <w:r>
        <w:rPr>
          <w:color w:val="000000"/>
        </w:rPr>
        <w:br/>
        <w:t xml:space="preserve">kampanie informacyjną na terenie Gminy Turośl w zakresie odbioru i zagospodarowania odpadów. Zamawiający i Wykonawca informują na bieżąco mieszkańców w trakcie realizacji umowy o zasadach prowadzenia zbiórki odpadów komunalnych na terenie Gminy Turośl. </w:t>
      </w:r>
    </w:p>
    <w:p w14:paraId="5766227E" w14:textId="77777777" w:rsidR="005A51C9" w:rsidRDefault="005A51C9" w:rsidP="005A51C9">
      <w:pPr>
        <w:tabs>
          <w:tab w:val="num" w:pos="2925"/>
        </w:tabs>
        <w:autoSpaceDE w:val="0"/>
        <w:jc w:val="both"/>
        <w:rPr>
          <w:color w:val="FF0000"/>
        </w:rPr>
      </w:pPr>
      <w:r>
        <w:t xml:space="preserve">2) Zamawiający i Wykonawca wspólnie odpowiadają za informowanie mieszkańców </w:t>
      </w:r>
      <w:r>
        <w:br/>
        <w:t xml:space="preserve">o zasadach i terminach odbierania poszczególnych rodzajów odpadów. W tym celu Wykonawca w uzgodnieniu  z Zamawiającym sporządza harmonogram odbioru odpadów, który będzie podany do publicznej informacji (na stronie internetowej </w:t>
      </w:r>
      <w:hyperlink r:id="rId31" w:history="1">
        <w:r>
          <w:rPr>
            <w:rStyle w:val="Hipercze"/>
          </w:rPr>
          <w:t>www.turosl,pl</w:t>
        </w:r>
      </w:hyperlink>
      <w:r>
        <w:t xml:space="preserve">,  tablicach informacyjnych w poszczególnych sołectwach, punktach dystrybucji worków itp.). </w:t>
      </w:r>
    </w:p>
    <w:p w14:paraId="04461577" w14:textId="77777777" w:rsidR="005A51C9" w:rsidRDefault="005A51C9" w:rsidP="005A51C9">
      <w:pPr>
        <w:tabs>
          <w:tab w:val="num" w:pos="2925"/>
        </w:tabs>
        <w:autoSpaceDE w:val="0"/>
        <w:spacing w:after="200"/>
        <w:jc w:val="both"/>
        <w:rPr>
          <w:color w:val="FF0000"/>
        </w:rPr>
      </w:pPr>
      <w:r>
        <w:rPr>
          <w:bCs/>
        </w:rPr>
        <w:t xml:space="preserve">3) Zamawiający na stronie internetowej Gminy będzie publikował wszelkie informacje związane z systemem zbiórki odpadów komunalnych. </w:t>
      </w:r>
      <w:bookmarkEnd w:id="0"/>
    </w:p>
    <w:p w14:paraId="0A3242C7" w14:textId="45386FE2" w:rsidR="005D1760" w:rsidRDefault="005D1760" w:rsidP="00A86EEF">
      <w:pPr>
        <w:spacing w:line="360" w:lineRule="auto"/>
        <w:rPr>
          <w:color w:val="000000"/>
        </w:rPr>
      </w:pPr>
    </w:p>
    <w:p w14:paraId="571FBA70" w14:textId="77777777" w:rsidR="007D6A8C" w:rsidRDefault="007D6A8C" w:rsidP="00A86EEF">
      <w:pPr>
        <w:spacing w:line="360" w:lineRule="auto"/>
        <w:rPr>
          <w:color w:val="000000"/>
        </w:rPr>
      </w:pPr>
    </w:p>
    <w:p w14:paraId="781A2EF5" w14:textId="77777777" w:rsidR="007D6A8C" w:rsidRDefault="007D6A8C" w:rsidP="00A86EEF">
      <w:pPr>
        <w:spacing w:line="360" w:lineRule="auto"/>
        <w:rPr>
          <w:color w:val="000000"/>
        </w:rPr>
      </w:pPr>
    </w:p>
    <w:p w14:paraId="4F8D5F1B" w14:textId="77777777" w:rsidR="007D6A8C" w:rsidRDefault="007D6A8C" w:rsidP="00A86EEF">
      <w:pPr>
        <w:spacing w:line="360" w:lineRule="auto"/>
        <w:rPr>
          <w:color w:val="000000"/>
        </w:rPr>
      </w:pPr>
    </w:p>
    <w:p w14:paraId="26F6AAA9" w14:textId="77777777" w:rsidR="007D6A8C" w:rsidRDefault="007D6A8C" w:rsidP="00A86EEF">
      <w:pPr>
        <w:spacing w:line="360" w:lineRule="auto"/>
        <w:rPr>
          <w:color w:val="000000"/>
        </w:rPr>
      </w:pPr>
    </w:p>
    <w:p w14:paraId="2AEF6C8F" w14:textId="77777777" w:rsidR="007D6A8C" w:rsidRDefault="007D6A8C" w:rsidP="00A86EEF">
      <w:pPr>
        <w:spacing w:line="360" w:lineRule="auto"/>
        <w:rPr>
          <w:color w:val="000000"/>
        </w:rPr>
      </w:pPr>
    </w:p>
    <w:p w14:paraId="163D57F6" w14:textId="77777777" w:rsidR="007D6A8C" w:rsidRDefault="007D6A8C" w:rsidP="00A86EEF">
      <w:pPr>
        <w:spacing w:line="360" w:lineRule="auto"/>
        <w:rPr>
          <w:color w:val="000000"/>
        </w:rPr>
      </w:pPr>
    </w:p>
    <w:p w14:paraId="7EC21CD8" w14:textId="77777777" w:rsidR="007D6A8C" w:rsidRDefault="007D6A8C" w:rsidP="00A86EEF">
      <w:pPr>
        <w:spacing w:line="360" w:lineRule="auto"/>
        <w:rPr>
          <w:color w:val="000000"/>
        </w:rPr>
      </w:pPr>
    </w:p>
    <w:p w14:paraId="71D1A166" w14:textId="77777777" w:rsidR="007D6A8C" w:rsidRDefault="007D6A8C" w:rsidP="00A86EEF">
      <w:pPr>
        <w:spacing w:line="360" w:lineRule="auto"/>
        <w:rPr>
          <w:color w:val="000000"/>
        </w:rPr>
      </w:pPr>
    </w:p>
    <w:p w14:paraId="650CC1BA" w14:textId="77777777" w:rsidR="007D6A8C" w:rsidRDefault="007D6A8C" w:rsidP="00A86EEF">
      <w:pPr>
        <w:spacing w:line="360" w:lineRule="auto"/>
        <w:rPr>
          <w:color w:val="000000"/>
        </w:rPr>
      </w:pPr>
    </w:p>
    <w:p w14:paraId="77486732" w14:textId="77777777" w:rsidR="007D6A8C" w:rsidRDefault="007D6A8C" w:rsidP="007D6A8C">
      <w:pPr>
        <w:pStyle w:val="Akapitzlist"/>
        <w:spacing w:after="120"/>
        <w:ind w:left="284" w:hanging="426"/>
        <w:jc w:val="right"/>
        <w:rPr>
          <w:bCs/>
          <w:i/>
          <w:iCs/>
          <w:u w:val="single"/>
        </w:rPr>
      </w:pPr>
      <w:bookmarkStart w:id="5" w:name="_Hlk80710910"/>
    </w:p>
    <w:p w14:paraId="10D43E2F" w14:textId="77777777" w:rsidR="002461A6" w:rsidRDefault="002461A6" w:rsidP="007D6A8C">
      <w:pPr>
        <w:pStyle w:val="Akapitzlist"/>
        <w:spacing w:after="120"/>
        <w:ind w:left="284" w:hanging="426"/>
        <w:jc w:val="right"/>
        <w:rPr>
          <w:bCs/>
          <w:i/>
          <w:iCs/>
          <w:u w:val="single"/>
        </w:rPr>
      </w:pPr>
    </w:p>
    <w:p w14:paraId="0D312144" w14:textId="77777777" w:rsidR="002461A6" w:rsidRDefault="002461A6" w:rsidP="007D6A8C">
      <w:pPr>
        <w:pStyle w:val="Akapitzlist"/>
        <w:spacing w:after="120"/>
        <w:ind w:left="284" w:hanging="426"/>
        <w:jc w:val="right"/>
        <w:rPr>
          <w:bCs/>
          <w:i/>
          <w:iCs/>
          <w:u w:val="single"/>
        </w:rPr>
      </w:pPr>
    </w:p>
    <w:p w14:paraId="169CE55D" w14:textId="77777777" w:rsidR="002461A6" w:rsidRDefault="002461A6" w:rsidP="007D6A8C">
      <w:pPr>
        <w:pStyle w:val="Akapitzlist"/>
        <w:spacing w:after="120"/>
        <w:ind w:left="284" w:hanging="426"/>
        <w:jc w:val="right"/>
        <w:rPr>
          <w:bCs/>
          <w:i/>
          <w:iCs/>
          <w:u w:val="single"/>
        </w:rPr>
      </w:pPr>
    </w:p>
    <w:p w14:paraId="58C10550" w14:textId="77777777" w:rsidR="002461A6" w:rsidRDefault="002461A6" w:rsidP="007D6A8C">
      <w:pPr>
        <w:pStyle w:val="Akapitzlist"/>
        <w:spacing w:after="120"/>
        <w:ind w:left="284" w:hanging="426"/>
        <w:jc w:val="right"/>
        <w:rPr>
          <w:bCs/>
          <w:i/>
          <w:iCs/>
          <w:u w:val="single"/>
        </w:rPr>
      </w:pPr>
    </w:p>
    <w:p w14:paraId="1078E099" w14:textId="77777777" w:rsidR="002461A6" w:rsidRDefault="002461A6" w:rsidP="007D6A8C">
      <w:pPr>
        <w:pStyle w:val="Akapitzlist"/>
        <w:spacing w:after="120"/>
        <w:ind w:left="284" w:hanging="426"/>
        <w:jc w:val="right"/>
        <w:rPr>
          <w:bCs/>
          <w:i/>
          <w:iCs/>
          <w:u w:val="single"/>
        </w:rPr>
      </w:pPr>
    </w:p>
    <w:p w14:paraId="0F78D3BE" w14:textId="77777777" w:rsidR="002461A6" w:rsidRDefault="002461A6" w:rsidP="007D6A8C">
      <w:pPr>
        <w:pStyle w:val="Akapitzlist"/>
        <w:spacing w:after="120"/>
        <w:ind w:left="284" w:hanging="426"/>
        <w:jc w:val="right"/>
        <w:rPr>
          <w:bCs/>
          <w:i/>
          <w:iCs/>
          <w:u w:val="single"/>
        </w:rPr>
      </w:pPr>
    </w:p>
    <w:p w14:paraId="5CAEE242" w14:textId="77777777" w:rsidR="002461A6" w:rsidRDefault="002461A6" w:rsidP="007D6A8C">
      <w:pPr>
        <w:pStyle w:val="Akapitzlist"/>
        <w:spacing w:after="120"/>
        <w:ind w:left="284" w:hanging="426"/>
        <w:jc w:val="right"/>
        <w:rPr>
          <w:bCs/>
          <w:i/>
          <w:iCs/>
          <w:u w:val="single"/>
        </w:rPr>
      </w:pPr>
    </w:p>
    <w:p w14:paraId="521C44CE" w14:textId="77777777" w:rsidR="002461A6" w:rsidRDefault="002461A6" w:rsidP="007D6A8C">
      <w:pPr>
        <w:pStyle w:val="Akapitzlist"/>
        <w:spacing w:after="120"/>
        <w:ind w:left="284" w:hanging="426"/>
        <w:jc w:val="right"/>
        <w:rPr>
          <w:bCs/>
          <w:i/>
          <w:iCs/>
          <w:u w:val="single"/>
        </w:rPr>
      </w:pPr>
    </w:p>
    <w:p w14:paraId="0A92B0F4" w14:textId="77777777" w:rsidR="002461A6" w:rsidRDefault="002461A6" w:rsidP="007D6A8C">
      <w:pPr>
        <w:pStyle w:val="Akapitzlist"/>
        <w:spacing w:after="120"/>
        <w:ind w:left="284" w:hanging="426"/>
        <w:jc w:val="right"/>
        <w:rPr>
          <w:bCs/>
          <w:i/>
          <w:iCs/>
          <w:u w:val="single"/>
        </w:rPr>
      </w:pPr>
    </w:p>
    <w:p w14:paraId="3564B1FC" w14:textId="77777777" w:rsidR="002461A6" w:rsidRDefault="002461A6" w:rsidP="007D6A8C">
      <w:pPr>
        <w:pStyle w:val="Akapitzlist"/>
        <w:spacing w:after="120"/>
        <w:ind w:left="284" w:hanging="426"/>
        <w:jc w:val="right"/>
        <w:rPr>
          <w:bCs/>
          <w:i/>
          <w:iCs/>
          <w:u w:val="single"/>
        </w:rPr>
      </w:pPr>
    </w:p>
    <w:p w14:paraId="509CF43E" w14:textId="77777777" w:rsidR="002461A6" w:rsidRDefault="002461A6" w:rsidP="007D6A8C">
      <w:pPr>
        <w:pStyle w:val="Akapitzlist"/>
        <w:spacing w:after="120"/>
        <w:ind w:left="284" w:hanging="426"/>
        <w:jc w:val="right"/>
        <w:rPr>
          <w:bCs/>
          <w:i/>
          <w:iCs/>
          <w:u w:val="single"/>
        </w:rPr>
      </w:pPr>
    </w:p>
    <w:p w14:paraId="6DBAB435" w14:textId="77777777" w:rsidR="007D6A8C" w:rsidRDefault="007D6A8C" w:rsidP="007D6A8C">
      <w:pPr>
        <w:pStyle w:val="Akapitzlist"/>
        <w:spacing w:after="120"/>
        <w:ind w:left="284" w:hanging="426"/>
        <w:jc w:val="right"/>
        <w:rPr>
          <w:bCs/>
          <w:i/>
          <w:iCs/>
          <w:u w:val="single"/>
        </w:rPr>
      </w:pPr>
    </w:p>
    <w:p w14:paraId="56FB66D6" w14:textId="77777777" w:rsidR="007D6A8C" w:rsidRDefault="007D6A8C" w:rsidP="007D6A8C">
      <w:pPr>
        <w:pStyle w:val="Akapitzlist"/>
        <w:spacing w:after="120"/>
        <w:ind w:left="284" w:hanging="426"/>
        <w:jc w:val="right"/>
        <w:rPr>
          <w:bCs/>
          <w:i/>
          <w:iCs/>
          <w:u w:val="single"/>
        </w:rPr>
      </w:pPr>
    </w:p>
    <w:p w14:paraId="2486409F" w14:textId="77777777" w:rsidR="007D6A8C" w:rsidRDefault="007D6A8C" w:rsidP="007D6A8C">
      <w:pPr>
        <w:pStyle w:val="Akapitzlist"/>
        <w:spacing w:after="120"/>
        <w:ind w:left="284" w:hanging="426"/>
        <w:jc w:val="right"/>
        <w:rPr>
          <w:bCs/>
          <w:i/>
          <w:iCs/>
          <w:u w:val="single"/>
        </w:rPr>
      </w:pPr>
    </w:p>
    <w:p w14:paraId="5DFCDB2D" w14:textId="05A4F637" w:rsidR="007D6A8C" w:rsidRPr="00312B0D" w:rsidRDefault="007D6A8C" w:rsidP="007D6A8C">
      <w:pPr>
        <w:pStyle w:val="Akapitzlist"/>
        <w:spacing w:after="120"/>
        <w:ind w:left="284" w:hanging="426"/>
        <w:jc w:val="right"/>
        <w:rPr>
          <w:bCs/>
          <w:i/>
          <w:iCs/>
          <w:u w:val="single"/>
        </w:rPr>
      </w:pPr>
      <w:r w:rsidRPr="00312B0D">
        <w:rPr>
          <w:bCs/>
          <w:i/>
          <w:iCs/>
          <w:u w:val="single"/>
        </w:rPr>
        <w:lastRenderedPageBreak/>
        <w:t xml:space="preserve">Załącznik NR </w:t>
      </w:r>
      <w:r>
        <w:rPr>
          <w:bCs/>
          <w:i/>
          <w:iCs/>
          <w:u w:val="single"/>
        </w:rPr>
        <w:t>2</w:t>
      </w:r>
      <w:r w:rsidRPr="00312B0D">
        <w:rPr>
          <w:bCs/>
          <w:i/>
          <w:iCs/>
          <w:u w:val="single"/>
        </w:rPr>
        <w:t xml:space="preserve"> DO SWZ</w:t>
      </w:r>
    </w:p>
    <w:p w14:paraId="48712D2E" w14:textId="77777777" w:rsidR="007D6A8C" w:rsidRPr="00B04DDB" w:rsidRDefault="007D6A8C" w:rsidP="007D6A8C">
      <w:pPr>
        <w:spacing w:line="480" w:lineRule="auto"/>
        <w:ind w:left="5670" w:hanging="5670"/>
        <w:rPr>
          <w:rFonts w:eastAsia="Calibri"/>
          <w:b/>
        </w:rPr>
      </w:pPr>
      <w:r w:rsidRPr="00B04DDB">
        <w:rPr>
          <w:b/>
        </w:rPr>
        <w:t xml:space="preserve"> </w:t>
      </w:r>
      <w:r w:rsidRPr="00B04DDB">
        <w:rPr>
          <w:rFonts w:eastAsia="Calibri"/>
          <w:b/>
        </w:rPr>
        <w:t>WYKONAWCA:</w:t>
      </w:r>
      <w:r w:rsidRPr="00B04DDB">
        <w:rPr>
          <w:rFonts w:eastAsia="Calibri"/>
          <w:b/>
        </w:rPr>
        <w:tab/>
      </w:r>
      <w:r w:rsidRPr="00B04DDB">
        <w:rPr>
          <w:rFonts w:eastAsia="Calibri"/>
          <w:b/>
        </w:rPr>
        <w:tab/>
        <w:t>ZAMAWIAJĄCY:</w:t>
      </w:r>
    </w:p>
    <w:p w14:paraId="38DF23C4" w14:textId="77777777" w:rsidR="007D6A8C" w:rsidRPr="00B04DDB" w:rsidRDefault="007D6A8C" w:rsidP="007D6A8C">
      <w:pPr>
        <w:ind w:left="5670" w:hanging="5670"/>
        <w:rPr>
          <w:rFonts w:eastAsia="Calibri"/>
          <w:b/>
        </w:rPr>
      </w:pPr>
      <w:r w:rsidRPr="00B04DDB">
        <w:rPr>
          <w:rFonts w:eastAsia="Calibri"/>
        </w:rPr>
        <w:t>…………………………………</w:t>
      </w:r>
      <w:r w:rsidRPr="00B04DDB">
        <w:rPr>
          <w:rFonts w:eastAsia="Calibri"/>
          <w:b/>
        </w:rPr>
        <w:tab/>
      </w:r>
      <w:r w:rsidRPr="00B04DDB">
        <w:rPr>
          <w:rFonts w:eastAsia="Calibri"/>
          <w:b/>
        </w:rPr>
        <w:tab/>
        <w:t xml:space="preserve">GMINA TUROŚL </w:t>
      </w:r>
    </w:p>
    <w:p w14:paraId="636BD8D0" w14:textId="77777777" w:rsidR="007D6A8C" w:rsidRPr="00B04DDB" w:rsidRDefault="007D6A8C" w:rsidP="007D6A8C">
      <w:pPr>
        <w:ind w:left="5670" w:hanging="5670"/>
        <w:rPr>
          <w:rFonts w:eastAsia="Calibri"/>
          <w:b/>
        </w:rPr>
      </w:pPr>
      <w:r w:rsidRPr="00B04DDB">
        <w:rPr>
          <w:rFonts w:eastAsia="Calibri"/>
          <w:b/>
        </w:rPr>
        <w:tab/>
      </w:r>
      <w:r w:rsidRPr="00B04DDB">
        <w:rPr>
          <w:rFonts w:eastAsia="Calibri"/>
          <w:b/>
        </w:rPr>
        <w:tab/>
        <w:t>UL. JANA PAWŁA II 49</w:t>
      </w:r>
    </w:p>
    <w:p w14:paraId="3B698FC2" w14:textId="77777777" w:rsidR="007D6A8C" w:rsidRPr="00B04DDB" w:rsidRDefault="007D6A8C" w:rsidP="007D6A8C">
      <w:pPr>
        <w:ind w:left="5670" w:hanging="5670"/>
        <w:rPr>
          <w:rFonts w:eastAsia="Calibri"/>
          <w:b/>
        </w:rPr>
      </w:pPr>
      <w:r w:rsidRPr="00B04DDB">
        <w:rPr>
          <w:rFonts w:eastAsia="Calibri"/>
        </w:rPr>
        <w:t>…………………………………</w:t>
      </w:r>
      <w:r w:rsidRPr="00B04DDB">
        <w:rPr>
          <w:rFonts w:eastAsia="Calibri"/>
        </w:rPr>
        <w:tab/>
      </w:r>
      <w:r w:rsidRPr="00B04DDB">
        <w:rPr>
          <w:rFonts w:eastAsia="Calibri"/>
        </w:rPr>
        <w:tab/>
      </w:r>
      <w:r w:rsidRPr="00B04DDB">
        <w:rPr>
          <w:rFonts w:eastAsia="Calibri"/>
          <w:b/>
        </w:rPr>
        <w:t>18-525 TUROŚL</w:t>
      </w:r>
    </w:p>
    <w:p w14:paraId="5BBCEA67" w14:textId="77777777" w:rsidR="007D6A8C" w:rsidRPr="00E274D8" w:rsidRDefault="007D6A8C" w:rsidP="007D6A8C">
      <w:pPr>
        <w:ind w:left="5670" w:hanging="5670"/>
        <w:rPr>
          <w:rFonts w:eastAsia="Calibri"/>
          <w:i/>
          <w:sz w:val="16"/>
          <w:szCs w:val="16"/>
        </w:rPr>
      </w:pPr>
      <w:r w:rsidRPr="00E274D8">
        <w:rPr>
          <w:rFonts w:eastAsia="Calibri"/>
          <w:i/>
          <w:sz w:val="16"/>
          <w:szCs w:val="16"/>
        </w:rPr>
        <w:t>(pełna nazwa / firma, adres, w zależności od</w:t>
      </w:r>
      <w:r w:rsidRPr="00E274D8">
        <w:rPr>
          <w:rFonts w:eastAsia="Calibri"/>
          <w:i/>
          <w:sz w:val="16"/>
          <w:szCs w:val="16"/>
        </w:rPr>
        <w:tab/>
      </w:r>
    </w:p>
    <w:p w14:paraId="797964F4" w14:textId="77777777" w:rsidR="007D6A8C" w:rsidRPr="00E274D8" w:rsidRDefault="007D6A8C" w:rsidP="007D6A8C">
      <w:pPr>
        <w:spacing w:after="120"/>
        <w:ind w:right="5954"/>
        <w:rPr>
          <w:rFonts w:eastAsia="Calibri"/>
          <w:i/>
          <w:sz w:val="16"/>
          <w:szCs w:val="16"/>
        </w:rPr>
      </w:pPr>
      <w:r w:rsidRPr="00E274D8">
        <w:rPr>
          <w:rFonts w:eastAsia="Calibri"/>
          <w:i/>
          <w:sz w:val="16"/>
          <w:szCs w:val="16"/>
        </w:rPr>
        <w:t xml:space="preserve">podmiotu: NIP / PESEL, KRS / </w:t>
      </w:r>
      <w:proofErr w:type="spellStart"/>
      <w:r w:rsidRPr="00E274D8">
        <w:rPr>
          <w:rFonts w:eastAsia="Calibri"/>
          <w:i/>
          <w:sz w:val="16"/>
          <w:szCs w:val="16"/>
        </w:rPr>
        <w:t>CEiDG</w:t>
      </w:r>
      <w:proofErr w:type="spellEnd"/>
      <w:r w:rsidRPr="00E274D8">
        <w:rPr>
          <w:rFonts w:eastAsia="Calibri"/>
          <w:i/>
          <w:sz w:val="16"/>
          <w:szCs w:val="16"/>
        </w:rPr>
        <w:t>)</w:t>
      </w:r>
    </w:p>
    <w:p w14:paraId="4122E84A" w14:textId="77777777" w:rsidR="007D6A8C" w:rsidRPr="00B04DDB" w:rsidRDefault="007D6A8C" w:rsidP="007D6A8C">
      <w:pPr>
        <w:rPr>
          <w:rFonts w:eastAsia="Calibri"/>
          <w:b/>
          <w:u w:val="single"/>
        </w:rPr>
      </w:pPr>
      <w:r w:rsidRPr="00B04DDB">
        <w:rPr>
          <w:rFonts w:eastAsia="Calibri"/>
          <w:b/>
          <w:u w:val="single"/>
        </w:rPr>
        <w:t>reprezentowany przez:</w:t>
      </w:r>
    </w:p>
    <w:p w14:paraId="73363E44" w14:textId="77777777" w:rsidR="007D6A8C" w:rsidRPr="00B04DDB" w:rsidRDefault="007D6A8C" w:rsidP="007D6A8C">
      <w:pPr>
        <w:ind w:right="5954"/>
        <w:rPr>
          <w:rFonts w:eastAsia="Calibri"/>
        </w:rPr>
      </w:pPr>
      <w:r w:rsidRPr="00B04DDB">
        <w:rPr>
          <w:rFonts w:eastAsia="Calibri"/>
        </w:rPr>
        <w:t>………………………………………………………</w:t>
      </w:r>
      <w:r>
        <w:rPr>
          <w:rFonts w:eastAsia="Calibri"/>
        </w:rPr>
        <w:t>……...</w:t>
      </w:r>
      <w:r w:rsidRPr="00B04DDB">
        <w:rPr>
          <w:rFonts w:eastAsia="Calibri"/>
        </w:rPr>
        <w:t>.</w:t>
      </w:r>
    </w:p>
    <w:p w14:paraId="02FF9950" w14:textId="77777777" w:rsidR="007D6A8C" w:rsidRDefault="007D6A8C" w:rsidP="007D6A8C">
      <w:pPr>
        <w:ind w:right="5954"/>
        <w:rPr>
          <w:rFonts w:eastAsia="Calibri"/>
          <w:i/>
          <w:sz w:val="18"/>
          <w:szCs w:val="18"/>
        </w:rPr>
      </w:pPr>
      <w:r w:rsidRPr="00E274D8">
        <w:rPr>
          <w:rFonts w:eastAsia="Calibri"/>
          <w:i/>
          <w:sz w:val="18"/>
          <w:szCs w:val="18"/>
        </w:rPr>
        <w:t>(imię, nazwisko, stanowisko/podstawa do  reprezentacji)</w:t>
      </w:r>
    </w:p>
    <w:p w14:paraId="22A9470A" w14:textId="77777777" w:rsidR="007D6A8C" w:rsidRDefault="007D6A8C" w:rsidP="007D6A8C">
      <w:pPr>
        <w:spacing w:after="120"/>
        <w:ind w:left="3686" w:hanging="3686"/>
        <w:rPr>
          <w:rFonts w:eastAsia="Calibri"/>
          <w:b/>
          <w:bCs/>
          <w:iCs/>
          <w:color w:val="000000"/>
          <w:lang w:eastAsia="en-US"/>
        </w:rPr>
      </w:pPr>
      <w:r>
        <w:rPr>
          <w:b/>
        </w:rPr>
        <w:t>ZPK.271.14.2023</w:t>
      </w:r>
    </w:p>
    <w:p w14:paraId="53170E38" w14:textId="77777777" w:rsidR="007D6A8C" w:rsidRPr="00B04DDB" w:rsidRDefault="007D6A8C" w:rsidP="007D6A8C">
      <w:pPr>
        <w:autoSpaceDE w:val="0"/>
        <w:autoSpaceDN w:val="0"/>
        <w:adjustRightInd w:val="0"/>
        <w:spacing w:line="360" w:lineRule="auto"/>
        <w:jc w:val="center"/>
        <w:rPr>
          <w:rFonts w:eastAsia="Calibri"/>
          <w:b/>
          <w:bCs/>
          <w:iCs/>
          <w:color w:val="000000"/>
          <w:lang w:eastAsia="en-US"/>
        </w:rPr>
      </w:pPr>
      <w:r w:rsidRPr="00B04DDB">
        <w:rPr>
          <w:rFonts w:eastAsia="Calibri"/>
          <w:b/>
          <w:bCs/>
          <w:iCs/>
          <w:color w:val="000000"/>
          <w:lang w:eastAsia="en-US"/>
        </w:rPr>
        <w:t xml:space="preserve">FORMULARZ OFERTOWY </w:t>
      </w:r>
    </w:p>
    <w:p w14:paraId="3689650B" w14:textId="77777777" w:rsidR="007D6A8C" w:rsidRPr="009773D6" w:rsidRDefault="007D6A8C" w:rsidP="007D6A8C">
      <w:pPr>
        <w:autoSpaceDE w:val="0"/>
        <w:autoSpaceDN w:val="0"/>
        <w:adjustRightInd w:val="0"/>
        <w:spacing w:after="120"/>
        <w:jc w:val="both"/>
        <w:rPr>
          <w:rFonts w:eastAsia="Calibri"/>
          <w:color w:val="000000"/>
          <w:lang w:eastAsia="en-US"/>
        </w:rPr>
      </w:pPr>
      <w:r w:rsidRPr="00B04DDB">
        <w:rPr>
          <w:rFonts w:eastAsia="Calibri"/>
          <w:color w:val="000000"/>
          <w:lang w:eastAsia="en-US"/>
        </w:rPr>
        <w:t>Przystępując do postępowania o udzielenie zamówienia publicznego prowadzonego przez Gminę  Turośl  w trybie przetargu nieograniczonego pn</w:t>
      </w:r>
      <w:r w:rsidRPr="00621C79">
        <w:rPr>
          <w:rFonts w:eastAsia="Calibri"/>
          <w:lang w:eastAsia="en-US"/>
        </w:rPr>
        <w:t>.</w:t>
      </w:r>
      <w:r w:rsidRPr="00621C79">
        <w:rPr>
          <w:rFonts w:eastAsia="Calibri"/>
          <w:b/>
          <w:lang w:eastAsia="en-US"/>
        </w:rPr>
        <w:t xml:space="preserve"> </w:t>
      </w:r>
      <w:r w:rsidRPr="00621C79">
        <w:rPr>
          <w:b/>
        </w:rPr>
        <w:t>ODBIERANIE I ZAGOSPODAROWANIE ODPADÓW KOMUNALNYCH OD WŁAŚCICIELI NIERUCHOMOŚCI ZAMIESZKAŁYCH NA TERENIE GMINY TUROŚL ORAZ Z PSZOK</w:t>
      </w:r>
      <w:r>
        <w:rPr>
          <w:b/>
        </w:rPr>
        <w:t>-u</w:t>
      </w:r>
      <w:r w:rsidRPr="00B04DDB">
        <w:rPr>
          <w:rFonts w:eastAsia="Calibri"/>
          <w:b/>
          <w:color w:val="000000"/>
          <w:lang w:eastAsia="en-US"/>
        </w:rPr>
        <w:t xml:space="preserve">, </w:t>
      </w:r>
      <w:r w:rsidRPr="00B04DDB">
        <w:rPr>
          <w:rFonts w:eastAsia="Calibri"/>
          <w:color w:val="000000"/>
          <w:lang w:eastAsia="en-US"/>
        </w:rPr>
        <w:t xml:space="preserve">oferujemy realizację zamówienia zgodnie z wymogami, warunkami i terminami określonymi w Specyfikacji Warunków Zamówienia.  </w:t>
      </w:r>
    </w:p>
    <w:p w14:paraId="4FF623A6" w14:textId="77777777" w:rsidR="007D6A8C" w:rsidRPr="00B04DDB" w:rsidRDefault="007D6A8C" w:rsidP="007D6A8C">
      <w:pPr>
        <w:rPr>
          <w:b/>
        </w:rPr>
      </w:pPr>
      <w:r w:rsidRPr="00B04DDB">
        <w:rPr>
          <w:b/>
        </w:rPr>
        <w:t>NIŻEJ  PODPISANY (NI)</w:t>
      </w:r>
    </w:p>
    <w:p w14:paraId="30C26A2D" w14:textId="77777777" w:rsidR="007D6A8C" w:rsidRPr="00B04DDB" w:rsidRDefault="007D6A8C" w:rsidP="007D6A8C">
      <w:pPr>
        <w:spacing w:line="360" w:lineRule="auto"/>
      </w:pPr>
      <w:r w:rsidRPr="00B04DDB">
        <w:t>.......................................................................................................................................................</w:t>
      </w:r>
    </w:p>
    <w:p w14:paraId="2D701624" w14:textId="77777777" w:rsidR="007D6A8C" w:rsidRPr="00B04DDB" w:rsidRDefault="007D6A8C" w:rsidP="007D6A8C">
      <w:pPr>
        <w:spacing w:line="360" w:lineRule="auto"/>
      </w:pPr>
      <w:r w:rsidRPr="00B04DDB">
        <w:t>.......................................................................................................................................................</w:t>
      </w:r>
    </w:p>
    <w:p w14:paraId="400E3C18" w14:textId="77777777" w:rsidR="007D6A8C" w:rsidRPr="00B04DDB" w:rsidRDefault="007D6A8C" w:rsidP="007D6A8C">
      <w:pPr>
        <w:spacing w:line="360" w:lineRule="auto"/>
      </w:pPr>
      <w:r w:rsidRPr="00B04DDB">
        <w:t>działając w imieniu i na rzecz</w:t>
      </w:r>
    </w:p>
    <w:p w14:paraId="7D243676" w14:textId="77777777" w:rsidR="007D6A8C" w:rsidRPr="00B04DDB" w:rsidRDefault="007D6A8C" w:rsidP="007D6A8C">
      <w:pPr>
        <w:spacing w:line="360" w:lineRule="auto"/>
      </w:pPr>
      <w:r w:rsidRPr="00B04DDB">
        <w:t>.......................................................................................................................................................</w:t>
      </w:r>
    </w:p>
    <w:p w14:paraId="714A5396" w14:textId="77777777" w:rsidR="007D6A8C" w:rsidRPr="00B04DDB" w:rsidRDefault="007D6A8C" w:rsidP="007D6A8C">
      <w:pPr>
        <w:spacing w:line="360" w:lineRule="auto"/>
      </w:pPr>
      <w:r w:rsidRPr="00B04DDB">
        <w:t>.......................................................................................................................................................</w:t>
      </w:r>
    </w:p>
    <w:p w14:paraId="4B75921C" w14:textId="77777777" w:rsidR="007D6A8C" w:rsidRDefault="007D6A8C" w:rsidP="007D6A8C">
      <w:pPr>
        <w:jc w:val="both"/>
      </w:pPr>
      <w:r w:rsidRPr="00B04DDB">
        <w:rPr>
          <w:i/>
          <w:color w:val="FF0000"/>
        </w:rPr>
        <w:t xml:space="preserve"> </w:t>
      </w:r>
      <w:r w:rsidRPr="00B04DDB">
        <w:rPr>
          <w:b/>
        </w:rPr>
        <w:t>SKŁADAMY OFERTĘ</w:t>
      </w:r>
      <w:r w:rsidRPr="00B04DDB">
        <w:t xml:space="preserve"> na wykonanie przedmiotu zamówienia w zakresie określonym w Specyfikacji </w:t>
      </w:r>
      <w:r>
        <w:t>w</w:t>
      </w:r>
      <w:r w:rsidRPr="00B04DDB">
        <w:t>arunków Zamówienia.</w:t>
      </w:r>
    </w:p>
    <w:p w14:paraId="7873164F" w14:textId="77777777" w:rsidR="007D6A8C" w:rsidRPr="00B04DDB" w:rsidRDefault="007D6A8C" w:rsidP="007D6A8C">
      <w:pPr>
        <w:tabs>
          <w:tab w:val="left" w:pos="374"/>
        </w:tabs>
        <w:ind w:left="374" w:hanging="374"/>
        <w:jc w:val="both"/>
      </w:pPr>
    </w:p>
    <w:p w14:paraId="722BC23E" w14:textId="77777777" w:rsidR="007D6A8C" w:rsidRPr="00B04DDB" w:rsidRDefault="007D6A8C" w:rsidP="007D6A8C">
      <w:pPr>
        <w:numPr>
          <w:ilvl w:val="0"/>
          <w:numId w:val="62"/>
        </w:numPr>
        <w:suppressAutoHyphens w:val="0"/>
        <w:ind w:left="284" w:hanging="284"/>
        <w:jc w:val="both"/>
      </w:pPr>
      <w:r w:rsidRPr="00B04DDB">
        <w:rPr>
          <w:b/>
        </w:rPr>
        <w:t>OŚWIADCZAM (Y)</w:t>
      </w:r>
      <w:r w:rsidRPr="00B04DDB">
        <w:t>, że zapoznaliśmy się ze Specyfikacją Warunków Zamówienia oraz załącznikami do specyfikacji i uznajemy się za związanych określonymi w niej postanowieniami i zasadami postępowania.</w:t>
      </w:r>
    </w:p>
    <w:p w14:paraId="13C7B3F2" w14:textId="77777777" w:rsidR="007D6A8C" w:rsidRDefault="007D6A8C" w:rsidP="007D6A8C">
      <w:pPr>
        <w:numPr>
          <w:ilvl w:val="0"/>
          <w:numId w:val="62"/>
        </w:numPr>
        <w:suppressAutoHyphens w:val="0"/>
        <w:ind w:left="284" w:hanging="284"/>
        <w:jc w:val="both"/>
        <w:rPr>
          <w:b/>
          <w:bCs/>
          <w:iCs/>
        </w:rPr>
      </w:pPr>
      <w:r w:rsidRPr="00B04DDB">
        <w:rPr>
          <w:rFonts w:eastAsia="Calibri"/>
          <w:b/>
          <w:bCs/>
          <w:color w:val="000000"/>
          <w:lang w:eastAsia="en-US"/>
        </w:rPr>
        <w:t xml:space="preserve">Oferuję realizację zamówienia w zakresie określonym w SWZ </w:t>
      </w:r>
      <w:r>
        <w:rPr>
          <w:rFonts w:eastAsia="Calibri"/>
          <w:b/>
          <w:bCs/>
          <w:color w:val="000000"/>
          <w:lang w:eastAsia="en-US"/>
        </w:rPr>
        <w:t>:</w:t>
      </w:r>
    </w:p>
    <w:p w14:paraId="6F4F0249" w14:textId="77777777" w:rsidR="007D6A8C" w:rsidRPr="004222D0" w:rsidRDefault="007D6A8C" w:rsidP="007D6A8C">
      <w:pPr>
        <w:jc w:val="both"/>
        <w:rPr>
          <w:color w:val="FF0000"/>
        </w:rPr>
      </w:pPr>
      <w:r w:rsidRPr="00621C79">
        <w:t xml:space="preserve">1) </w:t>
      </w:r>
      <w:r w:rsidRPr="00621C79">
        <w:rPr>
          <w:rFonts w:eastAsia="Calibri"/>
          <w:b/>
          <w:bCs/>
          <w:lang w:eastAsia="en-US"/>
        </w:rPr>
        <w:t>Cena jednostkowa za odbiór i zagospodarowanie odpadów komunalnych- koszt za 1Mg</w:t>
      </w:r>
    </w:p>
    <w:tbl>
      <w:tblPr>
        <w:tblStyle w:val="Tabela-Siatka"/>
        <w:tblW w:w="0" w:type="auto"/>
        <w:tblLook w:val="04A0" w:firstRow="1" w:lastRow="0" w:firstColumn="1" w:lastColumn="0" w:noHBand="0" w:noVBand="1"/>
      </w:tblPr>
      <w:tblGrid>
        <w:gridCol w:w="630"/>
        <w:gridCol w:w="2975"/>
        <w:gridCol w:w="1493"/>
        <w:gridCol w:w="964"/>
        <w:gridCol w:w="1726"/>
        <w:gridCol w:w="1274"/>
      </w:tblGrid>
      <w:tr w:rsidR="007D6A8C" w:rsidRPr="00621C79" w14:paraId="61E78D7F" w14:textId="77777777" w:rsidTr="00873358">
        <w:tc>
          <w:tcPr>
            <w:tcW w:w="630" w:type="dxa"/>
          </w:tcPr>
          <w:p w14:paraId="45178D46" w14:textId="77777777" w:rsidR="007D6A8C" w:rsidRPr="00057F5B" w:rsidRDefault="007D6A8C" w:rsidP="00873358">
            <w:pPr>
              <w:jc w:val="both"/>
              <w:rPr>
                <w:rFonts w:ascii="Times New Roman" w:hAnsi="Times New Roman"/>
                <w:b/>
                <w:sz w:val="28"/>
              </w:rPr>
            </w:pPr>
            <w:r w:rsidRPr="00057F5B">
              <w:rPr>
                <w:rFonts w:ascii="Times New Roman" w:hAnsi="Times New Roman"/>
                <w:b/>
                <w:sz w:val="28"/>
              </w:rPr>
              <w:t>Lp.</w:t>
            </w:r>
          </w:p>
        </w:tc>
        <w:tc>
          <w:tcPr>
            <w:tcW w:w="2975" w:type="dxa"/>
          </w:tcPr>
          <w:p w14:paraId="33939FDB" w14:textId="77777777" w:rsidR="007D6A8C" w:rsidRPr="00057F5B" w:rsidRDefault="007D6A8C" w:rsidP="00873358">
            <w:pPr>
              <w:jc w:val="both"/>
              <w:rPr>
                <w:rFonts w:ascii="Times New Roman" w:hAnsi="Times New Roman"/>
                <w:b/>
                <w:sz w:val="28"/>
              </w:rPr>
            </w:pPr>
            <w:r w:rsidRPr="00057F5B">
              <w:rPr>
                <w:rFonts w:ascii="Times New Roman" w:hAnsi="Times New Roman"/>
                <w:b/>
                <w:sz w:val="28"/>
              </w:rPr>
              <w:t>Rodzaje odpadów</w:t>
            </w:r>
          </w:p>
        </w:tc>
        <w:tc>
          <w:tcPr>
            <w:tcW w:w="1493" w:type="dxa"/>
          </w:tcPr>
          <w:p w14:paraId="41685DD7" w14:textId="77777777" w:rsidR="007D6A8C" w:rsidRPr="00057F5B" w:rsidRDefault="007D6A8C" w:rsidP="00873358">
            <w:pPr>
              <w:jc w:val="both"/>
              <w:rPr>
                <w:rFonts w:ascii="Times New Roman" w:hAnsi="Times New Roman"/>
                <w:b/>
                <w:sz w:val="28"/>
              </w:rPr>
            </w:pPr>
            <w:r w:rsidRPr="00057F5B">
              <w:rPr>
                <w:rFonts w:ascii="Times New Roman" w:hAnsi="Times New Roman"/>
                <w:b/>
                <w:sz w:val="28"/>
              </w:rPr>
              <w:t>Jednostka miary</w:t>
            </w:r>
          </w:p>
        </w:tc>
        <w:tc>
          <w:tcPr>
            <w:tcW w:w="964" w:type="dxa"/>
          </w:tcPr>
          <w:p w14:paraId="5BE4CD4E" w14:textId="77777777" w:rsidR="007D6A8C" w:rsidRPr="00057F5B" w:rsidRDefault="007D6A8C" w:rsidP="00873358">
            <w:pPr>
              <w:jc w:val="both"/>
              <w:rPr>
                <w:rFonts w:ascii="Times New Roman" w:hAnsi="Times New Roman"/>
                <w:b/>
                <w:sz w:val="28"/>
              </w:rPr>
            </w:pPr>
            <w:r w:rsidRPr="00057F5B">
              <w:rPr>
                <w:rFonts w:ascii="Times New Roman" w:hAnsi="Times New Roman"/>
                <w:b/>
                <w:sz w:val="28"/>
              </w:rPr>
              <w:t>Ilość</w:t>
            </w:r>
          </w:p>
        </w:tc>
        <w:tc>
          <w:tcPr>
            <w:tcW w:w="1726" w:type="dxa"/>
          </w:tcPr>
          <w:p w14:paraId="73A51F1F" w14:textId="77777777" w:rsidR="007D6A8C" w:rsidRPr="00057F5B" w:rsidRDefault="007D6A8C" w:rsidP="00873358">
            <w:pPr>
              <w:jc w:val="both"/>
              <w:rPr>
                <w:rFonts w:ascii="Times New Roman" w:hAnsi="Times New Roman"/>
                <w:b/>
                <w:sz w:val="28"/>
              </w:rPr>
            </w:pPr>
            <w:r w:rsidRPr="00057F5B">
              <w:rPr>
                <w:rFonts w:ascii="Times New Roman" w:hAnsi="Times New Roman"/>
                <w:b/>
                <w:sz w:val="28"/>
              </w:rPr>
              <w:t>Cena jednostkowa brutto</w:t>
            </w:r>
          </w:p>
        </w:tc>
        <w:tc>
          <w:tcPr>
            <w:tcW w:w="1274" w:type="dxa"/>
          </w:tcPr>
          <w:p w14:paraId="20A7D6C8" w14:textId="77777777" w:rsidR="007D6A8C" w:rsidRPr="00621C79" w:rsidRDefault="007D6A8C" w:rsidP="00873358">
            <w:pPr>
              <w:jc w:val="both"/>
              <w:rPr>
                <w:b/>
                <w:sz w:val="28"/>
              </w:rPr>
            </w:pPr>
            <w:r w:rsidRPr="00621C79">
              <w:rPr>
                <w:b/>
                <w:sz w:val="28"/>
              </w:rPr>
              <w:t>Wartość brutto</w:t>
            </w:r>
          </w:p>
        </w:tc>
      </w:tr>
      <w:tr w:rsidR="007D6A8C" w:rsidRPr="00621C79" w14:paraId="339333E7" w14:textId="77777777" w:rsidTr="00873358">
        <w:tc>
          <w:tcPr>
            <w:tcW w:w="630" w:type="dxa"/>
          </w:tcPr>
          <w:p w14:paraId="0B2C2EFC" w14:textId="77777777" w:rsidR="007D6A8C" w:rsidRPr="00057F5B" w:rsidRDefault="007D6A8C" w:rsidP="00873358">
            <w:pPr>
              <w:jc w:val="both"/>
              <w:rPr>
                <w:rFonts w:ascii="Times New Roman" w:hAnsi="Times New Roman"/>
              </w:rPr>
            </w:pPr>
            <w:r w:rsidRPr="00057F5B">
              <w:rPr>
                <w:rFonts w:ascii="Times New Roman" w:hAnsi="Times New Roman"/>
              </w:rPr>
              <w:t>1</w:t>
            </w:r>
          </w:p>
        </w:tc>
        <w:tc>
          <w:tcPr>
            <w:tcW w:w="2975" w:type="dxa"/>
          </w:tcPr>
          <w:p w14:paraId="391337F7" w14:textId="77777777" w:rsidR="007D6A8C" w:rsidRPr="00057F5B" w:rsidRDefault="007D6A8C" w:rsidP="00873358">
            <w:pPr>
              <w:rPr>
                <w:rFonts w:ascii="Times New Roman" w:hAnsi="Times New Roman"/>
                <w:szCs w:val="28"/>
              </w:rPr>
            </w:pPr>
            <w:r w:rsidRPr="00057F5B">
              <w:rPr>
                <w:rFonts w:ascii="Times New Roman" w:hAnsi="Times New Roman"/>
                <w:szCs w:val="28"/>
              </w:rPr>
              <w:t>Odbiór i zagospodarowanie zmieszanych odpadów komunalnych</w:t>
            </w:r>
          </w:p>
        </w:tc>
        <w:tc>
          <w:tcPr>
            <w:tcW w:w="1493" w:type="dxa"/>
          </w:tcPr>
          <w:p w14:paraId="3156BDF9" w14:textId="77777777" w:rsidR="007D6A8C" w:rsidRPr="00057F5B" w:rsidRDefault="007D6A8C" w:rsidP="00873358">
            <w:pPr>
              <w:jc w:val="both"/>
              <w:rPr>
                <w:rFonts w:ascii="Times New Roman" w:hAnsi="Times New Roman"/>
                <w:szCs w:val="28"/>
              </w:rPr>
            </w:pPr>
            <w:r w:rsidRPr="00057F5B">
              <w:rPr>
                <w:rFonts w:ascii="Times New Roman" w:hAnsi="Times New Roman"/>
                <w:szCs w:val="28"/>
              </w:rPr>
              <w:t>Mg</w:t>
            </w:r>
          </w:p>
        </w:tc>
        <w:tc>
          <w:tcPr>
            <w:tcW w:w="964" w:type="dxa"/>
          </w:tcPr>
          <w:p w14:paraId="67C2B89F" w14:textId="77777777" w:rsidR="007D6A8C" w:rsidRPr="00057F5B" w:rsidRDefault="007D6A8C" w:rsidP="00873358">
            <w:pPr>
              <w:jc w:val="both"/>
              <w:rPr>
                <w:rFonts w:ascii="Times New Roman" w:hAnsi="Times New Roman"/>
                <w:sz w:val="28"/>
                <w:szCs w:val="28"/>
              </w:rPr>
            </w:pPr>
            <w:r w:rsidRPr="00057F5B">
              <w:rPr>
                <w:rFonts w:ascii="Times New Roman" w:hAnsi="Times New Roman"/>
                <w:sz w:val="28"/>
                <w:szCs w:val="28"/>
              </w:rPr>
              <w:t>1000</w:t>
            </w:r>
          </w:p>
        </w:tc>
        <w:tc>
          <w:tcPr>
            <w:tcW w:w="1726" w:type="dxa"/>
          </w:tcPr>
          <w:p w14:paraId="34318A53" w14:textId="77777777" w:rsidR="007D6A8C" w:rsidRPr="00057F5B" w:rsidRDefault="007D6A8C" w:rsidP="00873358">
            <w:pPr>
              <w:jc w:val="both"/>
              <w:rPr>
                <w:rFonts w:ascii="Times New Roman" w:hAnsi="Times New Roman"/>
                <w:sz w:val="28"/>
                <w:szCs w:val="28"/>
              </w:rPr>
            </w:pPr>
          </w:p>
        </w:tc>
        <w:tc>
          <w:tcPr>
            <w:tcW w:w="1274" w:type="dxa"/>
          </w:tcPr>
          <w:p w14:paraId="6B944E78" w14:textId="77777777" w:rsidR="007D6A8C" w:rsidRPr="00621C79" w:rsidRDefault="007D6A8C" w:rsidP="00873358">
            <w:pPr>
              <w:jc w:val="both"/>
            </w:pPr>
          </w:p>
        </w:tc>
      </w:tr>
      <w:tr w:rsidR="007D6A8C" w:rsidRPr="00621C79" w14:paraId="1FD832B2" w14:textId="77777777" w:rsidTr="00873358">
        <w:trPr>
          <w:trHeight w:val="1028"/>
        </w:trPr>
        <w:tc>
          <w:tcPr>
            <w:tcW w:w="630" w:type="dxa"/>
          </w:tcPr>
          <w:p w14:paraId="313AE462" w14:textId="77777777" w:rsidR="007D6A8C" w:rsidRPr="00057F5B" w:rsidRDefault="007D6A8C" w:rsidP="00873358">
            <w:pPr>
              <w:jc w:val="both"/>
              <w:rPr>
                <w:rFonts w:ascii="Times New Roman" w:hAnsi="Times New Roman"/>
              </w:rPr>
            </w:pPr>
            <w:r w:rsidRPr="00057F5B">
              <w:rPr>
                <w:rFonts w:ascii="Times New Roman" w:hAnsi="Times New Roman"/>
              </w:rPr>
              <w:t>2</w:t>
            </w:r>
          </w:p>
        </w:tc>
        <w:tc>
          <w:tcPr>
            <w:tcW w:w="2975" w:type="dxa"/>
          </w:tcPr>
          <w:p w14:paraId="3B5857AC" w14:textId="77777777" w:rsidR="007D6A8C" w:rsidRPr="00057F5B" w:rsidRDefault="007D6A8C" w:rsidP="00873358">
            <w:pPr>
              <w:rPr>
                <w:rFonts w:ascii="Times New Roman" w:hAnsi="Times New Roman"/>
                <w:szCs w:val="28"/>
              </w:rPr>
            </w:pPr>
            <w:r w:rsidRPr="00057F5B">
              <w:rPr>
                <w:rFonts w:ascii="Times New Roman" w:hAnsi="Times New Roman"/>
                <w:szCs w:val="28"/>
              </w:rPr>
              <w:t>Odbiór i zagospodarowanie selektywnie zebranych odpadów komunalnych</w:t>
            </w:r>
          </w:p>
        </w:tc>
        <w:tc>
          <w:tcPr>
            <w:tcW w:w="1493" w:type="dxa"/>
          </w:tcPr>
          <w:p w14:paraId="472833AE" w14:textId="77777777" w:rsidR="007D6A8C" w:rsidRPr="00057F5B" w:rsidRDefault="007D6A8C" w:rsidP="00873358">
            <w:pPr>
              <w:jc w:val="both"/>
              <w:rPr>
                <w:rFonts w:ascii="Times New Roman" w:hAnsi="Times New Roman"/>
                <w:szCs w:val="28"/>
              </w:rPr>
            </w:pPr>
            <w:r w:rsidRPr="00057F5B">
              <w:rPr>
                <w:rFonts w:ascii="Times New Roman" w:hAnsi="Times New Roman"/>
                <w:szCs w:val="28"/>
              </w:rPr>
              <w:t>Mg</w:t>
            </w:r>
          </w:p>
        </w:tc>
        <w:tc>
          <w:tcPr>
            <w:tcW w:w="964" w:type="dxa"/>
          </w:tcPr>
          <w:p w14:paraId="6C537E03" w14:textId="77777777" w:rsidR="007D6A8C" w:rsidRPr="00057F5B" w:rsidRDefault="007D6A8C" w:rsidP="00873358">
            <w:pPr>
              <w:jc w:val="both"/>
              <w:rPr>
                <w:rFonts w:ascii="Times New Roman" w:hAnsi="Times New Roman"/>
                <w:sz w:val="28"/>
                <w:szCs w:val="28"/>
              </w:rPr>
            </w:pPr>
            <w:r w:rsidRPr="00057F5B">
              <w:rPr>
                <w:rFonts w:ascii="Times New Roman" w:hAnsi="Times New Roman"/>
                <w:sz w:val="28"/>
                <w:szCs w:val="28"/>
              </w:rPr>
              <w:t>320</w:t>
            </w:r>
          </w:p>
        </w:tc>
        <w:tc>
          <w:tcPr>
            <w:tcW w:w="1726" w:type="dxa"/>
          </w:tcPr>
          <w:p w14:paraId="5A163731" w14:textId="77777777" w:rsidR="007D6A8C" w:rsidRPr="00057F5B" w:rsidRDefault="007D6A8C" w:rsidP="00873358">
            <w:pPr>
              <w:jc w:val="both"/>
              <w:rPr>
                <w:rFonts w:ascii="Times New Roman" w:hAnsi="Times New Roman"/>
                <w:sz w:val="28"/>
                <w:szCs w:val="28"/>
              </w:rPr>
            </w:pPr>
          </w:p>
        </w:tc>
        <w:tc>
          <w:tcPr>
            <w:tcW w:w="1274" w:type="dxa"/>
          </w:tcPr>
          <w:p w14:paraId="2150479E" w14:textId="77777777" w:rsidR="007D6A8C" w:rsidRPr="00621C79" w:rsidRDefault="007D6A8C" w:rsidP="00873358">
            <w:pPr>
              <w:jc w:val="both"/>
            </w:pPr>
          </w:p>
        </w:tc>
      </w:tr>
      <w:tr w:rsidR="007D6A8C" w:rsidRPr="00621C79" w14:paraId="2AC85EC9" w14:textId="77777777" w:rsidTr="00873358">
        <w:trPr>
          <w:trHeight w:val="1028"/>
        </w:trPr>
        <w:tc>
          <w:tcPr>
            <w:tcW w:w="630" w:type="dxa"/>
          </w:tcPr>
          <w:p w14:paraId="441D9647" w14:textId="77777777" w:rsidR="007D6A8C" w:rsidRPr="00057F5B" w:rsidRDefault="007D6A8C" w:rsidP="00873358">
            <w:pPr>
              <w:jc w:val="both"/>
              <w:rPr>
                <w:rFonts w:ascii="Times New Roman" w:hAnsi="Times New Roman"/>
              </w:rPr>
            </w:pPr>
            <w:r w:rsidRPr="00057F5B">
              <w:rPr>
                <w:rFonts w:ascii="Times New Roman" w:hAnsi="Times New Roman"/>
              </w:rPr>
              <w:t>3</w:t>
            </w:r>
          </w:p>
        </w:tc>
        <w:tc>
          <w:tcPr>
            <w:tcW w:w="2975" w:type="dxa"/>
          </w:tcPr>
          <w:p w14:paraId="3E1B03CD" w14:textId="77777777" w:rsidR="007D6A8C" w:rsidRPr="00057F5B" w:rsidRDefault="007D6A8C" w:rsidP="00873358">
            <w:pPr>
              <w:rPr>
                <w:rFonts w:ascii="Times New Roman" w:hAnsi="Times New Roman"/>
                <w:szCs w:val="28"/>
              </w:rPr>
            </w:pPr>
            <w:r w:rsidRPr="00057F5B">
              <w:rPr>
                <w:rFonts w:ascii="Times New Roman" w:hAnsi="Times New Roman"/>
                <w:szCs w:val="28"/>
              </w:rPr>
              <w:t>Odbiór i zagospodarowanie odpadów wielkogabarytowych</w:t>
            </w:r>
          </w:p>
        </w:tc>
        <w:tc>
          <w:tcPr>
            <w:tcW w:w="1493" w:type="dxa"/>
          </w:tcPr>
          <w:p w14:paraId="2D6D996E" w14:textId="77777777" w:rsidR="007D6A8C" w:rsidRPr="00057F5B" w:rsidRDefault="007D6A8C" w:rsidP="00873358">
            <w:pPr>
              <w:jc w:val="both"/>
              <w:rPr>
                <w:rFonts w:ascii="Times New Roman" w:hAnsi="Times New Roman"/>
                <w:szCs w:val="28"/>
              </w:rPr>
            </w:pPr>
            <w:r w:rsidRPr="00057F5B">
              <w:rPr>
                <w:rFonts w:ascii="Times New Roman" w:hAnsi="Times New Roman"/>
                <w:szCs w:val="28"/>
              </w:rPr>
              <w:t>Mg</w:t>
            </w:r>
          </w:p>
        </w:tc>
        <w:tc>
          <w:tcPr>
            <w:tcW w:w="964" w:type="dxa"/>
          </w:tcPr>
          <w:p w14:paraId="60A3CF26" w14:textId="77777777" w:rsidR="007D6A8C" w:rsidRPr="00057F5B" w:rsidRDefault="007D6A8C" w:rsidP="00873358">
            <w:pPr>
              <w:jc w:val="both"/>
              <w:rPr>
                <w:rFonts w:ascii="Times New Roman" w:hAnsi="Times New Roman"/>
                <w:color w:val="C00000"/>
                <w:sz w:val="28"/>
                <w:szCs w:val="28"/>
              </w:rPr>
            </w:pPr>
            <w:r w:rsidRPr="00057F5B">
              <w:rPr>
                <w:rFonts w:ascii="Times New Roman" w:hAnsi="Times New Roman"/>
                <w:sz w:val="28"/>
                <w:szCs w:val="28"/>
              </w:rPr>
              <w:t>120</w:t>
            </w:r>
          </w:p>
        </w:tc>
        <w:tc>
          <w:tcPr>
            <w:tcW w:w="1726" w:type="dxa"/>
          </w:tcPr>
          <w:p w14:paraId="074EDBDF" w14:textId="77777777" w:rsidR="007D6A8C" w:rsidRPr="00057F5B" w:rsidRDefault="007D6A8C" w:rsidP="00873358">
            <w:pPr>
              <w:jc w:val="both"/>
              <w:rPr>
                <w:rFonts w:ascii="Times New Roman" w:hAnsi="Times New Roman"/>
                <w:sz w:val="28"/>
                <w:szCs w:val="28"/>
              </w:rPr>
            </w:pPr>
          </w:p>
        </w:tc>
        <w:tc>
          <w:tcPr>
            <w:tcW w:w="1274" w:type="dxa"/>
          </w:tcPr>
          <w:p w14:paraId="77559F2C" w14:textId="77777777" w:rsidR="007D6A8C" w:rsidRPr="00621C79" w:rsidRDefault="007D6A8C" w:rsidP="00873358">
            <w:pPr>
              <w:jc w:val="both"/>
            </w:pPr>
          </w:p>
        </w:tc>
      </w:tr>
      <w:tr w:rsidR="007D6A8C" w:rsidRPr="00621C79" w14:paraId="6A0BC2DF" w14:textId="77777777" w:rsidTr="00873358">
        <w:tc>
          <w:tcPr>
            <w:tcW w:w="630" w:type="dxa"/>
          </w:tcPr>
          <w:p w14:paraId="63E90BFA" w14:textId="77777777" w:rsidR="007D6A8C" w:rsidRPr="00057F5B" w:rsidRDefault="007D6A8C" w:rsidP="00873358">
            <w:pPr>
              <w:jc w:val="both"/>
              <w:rPr>
                <w:rFonts w:ascii="Times New Roman" w:hAnsi="Times New Roman"/>
              </w:rPr>
            </w:pPr>
          </w:p>
        </w:tc>
        <w:tc>
          <w:tcPr>
            <w:tcW w:w="7158" w:type="dxa"/>
            <w:gridSpan w:val="4"/>
          </w:tcPr>
          <w:p w14:paraId="7E7D502E" w14:textId="77777777" w:rsidR="007D6A8C" w:rsidRPr="00057F5B" w:rsidRDefault="007D6A8C" w:rsidP="00873358">
            <w:pPr>
              <w:jc w:val="both"/>
              <w:rPr>
                <w:rFonts w:ascii="Times New Roman" w:hAnsi="Times New Roman"/>
                <w:b/>
                <w:sz w:val="28"/>
                <w:szCs w:val="28"/>
              </w:rPr>
            </w:pPr>
            <w:r w:rsidRPr="00057F5B">
              <w:rPr>
                <w:rFonts w:ascii="Times New Roman" w:hAnsi="Times New Roman"/>
                <w:b/>
                <w:sz w:val="28"/>
                <w:szCs w:val="28"/>
              </w:rPr>
              <w:t>Łączna wartość zamówienia</w:t>
            </w:r>
          </w:p>
        </w:tc>
        <w:tc>
          <w:tcPr>
            <w:tcW w:w="1274" w:type="dxa"/>
          </w:tcPr>
          <w:p w14:paraId="2879F72A" w14:textId="77777777" w:rsidR="007D6A8C" w:rsidRPr="00621C79" w:rsidRDefault="007D6A8C" w:rsidP="00873358">
            <w:pPr>
              <w:jc w:val="both"/>
            </w:pPr>
          </w:p>
        </w:tc>
      </w:tr>
    </w:tbl>
    <w:p w14:paraId="603FE330" w14:textId="77777777" w:rsidR="007D6A8C" w:rsidRDefault="007D6A8C" w:rsidP="007D6A8C">
      <w:pPr>
        <w:rPr>
          <w:rFonts w:eastAsia="Calibri"/>
          <w:b/>
          <w:bCs/>
          <w:lang w:eastAsia="en-US"/>
        </w:rPr>
      </w:pPr>
    </w:p>
    <w:p w14:paraId="0DFBA426" w14:textId="77777777" w:rsidR="007D6A8C" w:rsidRPr="00621C79" w:rsidRDefault="007D6A8C" w:rsidP="007D6A8C">
      <w:pPr>
        <w:rPr>
          <w:rFonts w:eastAsia="Calibri"/>
          <w:b/>
          <w:bCs/>
          <w:lang w:eastAsia="en-US"/>
        </w:rPr>
      </w:pPr>
      <w:r w:rsidRPr="00621C79">
        <w:rPr>
          <w:rFonts w:eastAsia="Calibri"/>
          <w:b/>
          <w:bCs/>
          <w:lang w:eastAsia="en-US"/>
        </w:rPr>
        <w:t>Łączna wartość brutto słownie:………………..……………………………………</w:t>
      </w:r>
      <w:r>
        <w:rPr>
          <w:rFonts w:eastAsia="Calibri"/>
          <w:b/>
          <w:bCs/>
          <w:lang w:eastAsia="en-US"/>
        </w:rPr>
        <w:t>……...</w:t>
      </w:r>
      <w:r w:rsidRPr="00621C79">
        <w:rPr>
          <w:rFonts w:eastAsia="Calibri"/>
          <w:b/>
          <w:bCs/>
          <w:lang w:eastAsia="en-US"/>
        </w:rPr>
        <w:t>…</w:t>
      </w:r>
    </w:p>
    <w:p w14:paraId="09D4F503" w14:textId="77777777" w:rsidR="007D6A8C" w:rsidRPr="00511E6C" w:rsidRDefault="007D6A8C" w:rsidP="007D6A8C">
      <w:pPr>
        <w:ind w:left="644" w:hanging="502"/>
        <w:jc w:val="both"/>
        <w:rPr>
          <w:sz w:val="25"/>
          <w:szCs w:val="25"/>
        </w:rPr>
      </w:pPr>
    </w:p>
    <w:p w14:paraId="49C83833" w14:textId="77777777" w:rsidR="007D6A8C" w:rsidRPr="00E274D8" w:rsidRDefault="007D6A8C" w:rsidP="007D6A8C">
      <w:pPr>
        <w:ind w:left="644" w:hanging="502"/>
        <w:jc w:val="both"/>
      </w:pPr>
      <w:r w:rsidRPr="00E274D8">
        <w:t>2) cena za odbiór i zagospodarowanie zmieszanych odpadów komunalnych -</w:t>
      </w:r>
      <w:r w:rsidRPr="00E274D8">
        <w:br/>
        <w:t>koszt za 1 Mg wynosi:</w:t>
      </w:r>
    </w:p>
    <w:p w14:paraId="2120DAA4" w14:textId="77777777" w:rsidR="007D6A8C" w:rsidRPr="00E274D8" w:rsidRDefault="007D6A8C" w:rsidP="007D6A8C">
      <w:pPr>
        <w:ind w:left="644" w:hanging="502"/>
        <w:jc w:val="both"/>
      </w:pPr>
      <w:r w:rsidRPr="00E274D8">
        <w:sym w:font="Symbol" w:char="F0B7"/>
      </w:r>
      <w:r w:rsidRPr="00E274D8">
        <w:t>wartość netto ..........................zł</w:t>
      </w:r>
    </w:p>
    <w:p w14:paraId="04707E74" w14:textId="77777777" w:rsidR="007D6A8C" w:rsidRPr="00E274D8" w:rsidRDefault="007D6A8C" w:rsidP="007D6A8C">
      <w:pPr>
        <w:ind w:left="644" w:hanging="502"/>
        <w:jc w:val="both"/>
      </w:pPr>
      <w:r w:rsidRPr="00E274D8">
        <w:sym w:font="Symbol" w:char="F0B7"/>
      </w:r>
      <w:r w:rsidRPr="00E274D8">
        <w:t>wartość pozostaje powiększona o ..........% VAT</w:t>
      </w:r>
    </w:p>
    <w:p w14:paraId="6AAFD672" w14:textId="77777777" w:rsidR="007D6A8C" w:rsidRPr="00E274D8" w:rsidRDefault="007D6A8C" w:rsidP="007D6A8C">
      <w:pPr>
        <w:ind w:left="644" w:hanging="502"/>
        <w:jc w:val="both"/>
      </w:pPr>
      <w:r w:rsidRPr="00E274D8">
        <w:sym w:font="Symbol" w:char="F0B7"/>
      </w:r>
      <w:r w:rsidRPr="00E274D8">
        <w:t>w kwocie ................... zł</w:t>
      </w:r>
    </w:p>
    <w:p w14:paraId="76C2B6FE" w14:textId="77777777" w:rsidR="007D6A8C" w:rsidRPr="00E274D8" w:rsidRDefault="007D6A8C" w:rsidP="007D6A8C">
      <w:pPr>
        <w:ind w:left="644" w:hanging="502"/>
      </w:pPr>
      <w:r w:rsidRPr="00E274D8">
        <w:sym w:font="Symbol" w:char="F0B7"/>
      </w:r>
      <w:r w:rsidRPr="00E274D8">
        <w:t>cena jednostkowa brutto( z VAT ) za wykonanie usługi wyniesie ............................zł. słownie .................................................................................................................</w:t>
      </w:r>
    </w:p>
    <w:p w14:paraId="26F3177A" w14:textId="77777777" w:rsidR="007D6A8C" w:rsidRPr="00E274D8" w:rsidRDefault="007D6A8C" w:rsidP="007D6A8C">
      <w:pPr>
        <w:ind w:left="644" w:hanging="502"/>
      </w:pPr>
    </w:p>
    <w:p w14:paraId="56D857B2" w14:textId="77777777" w:rsidR="007D6A8C" w:rsidRPr="00E274D8" w:rsidRDefault="007D6A8C" w:rsidP="007D6A8C">
      <w:pPr>
        <w:ind w:left="644" w:hanging="502"/>
      </w:pPr>
      <w:r w:rsidRPr="00E274D8">
        <w:t xml:space="preserve">3) cena za odbiór i zagospodarowanie selektywnie zebranych odpadów komunalnych -  koszt za 1 Mg wynosi: </w:t>
      </w:r>
    </w:p>
    <w:p w14:paraId="44A9203B" w14:textId="77777777" w:rsidR="007D6A8C" w:rsidRPr="00E274D8" w:rsidRDefault="007D6A8C" w:rsidP="007D6A8C">
      <w:pPr>
        <w:ind w:left="644" w:hanging="502"/>
      </w:pPr>
      <w:r w:rsidRPr="00E274D8">
        <w:sym w:font="Symbol" w:char="F0B7"/>
      </w:r>
      <w:r w:rsidRPr="00E274D8">
        <w:t>wartość netto ..........................zł</w:t>
      </w:r>
    </w:p>
    <w:p w14:paraId="274645BC" w14:textId="77777777" w:rsidR="007D6A8C" w:rsidRPr="00E274D8" w:rsidRDefault="007D6A8C" w:rsidP="007D6A8C">
      <w:pPr>
        <w:ind w:left="644" w:hanging="502"/>
      </w:pPr>
      <w:r w:rsidRPr="00E274D8">
        <w:sym w:font="Symbol" w:char="F0B7"/>
      </w:r>
      <w:r w:rsidRPr="00E274D8">
        <w:t>wartość pozostaje powiększona o ..........% VAT</w:t>
      </w:r>
    </w:p>
    <w:p w14:paraId="4DEE1004" w14:textId="77777777" w:rsidR="007D6A8C" w:rsidRPr="00E274D8" w:rsidRDefault="007D6A8C" w:rsidP="007D6A8C">
      <w:pPr>
        <w:ind w:left="644" w:hanging="502"/>
      </w:pPr>
      <w:r w:rsidRPr="00E274D8">
        <w:sym w:font="Symbol" w:char="F0B7"/>
      </w:r>
      <w:r w:rsidRPr="00E274D8">
        <w:t>w kwocie ................... zł</w:t>
      </w:r>
    </w:p>
    <w:p w14:paraId="40E957AC" w14:textId="77777777" w:rsidR="007D6A8C" w:rsidRPr="00E274D8" w:rsidRDefault="007D6A8C" w:rsidP="007D6A8C">
      <w:pPr>
        <w:ind w:left="644" w:hanging="502"/>
      </w:pPr>
      <w:r w:rsidRPr="00E274D8">
        <w:sym w:font="Symbol" w:char="F0B7"/>
      </w:r>
      <w:r w:rsidRPr="00E274D8">
        <w:t>cena jednostkowa brutto( z VAT ) za wykonanie usługi wyniesie ............................zł. słownie ...................................................................................................................</w:t>
      </w:r>
    </w:p>
    <w:p w14:paraId="52D542BE" w14:textId="77777777" w:rsidR="007D6A8C" w:rsidRPr="00E274D8" w:rsidRDefault="007D6A8C" w:rsidP="007D6A8C">
      <w:pPr>
        <w:ind w:left="644" w:hanging="502"/>
      </w:pPr>
    </w:p>
    <w:p w14:paraId="5A6E4405" w14:textId="77777777" w:rsidR="007D6A8C" w:rsidRPr="00E274D8" w:rsidRDefault="007D6A8C" w:rsidP="007D6A8C">
      <w:pPr>
        <w:ind w:left="644" w:hanging="502"/>
        <w:jc w:val="both"/>
      </w:pPr>
      <w:r w:rsidRPr="00E274D8">
        <w:t>4)</w:t>
      </w:r>
      <w:r w:rsidRPr="00E274D8">
        <w:rPr>
          <w:b/>
        </w:rPr>
        <w:t xml:space="preserve"> </w:t>
      </w:r>
      <w:r w:rsidRPr="00E274D8">
        <w:t xml:space="preserve">cena za odbiór i zagospodarowanie </w:t>
      </w:r>
      <w:r>
        <w:t>wielkogabarytowych</w:t>
      </w:r>
      <w:r w:rsidRPr="00E274D8">
        <w:t xml:space="preserve"> odpadów -</w:t>
      </w:r>
      <w:r>
        <w:t xml:space="preserve"> </w:t>
      </w:r>
      <w:r w:rsidRPr="00E274D8">
        <w:t>koszt za 1 Mg wynosi:</w:t>
      </w:r>
    </w:p>
    <w:p w14:paraId="53345B37" w14:textId="77777777" w:rsidR="007D6A8C" w:rsidRPr="00E274D8" w:rsidRDefault="007D6A8C" w:rsidP="007D6A8C">
      <w:pPr>
        <w:ind w:left="644" w:hanging="502"/>
        <w:jc w:val="both"/>
      </w:pPr>
      <w:r w:rsidRPr="00E274D8">
        <w:sym w:font="Symbol" w:char="F0B7"/>
      </w:r>
      <w:r w:rsidRPr="00E274D8">
        <w:t>wartość netto ..........................zł</w:t>
      </w:r>
    </w:p>
    <w:p w14:paraId="1A9C404C" w14:textId="77777777" w:rsidR="007D6A8C" w:rsidRPr="00E274D8" w:rsidRDefault="007D6A8C" w:rsidP="007D6A8C">
      <w:pPr>
        <w:ind w:left="644" w:hanging="502"/>
        <w:jc w:val="both"/>
      </w:pPr>
      <w:r w:rsidRPr="00E274D8">
        <w:sym w:font="Symbol" w:char="F0B7"/>
      </w:r>
      <w:r w:rsidRPr="00E274D8">
        <w:t>wartość pozostaje powiększona o ..........% VAT</w:t>
      </w:r>
    </w:p>
    <w:p w14:paraId="775B6BFD" w14:textId="77777777" w:rsidR="007D6A8C" w:rsidRPr="00E274D8" w:rsidRDefault="007D6A8C" w:rsidP="007D6A8C">
      <w:pPr>
        <w:ind w:left="644" w:hanging="502"/>
        <w:jc w:val="both"/>
      </w:pPr>
      <w:r w:rsidRPr="00E274D8">
        <w:sym w:font="Symbol" w:char="F0B7"/>
      </w:r>
      <w:r w:rsidRPr="00E274D8">
        <w:t>w kwocie ................... zł</w:t>
      </w:r>
    </w:p>
    <w:p w14:paraId="094AB496" w14:textId="77777777" w:rsidR="007D6A8C" w:rsidRPr="00E274D8" w:rsidRDefault="007D6A8C" w:rsidP="007D6A8C">
      <w:pPr>
        <w:ind w:left="644" w:hanging="502"/>
      </w:pPr>
      <w:r w:rsidRPr="00E274D8">
        <w:sym w:font="Symbol" w:char="F0B7"/>
      </w:r>
      <w:r w:rsidRPr="00E274D8">
        <w:t>cena jednostkowa brutto( z VAT ) za wykonanie usługi wyniesie ............................zł. słownie .................................................................................................................</w:t>
      </w:r>
    </w:p>
    <w:p w14:paraId="11FE92B8" w14:textId="77777777" w:rsidR="007D6A8C" w:rsidRDefault="007D6A8C" w:rsidP="007D6A8C">
      <w:pPr>
        <w:pStyle w:val="Skrconyadreszwrotny"/>
        <w:suppressAutoHyphens/>
        <w:rPr>
          <w:b/>
          <w:szCs w:val="24"/>
        </w:rPr>
      </w:pPr>
    </w:p>
    <w:p w14:paraId="6E4F6778" w14:textId="77777777" w:rsidR="007D6A8C" w:rsidRDefault="007D6A8C" w:rsidP="007D6A8C">
      <w:pPr>
        <w:pStyle w:val="Skrconyadreszwrotny"/>
        <w:suppressAutoHyphens/>
        <w:rPr>
          <w:b/>
          <w:szCs w:val="24"/>
        </w:rPr>
      </w:pPr>
    </w:p>
    <w:p w14:paraId="7741637F" w14:textId="77777777" w:rsidR="007D6A8C" w:rsidRPr="00E274D8" w:rsidRDefault="007D6A8C" w:rsidP="007D6A8C">
      <w:pPr>
        <w:pStyle w:val="Skrconyadreszwrotny"/>
        <w:suppressAutoHyphens/>
        <w:rPr>
          <w:szCs w:val="24"/>
        </w:rPr>
      </w:pPr>
      <w:r w:rsidRPr="00B248B9">
        <w:rPr>
          <w:bCs/>
          <w:szCs w:val="24"/>
        </w:rPr>
        <w:t>5)</w:t>
      </w:r>
      <w:r>
        <w:rPr>
          <w:b/>
          <w:szCs w:val="24"/>
        </w:rPr>
        <w:t xml:space="preserve"> </w:t>
      </w:r>
      <w:r w:rsidRPr="00E274D8">
        <w:rPr>
          <w:b/>
          <w:szCs w:val="24"/>
        </w:rPr>
        <w:t>Oświadczamy, że</w:t>
      </w:r>
      <w:r w:rsidRPr="00E274D8">
        <w:rPr>
          <w:szCs w:val="24"/>
        </w:rPr>
        <w:t xml:space="preserve"> odebrane od właścicieli nieruchomości z terenu Gminy Turośl odpady komunalne przekazywane będą do następujących </w:t>
      </w:r>
      <w:r w:rsidRPr="00E274D8">
        <w:rPr>
          <w:b/>
          <w:szCs w:val="24"/>
        </w:rPr>
        <w:t>instalacji komunalnych</w:t>
      </w:r>
      <w:r w:rsidRPr="00E274D8">
        <w:rPr>
          <w:szCs w:val="24"/>
        </w:rPr>
        <w:t>:</w:t>
      </w:r>
    </w:p>
    <w:p w14:paraId="2292F78C" w14:textId="3052C092" w:rsidR="007D6A8C" w:rsidRPr="00E274D8" w:rsidRDefault="007D6A8C" w:rsidP="007D6A8C">
      <w:pPr>
        <w:pStyle w:val="Skrconyadreszwrotny"/>
        <w:ind w:left="284"/>
        <w:jc w:val="both"/>
        <w:rPr>
          <w:szCs w:val="24"/>
        </w:rPr>
      </w:pPr>
      <w:r w:rsidRPr="00E274D8">
        <w:rPr>
          <w:szCs w:val="24"/>
        </w:rPr>
        <w:t>…………………………………………………………………………………………………………………………………………………………………………………………………………………………………………………………………………………………………………………………………….………………………………………………………………………………………………………………………………………………………………………</w:t>
      </w:r>
    </w:p>
    <w:p w14:paraId="7B2F8BCD" w14:textId="77777777" w:rsidR="007D6A8C" w:rsidRPr="00E274D8" w:rsidRDefault="007D6A8C" w:rsidP="007D6A8C">
      <w:pPr>
        <w:pStyle w:val="Skrconyadreszwrotny"/>
        <w:jc w:val="both"/>
        <w:rPr>
          <w:szCs w:val="24"/>
        </w:rPr>
      </w:pPr>
      <w:r w:rsidRPr="00E274D8">
        <w:rPr>
          <w:b/>
          <w:szCs w:val="24"/>
        </w:rPr>
        <w:t>Odpady komunalne odebrane selektywnie</w:t>
      </w:r>
      <w:r w:rsidRPr="00E274D8">
        <w:rPr>
          <w:szCs w:val="24"/>
        </w:rPr>
        <w:t xml:space="preserve"> od właścicieli nieruchomości z terenu Gminy Turośl przekazywane będą do  instalacji odzysku odpadów komunalnych</w:t>
      </w:r>
      <w:r>
        <w:rPr>
          <w:szCs w:val="24"/>
        </w:rPr>
        <w:t xml:space="preserve"> ( w tym odpady wielkogabarytowe)</w:t>
      </w:r>
    </w:p>
    <w:p w14:paraId="6A131E6C" w14:textId="4983B21A" w:rsidR="007D6A8C" w:rsidRPr="00E274D8" w:rsidRDefault="007D6A8C" w:rsidP="007D6A8C">
      <w:pPr>
        <w:pStyle w:val="Skrconyadreszwrotny"/>
        <w:ind w:left="284"/>
        <w:jc w:val="both"/>
        <w:rPr>
          <w:szCs w:val="24"/>
        </w:rPr>
      </w:pPr>
      <w:r w:rsidRPr="00E274D8">
        <w:rPr>
          <w:szCs w:val="24"/>
        </w:rPr>
        <w:t>…………………………………………………………………………………………………………………………………………………………………………………………………………………………………………………………………………………………………………………………………………………………………………………………………………</w:t>
      </w:r>
    </w:p>
    <w:p w14:paraId="7A830540" w14:textId="77777777" w:rsidR="007D6A8C" w:rsidRPr="00E274D8" w:rsidRDefault="007D6A8C" w:rsidP="007D6A8C">
      <w:pPr>
        <w:pStyle w:val="Skrconyadreszwrotny"/>
        <w:tabs>
          <w:tab w:val="center" w:pos="4749"/>
          <w:tab w:val="left" w:pos="6737"/>
        </w:tabs>
        <w:ind w:left="426"/>
        <w:rPr>
          <w:szCs w:val="24"/>
        </w:rPr>
      </w:pPr>
      <w:r w:rsidRPr="00E274D8">
        <w:rPr>
          <w:szCs w:val="24"/>
        </w:rPr>
        <w:tab/>
        <w:t>(podać nazwę i adres)</w:t>
      </w:r>
      <w:r w:rsidRPr="00E274D8">
        <w:rPr>
          <w:szCs w:val="24"/>
        </w:rPr>
        <w:tab/>
      </w:r>
    </w:p>
    <w:p w14:paraId="0F6D574C" w14:textId="77777777" w:rsidR="007D6A8C" w:rsidRPr="00E274D8" w:rsidRDefault="007D6A8C" w:rsidP="007D6A8C">
      <w:pPr>
        <w:pStyle w:val="Skrconyadreszwrotny"/>
        <w:tabs>
          <w:tab w:val="left" w:pos="142"/>
        </w:tabs>
        <w:jc w:val="both"/>
        <w:rPr>
          <w:szCs w:val="24"/>
        </w:rPr>
      </w:pPr>
      <w:r w:rsidRPr="00E274D8">
        <w:rPr>
          <w:i/>
          <w:szCs w:val="24"/>
        </w:rPr>
        <w:t>(w przypadku niewielkich ilości odebranych odpadów selektywnie zebranych niepodlegających przekazaniu do instalacji możliwe jest wskazanie podmiotu zbierającego te odpady).</w:t>
      </w:r>
    </w:p>
    <w:p w14:paraId="70BAB993" w14:textId="77777777" w:rsidR="007D6A8C" w:rsidRDefault="007D6A8C" w:rsidP="007D6A8C">
      <w:pPr>
        <w:pStyle w:val="Akapitzlist"/>
        <w:widowControl w:val="0"/>
        <w:autoSpaceDE w:val="0"/>
        <w:autoSpaceDN w:val="0"/>
        <w:adjustRightInd w:val="0"/>
        <w:ind w:left="284"/>
        <w:rPr>
          <w:rFonts w:eastAsia="Calibri"/>
        </w:rPr>
      </w:pPr>
    </w:p>
    <w:p w14:paraId="466E3ABB" w14:textId="77777777" w:rsidR="007D6A8C" w:rsidRPr="00D32DE7" w:rsidRDefault="007D6A8C" w:rsidP="007D6A8C">
      <w:pPr>
        <w:pStyle w:val="Akapitzlist"/>
        <w:widowControl w:val="0"/>
        <w:numPr>
          <w:ilvl w:val="0"/>
          <w:numId w:val="62"/>
        </w:numPr>
        <w:autoSpaceDE w:val="0"/>
        <w:autoSpaceDN w:val="0"/>
        <w:adjustRightInd w:val="0"/>
        <w:ind w:left="284" w:hanging="284"/>
        <w:rPr>
          <w:rFonts w:eastAsia="Calibri"/>
        </w:rPr>
      </w:pPr>
      <w:r w:rsidRPr="00D32DE7">
        <w:rPr>
          <w:rFonts w:eastAsia="Calibri"/>
        </w:rPr>
        <w:t xml:space="preserve">Termin płatności </w:t>
      </w:r>
      <w:r>
        <w:rPr>
          <w:rFonts w:eastAsia="Calibri"/>
        </w:rPr>
        <w:t xml:space="preserve">faktury </w:t>
      </w:r>
      <w:r w:rsidRPr="00D32DE7">
        <w:rPr>
          <w:rFonts w:eastAsia="Calibri"/>
        </w:rPr>
        <w:t>przelewem  w terminie  ………</w:t>
      </w:r>
      <w:r>
        <w:rPr>
          <w:rFonts w:eastAsia="Calibri"/>
        </w:rPr>
        <w:t xml:space="preserve"> </w:t>
      </w:r>
      <w:r w:rsidRPr="00D32DE7">
        <w:rPr>
          <w:rFonts w:eastAsia="Calibri"/>
        </w:rPr>
        <w:t>dni.</w:t>
      </w:r>
    </w:p>
    <w:p w14:paraId="0DCFFB5E" w14:textId="77777777" w:rsidR="007D6A8C" w:rsidRPr="00D32DE7" w:rsidRDefault="007D6A8C" w:rsidP="007D6A8C">
      <w:pPr>
        <w:pStyle w:val="Akapitzlist"/>
        <w:widowControl w:val="0"/>
        <w:numPr>
          <w:ilvl w:val="0"/>
          <w:numId w:val="62"/>
        </w:numPr>
        <w:tabs>
          <w:tab w:val="left" w:pos="426"/>
        </w:tabs>
        <w:autoSpaceDE w:val="0"/>
        <w:autoSpaceDN w:val="0"/>
        <w:adjustRightInd w:val="0"/>
        <w:ind w:left="284" w:hanging="284"/>
        <w:rPr>
          <w:rFonts w:eastAsia="Calibri"/>
        </w:rPr>
      </w:pPr>
      <w:r>
        <w:rPr>
          <w:rFonts w:eastAsia="Calibri"/>
        </w:rPr>
        <w:t>Wadium na w/w przedmiot zamówienia zostało wniesione w formie ……………………………………………………………………………………………… .</w:t>
      </w:r>
    </w:p>
    <w:p w14:paraId="7EEAFA0B" w14:textId="77777777" w:rsidR="007D6A8C" w:rsidRDefault="007D6A8C" w:rsidP="007D6A8C">
      <w:pPr>
        <w:widowControl w:val="0"/>
        <w:autoSpaceDE w:val="0"/>
        <w:autoSpaceDN w:val="0"/>
        <w:adjustRightInd w:val="0"/>
        <w:ind w:left="284" w:hanging="284"/>
        <w:jc w:val="both"/>
      </w:pPr>
      <w:r w:rsidRPr="004071D9">
        <w:rPr>
          <w:rFonts w:eastAsia="Calibri"/>
          <w:b/>
          <w:bCs/>
          <w:color w:val="000000"/>
        </w:rPr>
        <w:t>5.</w:t>
      </w:r>
      <w:r>
        <w:rPr>
          <w:rFonts w:eastAsia="Calibri"/>
          <w:color w:val="000000"/>
        </w:rPr>
        <w:t xml:space="preserve"> Oświadczam (y), że zgodnie z wymaganiami wskazanymi w punkcie 4 pkt 22 szczegółowego opisu przedmiotu zamówienia do realizacji zamówienia przy czynnościach określonych </w:t>
      </w:r>
      <w:r>
        <w:rPr>
          <w:rFonts w:eastAsia="Calibri"/>
          <w:color w:val="000000"/>
        </w:rPr>
        <w:br/>
        <w:t xml:space="preserve">w punkcie 4 </w:t>
      </w:r>
      <w:proofErr w:type="spellStart"/>
      <w:r>
        <w:rPr>
          <w:rFonts w:eastAsia="Calibri"/>
          <w:color w:val="000000"/>
        </w:rPr>
        <w:t>ppkt</w:t>
      </w:r>
      <w:proofErr w:type="spellEnd"/>
      <w:r>
        <w:rPr>
          <w:rFonts w:eastAsia="Calibri"/>
          <w:color w:val="000000"/>
        </w:rPr>
        <w:t xml:space="preserve">. 22 lit. a , zaangażuje osoby zatrudnione  na podstawie umowy o pracy  </w:t>
      </w:r>
      <w:r>
        <w:rPr>
          <w:rFonts w:eastAsia="Calibri"/>
          <w:color w:val="000000"/>
        </w:rPr>
        <w:br/>
        <w:t xml:space="preserve">w rozumieniu przepisów ustawy 26.06.1976 roku- </w:t>
      </w:r>
      <w:r w:rsidRPr="00DF07CE">
        <w:rPr>
          <w:rFonts w:eastAsia="Calibri"/>
          <w:i/>
          <w:color w:val="000000"/>
        </w:rPr>
        <w:t>kodeks pracy</w:t>
      </w:r>
      <w:r>
        <w:rPr>
          <w:rFonts w:eastAsia="Calibri"/>
          <w:i/>
          <w:color w:val="000000"/>
        </w:rPr>
        <w:t>.</w:t>
      </w:r>
    </w:p>
    <w:p w14:paraId="0D8DEA74" w14:textId="542E46D7" w:rsidR="007D6A8C" w:rsidRDefault="009D6A45" w:rsidP="009D6A45">
      <w:pPr>
        <w:ind w:left="284" w:right="23" w:hanging="284"/>
        <w:jc w:val="both"/>
        <w:rPr>
          <w:rFonts w:eastAsia="Calibri"/>
          <w:color w:val="000000"/>
          <w:lang w:eastAsia="en-US"/>
        </w:rPr>
      </w:pPr>
      <w:r>
        <w:rPr>
          <w:rFonts w:eastAsia="Calibri"/>
          <w:b/>
          <w:bCs/>
          <w:color w:val="000000"/>
          <w:lang w:eastAsia="en-US"/>
        </w:rPr>
        <w:lastRenderedPageBreak/>
        <w:t>6</w:t>
      </w:r>
      <w:r w:rsidR="007D6A8C" w:rsidRPr="00FD348A">
        <w:rPr>
          <w:rFonts w:eastAsia="Calibri"/>
          <w:b/>
          <w:bCs/>
          <w:color w:val="000000"/>
          <w:lang w:eastAsia="en-US"/>
        </w:rPr>
        <w:t>.</w:t>
      </w:r>
      <w:r w:rsidR="007D6A8C">
        <w:rPr>
          <w:rFonts w:eastAsia="Calibri"/>
          <w:color w:val="000000"/>
          <w:lang w:eastAsia="en-US"/>
        </w:rPr>
        <w:t xml:space="preserve"> Regionalną Instalacją do przetwarzania odpadów komunalnych do której będą   przekazywane odpady komunalne  odebrane od  właścicieli nieruchomości  z Gminy Turośl będzie………………………………………………………………………………………      </w:t>
      </w:r>
    </w:p>
    <w:p w14:paraId="18680F3A" w14:textId="66A300E7" w:rsidR="007D6A8C" w:rsidRPr="00B04DDB" w:rsidRDefault="009D6A45" w:rsidP="007D6A8C">
      <w:pPr>
        <w:tabs>
          <w:tab w:val="left" w:pos="284"/>
        </w:tabs>
        <w:autoSpaceDE w:val="0"/>
        <w:autoSpaceDN w:val="0"/>
        <w:adjustRightInd w:val="0"/>
        <w:spacing w:after="120"/>
        <w:ind w:left="284" w:hanging="284"/>
        <w:contextualSpacing/>
        <w:jc w:val="both"/>
        <w:rPr>
          <w:rFonts w:eastAsia="Calibri"/>
          <w:color w:val="000000"/>
          <w:lang w:eastAsia="en-US"/>
        </w:rPr>
      </w:pPr>
      <w:r>
        <w:rPr>
          <w:rFonts w:eastAsia="Calibri"/>
          <w:b/>
          <w:bCs/>
          <w:color w:val="000000"/>
          <w:lang w:eastAsia="en-US"/>
        </w:rPr>
        <w:t>7</w:t>
      </w:r>
      <w:r w:rsidR="007D6A8C" w:rsidRPr="00FD348A">
        <w:rPr>
          <w:rFonts w:eastAsia="Calibri"/>
          <w:b/>
          <w:bCs/>
          <w:color w:val="000000"/>
          <w:lang w:eastAsia="en-US"/>
        </w:rPr>
        <w:t>.</w:t>
      </w:r>
      <w:r w:rsidR="007D6A8C">
        <w:rPr>
          <w:rFonts w:eastAsia="Calibri"/>
          <w:color w:val="000000"/>
          <w:lang w:eastAsia="en-US"/>
        </w:rPr>
        <w:t xml:space="preserve">  </w:t>
      </w:r>
      <w:r w:rsidR="007D6A8C" w:rsidRPr="00B04DDB">
        <w:rPr>
          <w:rFonts w:eastAsia="Calibri"/>
          <w:color w:val="000000"/>
          <w:lang w:eastAsia="en-US"/>
        </w:rPr>
        <w:t>Oświadczamy, że wynagrodzenie uwzględnia wszystkie należne nam elementy wynikające z tytułu  przygotowania, realizacji i rozliczenia przedmiotu zamówienia.</w:t>
      </w:r>
    </w:p>
    <w:p w14:paraId="6B1CE88D" w14:textId="78DB67CB" w:rsidR="007D6A8C" w:rsidRDefault="009D6A45" w:rsidP="007D6A8C">
      <w:pPr>
        <w:autoSpaceDE w:val="0"/>
        <w:autoSpaceDN w:val="0"/>
        <w:adjustRightInd w:val="0"/>
        <w:ind w:left="426" w:hanging="426"/>
        <w:jc w:val="both"/>
      </w:pPr>
      <w:r>
        <w:rPr>
          <w:b/>
          <w:bCs/>
        </w:rPr>
        <w:t>8</w:t>
      </w:r>
      <w:r w:rsidR="007D6A8C" w:rsidRPr="00FD348A">
        <w:rPr>
          <w:b/>
          <w:bCs/>
        </w:rPr>
        <w:t>.</w:t>
      </w:r>
      <w:r w:rsidR="00FD348A">
        <w:t xml:space="preserve"> </w:t>
      </w:r>
      <w:r w:rsidR="007D6A8C" w:rsidRPr="00B04DDB">
        <w:t>Oświadczamy, że zdobyliśmy wszystkie niezbędne informacje konieczne do rzetelnego skalkulowania ceny naszej oferty.</w:t>
      </w:r>
    </w:p>
    <w:p w14:paraId="4F126A2C" w14:textId="425613E2" w:rsidR="007D6A8C" w:rsidRPr="00B04DDB" w:rsidRDefault="009D6A45" w:rsidP="007D6A8C">
      <w:pPr>
        <w:autoSpaceDE w:val="0"/>
        <w:autoSpaceDN w:val="0"/>
        <w:adjustRightInd w:val="0"/>
        <w:ind w:left="426" w:hanging="426"/>
        <w:jc w:val="both"/>
        <w:rPr>
          <w:rFonts w:eastAsia="Calibri"/>
          <w:color w:val="000000"/>
          <w:lang w:eastAsia="en-US"/>
        </w:rPr>
      </w:pPr>
      <w:r>
        <w:rPr>
          <w:b/>
          <w:bCs/>
        </w:rPr>
        <w:t>9</w:t>
      </w:r>
      <w:r w:rsidR="007D6A8C" w:rsidRPr="00FD348A">
        <w:rPr>
          <w:b/>
          <w:bCs/>
        </w:rPr>
        <w:t>.</w:t>
      </w:r>
      <w:r w:rsidR="007D6A8C" w:rsidRPr="00FD348A">
        <w:rPr>
          <w:b/>
          <w:bCs/>
        </w:rPr>
        <w:tab/>
      </w:r>
      <w:r w:rsidR="007D6A8C" w:rsidRPr="00B04DDB">
        <w:t>Oświadczamy, że z</w:t>
      </w:r>
      <w:r w:rsidR="007D6A8C" w:rsidRPr="00B04DDB">
        <w:rPr>
          <w:rFonts w:eastAsia="Calibri"/>
          <w:color w:val="000000"/>
          <w:lang w:eastAsia="en-US"/>
        </w:rPr>
        <w:t xml:space="preserve">apoznaliśmy się z wymaganiami Zamawiającego, dotyczącymi przedmiotu zamówienia, zamieszczonymi w Specyfikacji Warunków Zamówienia wraz </w:t>
      </w:r>
      <w:r w:rsidR="007D6A8C">
        <w:rPr>
          <w:rFonts w:eastAsia="Calibri"/>
          <w:color w:val="000000"/>
          <w:lang w:eastAsia="en-US"/>
        </w:rPr>
        <w:br/>
      </w:r>
      <w:r w:rsidR="007D6A8C" w:rsidRPr="00B04DDB">
        <w:rPr>
          <w:rFonts w:eastAsia="Calibri"/>
          <w:color w:val="000000"/>
          <w:lang w:eastAsia="en-US"/>
        </w:rPr>
        <w:t>z załącznikami i nie wnosimy do nich żadnych zastrzeżeń.</w:t>
      </w:r>
    </w:p>
    <w:p w14:paraId="10800B0E" w14:textId="36E9EC81" w:rsidR="007D6A8C" w:rsidRPr="00537F0F" w:rsidRDefault="007D6A8C" w:rsidP="007D6A8C">
      <w:pPr>
        <w:tabs>
          <w:tab w:val="num" w:pos="426"/>
        </w:tabs>
        <w:autoSpaceDE w:val="0"/>
        <w:autoSpaceDN w:val="0"/>
        <w:adjustRightInd w:val="0"/>
        <w:ind w:left="426" w:hanging="426"/>
        <w:rPr>
          <w:rFonts w:eastAsia="Calibri"/>
          <w:b/>
          <w:color w:val="FF0000"/>
          <w:lang w:eastAsia="en-US"/>
        </w:rPr>
      </w:pPr>
      <w:r w:rsidRPr="008E55C4">
        <w:rPr>
          <w:rFonts w:eastAsia="Calibri"/>
          <w:b/>
          <w:bCs/>
          <w:color w:val="000000"/>
          <w:lang w:eastAsia="en-US"/>
        </w:rPr>
        <w:t>1</w:t>
      </w:r>
      <w:r w:rsidR="009D6A45">
        <w:rPr>
          <w:rFonts w:eastAsia="Calibri"/>
          <w:b/>
          <w:bCs/>
          <w:color w:val="000000"/>
          <w:lang w:eastAsia="en-US"/>
        </w:rPr>
        <w:t>0</w:t>
      </w:r>
      <w:r w:rsidRPr="008E55C4">
        <w:rPr>
          <w:rFonts w:eastAsia="Calibri"/>
          <w:b/>
          <w:bCs/>
          <w:color w:val="000000"/>
          <w:lang w:eastAsia="en-US"/>
        </w:rPr>
        <w:t>.</w:t>
      </w:r>
      <w:r w:rsidRPr="00B04DDB">
        <w:rPr>
          <w:rFonts w:eastAsia="Calibri"/>
          <w:color w:val="000000"/>
          <w:lang w:eastAsia="en-US"/>
        </w:rPr>
        <w:tab/>
      </w:r>
      <w:r w:rsidRPr="00B04DDB">
        <w:rPr>
          <w:rFonts w:eastAsia="Calibri"/>
          <w:lang w:eastAsia="en-US"/>
        </w:rPr>
        <w:t xml:space="preserve">Zobowiązujemy się, w przypadku wybrania naszej oferty, do wykonania przedmiotu zamówienia w </w:t>
      </w:r>
      <w:r w:rsidRPr="00511E6C">
        <w:rPr>
          <w:rFonts w:eastAsia="Calibri"/>
          <w:lang w:eastAsia="en-US"/>
        </w:rPr>
        <w:t xml:space="preserve">terminie </w:t>
      </w:r>
      <w:r w:rsidRPr="00B417A9">
        <w:rPr>
          <w:rFonts w:eastAsia="Calibri"/>
          <w:b/>
          <w:lang w:eastAsia="en-US"/>
        </w:rPr>
        <w:t>od dnia 01.01.2024 r. do dnia 31.12.2025 r.</w:t>
      </w:r>
    </w:p>
    <w:p w14:paraId="1B34CF3C" w14:textId="1DB5F98E" w:rsidR="007D6A8C" w:rsidRPr="00B04DDB" w:rsidRDefault="007D6A8C" w:rsidP="007D6A8C">
      <w:pPr>
        <w:tabs>
          <w:tab w:val="num" w:pos="426"/>
        </w:tabs>
        <w:autoSpaceDE w:val="0"/>
        <w:autoSpaceDN w:val="0"/>
        <w:adjustRightInd w:val="0"/>
        <w:ind w:left="426" w:hanging="426"/>
        <w:jc w:val="both"/>
        <w:rPr>
          <w:rFonts w:eastAsia="Calibri"/>
          <w:color w:val="000000"/>
          <w:lang w:eastAsia="en-US"/>
        </w:rPr>
      </w:pPr>
      <w:r w:rsidRPr="009D6A45">
        <w:rPr>
          <w:rFonts w:eastAsia="Calibri"/>
          <w:b/>
          <w:bCs/>
          <w:color w:val="000000"/>
          <w:lang w:eastAsia="en-US"/>
        </w:rPr>
        <w:t>1</w:t>
      </w:r>
      <w:r w:rsidR="009D6A45">
        <w:rPr>
          <w:rFonts w:eastAsia="Calibri"/>
          <w:b/>
          <w:bCs/>
          <w:color w:val="000000"/>
          <w:lang w:eastAsia="en-US"/>
        </w:rPr>
        <w:t>1</w:t>
      </w:r>
      <w:r w:rsidRPr="009D6A45">
        <w:rPr>
          <w:rFonts w:eastAsia="Calibri"/>
          <w:b/>
          <w:bCs/>
          <w:color w:val="000000"/>
          <w:lang w:eastAsia="en-US"/>
        </w:rPr>
        <w:t>.</w:t>
      </w:r>
      <w:r w:rsidRPr="00B04DDB">
        <w:rPr>
          <w:rFonts w:eastAsia="Calibri"/>
          <w:color w:val="000000"/>
          <w:lang w:eastAsia="en-US"/>
        </w:rPr>
        <w:tab/>
        <w:t xml:space="preserve">Oświadczamy, że </w:t>
      </w:r>
      <w:r w:rsidRPr="005A0345">
        <w:t>Nasza oferta odpowiada warunkom zamówienia i jest ważna przez okres zwią</w:t>
      </w:r>
      <w:r w:rsidRPr="005A0345">
        <w:softHyphen/>
        <w:t>zania ofertą określony przez zamawiającego w SWZ</w:t>
      </w:r>
      <w:r w:rsidRPr="00B248B9">
        <w:rPr>
          <w:rFonts w:eastAsia="Calibri"/>
          <w:b/>
          <w:bCs/>
          <w:lang w:eastAsia="en-US"/>
        </w:rPr>
        <w:t>.</w:t>
      </w:r>
      <w:r w:rsidRPr="00B248B9">
        <w:rPr>
          <w:rFonts w:eastAsia="Calibri"/>
          <w:lang w:eastAsia="en-US"/>
        </w:rPr>
        <w:t xml:space="preserve"> </w:t>
      </w:r>
    </w:p>
    <w:p w14:paraId="53FEFEA5" w14:textId="7508AB5C" w:rsidR="007D6A8C" w:rsidRPr="00B04DDB" w:rsidRDefault="007D6A8C" w:rsidP="007D6A8C">
      <w:pPr>
        <w:tabs>
          <w:tab w:val="num" w:pos="360"/>
        </w:tabs>
        <w:autoSpaceDE w:val="0"/>
        <w:autoSpaceDN w:val="0"/>
        <w:adjustRightInd w:val="0"/>
        <w:ind w:left="426" w:hanging="426"/>
        <w:jc w:val="both"/>
        <w:rPr>
          <w:rFonts w:eastAsia="Calibri"/>
          <w:color w:val="000000"/>
          <w:lang w:eastAsia="en-US"/>
        </w:rPr>
      </w:pPr>
      <w:r w:rsidRPr="009D6A45">
        <w:rPr>
          <w:rFonts w:eastAsia="Calibri"/>
          <w:b/>
          <w:bCs/>
          <w:color w:val="000000"/>
          <w:lang w:eastAsia="en-US"/>
        </w:rPr>
        <w:t>1</w:t>
      </w:r>
      <w:r w:rsidR="009D6A45">
        <w:rPr>
          <w:rFonts w:eastAsia="Calibri"/>
          <w:b/>
          <w:bCs/>
          <w:color w:val="000000"/>
          <w:lang w:eastAsia="en-US"/>
        </w:rPr>
        <w:t>2</w:t>
      </w:r>
      <w:r w:rsidRPr="009D6A45">
        <w:rPr>
          <w:rFonts w:eastAsia="Calibri"/>
          <w:b/>
          <w:bCs/>
          <w:color w:val="000000"/>
          <w:lang w:eastAsia="en-US"/>
        </w:rPr>
        <w:t>.</w:t>
      </w:r>
      <w:r w:rsidRPr="00B04DDB">
        <w:rPr>
          <w:rFonts w:eastAsia="Calibri"/>
          <w:color w:val="000000"/>
          <w:lang w:eastAsia="en-US"/>
        </w:rPr>
        <w:tab/>
        <w:t>Oświadczamy, że zrealizujemy zamówienie zgodnie ze Specyfikacją Warunków Zamówienia, Szczegółowym Opisem Przedmiotu Zamówienia i wzorem umowy.</w:t>
      </w:r>
    </w:p>
    <w:p w14:paraId="787BF593" w14:textId="4DF985E7" w:rsidR="007D6A8C" w:rsidRPr="00B04DDB" w:rsidRDefault="007D6A8C" w:rsidP="007D6A8C">
      <w:pPr>
        <w:tabs>
          <w:tab w:val="num" w:pos="360"/>
        </w:tabs>
        <w:autoSpaceDE w:val="0"/>
        <w:autoSpaceDN w:val="0"/>
        <w:adjustRightInd w:val="0"/>
        <w:ind w:left="426" w:hanging="426"/>
        <w:jc w:val="both"/>
        <w:rPr>
          <w:rFonts w:eastAsia="Calibri"/>
          <w:color w:val="000000"/>
          <w:lang w:eastAsia="en-US"/>
        </w:rPr>
      </w:pPr>
      <w:r w:rsidRPr="009D6A45">
        <w:rPr>
          <w:rFonts w:eastAsia="Calibri"/>
          <w:b/>
          <w:bCs/>
          <w:color w:val="000000"/>
          <w:lang w:eastAsia="en-US"/>
        </w:rPr>
        <w:t>1</w:t>
      </w:r>
      <w:r w:rsidR="009D6A45">
        <w:rPr>
          <w:rFonts w:eastAsia="Calibri"/>
          <w:b/>
          <w:bCs/>
          <w:color w:val="000000"/>
          <w:lang w:eastAsia="en-US"/>
        </w:rPr>
        <w:t>3</w:t>
      </w:r>
      <w:r w:rsidRPr="009D6A45">
        <w:rPr>
          <w:rFonts w:eastAsia="Calibri"/>
          <w:b/>
          <w:bCs/>
          <w:color w:val="000000"/>
          <w:lang w:eastAsia="en-US"/>
        </w:rPr>
        <w:t>.</w:t>
      </w:r>
      <w:r w:rsidRPr="00B04DDB">
        <w:rPr>
          <w:rFonts w:eastAsia="Calibri"/>
          <w:color w:val="000000"/>
          <w:lang w:eastAsia="en-US"/>
        </w:rPr>
        <w:tab/>
        <w:t xml:space="preserve">Oświadczamy, że informacje i dokumenty zawarte w Ofercie na stronach od </w:t>
      </w:r>
      <w:r w:rsidRPr="00B04DDB">
        <w:rPr>
          <w:rFonts w:eastAsia="Calibri"/>
          <w:b/>
          <w:color w:val="000000"/>
          <w:lang w:eastAsia="en-US"/>
        </w:rPr>
        <w:t>nr ........................ do nr ......................... stanowią tajemnicę</w:t>
      </w:r>
      <w:r w:rsidRPr="00B04DDB">
        <w:rPr>
          <w:rFonts w:eastAsia="Calibri"/>
          <w:color w:val="000000"/>
          <w:lang w:eastAsia="en-US"/>
        </w:rPr>
        <w:t xml:space="preserve"> przedsiębiorstwa w rozumieniu przepisów o zwalczaniu nieuczciwej konkurencji i zastrzegamy, że nie mogą być one udostępniane. Informacje i dokumenty zawarte na pozostałych stronach Oferty są jawne.</w:t>
      </w:r>
    </w:p>
    <w:p w14:paraId="46890F59" w14:textId="35710684" w:rsidR="007D6A8C" w:rsidRPr="00B04DDB" w:rsidRDefault="007D6A8C" w:rsidP="007D6A8C">
      <w:pPr>
        <w:autoSpaceDE w:val="0"/>
        <w:autoSpaceDN w:val="0"/>
        <w:adjustRightInd w:val="0"/>
        <w:spacing w:after="240"/>
        <w:ind w:left="425" w:hanging="425"/>
        <w:rPr>
          <w:rFonts w:eastAsia="Calibri"/>
          <w:color w:val="000000"/>
          <w:lang w:eastAsia="en-US"/>
        </w:rPr>
      </w:pPr>
      <w:r w:rsidRPr="009D6A45">
        <w:rPr>
          <w:rFonts w:eastAsia="Calibri"/>
          <w:b/>
          <w:bCs/>
          <w:color w:val="000000"/>
          <w:lang w:eastAsia="en-US"/>
        </w:rPr>
        <w:t>1</w:t>
      </w:r>
      <w:r w:rsidR="009D6A45">
        <w:rPr>
          <w:rFonts w:eastAsia="Calibri"/>
          <w:b/>
          <w:bCs/>
          <w:color w:val="000000"/>
          <w:lang w:eastAsia="en-US"/>
        </w:rPr>
        <w:t>4</w:t>
      </w:r>
      <w:r w:rsidRPr="009D6A45">
        <w:rPr>
          <w:rFonts w:eastAsia="Calibri"/>
          <w:b/>
          <w:bCs/>
          <w:color w:val="000000"/>
          <w:lang w:eastAsia="en-US"/>
        </w:rPr>
        <w:t>.</w:t>
      </w:r>
      <w:r w:rsidRPr="00B04DDB">
        <w:rPr>
          <w:rFonts w:eastAsia="Calibri"/>
          <w:color w:val="000000"/>
          <w:lang w:eastAsia="en-US"/>
        </w:rPr>
        <w:tab/>
        <w:t>Oświadczamy, że zamierzamy powierzyć realizację następujących części zamówienia podwykonawcom – (jeżeli dotyczy):</w:t>
      </w:r>
    </w:p>
    <w:tbl>
      <w:tblPr>
        <w:tblW w:w="8646" w:type="dxa"/>
        <w:tblInd w:w="418" w:type="dxa"/>
        <w:tblLayout w:type="fixed"/>
        <w:tblLook w:val="00A0" w:firstRow="1" w:lastRow="0" w:firstColumn="1" w:lastColumn="0" w:noHBand="0" w:noVBand="0"/>
      </w:tblPr>
      <w:tblGrid>
        <w:gridCol w:w="992"/>
        <w:gridCol w:w="4652"/>
        <w:gridCol w:w="3002"/>
      </w:tblGrid>
      <w:tr w:rsidR="007D6A8C" w:rsidRPr="00B04DDB" w14:paraId="7B791D72" w14:textId="77777777" w:rsidTr="00873358">
        <w:tc>
          <w:tcPr>
            <w:tcW w:w="992" w:type="dxa"/>
            <w:tcBorders>
              <w:top w:val="single" w:sz="6" w:space="0" w:color="000000"/>
              <w:left w:val="single" w:sz="6" w:space="0" w:color="000000"/>
              <w:bottom w:val="single" w:sz="6" w:space="0" w:color="000000"/>
              <w:right w:val="single" w:sz="6" w:space="0" w:color="000000"/>
            </w:tcBorders>
            <w:vAlign w:val="center"/>
            <w:hideMark/>
          </w:tcPr>
          <w:p w14:paraId="131EA86B" w14:textId="77777777" w:rsidR="007D6A8C" w:rsidRPr="00B04DDB" w:rsidRDefault="007D6A8C" w:rsidP="00873358">
            <w:pPr>
              <w:autoSpaceDE w:val="0"/>
              <w:autoSpaceDN w:val="0"/>
              <w:adjustRightInd w:val="0"/>
              <w:jc w:val="center"/>
              <w:rPr>
                <w:rFonts w:eastAsia="Calibri"/>
                <w:color w:val="000000"/>
                <w:lang w:eastAsia="en-US"/>
              </w:rPr>
            </w:pPr>
            <w:r w:rsidRPr="00B04DDB">
              <w:rPr>
                <w:rFonts w:eastAsia="Calibri"/>
                <w:color w:val="000000"/>
                <w:lang w:eastAsia="en-US"/>
              </w:rPr>
              <w:t>Lp.</w:t>
            </w:r>
          </w:p>
        </w:tc>
        <w:tc>
          <w:tcPr>
            <w:tcW w:w="4652" w:type="dxa"/>
            <w:tcBorders>
              <w:top w:val="single" w:sz="6" w:space="0" w:color="000000"/>
              <w:left w:val="single" w:sz="6" w:space="0" w:color="000000"/>
              <w:bottom w:val="single" w:sz="6" w:space="0" w:color="000000"/>
              <w:right w:val="single" w:sz="6" w:space="0" w:color="000000"/>
            </w:tcBorders>
            <w:vAlign w:val="center"/>
            <w:hideMark/>
          </w:tcPr>
          <w:p w14:paraId="1A2FD79B" w14:textId="77777777" w:rsidR="007D6A8C" w:rsidRPr="00B04DDB" w:rsidRDefault="007D6A8C" w:rsidP="00873358">
            <w:pPr>
              <w:autoSpaceDE w:val="0"/>
              <w:autoSpaceDN w:val="0"/>
              <w:adjustRightInd w:val="0"/>
              <w:jc w:val="center"/>
              <w:rPr>
                <w:rFonts w:eastAsia="Calibri"/>
                <w:color w:val="000000"/>
                <w:lang w:eastAsia="en-US"/>
              </w:rPr>
            </w:pPr>
            <w:r w:rsidRPr="00B04DDB">
              <w:rPr>
                <w:rFonts w:eastAsia="Calibri"/>
                <w:color w:val="000000"/>
                <w:lang w:eastAsia="en-US"/>
              </w:rPr>
              <w:t>Opis części zamówienia, którą Wykonawca</w:t>
            </w:r>
          </w:p>
          <w:p w14:paraId="386F1AC5" w14:textId="77777777" w:rsidR="007D6A8C" w:rsidRPr="00B04DDB" w:rsidRDefault="007D6A8C" w:rsidP="00873358">
            <w:pPr>
              <w:autoSpaceDE w:val="0"/>
              <w:autoSpaceDN w:val="0"/>
              <w:adjustRightInd w:val="0"/>
              <w:jc w:val="center"/>
              <w:rPr>
                <w:rFonts w:eastAsia="Calibri"/>
                <w:color w:val="000000"/>
                <w:lang w:eastAsia="en-US"/>
              </w:rPr>
            </w:pPr>
            <w:r w:rsidRPr="00B04DDB">
              <w:rPr>
                <w:rFonts w:eastAsia="Calibri"/>
                <w:color w:val="000000"/>
                <w:lang w:eastAsia="en-US"/>
              </w:rPr>
              <w:t>zamierza powierzyć do realizacji przez podwykonawcę</w:t>
            </w:r>
          </w:p>
        </w:tc>
        <w:tc>
          <w:tcPr>
            <w:tcW w:w="3002" w:type="dxa"/>
            <w:tcBorders>
              <w:top w:val="single" w:sz="6" w:space="0" w:color="000000"/>
              <w:left w:val="single" w:sz="6" w:space="0" w:color="000000"/>
              <w:bottom w:val="single" w:sz="6" w:space="0" w:color="000000"/>
              <w:right w:val="single" w:sz="6" w:space="0" w:color="000000"/>
            </w:tcBorders>
            <w:vAlign w:val="center"/>
            <w:hideMark/>
          </w:tcPr>
          <w:p w14:paraId="1962B9A8" w14:textId="77777777" w:rsidR="007D6A8C" w:rsidRPr="00B04DDB" w:rsidRDefault="007D6A8C" w:rsidP="00873358">
            <w:pPr>
              <w:autoSpaceDE w:val="0"/>
              <w:autoSpaceDN w:val="0"/>
              <w:adjustRightInd w:val="0"/>
              <w:jc w:val="center"/>
              <w:rPr>
                <w:rFonts w:eastAsia="Calibri"/>
                <w:color w:val="000000"/>
                <w:lang w:eastAsia="en-US"/>
              </w:rPr>
            </w:pPr>
            <w:r w:rsidRPr="00B04DDB">
              <w:rPr>
                <w:rFonts w:eastAsia="Calibri"/>
                <w:color w:val="000000"/>
                <w:lang w:eastAsia="en-US"/>
              </w:rPr>
              <w:t>Nazwa (firma) podwykonawcy</w:t>
            </w:r>
          </w:p>
        </w:tc>
      </w:tr>
      <w:tr w:rsidR="007D6A8C" w:rsidRPr="00B04DDB" w14:paraId="05B238E5" w14:textId="77777777" w:rsidTr="00873358">
        <w:tc>
          <w:tcPr>
            <w:tcW w:w="992" w:type="dxa"/>
            <w:tcBorders>
              <w:top w:val="single" w:sz="6" w:space="0" w:color="000000"/>
              <w:left w:val="single" w:sz="6" w:space="0" w:color="000000"/>
              <w:bottom w:val="single" w:sz="6" w:space="0" w:color="000000"/>
              <w:right w:val="single" w:sz="6" w:space="0" w:color="000000"/>
            </w:tcBorders>
          </w:tcPr>
          <w:p w14:paraId="706BA030" w14:textId="77777777" w:rsidR="007D6A8C" w:rsidRPr="00B04DDB" w:rsidRDefault="007D6A8C" w:rsidP="00873358">
            <w:pPr>
              <w:autoSpaceDE w:val="0"/>
              <w:autoSpaceDN w:val="0"/>
              <w:adjustRightInd w:val="0"/>
              <w:rPr>
                <w:rFonts w:eastAsia="Calibri"/>
                <w:color w:val="000000"/>
                <w:lang w:eastAsia="en-US"/>
              </w:rPr>
            </w:pPr>
          </w:p>
        </w:tc>
        <w:tc>
          <w:tcPr>
            <w:tcW w:w="4652" w:type="dxa"/>
            <w:tcBorders>
              <w:top w:val="single" w:sz="6" w:space="0" w:color="000000"/>
              <w:left w:val="single" w:sz="6" w:space="0" w:color="000000"/>
              <w:bottom w:val="single" w:sz="6" w:space="0" w:color="000000"/>
              <w:right w:val="single" w:sz="6" w:space="0" w:color="000000"/>
            </w:tcBorders>
          </w:tcPr>
          <w:p w14:paraId="6BED425A" w14:textId="77777777" w:rsidR="007D6A8C" w:rsidRPr="00B04DDB" w:rsidRDefault="007D6A8C" w:rsidP="00873358">
            <w:pPr>
              <w:autoSpaceDE w:val="0"/>
              <w:autoSpaceDN w:val="0"/>
              <w:adjustRightInd w:val="0"/>
              <w:rPr>
                <w:rFonts w:eastAsia="Calibri"/>
                <w:color w:val="000000"/>
                <w:lang w:eastAsia="en-US"/>
              </w:rPr>
            </w:pPr>
          </w:p>
        </w:tc>
        <w:tc>
          <w:tcPr>
            <w:tcW w:w="3002" w:type="dxa"/>
            <w:tcBorders>
              <w:top w:val="single" w:sz="6" w:space="0" w:color="000000"/>
              <w:left w:val="single" w:sz="6" w:space="0" w:color="000000"/>
              <w:bottom w:val="single" w:sz="6" w:space="0" w:color="000000"/>
              <w:right w:val="single" w:sz="6" w:space="0" w:color="000000"/>
            </w:tcBorders>
          </w:tcPr>
          <w:p w14:paraId="08176CB6" w14:textId="77777777" w:rsidR="007D6A8C" w:rsidRPr="00B04DDB" w:rsidRDefault="007D6A8C" w:rsidP="00873358">
            <w:pPr>
              <w:autoSpaceDE w:val="0"/>
              <w:autoSpaceDN w:val="0"/>
              <w:adjustRightInd w:val="0"/>
              <w:rPr>
                <w:rFonts w:eastAsia="Calibri"/>
                <w:color w:val="000000"/>
                <w:lang w:eastAsia="en-US"/>
              </w:rPr>
            </w:pPr>
          </w:p>
        </w:tc>
      </w:tr>
      <w:tr w:rsidR="007D6A8C" w:rsidRPr="00B04DDB" w14:paraId="5D073C07" w14:textId="77777777" w:rsidTr="00873358">
        <w:tc>
          <w:tcPr>
            <w:tcW w:w="992" w:type="dxa"/>
            <w:tcBorders>
              <w:top w:val="single" w:sz="6" w:space="0" w:color="000000"/>
              <w:left w:val="single" w:sz="6" w:space="0" w:color="000000"/>
              <w:bottom w:val="single" w:sz="6" w:space="0" w:color="000000"/>
              <w:right w:val="single" w:sz="6" w:space="0" w:color="000000"/>
            </w:tcBorders>
          </w:tcPr>
          <w:p w14:paraId="213D5434" w14:textId="77777777" w:rsidR="007D6A8C" w:rsidRPr="00B04DDB" w:rsidRDefault="007D6A8C" w:rsidP="00873358">
            <w:pPr>
              <w:autoSpaceDE w:val="0"/>
              <w:autoSpaceDN w:val="0"/>
              <w:adjustRightInd w:val="0"/>
              <w:rPr>
                <w:rFonts w:eastAsia="Calibri"/>
                <w:color w:val="000000"/>
                <w:lang w:eastAsia="en-US"/>
              </w:rPr>
            </w:pPr>
          </w:p>
        </w:tc>
        <w:tc>
          <w:tcPr>
            <w:tcW w:w="4652" w:type="dxa"/>
            <w:tcBorders>
              <w:top w:val="single" w:sz="6" w:space="0" w:color="000000"/>
              <w:left w:val="single" w:sz="6" w:space="0" w:color="000000"/>
              <w:bottom w:val="single" w:sz="6" w:space="0" w:color="000000"/>
              <w:right w:val="single" w:sz="6" w:space="0" w:color="000000"/>
            </w:tcBorders>
          </w:tcPr>
          <w:p w14:paraId="48D40C68" w14:textId="77777777" w:rsidR="007D6A8C" w:rsidRPr="00B04DDB" w:rsidRDefault="007D6A8C" w:rsidP="00873358">
            <w:pPr>
              <w:autoSpaceDE w:val="0"/>
              <w:autoSpaceDN w:val="0"/>
              <w:adjustRightInd w:val="0"/>
              <w:rPr>
                <w:rFonts w:eastAsia="Calibri"/>
                <w:color w:val="000000"/>
                <w:lang w:eastAsia="en-US"/>
              </w:rPr>
            </w:pPr>
          </w:p>
        </w:tc>
        <w:tc>
          <w:tcPr>
            <w:tcW w:w="3002" w:type="dxa"/>
            <w:tcBorders>
              <w:top w:val="single" w:sz="6" w:space="0" w:color="000000"/>
              <w:left w:val="single" w:sz="6" w:space="0" w:color="000000"/>
              <w:bottom w:val="single" w:sz="6" w:space="0" w:color="000000"/>
              <w:right w:val="single" w:sz="6" w:space="0" w:color="000000"/>
            </w:tcBorders>
          </w:tcPr>
          <w:p w14:paraId="09ECD07F" w14:textId="77777777" w:rsidR="007D6A8C" w:rsidRPr="00B04DDB" w:rsidRDefault="007D6A8C" w:rsidP="00873358">
            <w:pPr>
              <w:autoSpaceDE w:val="0"/>
              <w:autoSpaceDN w:val="0"/>
              <w:adjustRightInd w:val="0"/>
              <w:rPr>
                <w:rFonts w:eastAsia="Calibri"/>
                <w:color w:val="000000"/>
                <w:lang w:eastAsia="en-US"/>
              </w:rPr>
            </w:pPr>
          </w:p>
        </w:tc>
      </w:tr>
    </w:tbl>
    <w:p w14:paraId="7996B29B" w14:textId="77777777" w:rsidR="007D6A8C" w:rsidRPr="00B04DDB" w:rsidRDefault="007D6A8C" w:rsidP="007D6A8C">
      <w:pPr>
        <w:autoSpaceDE w:val="0"/>
        <w:autoSpaceDN w:val="0"/>
        <w:adjustRightInd w:val="0"/>
        <w:rPr>
          <w:rFonts w:eastAsia="Calibri"/>
          <w:color w:val="000000"/>
          <w:lang w:eastAsia="en-US"/>
        </w:rPr>
      </w:pPr>
    </w:p>
    <w:p w14:paraId="254ECAE3" w14:textId="2D8AC244" w:rsidR="007D6A8C" w:rsidRDefault="007D6A8C" w:rsidP="007D6A8C">
      <w:pPr>
        <w:autoSpaceDE w:val="0"/>
        <w:autoSpaceDN w:val="0"/>
        <w:adjustRightInd w:val="0"/>
        <w:spacing w:after="120"/>
        <w:ind w:left="426" w:hanging="426"/>
        <w:contextualSpacing/>
        <w:jc w:val="both"/>
        <w:rPr>
          <w:rFonts w:eastAsia="Calibri"/>
          <w:color w:val="000000"/>
          <w:lang w:eastAsia="en-US"/>
        </w:rPr>
      </w:pPr>
      <w:r w:rsidRPr="009D6A45">
        <w:rPr>
          <w:rFonts w:eastAsia="Calibri"/>
          <w:b/>
          <w:bCs/>
          <w:color w:val="000000"/>
          <w:lang w:eastAsia="en-US"/>
        </w:rPr>
        <w:t>1</w:t>
      </w:r>
      <w:r w:rsidR="009D6A45" w:rsidRPr="009D6A45">
        <w:rPr>
          <w:rFonts w:eastAsia="Calibri"/>
          <w:b/>
          <w:bCs/>
          <w:color w:val="000000"/>
          <w:lang w:eastAsia="en-US"/>
        </w:rPr>
        <w:t>5</w:t>
      </w:r>
      <w:r w:rsidRPr="009D6A45">
        <w:rPr>
          <w:rFonts w:eastAsia="Calibri"/>
          <w:b/>
          <w:bCs/>
          <w:color w:val="000000"/>
          <w:lang w:eastAsia="en-US"/>
        </w:rPr>
        <w:t>.</w:t>
      </w:r>
      <w:r>
        <w:rPr>
          <w:rFonts w:eastAsia="Calibri"/>
          <w:color w:val="000000"/>
          <w:lang w:eastAsia="en-US"/>
        </w:rPr>
        <w:t xml:space="preserve"> </w:t>
      </w:r>
      <w:r w:rsidRPr="00B04DDB">
        <w:rPr>
          <w:rFonts w:eastAsia="Calibri"/>
          <w:color w:val="000000"/>
          <w:lang w:eastAsia="en-US"/>
        </w:rPr>
        <w:t xml:space="preserve">Oświadczamy, że w razie wybrania naszej oferty jako najkorzystniejszej zobowiązujemy </w:t>
      </w:r>
      <w:r>
        <w:rPr>
          <w:rFonts w:eastAsia="Calibri"/>
          <w:color w:val="000000"/>
          <w:lang w:eastAsia="en-US"/>
        </w:rPr>
        <w:t xml:space="preserve">  </w:t>
      </w:r>
      <w:r w:rsidRPr="00B04DDB">
        <w:rPr>
          <w:rFonts w:eastAsia="Calibri"/>
          <w:color w:val="000000"/>
          <w:lang w:eastAsia="en-US"/>
        </w:rPr>
        <w:t xml:space="preserve">się do podpisania umowy zgodnej z niniejszą ofertą, na warunkach określonych we wzorze umowy, w  miejscu i terminie wskazanym przez Zamawiającego. </w:t>
      </w:r>
    </w:p>
    <w:p w14:paraId="5ACA3391" w14:textId="7E44B024" w:rsidR="007D6A8C" w:rsidRPr="008565F2" w:rsidRDefault="007D6A8C" w:rsidP="009D6A45">
      <w:pPr>
        <w:pStyle w:val="NormalnyWeb"/>
        <w:numPr>
          <w:ilvl w:val="0"/>
          <w:numId w:val="77"/>
        </w:numPr>
        <w:tabs>
          <w:tab w:val="left" w:pos="426"/>
        </w:tabs>
        <w:spacing w:before="0" w:beforeAutospacing="0" w:after="120" w:afterAutospacing="0"/>
        <w:ind w:left="284" w:hanging="284"/>
        <w:jc w:val="both"/>
        <w:rPr>
          <w:color w:val="000000"/>
        </w:rPr>
      </w:pPr>
      <w:r w:rsidRPr="008565F2">
        <w:rPr>
          <w:color w:val="000000"/>
        </w:rPr>
        <w:t xml:space="preserve">Oświadczam/y, że nie podlegam/y </w:t>
      </w:r>
      <w:r w:rsidRPr="008565F2">
        <w:rPr>
          <w:rFonts w:eastAsia="Cambria"/>
        </w:rPr>
        <w:t>wykluczeniu z postępowania na podstawie art. 7 ust. 1 ustawy z dnia 13 kwietnia 2022 r. o szczególnych rozwiązaniach w zakresie przeciwdziałania wspieraniu agresji na Ukrainę oraz służących ochronie bezpieczeństwa narodowego.</w:t>
      </w:r>
      <w:r w:rsidRPr="008565F2">
        <w:rPr>
          <w:color w:val="000000"/>
        </w:rPr>
        <w:t xml:space="preserve"> </w:t>
      </w:r>
      <w:r w:rsidRPr="008565F2">
        <w:rPr>
          <w:i/>
          <w:color w:val="000000"/>
        </w:rPr>
        <w:t>(W przypadku składania oferty wspólnej przez kilku wykonawców, oświadczenie składa każdy z wykonawców ubiegających się wspólnie o udzielenie zamówienia lub upoważniony przez nich Wykonawca</w:t>
      </w:r>
      <w:r w:rsidRPr="008565F2">
        <w:rPr>
          <w:color w:val="000000"/>
        </w:rPr>
        <w:t>).</w:t>
      </w:r>
    </w:p>
    <w:p w14:paraId="358A4EB4" w14:textId="77777777" w:rsidR="007D6A8C" w:rsidRDefault="007D6A8C" w:rsidP="007D6A8C">
      <w:pPr>
        <w:autoSpaceDE w:val="0"/>
        <w:autoSpaceDN w:val="0"/>
        <w:adjustRightInd w:val="0"/>
        <w:rPr>
          <w:rFonts w:eastAsia="Calibri"/>
          <w:color w:val="000000"/>
          <w:lang w:eastAsia="en-US"/>
        </w:rPr>
      </w:pPr>
    </w:p>
    <w:p w14:paraId="15FA2AA8" w14:textId="77777777" w:rsidR="007D6A8C" w:rsidRPr="00A227E3" w:rsidRDefault="007D6A8C" w:rsidP="007D6A8C">
      <w:pPr>
        <w:jc w:val="both"/>
        <w:rPr>
          <w:sz w:val="20"/>
          <w:szCs w:val="20"/>
        </w:rPr>
      </w:pPr>
      <w:r w:rsidRPr="00A227E3">
        <w:rPr>
          <w:sz w:val="20"/>
          <w:szCs w:val="20"/>
        </w:rPr>
        <w:t>------------------------------------------------------------</w:t>
      </w:r>
    </w:p>
    <w:p w14:paraId="39432BA6" w14:textId="77777777" w:rsidR="007D6A8C" w:rsidRPr="00A227E3" w:rsidRDefault="007D6A8C" w:rsidP="007D6A8C">
      <w:pPr>
        <w:widowControl w:val="0"/>
        <w:autoSpaceDE w:val="0"/>
        <w:autoSpaceDN w:val="0"/>
        <w:adjustRightInd w:val="0"/>
        <w:rPr>
          <w:rFonts w:eastAsia="Calibri"/>
          <w:color w:val="000000"/>
          <w:sz w:val="20"/>
          <w:szCs w:val="20"/>
        </w:rPr>
      </w:pPr>
      <w:r w:rsidRPr="00A227E3">
        <w:rPr>
          <w:rFonts w:eastAsia="Calibri"/>
          <w:color w:val="000000"/>
          <w:sz w:val="20"/>
          <w:szCs w:val="20"/>
        </w:rPr>
        <w:t>-------------------------------------------------……..                               -------------------------------------------------------</w:t>
      </w:r>
    </w:p>
    <w:p w14:paraId="60EE571E" w14:textId="77777777" w:rsidR="007D6A8C" w:rsidRPr="00A227E3" w:rsidRDefault="007D6A8C" w:rsidP="007D6A8C">
      <w:pPr>
        <w:widowControl w:val="0"/>
        <w:autoSpaceDE w:val="0"/>
        <w:autoSpaceDN w:val="0"/>
        <w:adjustRightInd w:val="0"/>
        <w:rPr>
          <w:rFonts w:eastAsia="Calibri"/>
          <w:color w:val="000000"/>
          <w:sz w:val="20"/>
          <w:szCs w:val="20"/>
        </w:rPr>
      </w:pPr>
      <w:r w:rsidRPr="00A227E3">
        <w:rPr>
          <w:rFonts w:eastAsia="Calibri"/>
          <w:color w:val="000000"/>
          <w:sz w:val="20"/>
          <w:szCs w:val="20"/>
        </w:rPr>
        <w:t xml:space="preserve"> /miejscowość),  data                                                                 Czytelny/e/ podpis/y/ osób uprawnionych do </w:t>
      </w:r>
    </w:p>
    <w:p w14:paraId="3291159B" w14:textId="77777777" w:rsidR="007D6A8C" w:rsidRPr="00A227E3" w:rsidRDefault="007D6A8C" w:rsidP="007D6A8C">
      <w:pPr>
        <w:widowControl w:val="0"/>
        <w:autoSpaceDE w:val="0"/>
        <w:autoSpaceDN w:val="0"/>
        <w:adjustRightInd w:val="0"/>
        <w:rPr>
          <w:rFonts w:eastAsia="Calibri"/>
          <w:color w:val="000000"/>
          <w:sz w:val="20"/>
          <w:szCs w:val="20"/>
        </w:rPr>
      </w:pPr>
      <w:r w:rsidRPr="00A227E3">
        <w:rPr>
          <w:rFonts w:eastAsia="Calibri"/>
          <w:color w:val="000000"/>
          <w:sz w:val="20"/>
          <w:szCs w:val="20"/>
        </w:rPr>
        <w:t xml:space="preserve">                                                                                                                    reprezentowania wykonawcy   </w:t>
      </w:r>
      <w:bookmarkEnd w:id="5"/>
    </w:p>
    <w:p w14:paraId="4240DA2E" w14:textId="4CFEE622" w:rsidR="000B71EB" w:rsidRDefault="000B71EB" w:rsidP="000B71EB">
      <w:pPr>
        <w:pStyle w:val="Nagwek2"/>
        <w:spacing w:line="240" w:lineRule="auto"/>
        <w:ind w:right="-284"/>
        <w:jc w:val="right"/>
        <w:rPr>
          <w:color w:val="auto"/>
          <w:szCs w:val="24"/>
        </w:rPr>
      </w:pPr>
      <w:r>
        <w:rPr>
          <w:color w:val="auto"/>
          <w:szCs w:val="24"/>
        </w:rPr>
        <w:br/>
      </w:r>
    </w:p>
    <w:p w14:paraId="1FC9527A" w14:textId="77777777" w:rsidR="000B71EB" w:rsidRDefault="000B71EB" w:rsidP="000B71EB"/>
    <w:p w14:paraId="66888243" w14:textId="77777777" w:rsidR="002461A6" w:rsidRDefault="002461A6" w:rsidP="000B71EB"/>
    <w:p w14:paraId="2352AF1F" w14:textId="77777777" w:rsidR="002461A6" w:rsidRDefault="002461A6" w:rsidP="000B71EB"/>
    <w:p w14:paraId="5DE36977" w14:textId="77777777" w:rsidR="002461A6" w:rsidRDefault="002461A6" w:rsidP="000B71EB"/>
    <w:p w14:paraId="792726D7" w14:textId="77777777" w:rsidR="002461A6" w:rsidRDefault="002461A6" w:rsidP="000B71EB"/>
    <w:p w14:paraId="13334458" w14:textId="77777777" w:rsidR="002461A6" w:rsidRDefault="002461A6" w:rsidP="000B71EB"/>
    <w:p w14:paraId="746F394A" w14:textId="77777777" w:rsidR="002461A6" w:rsidRPr="000B71EB" w:rsidRDefault="002461A6" w:rsidP="000B71EB"/>
    <w:p w14:paraId="4B3BFE3A" w14:textId="096DE6FE" w:rsidR="008F493A" w:rsidRDefault="008F493A" w:rsidP="000B71EB">
      <w:pPr>
        <w:pStyle w:val="Nagwek2"/>
        <w:ind w:right="-284"/>
        <w:jc w:val="right"/>
      </w:pPr>
      <w:r w:rsidRPr="001F6E77">
        <w:rPr>
          <w:color w:val="auto"/>
          <w:szCs w:val="24"/>
        </w:rPr>
        <w:lastRenderedPageBreak/>
        <w:t xml:space="preserve">Załącznik nr 4 do SWZ  </w:t>
      </w:r>
      <w:r>
        <w:rPr>
          <w:color w:val="auto"/>
          <w:szCs w:val="24"/>
        </w:rPr>
        <w:br/>
      </w:r>
    </w:p>
    <w:p w14:paraId="5794DAF3" w14:textId="77777777" w:rsidR="008F493A" w:rsidRPr="001F6E77" w:rsidRDefault="008F493A" w:rsidP="008F493A"/>
    <w:p w14:paraId="04A07AFE" w14:textId="77777777" w:rsidR="008F493A" w:rsidRPr="005642EA" w:rsidRDefault="008F493A" w:rsidP="008F493A">
      <w:pPr>
        <w:rPr>
          <w:rFonts w:cs="Arial"/>
          <w:b/>
          <w:sz w:val="20"/>
          <w:szCs w:val="20"/>
        </w:rPr>
      </w:pPr>
      <w:r w:rsidRPr="005642EA">
        <w:rPr>
          <w:rFonts w:cs="Arial"/>
          <w:b/>
          <w:sz w:val="20"/>
          <w:szCs w:val="20"/>
        </w:rPr>
        <w:t>WYKONAWCA:</w:t>
      </w:r>
      <w:r w:rsidRPr="005642EA">
        <w:rPr>
          <w:rFonts w:cs="Arial"/>
          <w:b/>
          <w:sz w:val="20"/>
          <w:szCs w:val="20"/>
        </w:rPr>
        <w:tab/>
      </w:r>
      <w:r w:rsidRPr="005642EA">
        <w:rPr>
          <w:rFonts w:cs="Arial"/>
          <w:b/>
          <w:sz w:val="20"/>
          <w:szCs w:val="20"/>
        </w:rPr>
        <w:tab/>
      </w:r>
      <w:r w:rsidRPr="00A15587">
        <w:rPr>
          <w:rFonts w:cs="Arial"/>
          <w:b/>
          <w:sz w:val="20"/>
          <w:szCs w:val="20"/>
        </w:rPr>
        <w:t xml:space="preserve">                                                          </w:t>
      </w:r>
      <w:r>
        <w:rPr>
          <w:rFonts w:cs="Arial"/>
          <w:b/>
          <w:sz w:val="20"/>
          <w:szCs w:val="20"/>
        </w:rPr>
        <w:t xml:space="preserve">          </w:t>
      </w:r>
      <w:r w:rsidRPr="005642EA">
        <w:rPr>
          <w:rFonts w:cs="Arial"/>
          <w:b/>
          <w:sz w:val="20"/>
          <w:szCs w:val="20"/>
        </w:rPr>
        <w:t>ZAMAWIAJĄCY:</w:t>
      </w:r>
    </w:p>
    <w:p w14:paraId="1B9B062B" w14:textId="77777777" w:rsidR="008F493A" w:rsidRPr="005642EA" w:rsidRDefault="008F493A" w:rsidP="008F493A">
      <w:pPr>
        <w:ind w:left="5670" w:hanging="5670"/>
        <w:rPr>
          <w:rFonts w:cs="Arial"/>
          <w:b/>
          <w:sz w:val="20"/>
          <w:szCs w:val="20"/>
        </w:rPr>
      </w:pPr>
      <w:r w:rsidRPr="005642EA">
        <w:rPr>
          <w:rFonts w:cs="Arial"/>
          <w:sz w:val="20"/>
          <w:szCs w:val="20"/>
        </w:rPr>
        <w:t>…………………………………………………..</w:t>
      </w:r>
      <w:r w:rsidRPr="005642EA">
        <w:rPr>
          <w:rFonts w:cs="Arial"/>
          <w:b/>
          <w:sz w:val="20"/>
          <w:szCs w:val="20"/>
        </w:rPr>
        <w:tab/>
      </w:r>
      <w:r w:rsidRPr="005642EA">
        <w:rPr>
          <w:rFonts w:cs="Arial"/>
          <w:b/>
          <w:sz w:val="20"/>
          <w:szCs w:val="20"/>
        </w:rPr>
        <w:tab/>
        <w:t xml:space="preserve">GMINA TUROŚL </w:t>
      </w:r>
    </w:p>
    <w:p w14:paraId="25485353" w14:textId="77777777" w:rsidR="008F493A" w:rsidRPr="005642EA" w:rsidRDefault="008F493A" w:rsidP="008F493A">
      <w:pPr>
        <w:ind w:left="5670" w:hanging="5670"/>
        <w:rPr>
          <w:rFonts w:cs="Arial"/>
          <w:b/>
          <w:sz w:val="20"/>
          <w:szCs w:val="20"/>
        </w:rPr>
      </w:pPr>
      <w:r w:rsidRPr="005642EA">
        <w:rPr>
          <w:rFonts w:cs="Arial"/>
          <w:b/>
          <w:sz w:val="20"/>
          <w:szCs w:val="20"/>
        </w:rPr>
        <w:tab/>
      </w:r>
      <w:r w:rsidRPr="005642EA">
        <w:rPr>
          <w:rFonts w:cs="Arial"/>
          <w:b/>
          <w:sz w:val="20"/>
          <w:szCs w:val="20"/>
        </w:rPr>
        <w:tab/>
        <w:t>UL. JANA PAWŁA II 49</w:t>
      </w:r>
    </w:p>
    <w:p w14:paraId="62B1575D" w14:textId="77777777" w:rsidR="008F493A" w:rsidRPr="005642EA" w:rsidRDefault="008F493A" w:rsidP="008F493A">
      <w:pPr>
        <w:ind w:left="5670" w:hanging="5670"/>
        <w:rPr>
          <w:rFonts w:cs="Arial"/>
          <w:b/>
          <w:sz w:val="20"/>
          <w:szCs w:val="20"/>
        </w:rPr>
      </w:pPr>
      <w:r w:rsidRPr="005642EA">
        <w:rPr>
          <w:rFonts w:cs="Arial"/>
          <w:sz w:val="20"/>
          <w:szCs w:val="20"/>
        </w:rPr>
        <w:t>…………………………………………………...</w:t>
      </w:r>
      <w:r w:rsidRPr="005642EA">
        <w:rPr>
          <w:rFonts w:cs="Arial"/>
          <w:sz w:val="20"/>
          <w:szCs w:val="20"/>
        </w:rPr>
        <w:tab/>
        <w:t xml:space="preserve">  </w:t>
      </w:r>
      <w:r w:rsidRPr="005642EA">
        <w:rPr>
          <w:rFonts w:cs="Arial"/>
          <w:b/>
          <w:sz w:val="20"/>
          <w:szCs w:val="20"/>
        </w:rPr>
        <w:t>18-525  TUROŚL</w:t>
      </w:r>
      <w:r w:rsidRPr="005642EA">
        <w:rPr>
          <w:rFonts w:cs="Arial"/>
          <w:sz w:val="20"/>
          <w:szCs w:val="20"/>
        </w:rPr>
        <w:t xml:space="preserve"> </w:t>
      </w:r>
    </w:p>
    <w:p w14:paraId="48717E2D" w14:textId="77777777" w:rsidR="008F493A" w:rsidRPr="005642EA" w:rsidRDefault="008F493A" w:rsidP="008F493A">
      <w:pPr>
        <w:ind w:left="5670" w:hanging="5670"/>
        <w:rPr>
          <w:rFonts w:cs="Arial"/>
          <w:i/>
          <w:sz w:val="20"/>
          <w:szCs w:val="20"/>
        </w:rPr>
      </w:pPr>
      <w:r w:rsidRPr="005642EA">
        <w:rPr>
          <w:rFonts w:cs="Arial"/>
          <w:i/>
          <w:sz w:val="20"/>
          <w:szCs w:val="20"/>
        </w:rPr>
        <w:t>(pełna nazwa / firma, adres, w zależności od</w:t>
      </w:r>
      <w:r w:rsidRPr="005642EA">
        <w:rPr>
          <w:rFonts w:cs="Arial"/>
          <w:i/>
          <w:sz w:val="20"/>
          <w:szCs w:val="20"/>
        </w:rPr>
        <w:tab/>
      </w:r>
      <w:r w:rsidRPr="005642EA">
        <w:rPr>
          <w:rFonts w:cs="Arial"/>
          <w:i/>
          <w:sz w:val="20"/>
          <w:szCs w:val="20"/>
        </w:rPr>
        <w:tab/>
        <w:t>(pełna nazwa / firma, adres)</w:t>
      </w:r>
    </w:p>
    <w:p w14:paraId="450253B2" w14:textId="77777777" w:rsidR="008F493A" w:rsidRPr="005642EA" w:rsidRDefault="008F493A" w:rsidP="008F493A">
      <w:pPr>
        <w:spacing w:after="120"/>
        <w:ind w:right="5954"/>
        <w:rPr>
          <w:rFonts w:cs="Arial"/>
          <w:i/>
          <w:sz w:val="20"/>
          <w:szCs w:val="20"/>
        </w:rPr>
      </w:pPr>
      <w:r w:rsidRPr="005642EA">
        <w:rPr>
          <w:rFonts w:cs="Arial"/>
          <w:i/>
          <w:sz w:val="20"/>
          <w:szCs w:val="20"/>
        </w:rPr>
        <w:t xml:space="preserve">podmiotu: NIP / PESEL, KRS / </w:t>
      </w:r>
      <w:proofErr w:type="spellStart"/>
      <w:r w:rsidRPr="005642EA">
        <w:rPr>
          <w:rFonts w:cs="Arial"/>
          <w:i/>
          <w:sz w:val="20"/>
          <w:szCs w:val="20"/>
        </w:rPr>
        <w:t>CEiDG</w:t>
      </w:r>
      <w:proofErr w:type="spellEnd"/>
      <w:r w:rsidRPr="005642EA">
        <w:rPr>
          <w:rFonts w:cs="Arial"/>
          <w:i/>
          <w:sz w:val="20"/>
          <w:szCs w:val="20"/>
        </w:rPr>
        <w:t>)</w:t>
      </w:r>
    </w:p>
    <w:p w14:paraId="0551BB38" w14:textId="77777777" w:rsidR="008F493A" w:rsidRPr="005642EA" w:rsidRDefault="008F493A" w:rsidP="008F493A">
      <w:pPr>
        <w:rPr>
          <w:rFonts w:cs="Arial"/>
          <w:b/>
          <w:sz w:val="20"/>
          <w:szCs w:val="20"/>
          <w:u w:val="single"/>
        </w:rPr>
      </w:pPr>
      <w:r w:rsidRPr="005642EA">
        <w:rPr>
          <w:rFonts w:cs="Arial"/>
          <w:b/>
          <w:sz w:val="20"/>
          <w:szCs w:val="20"/>
          <w:u w:val="single"/>
        </w:rPr>
        <w:t>reprezentowany przez:</w:t>
      </w:r>
    </w:p>
    <w:p w14:paraId="2B8807DF" w14:textId="77777777" w:rsidR="008F493A" w:rsidRPr="005642EA" w:rsidRDefault="008F493A" w:rsidP="008F493A">
      <w:pPr>
        <w:ind w:right="5954"/>
        <w:rPr>
          <w:rFonts w:cs="Arial"/>
          <w:sz w:val="20"/>
          <w:szCs w:val="20"/>
        </w:rPr>
      </w:pPr>
      <w:r w:rsidRPr="005642EA">
        <w:rPr>
          <w:rFonts w:cs="Arial"/>
          <w:sz w:val="20"/>
          <w:szCs w:val="20"/>
        </w:rPr>
        <w:t>…………………………………………………………….</w:t>
      </w:r>
    </w:p>
    <w:p w14:paraId="1CA2B627" w14:textId="77777777" w:rsidR="008F493A" w:rsidRPr="005642EA" w:rsidRDefault="008F493A" w:rsidP="008F493A">
      <w:pPr>
        <w:ind w:right="5954"/>
        <w:rPr>
          <w:rFonts w:cs="Arial"/>
          <w:i/>
          <w:sz w:val="20"/>
          <w:szCs w:val="20"/>
        </w:rPr>
      </w:pPr>
      <w:r w:rsidRPr="005642EA">
        <w:rPr>
          <w:rFonts w:cs="Arial"/>
          <w:i/>
          <w:sz w:val="20"/>
          <w:szCs w:val="20"/>
        </w:rPr>
        <w:t>(imię, nazwisko, stanowisko/podstawa do  reprezentacji)</w:t>
      </w:r>
    </w:p>
    <w:p w14:paraId="2932BC3A" w14:textId="77777777" w:rsidR="008F493A" w:rsidRPr="005642EA" w:rsidRDefault="008F493A" w:rsidP="008F493A">
      <w:pPr>
        <w:ind w:right="5954"/>
        <w:rPr>
          <w:rFonts w:cs="Arial"/>
          <w:i/>
          <w:sz w:val="20"/>
          <w:szCs w:val="20"/>
        </w:rPr>
      </w:pPr>
    </w:p>
    <w:p w14:paraId="1A6BD08B" w14:textId="77777777" w:rsidR="008F493A" w:rsidRPr="005642EA" w:rsidRDefault="008F493A" w:rsidP="008F493A">
      <w:pPr>
        <w:spacing w:after="120" w:line="360" w:lineRule="auto"/>
        <w:jc w:val="center"/>
        <w:rPr>
          <w:rFonts w:cs="Arial"/>
          <w:b/>
          <w:sz w:val="20"/>
          <w:szCs w:val="20"/>
          <w:u w:val="single"/>
        </w:rPr>
      </w:pPr>
      <w:r w:rsidRPr="005642EA">
        <w:rPr>
          <w:rFonts w:cs="Arial"/>
          <w:b/>
          <w:sz w:val="20"/>
          <w:szCs w:val="20"/>
          <w:u w:val="single"/>
        </w:rPr>
        <w:t xml:space="preserve">OŚWIADCZENIE WYKONAWCY </w:t>
      </w:r>
    </w:p>
    <w:p w14:paraId="352C254F" w14:textId="77777777" w:rsidR="008F493A" w:rsidRPr="005642EA" w:rsidRDefault="008F493A" w:rsidP="008F493A">
      <w:pPr>
        <w:widowControl w:val="0"/>
        <w:autoSpaceDE w:val="0"/>
        <w:autoSpaceDN w:val="0"/>
        <w:adjustRightInd w:val="0"/>
        <w:ind w:right="-284"/>
        <w:rPr>
          <w:b/>
          <w:color w:val="000000"/>
        </w:rPr>
      </w:pPr>
      <w:r w:rsidRPr="005642EA">
        <w:rPr>
          <w:rFonts w:cs="Arial"/>
          <w:sz w:val="20"/>
          <w:szCs w:val="20"/>
        </w:rPr>
        <w:t>Na potrzeby postępowania o udzielenie zamówienia publicznego pn.</w:t>
      </w:r>
      <w:r>
        <w:rPr>
          <w:rFonts w:cs="Arial"/>
          <w:sz w:val="20"/>
          <w:szCs w:val="20"/>
        </w:rPr>
        <w:t xml:space="preserve"> </w:t>
      </w:r>
      <w:r w:rsidRPr="006C4C59">
        <w:rPr>
          <w:b/>
          <w:sz w:val="20"/>
          <w:szCs w:val="20"/>
        </w:rPr>
        <w:t xml:space="preserve">Odbiór i zagospodarowanie odpadów komunalnych od właścicieli nieruchomości zamieszkałych  na terenie   Gminy Turośl”  </w:t>
      </w:r>
      <w:r w:rsidRPr="006C4C59">
        <w:rPr>
          <w:rFonts w:ascii="Arial Narrow" w:hAnsi="Arial Narrow"/>
          <w:b/>
          <w:bCs/>
          <w:sz w:val="20"/>
          <w:szCs w:val="20"/>
        </w:rPr>
        <w:t xml:space="preserve">  </w:t>
      </w:r>
      <w:r w:rsidRPr="006C4C59">
        <w:rPr>
          <w:b/>
          <w:sz w:val="20"/>
          <w:szCs w:val="20"/>
        </w:rPr>
        <w:t xml:space="preserve"> </w:t>
      </w:r>
      <w:r w:rsidRPr="005642EA">
        <w:rPr>
          <w:rFonts w:cs="Arial"/>
          <w:sz w:val="20"/>
          <w:szCs w:val="20"/>
        </w:rPr>
        <w:t xml:space="preserve">prowadzonego przez </w:t>
      </w:r>
      <w:r w:rsidRPr="005642EA">
        <w:rPr>
          <w:rFonts w:cs="Arial"/>
          <w:b/>
          <w:sz w:val="20"/>
          <w:szCs w:val="20"/>
        </w:rPr>
        <w:t xml:space="preserve">GMINĘ  TUROŚL,  </w:t>
      </w:r>
      <w:r w:rsidRPr="005642EA">
        <w:rPr>
          <w:sz w:val="20"/>
          <w:szCs w:val="20"/>
        </w:rPr>
        <w:t>znak sprawy</w:t>
      </w:r>
      <w:r>
        <w:rPr>
          <w:sz w:val="20"/>
          <w:szCs w:val="20"/>
        </w:rPr>
        <w:t xml:space="preserve"> </w:t>
      </w:r>
      <w:r w:rsidRPr="00B961BA">
        <w:rPr>
          <w:b/>
          <w:sz w:val="20"/>
          <w:szCs w:val="20"/>
        </w:rPr>
        <w:t>ZPK.271.</w:t>
      </w:r>
      <w:r>
        <w:rPr>
          <w:b/>
          <w:sz w:val="20"/>
          <w:szCs w:val="20"/>
        </w:rPr>
        <w:t>14</w:t>
      </w:r>
      <w:r w:rsidRPr="00B961BA">
        <w:rPr>
          <w:b/>
          <w:sz w:val="20"/>
          <w:szCs w:val="20"/>
        </w:rPr>
        <w:t>.202</w:t>
      </w:r>
      <w:r>
        <w:rPr>
          <w:b/>
          <w:sz w:val="20"/>
          <w:szCs w:val="20"/>
        </w:rPr>
        <w:t>3</w:t>
      </w:r>
      <w:r w:rsidRPr="005642EA">
        <w:rPr>
          <w:rFonts w:cs="Arial"/>
          <w:b/>
          <w:sz w:val="20"/>
          <w:szCs w:val="20"/>
        </w:rPr>
        <w:t xml:space="preserve">  </w:t>
      </w:r>
      <w:r w:rsidRPr="005642EA">
        <w:rPr>
          <w:rFonts w:cs="Arial"/>
          <w:sz w:val="20"/>
          <w:szCs w:val="20"/>
        </w:rPr>
        <w:t>oświadczam, co następuje:</w:t>
      </w:r>
      <w:r>
        <w:rPr>
          <w:rFonts w:cs="Arial"/>
          <w:sz w:val="20"/>
          <w:szCs w:val="20"/>
        </w:rPr>
        <w:t xml:space="preserve"> </w:t>
      </w:r>
    </w:p>
    <w:p w14:paraId="79A0261B" w14:textId="77777777" w:rsidR="008F493A" w:rsidRDefault="008F493A" w:rsidP="008F493A">
      <w:pPr>
        <w:spacing w:after="120"/>
        <w:jc w:val="center"/>
        <w:rPr>
          <w:rFonts w:cs="Arial"/>
          <w:b/>
          <w:sz w:val="20"/>
          <w:szCs w:val="20"/>
        </w:rPr>
      </w:pPr>
    </w:p>
    <w:p w14:paraId="0FE2D4EB" w14:textId="77777777" w:rsidR="008F493A" w:rsidRPr="005642EA" w:rsidRDefault="008F493A" w:rsidP="008F493A">
      <w:pPr>
        <w:spacing w:after="120"/>
        <w:jc w:val="center"/>
        <w:rPr>
          <w:rFonts w:cs="Arial"/>
          <w:sz w:val="20"/>
          <w:szCs w:val="20"/>
        </w:rPr>
      </w:pPr>
      <w:r w:rsidRPr="005642EA">
        <w:rPr>
          <w:rFonts w:cs="Arial"/>
          <w:b/>
          <w:sz w:val="20"/>
          <w:szCs w:val="20"/>
        </w:rPr>
        <w:t>INFORMACJA DOTYCZĄCA WYKONAWCY:</w:t>
      </w:r>
    </w:p>
    <w:p w14:paraId="0C0EFFA2" w14:textId="77777777" w:rsidR="008F493A" w:rsidRPr="00D64549" w:rsidRDefault="008F493A" w:rsidP="008F493A">
      <w:pPr>
        <w:numPr>
          <w:ilvl w:val="0"/>
          <w:numId w:val="11"/>
        </w:numPr>
        <w:suppressAutoHyphens w:val="0"/>
        <w:spacing w:after="120"/>
        <w:ind w:left="284" w:right="-284" w:hanging="284"/>
        <w:jc w:val="both"/>
        <w:rPr>
          <w:rFonts w:cs="Arial"/>
          <w:sz w:val="20"/>
          <w:szCs w:val="20"/>
        </w:rPr>
      </w:pPr>
      <w:r w:rsidRPr="005642EA">
        <w:rPr>
          <w:rFonts w:cs="Arial"/>
          <w:spacing w:val="4"/>
          <w:sz w:val="20"/>
          <w:szCs w:val="20"/>
        </w:rPr>
        <w:t xml:space="preserve">Oświadczamy, że </w:t>
      </w:r>
      <w:r w:rsidRPr="005642EA">
        <w:rPr>
          <w:rFonts w:cs="Arial"/>
          <w:b/>
          <w:spacing w:val="4"/>
          <w:sz w:val="20"/>
          <w:szCs w:val="20"/>
        </w:rPr>
        <w:t>nie należymy</w:t>
      </w:r>
      <w:r w:rsidRPr="005642EA">
        <w:rPr>
          <w:rFonts w:cs="Arial"/>
          <w:spacing w:val="4"/>
          <w:sz w:val="20"/>
          <w:szCs w:val="20"/>
        </w:rPr>
        <w:t xml:space="preserve"> do grupy kapitałowej</w:t>
      </w:r>
      <w:r w:rsidRPr="005642EA">
        <w:rPr>
          <w:rFonts w:cs="Arial"/>
          <w:sz w:val="20"/>
          <w:szCs w:val="20"/>
        </w:rPr>
        <w:t xml:space="preserve">, o której mowa w art. </w:t>
      </w:r>
      <w:r>
        <w:rPr>
          <w:rFonts w:cs="Arial"/>
          <w:sz w:val="20"/>
          <w:szCs w:val="20"/>
        </w:rPr>
        <w:t xml:space="preserve">108 </w:t>
      </w:r>
      <w:r w:rsidRPr="005642EA">
        <w:rPr>
          <w:rFonts w:cs="Arial"/>
          <w:sz w:val="20"/>
          <w:szCs w:val="20"/>
        </w:rPr>
        <w:t xml:space="preserve">ust. 1 pkt </w:t>
      </w:r>
      <w:r>
        <w:rPr>
          <w:rFonts w:cs="Arial"/>
          <w:sz w:val="20"/>
          <w:szCs w:val="20"/>
        </w:rPr>
        <w:t>5</w:t>
      </w:r>
      <w:r w:rsidRPr="005642EA">
        <w:rPr>
          <w:rFonts w:cs="Arial"/>
          <w:sz w:val="20"/>
          <w:szCs w:val="20"/>
        </w:rPr>
        <w:t xml:space="preserve"> ustawy Prawo Zamówień Publicznych (Dz. U. z 20</w:t>
      </w:r>
      <w:r>
        <w:rPr>
          <w:rFonts w:cs="Arial"/>
          <w:sz w:val="20"/>
          <w:szCs w:val="20"/>
        </w:rPr>
        <w:t>23</w:t>
      </w:r>
      <w:r w:rsidRPr="005642EA">
        <w:rPr>
          <w:rFonts w:cs="Arial"/>
          <w:sz w:val="20"/>
          <w:szCs w:val="20"/>
        </w:rPr>
        <w:t xml:space="preserve"> r. poz. </w:t>
      </w:r>
      <w:r>
        <w:rPr>
          <w:rFonts w:cs="Arial"/>
          <w:sz w:val="20"/>
          <w:szCs w:val="20"/>
        </w:rPr>
        <w:t>1605</w:t>
      </w:r>
      <w:r w:rsidRPr="005642EA">
        <w:rPr>
          <w:rFonts w:cs="Arial"/>
          <w:sz w:val="20"/>
          <w:szCs w:val="20"/>
        </w:rPr>
        <w:t xml:space="preserve">.), tj. w rozumieniu ustawy z dnia 16 lutego 2007 r. o ochronie konkurencji i </w:t>
      </w:r>
      <w:r w:rsidRPr="00D64549">
        <w:rPr>
          <w:rFonts w:cs="Arial"/>
          <w:sz w:val="20"/>
          <w:szCs w:val="20"/>
        </w:rPr>
        <w:t>konsumentów (Dz. U. z  20</w:t>
      </w:r>
      <w:r>
        <w:rPr>
          <w:rFonts w:cs="Arial"/>
          <w:sz w:val="20"/>
          <w:szCs w:val="20"/>
        </w:rPr>
        <w:t>23</w:t>
      </w:r>
      <w:r w:rsidRPr="00D64549">
        <w:rPr>
          <w:rFonts w:cs="Arial"/>
          <w:sz w:val="20"/>
          <w:szCs w:val="20"/>
        </w:rPr>
        <w:t xml:space="preserve"> r., poz. </w:t>
      </w:r>
      <w:r>
        <w:rPr>
          <w:rFonts w:cs="Arial"/>
          <w:sz w:val="20"/>
          <w:szCs w:val="20"/>
        </w:rPr>
        <w:t>1689</w:t>
      </w:r>
      <w:r w:rsidRPr="00D64549">
        <w:rPr>
          <w:rFonts w:cs="Arial"/>
          <w:sz w:val="20"/>
          <w:szCs w:val="20"/>
        </w:rPr>
        <w:t xml:space="preserve"> )</w:t>
      </w:r>
    </w:p>
    <w:p w14:paraId="3671AF89" w14:textId="77777777" w:rsidR="008F493A" w:rsidRPr="005642EA" w:rsidRDefault="008F493A" w:rsidP="008F493A">
      <w:pPr>
        <w:numPr>
          <w:ilvl w:val="0"/>
          <w:numId w:val="11"/>
        </w:numPr>
        <w:suppressAutoHyphens w:val="0"/>
        <w:ind w:left="284" w:right="-284" w:hanging="284"/>
        <w:jc w:val="both"/>
        <w:rPr>
          <w:rFonts w:cs="Arial"/>
          <w:sz w:val="20"/>
          <w:szCs w:val="20"/>
        </w:rPr>
      </w:pPr>
      <w:r w:rsidRPr="005642EA">
        <w:rPr>
          <w:rFonts w:cs="Arial"/>
          <w:sz w:val="20"/>
          <w:szCs w:val="20"/>
        </w:rPr>
        <w:t xml:space="preserve">Oświadczamy, że </w:t>
      </w:r>
      <w:r w:rsidRPr="005642EA">
        <w:rPr>
          <w:rFonts w:cs="Arial"/>
          <w:b/>
          <w:sz w:val="20"/>
          <w:szCs w:val="20"/>
        </w:rPr>
        <w:t>należymy</w:t>
      </w:r>
      <w:r w:rsidRPr="005642EA">
        <w:rPr>
          <w:rFonts w:cs="Arial"/>
          <w:sz w:val="20"/>
          <w:szCs w:val="20"/>
        </w:rPr>
        <w:t xml:space="preserve"> do tej samej </w:t>
      </w:r>
      <w:r w:rsidRPr="005642EA">
        <w:rPr>
          <w:rFonts w:cs="Arial"/>
          <w:spacing w:val="4"/>
          <w:sz w:val="20"/>
          <w:szCs w:val="20"/>
        </w:rPr>
        <w:t>grupy kapitałowej</w:t>
      </w:r>
      <w:r w:rsidRPr="005642EA">
        <w:rPr>
          <w:rFonts w:cs="Arial"/>
          <w:sz w:val="20"/>
          <w:szCs w:val="20"/>
        </w:rPr>
        <w:t xml:space="preserve">, o której mowa w art. </w:t>
      </w:r>
      <w:r>
        <w:rPr>
          <w:rFonts w:cs="Arial"/>
          <w:sz w:val="20"/>
          <w:szCs w:val="20"/>
        </w:rPr>
        <w:t xml:space="preserve">108 </w:t>
      </w:r>
      <w:r w:rsidRPr="005642EA">
        <w:rPr>
          <w:rFonts w:cs="Arial"/>
          <w:sz w:val="20"/>
          <w:szCs w:val="20"/>
        </w:rPr>
        <w:t xml:space="preserve"> ust. 1 pkt </w:t>
      </w:r>
      <w:r>
        <w:rPr>
          <w:rFonts w:cs="Arial"/>
          <w:sz w:val="20"/>
          <w:szCs w:val="20"/>
        </w:rPr>
        <w:t>5</w:t>
      </w:r>
      <w:r w:rsidRPr="005642EA">
        <w:rPr>
          <w:rFonts w:cs="Arial"/>
          <w:sz w:val="20"/>
          <w:szCs w:val="20"/>
        </w:rPr>
        <w:t xml:space="preserve"> ustawy Prawo Zamówień Publicznych, tj. w rozumieniu ustawy z dnia 16 lutego 2007 r. o ochronie konkurencji i konsumentów </w:t>
      </w:r>
      <w:r w:rsidRPr="00D64549">
        <w:rPr>
          <w:rFonts w:cs="Arial"/>
          <w:sz w:val="20"/>
          <w:szCs w:val="20"/>
        </w:rPr>
        <w:t>(Dz. U. z 20</w:t>
      </w:r>
      <w:r>
        <w:rPr>
          <w:rFonts w:cs="Arial"/>
          <w:sz w:val="20"/>
          <w:szCs w:val="20"/>
        </w:rPr>
        <w:t>23</w:t>
      </w:r>
      <w:r w:rsidRPr="00D64549">
        <w:rPr>
          <w:rFonts w:cs="Arial"/>
          <w:sz w:val="20"/>
          <w:szCs w:val="20"/>
        </w:rPr>
        <w:t xml:space="preserve"> r., poz. </w:t>
      </w:r>
      <w:r>
        <w:rPr>
          <w:rFonts w:cs="Arial"/>
          <w:sz w:val="20"/>
          <w:szCs w:val="20"/>
        </w:rPr>
        <w:t>1689</w:t>
      </w:r>
      <w:r w:rsidRPr="00D64549">
        <w:rPr>
          <w:rFonts w:cs="Arial"/>
          <w:sz w:val="20"/>
          <w:szCs w:val="20"/>
        </w:rPr>
        <w:t xml:space="preserve"> </w:t>
      </w:r>
      <w:r w:rsidRPr="002C29A8">
        <w:rPr>
          <w:rFonts w:cs="Arial"/>
          <w:sz w:val="20"/>
          <w:szCs w:val="20"/>
        </w:rPr>
        <w:t>),</w:t>
      </w:r>
      <w:r w:rsidRPr="005642EA">
        <w:rPr>
          <w:rFonts w:cs="Arial"/>
          <w:sz w:val="20"/>
          <w:szCs w:val="20"/>
        </w:rPr>
        <w:t xml:space="preserve"> co podmioty wymienione poniżej (należy podać nazwy i adresy siedzib)*:</w:t>
      </w:r>
    </w:p>
    <w:p w14:paraId="4267F1C3" w14:textId="77777777" w:rsidR="008F493A" w:rsidRPr="005642EA" w:rsidRDefault="008F493A" w:rsidP="008F493A">
      <w:pPr>
        <w:ind w:left="20"/>
        <w:rPr>
          <w:rFonts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874"/>
        <w:gridCol w:w="4394"/>
      </w:tblGrid>
      <w:tr w:rsidR="008F493A" w:rsidRPr="005642EA" w14:paraId="303DCE09" w14:textId="77777777" w:rsidTr="00873358">
        <w:trPr>
          <w:trHeight w:val="403"/>
        </w:trPr>
        <w:tc>
          <w:tcPr>
            <w:tcW w:w="655" w:type="dxa"/>
            <w:shd w:val="clear" w:color="auto" w:fill="auto"/>
            <w:vAlign w:val="center"/>
          </w:tcPr>
          <w:p w14:paraId="28B29B43" w14:textId="77777777" w:rsidR="008F493A" w:rsidRPr="005642EA" w:rsidRDefault="008F493A" w:rsidP="00873358">
            <w:pPr>
              <w:jc w:val="center"/>
              <w:rPr>
                <w:rFonts w:cs="Arial"/>
                <w:b/>
                <w:spacing w:val="4"/>
              </w:rPr>
            </w:pPr>
            <w:r w:rsidRPr="005642EA">
              <w:rPr>
                <w:rFonts w:cs="Arial"/>
                <w:b/>
                <w:spacing w:val="4"/>
              </w:rPr>
              <w:t>Lp.</w:t>
            </w:r>
          </w:p>
        </w:tc>
        <w:tc>
          <w:tcPr>
            <w:tcW w:w="4874" w:type="dxa"/>
            <w:shd w:val="clear" w:color="auto" w:fill="auto"/>
            <w:vAlign w:val="center"/>
          </w:tcPr>
          <w:p w14:paraId="66FB0F83" w14:textId="77777777" w:rsidR="008F493A" w:rsidRPr="005642EA" w:rsidRDefault="008F493A" w:rsidP="00873358">
            <w:pPr>
              <w:jc w:val="center"/>
              <w:rPr>
                <w:rFonts w:cs="Arial"/>
                <w:b/>
                <w:spacing w:val="4"/>
              </w:rPr>
            </w:pPr>
            <w:r w:rsidRPr="005642EA">
              <w:rPr>
                <w:rFonts w:cs="Arial"/>
                <w:b/>
                <w:spacing w:val="4"/>
              </w:rPr>
              <w:t>Nazwa (firma)</w:t>
            </w:r>
          </w:p>
        </w:tc>
        <w:tc>
          <w:tcPr>
            <w:tcW w:w="4394" w:type="dxa"/>
            <w:shd w:val="clear" w:color="auto" w:fill="auto"/>
            <w:vAlign w:val="center"/>
          </w:tcPr>
          <w:p w14:paraId="488EFAF1" w14:textId="77777777" w:rsidR="008F493A" w:rsidRPr="005642EA" w:rsidRDefault="008F493A" w:rsidP="00873358">
            <w:pPr>
              <w:jc w:val="center"/>
              <w:rPr>
                <w:rFonts w:cs="Arial"/>
                <w:b/>
                <w:spacing w:val="4"/>
              </w:rPr>
            </w:pPr>
            <w:r w:rsidRPr="005642EA">
              <w:rPr>
                <w:rFonts w:cs="Arial"/>
                <w:b/>
                <w:spacing w:val="4"/>
              </w:rPr>
              <w:t>Adres siedziby</w:t>
            </w:r>
          </w:p>
        </w:tc>
      </w:tr>
      <w:tr w:rsidR="008F493A" w:rsidRPr="005642EA" w14:paraId="38411E38" w14:textId="77777777" w:rsidTr="00873358">
        <w:trPr>
          <w:trHeight w:val="450"/>
        </w:trPr>
        <w:tc>
          <w:tcPr>
            <w:tcW w:w="655" w:type="dxa"/>
            <w:shd w:val="clear" w:color="auto" w:fill="auto"/>
            <w:vAlign w:val="center"/>
          </w:tcPr>
          <w:p w14:paraId="4E160AFB" w14:textId="77777777" w:rsidR="008F493A" w:rsidRPr="005642EA" w:rsidRDefault="008F493A" w:rsidP="00873358">
            <w:pPr>
              <w:jc w:val="center"/>
              <w:rPr>
                <w:rFonts w:cs="Arial"/>
                <w:spacing w:val="4"/>
              </w:rPr>
            </w:pPr>
            <w:r w:rsidRPr="005642EA">
              <w:rPr>
                <w:rFonts w:cs="Arial"/>
                <w:spacing w:val="4"/>
              </w:rPr>
              <w:t>1</w:t>
            </w:r>
          </w:p>
        </w:tc>
        <w:tc>
          <w:tcPr>
            <w:tcW w:w="4874" w:type="dxa"/>
            <w:shd w:val="clear" w:color="auto" w:fill="auto"/>
          </w:tcPr>
          <w:p w14:paraId="3EB0259C" w14:textId="77777777" w:rsidR="008F493A" w:rsidRPr="005642EA" w:rsidRDefault="008F493A" w:rsidP="00873358">
            <w:pPr>
              <w:rPr>
                <w:rFonts w:cs="Arial"/>
                <w:spacing w:val="4"/>
              </w:rPr>
            </w:pPr>
          </w:p>
        </w:tc>
        <w:tc>
          <w:tcPr>
            <w:tcW w:w="4394" w:type="dxa"/>
            <w:shd w:val="clear" w:color="auto" w:fill="auto"/>
          </w:tcPr>
          <w:p w14:paraId="069FB721" w14:textId="77777777" w:rsidR="008F493A" w:rsidRPr="005642EA" w:rsidRDefault="008F493A" w:rsidP="00873358">
            <w:pPr>
              <w:rPr>
                <w:rFonts w:cs="Arial"/>
                <w:spacing w:val="4"/>
              </w:rPr>
            </w:pPr>
          </w:p>
        </w:tc>
      </w:tr>
      <w:tr w:rsidR="008F493A" w:rsidRPr="005642EA" w14:paraId="6D1673C7" w14:textId="77777777" w:rsidTr="00873358">
        <w:trPr>
          <w:trHeight w:val="387"/>
        </w:trPr>
        <w:tc>
          <w:tcPr>
            <w:tcW w:w="655" w:type="dxa"/>
            <w:shd w:val="clear" w:color="auto" w:fill="auto"/>
            <w:vAlign w:val="center"/>
          </w:tcPr>
          <w:p w14:paraId="35310AC8" w14:textId="77777777" w:rsidR="008F493A" w:rsidRPr="005642EA" w:rsidRDefault="008F493A" w:rsidP="00873358">
            <w:pPr>
              <w:jc w:val="center"/>
              <w:rPr>
                <w:rFonts w:cs="Arial"/>
                <w:spacing w:val="4"/>
              </w:rPr>
            </w:pPr>
            <w:r w:rsidRPr="005642EA">
              <w:rPr>
                <w:rFonts w:cs="Arial"/>
                <w:spacing w:val="4"/>
              </w:rPr>
              <w:t>2</w:t>
            </w:r>
          </w:p>
        </w:tc>
        <w:tc>
          <w:tcPr>
            <w:tcW w:w="4874" w:type="dxa"/>
            <w:shd w:val="clear" w:color="auto" w:fill="auto"/>
          </w:tcPr>
          <w:p w14:paraId="35777C97" w14:textId="77777777" w:rsidR="008F493A" w:rsidRPr="005642EA" w:rsidRDefault="008F493A" w:rsidP="00873358">
            <w:pPr>
              <w:rPr>
                <w:rFonts w:cs="Arial"/>
                <w:spacing w:val="4"/>
              </w:rPr>
            </w:pPr>
          </w:p>
        </w:tc>
        <w:tc>
          <w:tcPr>
            <w:tcW w:w="4394" w:type="dxa"/>
            <w:shd w:val="clear" w:color="auto" w:fill="auto"/>
          </w:tcPr>
          <w:p w14:paraId="43F36FD7" w14:textId="77777777" w:rsidR="008F493A" w:rsidRPr="005642EA" w:rsidRDefault="008F493A" w:rsidP="00873358">
            <w:pPr>
              <w:rPr>
                <w:rFonts w:cs="Arial"/>
                <w:spacing w:val="4"/>
              </w:rPr>
            </w:pPr>
          </w:p>
        </w:tc>
      </w:tr>
      <w:tr w:rsidR="008F493A" w:rsidRPr="005642EA" w14:paraId="19E0A955" w14:textId="77777777" w:rsidTr="00873358">
        <w:trPr>
          <w:trHeight w:val="408"/>
        </w:trPr>
        <w:tc>
          <w:tcPr>
            <w:tcW w:w="655" w:type="dxa"/>
            <w:shd w:val="clear" w:color="auto" w:fill="auto"/>
            <w:vAlign w:val="center"/>
          </w:tcPr>
          <w:p w14:paraId="11648FFC" w14:textId="77777777" w:rsidR="008F493A" w:rsidRPr="005642EA" w:rsidRDefault="008F493A" w:rsidP="00873358">
            <w:pPr>
              <w:jc w:val="center"/>
              <w:rPr>
                <w:rFonts w:cs="Arial"/>
                <w:spacing w:val="4"/>
              </w:rPr>
            </w:pPr>
            <w:r w:rsidRPr="005642EA">
              <w:rPr>
                <w:rFonts w:cs="Arial"/>
                <w:spacing w:val="4"/>
              </w:rPr>
              <w:t>….</w:t>
            </w:r>
          </w:p>
        </w:tc>
        <w:tc>
          <w:tcPr>
            <w:tcW w:w="4874" w:type="dxa"/>
            <w:shd w:val="clear" w:color="auto" w:fill="auto"/>
          </w:tcPr>
          <w:p w14:paraId="59F45F3B" w14:textId="77777777" w:rsidR="008F493A" w:rsidRPr="005642EA" w:rsidRDefault="008F493A" w:rsidP="00873358">
            <w:pPr>
              <w:rPr>
                <w:rFonts w:cs="Arial"/>
                <w:spacing w:val="4"/>
              </w:rPr>
            </w:pPr>
          </w:p>
        </w:tc>
        <w:tc>
          <w:tcPr>
            <w:tcW w:w="4394" w:type="dxa"/>
            <w:shd w:val="clear" w:color="auto" w:fill="auto"/>
          </w:tcPr>
          <w:p w14:paraId="0EF64C7A" w14:textId="77777777" w:rsidR="008F493A" w:rsidRPr="005642EA" w:rsidRDefault="008F493A" w:rsidP="00873358">
            <w:pPr>
              <w:rPr>
                <w:rFonts w:cs="Arial"/>
                <w:spacing w:val="4"/>
              </w:rPr>
            </w:pPr>
          </w:p>
        </w:tc>
      </w:tr>
    </w:tbl>
    <w:p w14:paraId="5ACCE085" w14:textId="77777777" w:rsidR="008F493A" w:rsidRPr="005642EA" w:rsidRDefault="008F493A" w:rsidP="008F493A">
      <w:pPr>
        <w:rPr>
          <w:rFonts w:cs="Arial"/>
          <w:spacing w:val="4"/>
        </w:rPr>
      </w:pPr>
    </w:p>
    <w:p w14:paraId="00CE2277" w14:textId="77777777" w:rsidR="008F493A" w:rsidRPr="005642EA" w:rsidRDefault="008F493A" w:rsidP="008F493A">
      <w:pPr>
        <w:spacing w:line="360" w:lineRule="auto"/>
        <w:jc w:val="center"/>
        <w:rPr>
          <w:rFonts w:cs="Arial"/>
          <w:b/>
          <w:sz w:val="20"/>
          <w:szCs w:val="20"/>
        </w:rPr>
      </w:pPr>
      <w:r w:rsidRPr="005642EA">
        <w:rPr>
          <w:rFonts w:cs="Arial"/>
          <w:b/>
          <w:sz w:val="20"/>
          <w:szCs w:val="20"/>
        </w:rPr>
        <w:t>OŚWIADCZENIE DOTYCZĄCE PODANYCH INFORMACJI</w:t>
      </w:r>
    </w:p>
    <w:p w14:paraId="7F0CE207" w14:textId="77777777" w:rsidR="008F493A" w:rsidRPr="005642EA" w:rsidRDefault="008F493A" w:rsidP="008F493A">
      <w:pPr>
        <w:spacing w:line="360" w:lineRule="auto"/>
        <w:ind w:right="-284"/>
        <w:jc w:val="both"/>
        <w:rPr>
          <w:rFonts w:cs="Arial"/>
          <w:sz w:val="20"/>
          <w:szCs w:val="20"/>
        </w:rPr>
      </w:pPr>
      <w:r w:rsidRPr="005642EA">
        <w:rPr>
          <w:rFonts w:cs="Arial"/>
          <w:sz w:val="20"/>
          <w:szCs w:val="20"/>
        </w:rPr>
        <w:t>Oświadczam, że wszystkie informacje podane w powyższych oświadczeniach są aktualne</w:t>
      </w:r>
      <w:r>
        <w:rPr>
          <w:rFonts w:cs="Arial"/>
          <w:sz w:val="20"/>
          <w:szCs w:val="20"/>
        </w:rPr>
        <w:t xml:space="preserve"> </w:t>
      </w:r>
      <w:r w:rsidRPr="005642EA">
        <w:rPr>
          <w:rFonts w:cs="Arial"/>
          <w:sz w:val="20"/>
          <w:szCs w:val="20"/>
        </w:rPr>
        <w:t>i zgodne z prawdą oraz zostały przedstawione z pełną świadomością konsekwencji wprowadzenia Zamawiającego w błąd przy przedstawianiu informacji.</w:t>
      </w:r>
    </w:p>
    <w:p w14:paraId="2C482C98" w14:textId="77777777" w:rsidR="008F493A" w:rsidRPr="005642EA" w:rsidRDefault="008F493A" w:rsidP="008F493A">
      <w:r w:rsidRPr="005642EA">
        <w:t xml:space="preserve">                                                                                ------------------------------------------------------------</w:t>
      </w:r>
    </w:p>
    <w:p w14:paraId="67E38095" w14:textId="77777777" w:rsidR="008F493A" w:rsidRPr="005642EA" w:rsidRDefault="008F493A" w:rsidP="008F493A">
      <w:pPr>
        <w:widowControl w:val="0"/>
        <w:autoSpaceDE w:val="0"/>
        <w:autoSpaceDN w:val="0"/>
        <w:adjustRightInd w:val="0"/>
        <w:rPr>
          <w:color w:val="000000"/>
          <w:sz w:val="20"/>
          <w:szCs w:val="20"/>
          <w:lang w:eastAsia="pl-PL"/>
        </w:rPr>
      </w:pPr>
      <w:r w:rsidRPr="005642EA">
        <w:rPr>
          <w:color w:val="000000"/>
          <w:sz w:val="20"/>
          <w:szCs w:val="20"/>
          <w:lang w:eastAsia="pl-PL"/>
        </w:rPr>
        <w:t>-------------------------------------------------                               -------------------------------------------------------</w:t>
      </w:r>
    </w:p>
    <w:p w14:paraId="1DC8CB44" w14:textId="77777777" w:rsidR="008F493A" w:rsidRPr="005642EA" w:rsidRDefault="008F493A" w:rsidP="008F493A">
      <w:pPr>
        <w:widowControl w:val="0"/>
        <w:autoSpaceDE w:val="0"/>
        <w:autoSpaceDN w:val="0"/>
        <w:adjustRightInd w:val="0"/>
        <w:rPr>
          <w:color w:val="000000"/>
          <w:sz w:val="20"/>
          <w:szCs w:val="20"/>
          <w:lang w:eastAsia="pl-PL"/>
        </w:rPr>
      </w:pPr>
      <w:r w:rsidRPr="005642EA">
        <w:rPr>
          <w:color w:val="000000"/>
          <w:sz w:val="20"/>
          <w:szCs w:val="20"/>
          <w:lang w:eastAsia="pl-PL"/>
        </w:rPr>
        <w:t xml:space="preserve"> /miejscowość),  data                                                                 Czytelny/e/ podpis/y/ osób uprawnionych do </w:t>
      </w:r>
    </w:p>
    <w:p w14:paraId="3B2AC233" w14:textId="77777777" w:rsidR="008F493A" w:rsidRPr="005642EA" w:rsidRDefault="008F493A" w:rsidP="008F493A">
      <w:pPr>
        <w:widowControl w:val="0"/>
        <w:autoSpaceDE w:val="0"/>
        <w:autoSpaceDN w:val="0"/>
        <w:adjustRightInd w:val="0"/>
        <w:rPr>
          <w:color w:val="000000"/>
          <w:sz w:val="20"/>
          <w:szCs w:val="20"/>
          <w:lang w:eastAsia="pl-PL"/>
        </w:rPr>
      </w:pPr>
      <w:r w:rsidRPr="005642EA">
        <w:rPr>
          <w:color w:val="000000"/>
          <w:sz w:val="20"/>
          <w:szCs w:val="20"/>
          <w:lang w:eastAsia="pl-PL"/>
        </w:rPr>
        <w:t xml:space="preserve">                                                                                                                    reprezentowania wykonawcy   </w:t>
      </w:r>
    </w:p>
    <w:p w14:paraId="7268F7D7" w14:textId="77777777" w:rsidR="008F493A" w:rsidRPr="005642EA" w:rsidRDefault="008F493A" w:rsidP="008F493A">
      <w:pPr>
        <w:widowControl w:val="0"/>
        <w:autoSpaceDE w:val="0"/>
        <w:autoSpaceDN w:val="0"/>
        <w:adjustRightInd w:val="0"/>
        <w:rPr>
          <w:color w:val="000000"/>
          <w:sz w:val="20"/>
          <w:szCs w:val="20"/>
        </w:rPr>
      </w:pPr>
      <w:r w:rsidRPr="005642EA">
        <w:rPr>
          <w:color w:val="000000"/>
          <w:sz w:val="20"/>
          <w:szCs w:val="20"/>
        </w:rPr>
        <w:t xml:space="preserve"> </w:t>
      </w:r>
    </w:p>
    <w:p w14:paraId="3FF8E0BA" w14:textId="77777777" w:rsidR="008F493A" w:rsidRDefault="008F493A" w:rsidP="008F493A">
      <w:pPr>
        <w:spacing w:after="120"/>
        <w:ind w:left="289" w:hanging="266"/>
        <w:rPr>
          <w:rFonts w:cs="Arial"/>
          <w:b/>
        </w:rPr>
      </w:pPr>
    </w:p>
    <w:p w14:paraId="49D20F85" w14:textId="77777777" w:rsidR="008F493A" w:rsidRDefault="008F493A" w:rsidP="008F493A">
      <w:pPr>
        <w:spacing w:after="120"/>
        <w:ind w:left="289" w:hanging="266"/>
        <w:rPr>
          <w:rFonts w:cs="Arial"/>
          <w:b/>
        </w:rPr>
      </w:pPr>
    </w:p>
    <w:p w14:paraId="1AAA33E4" w14:textId="77777777" w:rsidR="008F493A" w:rsidRDefault="008F493A" w:rsidP="008F493A">
      <w:pPr>
        <w:spacing w:after="120"/>
        <w:ind w:left="289" w:hanging="266"/>
        <w:rPr>
          <w:rFonts w:cs="Arial"/>
        </w:rPr>
      </w:pPr>
      <w:r w:rsidRPr="005642EA">
        <w:rPr>
          <w:rFonts w:cs="Arial"/>
          <w:b/>
        </w:rPr>
        <w:t xml:space="preserve">* </w:t>
      </w:r>
      <w:r>
        <w:rPr>
          <w:rFonts w:cs="Arial"/>
        </w:rPr>
        <w:t>wybrać odpowiednie</w:t>
      </w:r>
    </w:p>
    <w:p w14:paraId="456565BD" w14:textId="77777777" w:rsidR="007D6A8C" w:rsidRDefault="007D6A8C" w:rsidP="00A86EEF">
      <w:pPr>
        <w:spacing w:line="360" w:lineRule="auto"/>
        <w:rPr>
          <w:color w:val="000000"/>
        </w:rPr>
      </w:pPr>
    </w:p>
    <w:p w14:paraId="212915A8" w14:textId="40309EBB" w:rsidR="005D1760" w:rsidRDefault="005D1760" w:rsidP="00A86EEF">
      <w:pPr>
        <w:spacing w:line="360" w:lineRule="auto"/>
        <w:rPr>
          <w:color w:val="000000"/>
        </w:rPr>
      </w:pPr>
    </w:p>
    <w:p w14:paraId="1B4FA2EB" w14:textId="77777777" w:rsidR="008F493A" w:rsidRPr="00D36318" w:rsidRDefault="008F493A" w:rsidP="008F493A">
      <w:pPr>
        <w:spacing w:after="120"/>
        <w:ind w:left="3686" w:hanging="3686"/>
        <w:jc w:val="right"/>
        <w:rPr>
          <w:bCs/>
          <w:i/>
          <w:iCs/>
          <w:szCs w:val="20"/>
          <w:u w:val="single"/>
        </w:rPr>
      </w:pPr>
      <w:r w:rsidRPr="00D36318">
        <w:rPr>
          <w:bCs/>
          <w:i/>
          <w:iCs/>
          <w:szCs w:val="20"/>
          <w:u w:val="single"/>
        </w:rPr>
        <w:lastRenderedPageBreak/>
        <w:t xml:space="preserve">ZAŁĄCZNIK NR </w:t>
      </w:r>
      <w:r>
        <w:rPr>
          <w:bCs/>
          <w:i/>
          <w:iCs/>
          <w:szCs w:val="20"/>
          <w:u w:val="single"/>
        </w:rPr>
        <w:t>5</w:t>
      </w:r>
      <w:r w:rsidRPr="00D36318">
        <w:rPr>
          <w:bCs/>
          <w:i/>
          <w:iCs/>
          <w:szCs w:val="20"/>
          <w:u w:val="single"/>
        </w:rPr>
        <w:t xml:space="preserve"> DO SIWZ</w:t>
      </w:r>
      <w:r w:rsidRPr="00D36318">
        <w:rPr>
          <w:bCs/>
          <w:i/>
          <w:iCs/>
          <w:szCs w:val="20"/>
          <w:u w:val="single"/>
        </w:rPr>
        <w:tab/>
      </w:r>
    </w:p>
    <w:p w14:paraId="5929DE8C" w14:textId="77777777" w:rsidR="008F493A" w:rsidRDefault="008F493A" w:rsidP="008F493A">
      <w:pPr>
        <w:spacing w:after="120"/>
        <w:ind w:left="3686" w:hanging="3686"/>
        <w:rPr>
          <w:b/>
          <w:szCs w:val="20"/>
        </w:rPr>
      </w:pPr>
    </w:p>
    <w:p w14:paraId="364B7E25" w14:textId="77777777" w:rsidR="008F493A" w:rsidRPr="00214F84" w:rsidRDefault="008F493A" w:rsidP="008F493A">
      <w:pPr>
        <w:spacing w:after="120"/>
        <w:ind w:left="3686" w:hanging="3686"/>
        <w:jc w:val="center"/>
        <w:rPr>
          <w:b/>
          <w:szCs w:val="20"/>
        </w:rPr>
      </w:pPr>
      <w:r w:rsidRPr="00214F84">
        <w:rPr>
          <w:b/>
          <w:szCs w:val="20"/>
        </w:rPr>
        <w:t>WYKAZ NARZĘDZI</w:t>
      </w:r>
    </w:p>
    <w:p w14:paraId="093330C1" w14:textId="77777777" w:rsidR="008F493A" w:rsidRPr="00AB22C1" w:rsidRDefault="008F493A" w:rsidP="008F493A">
      <w:pPr>
        <w:spacing w:after="120"/>
        <w:ind w:left="3686" w:hanging="3686"/>
        <w:rPr>
          <w:b/>
          <w:sz w:val="20"/>
          <w:szCs w:val="20"/>
        </w:rPr>
      </w:pPr>
      <w:r w:rsidRPr="00AB22C1">
        <w:rPr>
          <w:b/>
          <w:sz w:val="20"/>
          <w:szCs w:val="20"/>
        </w:rPr>
        <w:t xml:space="preserve"> </w:t>
      </w:r>
    </w:p>
    <w:p w14:paraId="0BE21164" w14:textId="77777777" w:rsidR="008F493A" w:rsidRPr="00AB22C1" w:rsidRDefault="008F493A" w:rsidP="008F493A">
      <w:pPr>
        <w:ind w:left="5670" w:hanging="5670"/>
        <w:rPr>
          <w:rFonts w:eastAsia="Calibri"/>
          <w:b/>
          <w:sz w:val="20"/>
          <w:szCs w:val="20"/>
        </w:rPr>
      </w:pPr>
      <w:r w:rsidRPr="00AB22C1">
        <w:rPr>
          <w:rFonts w:eastAsia="Calibri"/>
          <w:b/>
          <w:sz w:val="20"/>
          <w:szCs w:val="20"/>
        </w:rPr>
        <w:t>WYKONAWCA:</w:t>
      </w:r>
      <w:r w:rsidRPr="00AB22C1">
        <w:rPr>
          <w:rFonts w:eastAsia="Calibri"/>
          <w:b/>
          <w:sz w:val="20"/>
          <w:szCs w:val="20"/>
        </w:rPr>
        <w:tab/>
      </w:r>
      <w:r w:rsidRPr="00AB22C1">
        <w:rPr>
          <w:rFonts w:eastAsia="Calibri"/>
          <w:b/>
          <w:sz w:val="20"/>
          <w:szCs w:val="20"/>
        </w:rPr>
        <w:tab/>
        <w:t>ZAMAWIAJĄCY:</w:t>
      </w:r>
    </w:p>
    <w:p w14:paraId="7AC1E26C" w14:textId="77777777" w:rsidR="008F493A" w:rsidRPr="00AB22C1" w:rsidRDefault="008F493A" w:rsidP="008F493A">
      <w:pPr>
        <w:ind w:left="5670" w:hanging="5670"/>
        <w:rPr>
          <w:rFonts w:eastAsia="Calibri"/>
          <w:b/>
          <w:sz w:val="20"/>
          <w:szCs w:val="20"/>
        </w:rPr>
      </w:pPr>
      <w:r w:rsidRPr="00AB22C1">
        <w:rPr>
          <w:rFonts w:eastAsia="Calibri"/>
          <w:sz w:val="20"/>
          <w:szCs w:val="20"/>
        </w:rPr>
        <w:t>…………………………………………………..</w:t>
      </w:r>
      <w:r w:rsidRPr="00AB22C1">
        <w:rPr>
          <w:rFonts w:eastAsia="Calibri"/>
          <w:b/>
          <w:sz w:val="20"/>
          <w:szCs w:val="20"/>
        </w:rPr>
        <w:tab/>
      </w:r>
      <w:r w:rsidRPr="00AB22C1">
        <w:rPr>
          <w:rFonts w:eastAsia="Calibri"/>
          <w:b/>
          <w:sz w:val="20"/>
          <w:szCs w:val="20"/>
        </w:rPr>
        <w:tab/>
        <w:t xml:space="preserve">GMINA TUROŚL </w:t>
      </w:r>
    </w:p>
    <w:p w14:paraId="7B1832CE" w14:textId="77777777" w:rsidR="008F493A" w:rsidRPr="00AB22C1" w:rsidRDefault="008F493A" w:rsidP="008F493A">
      <w:pPr>
        <w:ind w:left="5670" w:hanging="5670"/>
        <w:rPr>
          <w:rFonts w:eastAsia="Calibri"/>
          <w:b/>
          <w:sz w:val="20"/>
          <w:szCs w:val="20"/>
        </w:rPr>
      </w:pPr>
      <w:r w:rsidRPr="00AB22C1">
        <w:rPr>
          <w:rFonts w:eastAsia="Calibri"/>
          <w:b/>
          <w:sz w:val="20"/>
          <w:szCs w:val="20"/>
        </w:rPr>
        <w:tab/>
      </w:r>
      <w:r w:rsidRPr="00AB22C1">
        <w:rPr>
          <w:rFonts w:eastAsia="Calibri"/>
          <w:b/>
          <w:sz w:val="20"/>
          <w:szCs w:val="20"/>
        </w:rPr>
        <w:tab/>
        <w:t>UL. PAWŁA II 49</w:t>
      </w:r>
    </w:p>
    <w:p w14:paraId="6A62067D" w14:textId="77777777" w:rsidR="008F493A" w:rsidRPr="00AB22C1" w:rsidRDefault="008F493A" w:rsidP="008F493A">
      <w:pPr>
        <w:ind w:left="5670" w:hanging="5670"/>
        <w:rPr>
          <w:rFonts w:eastAsia="Calibri"/>
          <w:b/>
          <w:sz w:val="20"/>
          <w:szCs w:val="20"/>
        </w:rPr>
      </w:pPr>
      <w:r w:rsidRPr="00AB22C1">
        <w:rPr>
          <w:rFonts w:eastAsia="Calibri"/>
          <w:sz w:val="20"/>
          <w:szCs w:val="20"/>
        </w:rPr>
        <w:t>…………………………………………………...</w:t>
      </w:r>
      <w:r w:rsidRPr="00AB22C1">
        <w:rPr>
          <w:rFonts w:eastAsia="Calibri"/>
          <w:sz w:val="20"/>
          <w:szCs w:val="20"/>
        </w:rPr>
        <w:tab/>
      </w:r>
      <w:r w:rsidRPr="00AB22C1">
        <w:rPr>
          <w:rFonts w:eastAsia="Calibri"/>
          <w:sz w:val="20"/>
          <w:szCs w:val="20"/>
        </w:rPr>
        <w:tab/>
      </w:r>
      <w:r w:rsidRPr="00AB22C1">
        <w:rPr>
          <w:rFonts w:eastAsia="Calibri"/>
          <w:b/>
          <w:sz w:val="20"/>
          <w:szCs w:val="20"/>
        </w:rPr>
        <w:t xml:space="preserve">18-525 TUROŚL </w:t>
      </w:r>
    </w:p>
    <w:p w14:paraId="4D9FDAC7" w14:textId="77777777" w:rsidR="008F493A" w:rsidRPr="00AB22C1" w:rsidRDefault="008F493A" w:rsidP="008F493A">
      <w:pPr>
        <w:ind w:left="5670" w:hanging="5670"/>
        <w:rPr>
          <w:rFonts w:eastAsia="Calibri"/>
          <w:i/>
          <w:sz w:val="20"/>
          <w:szCs w:val="20"/>
        </w:rPr>
      </w:pPr>
      <w:r w:rsidRPr="00AB22C1">
        <w:rPr>
          <w:rFonts w:eastAsia="Calibri"/>
          <w:i/>
          <w:sz w:val="20"/>
          <w:szCs w:val="20"/>
        </w:rPr>
        <w:t>(pełna nazwa / firma, adres, w zależności od</w:t>
      </w:r>
      <w:r w:rsidRPr="00AB22C1">
        <w:rPr>
          <w:rFonts w:eastAsia="Calibri"/>
          <w:i/>
          <w:sz w:val="20"/>
          <w:szCs w:val="20"/>
        </w:rPr>
        <w:tab/>
      </w:r>
      <w:r w:rsidRPr="00AB22C1">
        <w:rPr>
          <w:rFonts w:eastAsia="Calibri"/>
          <w:i/>
          <w:sz w:val="20"/>
          <w:szCs w:val="20"/>
        </w:rPr>
        <w:tab/>
        <w:t>(pełna nazwa / firma, adres)</w:t>
      </w:r>
    </w:p>
    <w:p w14:paraId="0898D751" w14:textId="77777777" w:rsidR="008F493A" w:rsidRPr="00AB22C1" w:rsidRDefault="008F493A" w:rsidP="008F493A">
      <w:pPr>
        <w:spacing w:after="120"/>
        <w:ind w:right="5954"/>
        <w:rPr>
          <w:rFonts w:eastAsia="Calibri"/>
          <w:i/>
          <w:sz w:val="20"/>
          <w:szCs w:val="20"/>
        </w:rPr>
      </w:pPr>
      <w:r w:rsidRPr="00AB22C1">
        <w:rPr>
          <w:rFonts w:eastAsia="Calibri"/>
          <w:i/>
          <w:sz w:val="20"/>
          <w:szCs w:val="20"/>
        </w:rPr>
        <w:t xml:space="preserve">podmiotu: NIP / PESEL, KRS / </w:t>
      </w:r>
      <w:proofErr w:type="spellStart"/>
      <w:r w:rsidRPr="00AB22C1">
        <w:rPr>
          <w:rFonts w:eastAsia="Calibri"/>
          <w:i/>
          <w:sz w:val="20"/>
          <w:szCs w:val="20"/>
        </w:rPr>
        <w:t>CEiDG</w:t>
      </w:r>
      <w:proofErr w:type="spellEnd"/>
      <w:r w:rsidRPr="00AB22C1">
        <w:rPr>
          <w:rFonts w:eastAsia="Calibri"/>
          <w:i/>
          <w:sz w:val="20"/>
          <w:szCs w:val="20"/>
        </w:rPr>
        <w:t>)</w:t>
      </w:r>
    </w:p>
    <w:p w14:paraId="6A88FBCA" w14:textId="77777777" w:rsidR="008F493A" w:rsidRPr="00AB22C1" w:rsidRDefault="008F493A" w:rsidP="008F493A">
      <w:pPr>
        <w:rPr>
          <w:rFonts w:eastAsia="Calibri"/>
          <w:b/>
          <w:sz w:val="20"/>
          <w:szCs w:val="20"/>
          <w:u w:val="single"/>
        </w:rPr>
      </w:pPr>
      <w:r w:rsidRPr="00AB22C1">
        <w:rPr>
          <w:rFonts w:eastAsia="Calibri"/>
          <w:b/>
          <w:sz w:val="20"/>
          <w:szCs w:val="20"/>
          <w:u w:val="single"/>
        </w:rPr>
        <w:t>reprezentowany przez:</w:t>
      </w:r>
    </w:p>
    <w:p w14:paraId="24306B85" w14:textId="77777777" w:rsidR="008F493A" w:rsidRPr="00AB22C1" w:rsidRDefault="008F493A" w:rsidP="008F493A">
      <w:pPr>
        <w:ind w:right="5954"/>
        <w:rPr>
          <w:rFonts w:eastAsia="Calibri"/>
          <w:sz w:val="20"/>
          <w:szCs w:val="20"/>
        </w:rPr>
      </w:pPr>
      <w:r>
        <w:rPr>
          <w:rFonts w:eastAsia="Calibri"/>
          <w:sz w:val="20"/>
          <w:szCs w:val="20"/>
        </w:rPr>
        <w:t>………………………………………………</w:t>
      </w:r>
    </w:p>
    <w:p w14:paraId="70999FCF" w14:textId="77777777" w:rsidR="008F493A" w:rsidRPr="00AB22C1" w:rsidRDefault="008F493A" w:rsidP="008F493A">
      <w:pPr>
        <w:ind w:right="5954"/>
        <w:rPr>
          <w:rFonts w:eastAsia="Calibri"/>
          <w:i/>
          <w:sz w:val="20"/>
          <w:szCs w:val="20"/>
        </w:rPr>
      </w:pPr>
      <w:r w:rsidRPr="00AB22C1">
        <w:rPr>
          <w:rFonts w:eastAsia="Calibri"/>
          <w:i/>
          <w:sz w:val="20"/>
          <w:szCs w:val="20"/>
        </w:rPr>
        <w:t>(imię, nazwisko, stanowisko/podstawa do  reprezentacji)</w:t>
      </w:r>
    </w:p>
    <w:p w14:paraId="5094C7E0" w14:textId="77777777" w:rsidR="008F493A" w:rsidRPr="006C4C59" w:rsidRDefault="008F493A" w:rsidP="008F493A">
      <w:pPr>
        <w:spacing w:after="120"/>
        <w:rPr>
          <w:b/>
          <w:bCs/>
          <w:sz w:val="20"/>
          <w:szCs w:val="20"/>
        </w:rPr>
      </w:pPr>
      <w:r w:rsidRPr="00AB22C1">
        <w:rPr>
          <w:rFonts w:eastAsia="Calibri"/>
          <w:sz w:val="20"/>
          <w:szCs w:val="20"/>
        </w:rPr>
        <w:t>Na potrzeby postępowania o udzielenie zamówienia publicznego</w:t>
      </w:r>
      <w:r w:rsidRPr="00AB22C1">
        <w:rPr>
          <w:sz w:val="20"/>
          <w:szCs w:val="20"/>
        </w:rPr>
        <w:t xml:space="preserve"> pn.</w:t>
      </w:r>
      <w:r w:rsidRPr="006C4C59">
        <w:rPr>
          <w:sz w:val="20"/>
          <w:szCs w:val="20"/>
        </w:rPr>
        <w:t xml:space="preserve"> </w:t>
      </w:r>
      <w:r w:rsidRPr="006C4C59">
        <w:rPr>
          <w:b/>
          <w:sz w:val="20"/>
          <w:szCs w:val="20"/>
        </w:rPr>
        <w:t xml:space="preserve">Odbiór i zagospodarowanie odpadów komunalnych od właścicieli nieruchomości zamieszkałych  na terenie   Gminy Turośl”  </w:t>
      </w:r>
      <w:r w:rsidRPr="006C4C59">
        <w:rPr>
          <w:rFonts w:ascii="Arial Narrow" w:hAnsi="Arial Narrow"/>
          <w:b/>
          <w:bCs/>
          <w:sz w:val="20"/>
          <w:szCs w:val="20"/>
        </w:rPr>
        <w:t xml:space="preserve">  </w:t>
      </w:r>
      <w:r w:rsidRPr="006C4C59">
        <w:rPr>
          <w:b/>
          <w:sz w:val="20"/>
          <w:szCs w:val="20"/>
        </w:rPr>
        <w:t xml:space="preserve"> </w:t>
      </w:r>
      <w:r w:rsidRPr="006C4C59">
        <w:rPr>
          <w:rFonts w:eastAsia="Calibri"/>
          <w:sz w:val="20"/>
          <w:szCs w:val="20"/>
        </w:rPr>
        <w:t xml:space="preserve">prowadzonego przez </w:t>
      </w:r>
      <w:r w:rsidRPr="006C4C59">
        <w:rPr>
          <w:rFonts w:eastAsia="Calibri"/>
          <w:b/>
          <w:sz w:val="20"/>
          <w:szCs w:val="20"/>
        </w:rPr>
        <w:t>GMINĘ  TUROŚL</w:t>
      </w:r>
      <w:r w:rsidRPr="00AB22C1">
        <w:rPr>
          <w:rFonts w:eastAsia="Calibri"/>
          <w:b/>
          <w:sz w:val="20"/>
          <w:szCs w:val="20"/>
        </w:rPr>
        <w:t xml:space="preserve"> </w:t>
      </w:r>
      <w:r w:rsidRPr="00AB22C1">
        <w:rPr>
          <w:bCs/>
          <w:sz w:val="20"/>
          <w:szCs w:val="20"/>
        </w:rPr>
        <w:t>przedkładam:</w:t>
      </w:r>
    </w:p>
    <w:p w14:paraId="76C4C9FE" w14:textId="2B19B39C" w:rsidR="008F493A" w:rsidRPr="007C4983" w:rsidRDefault="008F493A" w:rsidP="008F493A">
      <w:pPr>
        <w:jc w:val="both"/>
        <w:rPr>
          <w:b/>
          <w:sz w:val="20"/>
          <w:szCs w:val="20"/>
        </w:rPr>
      </w:pPr>
      <w:r w:rsidRPr="00AB22C1">
        <w:rPr>
          <w:b/>
          <w:sz w:val="20"/>
          <w:szCs w:val="20"/>
        </w:rPr>
        <w:t xml:space="preserve">Wykaz narzędzi, wyposażenia zakładu i urządzeń technicznych dostępnych Wykonawcy wraz z informacją o podstawie do dysponowania – potwierdzający spełnianie warunku </w:t>
      </w:r>
      <w:r w:rsidR="000B71EB">
        <w:rPr>
          <w:b/>
          <w:sz w:val="20"/>
          <w:szCs w:val="20"/>
        </w:rPr>
        <w:t>w</w:t>
      </w:r>
      <w:r w:rsidRPr="007C4983">
        <w:rPr>
          <w:b/>
          <w:sz w:val="20"/>
          <w:szCs w:val="20"/>
        </w:rPr>
        <w:t xml:space="preserve"> SWZ.</w:t>
      </w:r>
    </w:p>
    <w:p w14:paraId="76860B82" w14:textId="77777777" w:rsidR="008F493A" w:rsidRPr="00A76522" w:rsidRDefault="008F493A" w:rsidP="008F493A"/>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2977"/>
        <w:gridCol w:w="2877"/>
      </w:tblGrid>
      <w:tr w:rsidR="008F493A" w:rsidRPr="00A76522" w14:paraId="3A0FE4BB" w14:textId="77777777" w:rsidTr="00873358">
        <w:trPr>
          <w:cantSplit/>
          <w:trHeight w:val="828"/>
        </w:trPr>
        <w:tc>
          <w:tcPr>
            <w:tcW w:w="540" w:type="dxa"/>
            <w:tcBorders>
              <w:top w:val="double" w:sz="4" w:space="0" w:color="auto"/>
              <w:left w:val="double" w:sz="4" w:space="0" w:color="auto"/>
              <w:bottom w:val="double" w:sz="4" w:space="0" w:color="auto"/>
            </w:tcBorders>
            <w:vAlign w:val="center"/>
          </w:tcPr>
          <w:p w14:paraId="0F746C58" w14:textId="77777777" w:rsidR="008F493A" w:rsidRPr="00A76522" w:rsidRDefault="008F493A" w:rsidP="00873358">
            <w:pPr>
              <w:jc w:val="center"/>
            </w:pPr>
            <w:r w:rsidRPr="00A76522">
              <w:t>Lp.</w:t>
            </w:r>
          </w:p>
        </w:tc>
        <w:tc>
          <w:tcPr>
            <w:tcW w:w="3146" w:type="dxa"/>
            <w:tcBorders>
              <w:top w:val="double" w:sz="4" w:space="0" w:color="auto"/>
              <w:bottom w:val="double" w:sz="4" w:space="0" w:color="auto"/>
            </w:tcBorders>
          </w:tcPr>
          <w:p w14:paraId="006D3806" w14:textId="77777777" w:rsidR="008F493A" w:rsidRPr="00C21609" w:rsidRDefault="008F493A" w:rsidP="00873358">
            <w:pPr>
              <w:ind w:right="-283"/>
              <w:jc w:val="both"/>
              <w:rPr>
                <w:i/>
                <w:szCs w:val="20"/>
              </w:rPr>
            </w:pPr>
          </w:p>
          <w:p w14:paraId="790AFFAA" w14:textId="77777777" w:rsidR="008F493A" w:rsidRPr="00C21609" w:rsidRDefault="008F493A" w:rsidP="00873358">
            <w:pPr>
              <w:jc w:val="center"/>
              <w:rPr>
                <w:i/>
              </w:rPr>
            </w:pPr>
            <w:r w:rsidRPr="00C21609">
              <w:rPr>
                <w:i/>
              </w:rPr>
              <w:t xml:space="preserve">Rodzaj pojazdów </w:t>
            </w:r>
          </w:p>
          <w:p w14:paraId="35FF1385" w14:textId="77777777" w:rsidR="008F493A" w:rsidRPr="00C21609" w:rsidRDefault="008F493A" w:rsidP="00873358">
            <w:pPr>
              <w:jc w:val="center"/>
              <w:rPr>
                <w:i/>
              </w:rPr>
            </w:pPr>
            <w:r w:rsidRPr="00C21609">
              <w:rPr>
                <w:i/>
              </w:rPr>
              <w:t>(opis charakterystyka )</w:t>
            </w:r>
          </w:p>
          <w:p w14:paraId="159CB6F3" w14:textId="77777777" w:rsidR="008F493A" w:rsidRPr="00C21609" w:rsidRDefault="008F493A" w:rsidP="00873358">
            <w:pPr>
              <w:jc w:val="center"/>
              <w:rPr>
                <w:i/>
              </w:rPr>
            </w:pPr>
          </w:p>
        </w:tc>
        <w:tc>
          <w:tcPr>
            <w:tcW w:w="2977" w:type="dxa"/>
            <w:tcBorders>
              <w:top w:val="double" w:sz="4" w:space="0" w:color="auto"/>
              <w:bottom w:val="double" w:sz="4" w:space="0" w:color="auto"/>
            </w:tcBorders>
            <w:vAlign w:val="center"/>
          </w:tcPr>
          <w:p w14:paraId="382355C1" w14:textId="77777777" w:rsidR="008F493A" w:rsidRPr="00A76522" w:rsidRDefault="008F493A" w:rsidP="00873358">
            <w:r>
              <w:t xml:space="preserve">          Ilość </w:t>
            </w:r>
          </w:p>
        </w:tc>
        <w:tc>
          <w:tcPr>
            <w:tcW w:w="2877" w:type="dxa"/>
            <w:tcBorders>
              <w:top w:val="double" w:sz="4" w:space="0" w:color="auto"/>
              <w:bottom w:val="double" w:sz="4" w:space="0" w:color="auto"/>
              <w:right w:val="double" w:sz="4" w:space="0" w:color="auto"/>
            </w:tcBorders>
            <w:vAlign w:val="center"/>
          </w:tcPr>
          <w:p w14:paraId="3E9D9FE9" w14:textId="77777777" w:rsidR="008F493A" w:rsidRPr="00A76522" w:rsidRDefault="008F493A" w:rsidP="00873358">
            <w:pPr>
              <w:jc w:val="center"/>
            </w:pPr>
            <w:r w:rsidRPr="00A76522">
              <w:t>Podstawa dysponowania</w:t>
            </w:r>
          </w:p>
          <w:p w14:paraId="400C7C78" w14:textId="77777777" w:rsidR="008F493A" w:rsidRPr="00A76522" w:rsidRDefault="008F493A" w:rsidP="00873358">
            <w:pPr>
              <w:jc w:val="center"/>
            </w:pPr>
            <w:r w:rsidRPr="00A76522">
              <w:t>Własne / oddane do dyspozycji</w:t>
            </w:r>
          </w:p>
        </w:tc>
      </w:tr>
      <w:tr w:rsidR="008F493A" w:rsidRPr="00A76522" w14:paraId="21A2ACBA" w14:textId="77777777" w:rsidTr="00873358">
        <w:trPr>
          <w:cantSplit/>
        </w:trPr>
        <w:tc>
          <w:tcPr>
            <w:tcW w:w="540" w:type="dxa"/>
            <w:tcBorders>
              <w:top w:val="double" w:sz="4" w:space="0" w:color="auto"/>
              <w:left w:val="double" w:sz="4" w:space="0" w:color="auto"/>
              <w:bottom w:val="double" w:sz="4" w:space="0" w:color="auto"/>
            </w:tcBorders>
            <w:vAlign w:val="center"/>
          </w:tcPr>
          <w:p w14:paraId="0EC6AB4F" w14:textId="77777777" w:rsidR="008F493A" w:rsidRPr="00A76522" w:rsidRDefault="008F493A" w:rsidP="00873358">
            <w:pPr>
              <w:jc w:val="center"/>
            </w:pPr>
            <w:r w:rsidRPr="00A76522">
              <w:t>1</w:t>
            </w:r>
          </w:p>
        </w:tc>
        <w:tc>
          <w:tcPr>
            <w:tcW w:w="3146" w:type="dxa"/>
            <w:tcBorders>
              <w:top w:val="double" w:sz="4" w:space="0" w:color="auto"/>
              <w:bottom w:val="double" w:sz="4" w:space="0" w:color="auto"/>
            </w:tcBorders>
          </w:tcPr>
          <w:p w14:paraId="76A6B336" w14:textId="77777777" w:rsidR="008F493A" w:rsidRPr="00C21609" w:rsidRDefault="008F493A" w:rsidP="00873358">
            <w:pPr>
              <w:jc w:val="center"/>
              <w:rPr>
                <w:i/>
              </w:rPr>
            </w:pPr>
            <w:r w:rsidRPr="00C21609">
              <w:rPr>
                <w:i/>
              </w:rPr>
              <w:t>2</w:t>
            </w:r>
          </w:p>
        </w:tc>
        <w:tc>
          <w:tcPr>
            <w:tcW w:w="2977" w:type="dxa"/>
            <w:tcBorders>
              <w:top w:val="double" w:sz="4" w:space="0" w:color="auto"/>
              <w:bottom w:val="double" w:sz="4" w:space="0" w:color="auto"/>
            </w:tcBorders>
            <w:vAlign w:val="center"/>
          </w:tcPr>
          <w:p w14:paraId="743623B0" w14:textId="77777777" w:rsidR="008F493A" w:rsidRPr="00A76522" w:rsidRDefault="008F493A" w:rsidP="00873358">
            <w:pPr>
              <w:jc w:val="center"/>
            </w:pPr>
            <w:r w:rsidRPr="00A76522">
              <w:t>3</w:t>
            </w:r>
          </w:p>
        </w:tc>
        <w:tc>
          <w:tcPr>
            <w:tcW w:w="2877" w:type="dxa"/>
            <w:tcBorders>
              <w:top w:val="double" w:sz="4" w:space="0" w:color="auto"/>
              <w:bottom w:val="double" w:sz="4" w:space="0" w:color="auto"/>
              <w:right w:val="double" w:sz="4" w:space="0" w:color="auto"/>
            </w:tcBorders>
            <w:vAlign w:val="center"/>
          </w:tcPr>
          <w:p w14:paraId="5C04078E" w14:textId="77777777" w:rsidR="008F493A" w:rsidRPr="00A76522" w:rsidRDefault="008F493A" w:rsidP="00873358">
            <w:pPr>
              <w:jc w:val="center"/>
            </w:pPr>
            <w:r w:rsidRPr="00A76522">
              <w:t>4</w:t>
            </w:r>
          </w:p>
        </w:tc>
      </w:tr>
      <w:tr w:rsidR="008F493A" w:rsidRPr="00A76522" w14:paraId="29821CE3" w14:textId="77777777" w:rsidTr="00873358">
        <w:trPr>
          <w:cantSplit/>
          <w:trHeight w:val="2745"/>
        </w:trPr>
        <w:tc>
          <w:tcPr>
            <w:tcW w:w="540" w:type="dxa"/>
            <w:tcBorders>
              <w:top w:val="double" w:sz="4" w:space="0" w:color="auto"/>
              <w:left w:val="double" w:sz="4" w:space="0" w:color="auto"/>
              <w:bottom w:val="double" w:sz="4" w:space="0" w:color="auto"/>
            </w:tcBorders>
            <w:vAlign w:val="center"/>
          </w:tcPr>
          <w:p w14:paraId="78C922C0" w14:textId="77777777" w:rsidR="008F493A" w:rsidRDefault="008F493A" w:rsidP="00873358">
            <w:r>
              <w:t>1.</w:t>
            </w:r>
          </w:p>
          <w:p w14:paraId="57470F04" w14:textId="77777777" w:rsidR="008F493A" w:rsidRDefault="008F493A" w:rsidP="00873358">
            <w:r>
              <w:t>2.</w:t>
            </w:r>
          </w:p>
          <w:p w14:paraId="5C18029D" w14:textId="77777777" w:rsidR="008F493A" w:rsidRPr="00A76522" w:rsidRDefault="008F493A" w:rsidP="00873358">
            <w:r>
              <w:t>3.</w:t>
            </w:r>
          </w:p>
          <w:p w14:paraId="20292C09" w14:textId="77777777" w:rsidR="008F493A" w:rsidRPr="00A76522" w:rsidRDefault="008F493A" w:rsidP="00873358">
            <w:proofErr w:type="spellStart"/>
            <w:r>
              <w:t>itd</w:t>
            </w:r>
            <w:proofErr w:type="spellEnd"/>
          </w:p>
          <w:p w14:paraId="668B176E" w14:textId="77777777" w:rsidR="008F493A" w:rsidRPr="00A76522" w:rsidRDefault="008F493A" w:rsidP="00873358">
            <w:pPr>
              <w:jc w:val="center"/>
            </w:pPr>
          </w:p>
          <w:p w14:paraId="010EBFB7" w14:textId="77777777" w:rsidR="008F493A" w:rsidRPr="00A76522" w:rsidRDefault="008F493A" w:rsidP="00873358">
            <w:pPr>
              <w:jc w:val="center"/>
            </w:pPr>
          </w:p>
          <w:p w14:paraId="2DDD8069" w14:textId="77777777" w:rsidR="008F493A" w:rsidRPr="00A76522" w:rsidRDefault="008F493A" w:rsidP="00873358">
            <w:pPr>
              <w:jc w:val="center"/>
            </w:pPr>
          </w:p>
          <w:p w14:paraId="25940713" w14:textId="77777777" w:rsidR="008F493A" w:rsidRPr="00A76522" w:rsidRDefault="008F493A" w:rsidP="00873358">
            <w:pPr>
              <w:jc w:val="center"/>
            </w:pPr>
          </w:p>
          <w:p w14:paraId="3AE03B75" w14:textId="77777777" w:rsidR="008F493A" w:rsidRPr="00A76522" w:rsidRDefault="008F493A" w:rsidP="00873358">
            <w:pPr>
              <w:jc w:val="center"/>
            </w:pPr>
          </w:p>
          <w:p w14:paraId="4755C7A4" w14:textId="77777777" w:rsidR="008F493A" w:rsidRPr="00A76522" w:rsidRDefault="008F493A" w:rsidP="00873358"/>
          <w:p w14:paraId="40D8AF5A" w14:textId="77777777" w:rsidR="008F493A" w:rsidRPr="00A76522" w:rsidRDefault="008F493A" w:rsidP="00873358">
            <w:pPr>
              <w:jc w:val="center"/>
            </w:pPr>
          </w:p>
        </w:tc>
        <w:tc>
          <w:tcPr>
            <w:tcW w:w="3146" w:type="dxa"/>
            <w:tcBorders>
              <w:top w:val="double" w:sz="4" w:space="0" w:color="auto"/>
              <w:bottom w:val="double" w:sz="4" w:space="0" w:color="auto"/>
            </w:tcBorders>
          </w:tcPr>
          <w:p w14:paraId="53CBE231" w14:textId="77777777" w:rsidR="008F493A" w:rsidRPr="00C21609" w:rsidRDefault="008F493A" w:rsidP="00873358">
            <w:pPr>
              <w:jc w:val="center"/>
              <w:rPr>
                <w:i/>
              </w:rPr>
            </w:pPr>
          </w:p>
          <w:p w14:paraId="4FB14B1D" w14:textId="77777777" w:rsidR="008F493A" w:rsidRPr="00C21609" w:rsidRDefault="008F493A" w:rsidP="00873358">
            <w:pPr>
              <w:jc w:val="center"/>
              <w:rPr>
                <w:i/>
              </w:rPr>
            </w:pPr>
          </w:p>
          <w:p w14:paraId="5F9B8527" w14:textId="77777777" w:rsidR="008F493A" w:rsidRPr="00C21609" w:rsidRDefault="008F493A" w:rsidP="00873358">
            <w:pPr>
              <w:jc w:val="center"/>
              <w:rPr>
                <w:i/>
              </w:rPr>
            </w:pPr>
          </w:p>
          <w:p w14:paraId="6C501F67" w14:textId="77777777" w:rsidR="008F493A" w:rsidRPr="00C21609" w:rsidRDefault="008F493A" w:rsidP="00873358">
            <w:pPr>
              <w:rPr>
                <w:i/>
              </w:rPr>
            </w:pPr>
          </w:p>
          <w:p w14:paraId="58D1A462" w14:textId="77777777" w:rsidR="008F493A" w:rsidRPr="00C21609" w:rsidRDefault="008F493A" w:rsidP="00873358">
            <w:pPr>
              <w:jc w:val="center"/>
              <w:rPr>
                <w:i/>
              </w:rPr>
            </w:pPr>
          </w:p>
          <w:p w14:paraId="7D9C2814" w14:textId="77777777" w:rsidR="008F493A" w:rsidRPr="00C21609" w:rsidRDefault="008F493A" w:rsidP="00873358">
            <w:pPr>
              <w:jc w:val="center"/>
              <w:rPr>
                <w:i/>
              </w:rPr>
            </w:pPr>
          </w:p>
          <w:p w14:paraId="6ABA775B" w14:textId="77777777" w:rsidR="008F493A" w:rsidRPr="00C21609" w:rsidRDefault="008F493A" w:rsidP="00873358">
            <w:pPr>
              <w:jc w:val="center"/>
              <w:rPr>
                <w:i/>
              </w:rPr>
            </w:pPr>
          </w:p>
          <w:p w14:paraId="0E81D413" w14:textId="77777777" w:rsidR="008F493A" w:rsidRPr="00C21609" w:rsidRDefault="008F493A" w:rsidP="00873358">
            <w:pPr>
              <w:jc w:val="center"/>
              <w:rPr>
                <w:i/>
              </w:rPr>
            </w:pPr>
          </w:p>
          <w:p w14:paraId="25B1939A" w14:textId="77777777" w:rsidR="008F493A" w:rsidRPr="00C21609" w:rsidRDefault="008F493A" w:rsidP="00873358">
            <w:pPr>
              <w:jc w:val="center"/>
              <w:rPr>
                <w:i/>
              </w:rPr>
            </w:pPr>
          </w:p>
          <w:p w14:paraId="2878455A" w14:textId="77777777" w:rsidR="008F493A" w:rsidRPr="00C21609" w:rsidRDefault="008F493A" w:rsidP="00873358">
            <w:pPr>
              <w:jc w:val="center"/>
              <w:rPr>
                <w:i/>
              </w:rPr>
            </w:pPr>
          </w:p>
          <w:p w14:paraId="29094F56" w14:textId="77777777" w:rsidR="008F493A" w:rsidRPr="00C21609" w:rsidRDefault="008F493A" w:rsidP="00873358">
            <w:pPr>
              <w:jc w:val="center"/>
              <w:rPr>
                <w:i/>
              </w:rPr>
            </w:pPr>
          </w:p>
          <w:p w14:paraId="65354E36" w14:textId="77777777" w:rsidR="008F493A" w:rsidRPr="00C21609" w:rsidRDefault="008F493A" w:rsidP="00873358">
            <w:pPr>
              <w:jc w:val="center"/>
              <w:rPr>
                <w:i/>
              </w:rPr>
            </w:pPr>
          </w:p>
          <w:p w14:paraId="490661C1" w14:textId="77777777" w:rsidR="008F493A" w:rsidRPr="00C21609" w:rsidRDefault="008F493A" w:rsidP="00873358">
            <w:pPr>
              <w:jc w:val="center"/>
              <w:rPr>
                <w:i/>
              </w:rPr>
            </w:pPr>
          </w:p>
          <w:p w14:paraId="14E117C9" w14:textId="77777777" w:rsidR="008F493A" w:rsidRPr="00C21609" w:rsidRDefault="008F493A" w:rsidP="00873358">
            <w:pPr>
              <w:jc w:val="center"/>
              <w:rPr>
                <w:i/>
              </w:rPr>
            </w:pPr>
          </w:p>
          <w:p w14:paraId="1A5A385D" w14:textId="77777777" w:rsidR="008F493A" w:rsidRPr="00C21609" w:rsidRDefault="008F493A" w:rsidP="00873358">
            <w:pPr>
              <w:jc w:val="center"/>
              <w:rPr>
                <w:i/>
              </w:rPr>
            </w:pPr>
          </w:p>
          <w:p w14:paraId="1231000F" w14:textId="77777777" w:rsidR="008F493A" w:rsidRPr="00C21609" w:rsidRDefault="008F493A" w:rsidP="00873358">
            <w:pPr>
              <w:jc w:val="center"/>
              <w:rPr>
                <w:i/>
              </w:rPr>
            </w:pPr>
          </w:p>
          <w:p w14:paraId="7CDC02BB" w14:textId="77777777" w:rsidR="008F493A" w:rsidRPr="00C21609" w:rsidRDefault="008F493A" w:rsidP="00873358">
            <w:pPr>
              <w:jc w:val="center"/>
              <w:rPr>
                <w:i/>
              </w:rPr>
            </w:pPr>
          </w:p>
        </w:tc>
        <w:tc>
          <w:tcPr>
            <w:tcW w:w="2977" w:type="dxa"/>
            <w:tcBorders>
              <w:top w:val="double" w:sz="4" w:space="0" w:color="auto"/>
              <w:bottom w:val="double" w:sz="4" w:space="0" w:color="auto"/>
            </w:tcBorders>
            <w:vAlign w:val="center"/>
          </w:tcPr>
          <w:p w14:paraId="1F61C47C" w14:textId="77777777" w:rsidR="008F493A" w:rsidRPr="00A76522" w:rsidRDefault="008F493A" w:rsidP="00873358">
            <w:pPr>
              <w:jc w:val="center"/>
            </w:pPr>
          </w:p>
        </w:tc>
        <w:tc>
          <w:tcPr>
            <w:tcW w:w="2877" w:type="dxa"/>
            <w:tcBorders>
              <w:top w:val="double" w:sz="4" w:space="0" w:color="auto"/>
              <w:bottom w:val="double" w:sz="4" w:space="0" w:color="auto"/>
              <w:right w:val="double" w:sz="4" w:space="0" w:color="auto"/>
            </w:tcBorders>
            <w:vAlign w:val="center"/>
          </w:tcPr>
          <w:p w14:paraId="04BB88F7" w14:textId="77777777" w:rsidR="008F493A" w:rsidRPr="00A76522" w:rsidRDefault="008F493A" w:rsidP="00873358">
            <w:pPr>
              <w:jc w:val="center"/>
            </w:pPr>
          </w:p>
        </w:tc>
      </w:tr>
    </w:tbl>
    <w:p w14:paraId="7F9AE9EE" w14:textId="77777777" w:rsidR="008F493A" w:rsidRPr="004F2D02" w:rsidRDefault="008F493A" w:rsidP="008F493A">
      <w:pPr>
        <w:ind w:left="748" w:hanging="748"/>
      </w:pPr>
      <w:r w:rsidRPr="00A76522">
        <w:t xml:space="preserve">  </w:t>
      </w:r>
    </w:p>
    <w:p w14:paraId="750D5BE0" w14:textId="77777777" w:rsidR="008F493A" w:rsidRDefault="008F493A" w:rsidP="008F493A">
      <w:pPr>
        <w:spacing w:line="360" w:lineRule="auto"/>
        <w:rPr>
          <w:rFonts w:eastAsia="Calibri"/>
        </w:rPr>
      </w:pPr>
      <w:r w:rsidRPr="00B04DDB">
        <w:rPr>
          <w:rFonts w:eastAsia="Calibri"/>
        </w:rPr>
        <w:t>Oświadczam, że wszystki</w:t>
      </w:r>
      <w:r>
        <w:rPr>
          <w:rFonts w:eastAsia="Calibri"/>
        </w:rPr>
        <w:t xml:space="preserve">e informacje podane w powyższym  wykazie </w:t>
      </w:r>
      <w:r w:rsidRPr="00B04DDB">
        <w:rPr>
          <w:rFonts w:eastAsia="Calibri"/>
        </w:rPr>
        <w:t xml:space="preserve"> są aktualne </w:t>
      </w:r>
      <w:r w:rsidRPr="00B04DDB">
        <w:rPr>
          <w:rFonts w:eastAsia="Calibri"/>
        </w:rPr>
        <w:br/>
        <w:t>i zgodne z prawdą oraz zostały przedstawione z pełną świadomością konsekwencji wprowadzenia Zamawiającego w błąd przy przedstawianiu informacji.</w:t>
      </w:r>
    </w:p>
    <w:p w14:paraId="09C9C759" w14:textId="77777777" w:rsidR="008F493A" w:rsidRDefault="008F493A" w:rsidP="008F493A">
      <w:pPr>
        <w:rPr>
          <w:color w:val="FF0000"/>
          <w:sz w:val="16"/>
        </w:rPr>
      </w:pPr>
    </w:p>
    <w:p w14:paraId="1CF15EA0" w14:textId="77777777" w:rsidR="008F493A" w:rsidRDefault="008F493A" w:rsidP="008F493A">
      <w:pPr>
        <w:ind w:left="748" w:hanging="748"/>
        <w:rPr>
          <w:color w:val="FF0000"/>
          <w:sz w:val="16"/>
        </w:rPr>
      </w:pPr>
    </w:p>
    <w:p w14:paraId="72C7E9ED" w14:textId="77777777" w:rsidR="008F493A" w:rsidRPr="003A4D11" w:rsidRDefault="008F493A" w:rsidP="008F493A">
      <w:pPr>
        <w:jc w:val="both"/>
        <w:rPr>
          <w:rFonts w:ascii="Arial Narrow" w:hAnsi="Arial Narrow"/>
          <w:sz w:val="20"/>
          <w:szCs w:val="20"/>
        </w:rPr>
      </w:pPr>
      <w:r w:rsidRPr="003A4D11">
        <w:rPr>
          <w:rFonts w:ascii="Arial Narrow" w:hAnsi="Arial Narrow"/>
          <w:sz w:val="20"/>
          <w:szCs w:val="20"/>
        </w:rPr>
        <w:t>------------------------------------------------------------</w:t>
      </w:r>
    </w:p>
    <w:p w14:paraId="7A662613" w14:textId="77777777" w:rsidR="008F493A" w:rsidRPr="003A4D11" w:rsidRDefault="008F493A" w:rsidP="008F493A">
      <w:pPr>
        <w:widowControl w:val="0"/>
        <w:autoSpaceDE w:val="0"/>
        <w:autoSpaceDN w:val="0"/>
        <w:adjustRightInd w:val="0"/>
        <w:rPr>
          <w:rFonts w:eastAsia="Calibri"/>
          <w:color w:val="000000"/>
          <w:sz w:val="20"/>
          <w:szCs w:val="20"/>
        </w:rPr>
      </w:pPr>
      <w:r w:rsidRPr="003A4D11">
        <w:rPr>
          <w:rFonts w:eastAsia="Calibri"/>
          <w:color w:val="000000"/>
          <w:sz w:val="20"/>
          <w:szCs w:val="20"/>
        </w:rPr>
        <w:t>-------------------------------------------------                               -------------------------------------------------------</w:t>
      </w:r>
    </w:p>
    <w:p w14:paraId="3BCFA635" w14:textId="77777777" w:rsidR="008F493A" w:rsidRPr="003A4D11" w:rsidRDefault="008F493A" w:rsidP="008F493A">
      <w:pPr>
        <w:widowControl w:val="0"/>
        <w:autoSpaceDE w:val="0"/>
        <w:autoSpaceDN w:val="0"/>
        <w:adjustRightInd w:val="0"/>
        <w:rPr>
          <w:rFonts w:eastAsia="Calibri"/>
          <w:color w:val="000000"/>
          <w:sz w:val="20"/>
          <w:szCs w:val="20"/>
        </w:rPr>
      </w:pPr>
      <w:r w:rsidRPr="003A4D11">
        <w:rPr>
          <w:rFonts w:eastAsia="Calibri"/>
          <w:color w:val="000000"/>
          <w:sz w:val="20"/>
          <w:szCs w:val="20"/>
        </w:rPr>
        <w:t xml:space="preserve"> /miejscowość),  data                                                                 Czytelny/e/ podpis/y/ osób uprawnionych do </w:t>
      </w:r>
    </w:p>
    <w:p w14:paraId="28280A1C" w14:textId="77777777" w:rsidR="008F493A" w:rsidRPr="003A4D11" w:rsidRDefault="008F493A" w:rsidP="008F493A">
      <w:pPr>
        <w:widowControl w:val="0"/>
        <w:autoSpaceDE w:val="0"/>
        <w:autoSpaceDN w:val="0"/>
        <w:adjustRightInd w:val="0"/>
        <w:rPr>
          <w:rFonts w:eastAsia="Calibri"/>
          <w:color w:val="000000"/>
          <w:sz w:val="20"/>
          <w:szCs w:val="20"/>
        </w:rPr>
      </w:pPr>
      <w:r w:rsidRPr="003A4D11">
        <w:rPr>
          <w:rFonts w:eastAsia="Calibri"/>
          <w:color w:val="000000"/>
          <w:sz w:val="20"/>
          <w:szCs w:val="20"/>
        </w:rPr>
        <w:t xml:space="preserve">                                                                                                                    reprezentowania wykonawcy   </w:t>
      </w:r>
    </w:p>
    <w:p w14:paraId="13D18EB1" w14:textId="77777777" w:rsidR="002461A6" w:rsidRDefault="002461A6" w:rsidP="00B341B8">
      <w:pPr>
        <w:spacing w:after="120"/>
        <w:ind w:left="6237" w:hanging="6237"/>
        <w:jc w:val="right"/>
        <w:rPr>
          <w:bCs/>
          <w:i/>
          <w:iCs/>
          <w:u w:val="single"/>
        </w:rPr>
      </w:pPr>
    </w:p>
    <w:p w14:paraId="7757AD9E" w14:textId="69F5BFF2" w:rsidR="00B341B8" w:rsidRPr="00CA7614" w:rsidRDefault="00B341B8" w:rsidP="00B341B8">
      <w:pPr>
        <w:spacing w:after="120"/>
        <w:ind w:left="6237" w:hanging="6237"/>
        <w:jc w:val="right"/>
        <w:rPr>
          <w:bCs/>
          <w:i/>
          <w:iCs/>
          <w:u w:val="single"/>
        </w:rPr>
      </w:pPr>
      <w:r w:rsidRPr="00CA7614">
        <w:rPr>
          <w:bCs/>
          <w:i/>
          <w:iCs/>
          <w:u w:val="single"/>
        </w:rPr>
        <w:lastRenderedPageBreak/>
        <w:t xml:space="preserve">ZAŁĄCZNIK NR </w:t>
      </w:r>
      <w:r>
        <w:rPr>
          <w:bCs/>
          <w:i/>
          <w:iCs/>
          <w:u w:val="single"/>
        </w:rPr>
        <w:t>6</w:t>
      </w:r>
      <w:r w:rsidRPr="00CA7614">
        <w:rPr>
          <w:bCs/>
          <w:i/>
          <w:iCs/>
          <w:u w:val="single"/>
        </w:rPr>
        <w:t xml:space="preserve"> DO SWZ                                    </w:t>
      </w:r>
    </w:p>
    <w:p w14:paraId="79AC809A" w14:textId="77777777" w:rsidR="00B341B8" w:rsidRDefault="00B341B8" w:rsidP="00B341B8">
      <w:pPr>
        <w:spacing w:after="120"/>
        <w:ind w:left="6237" w:hanging="6237"/>
        <w:rPr>
          <w:b/>
        </w:rPr>
      </w:pPr>
    </w:p>
    <w:p w14:paraId="69CE9E09" w14:textId="77777777" w:rsidR="00B341B8" w:rsidRDefault="00B341B8" w:rsidP="00B341B8">
      <w:pPr>
        <w:spacing w:after="120"/>
        <w:ind w:firstLine="1985"/>
        <w:rPr>
          <w:b/>
        </w:rPr>
      </w:pPr>
      <w:r>
        <w:rPr>
          <w:b/>
        </w:rPr>
        <w:t xml:space="preserve">  </w:t>
      </w:r>
    </w:p>
    <w:p w14:paraId="3691B67B" w14:textId="77777777" w:rsidR="00B341B8" w:rsidRDefault="00B341B8" w:rsidP="00B341B8">
      <w:pPr>
        <w:spacing w:after="120"/>
        <w:ind w:firstLine="1985"/>
        <w:rPr>
          <w:b/>
        </w:rPr>
      </w:pPr>
    </w:p>
    <w:p w14:paraId="0F126627" w14:textId="77777777" w:rsidR="00B341B8" w:rsidRPr="00B04DDB" w:rsidRDefault="00B341B8" w:rsidP="00B341B8">
      <w:pPr>
        <w:spacing w:after="120"/>
        <w:ind w:firstLine="1985"/>
        <w:rPr>
          <w:b/>
        </w:rPr>
      </w:pPr>
      <w:r>
        <w:rPr>
          <w:b/>
        </w:rPr>
        <w:t xml:space="preserve"> OŚWIADCZENIE DOTYCZĄCE </w:t>
      </w:r>
      <w:r w:rsidRPr="00B04DDB">
        <w:rPr>
          <w:b/>
        </w:rPr>
        <w:t xml:space="preserve">BAZY </w:t>
      </w:r>
      <w:r>
        <w:rPr>
          <w:b/>
        </w:rPr>
        <w:br/>
        <w:t xml:space="preserve">                                 </w:t>
      </w:r>
      <w:r w:rsidRPr="00B04DDB">
        <w:rPr>
          <w:b/>
        </w:rPr>
        <w:t xml:space="preserve">MAGAZYNOWO </w:t>
      </w:r>
      <w:r>
        <w:rPr>
          <w:b/>
        </w:rPr>
        <w:t xml:space="preserve">   </w:t>
      </w:r>
      <w:r w:rsidRPr="00B04DDB">
        <w:rPr>
          <w:b/>
        </w:rPr>
        <w:t>–  TRANSPORTOWEJ</w:t>
      </w:r>
    </w:p>
    <w:p w14:paraId="4FE594FF" w14:textId="77777777" w:rsidR="00B341B8" w:rsidRPr="00B04DDB" w:rsidRDefault="00B341B8" w:rsidP="00B341B8">
      <w:pPr>
        <w:spacing w:after="120"/>
        <w:ind w:left="3686" w:hanging="3686"/>
        <w:rPr>
          <w:b/>
        </w:rPr>
      </w:pPr>
      <w:r w:rsidRPr="00B04DDB">
        <w:rPr>
          <w:b/>
        </w:rPr>
        <w:t xml:space="preserve"> </w:t>
      </w:r>
    </w:p>
    <w:p w14:paraId="3591E8A2" w14:textId="77777777" w:rsidR="00B341B8" w:rsidRPr="00B04DDB" w:rsidRDefault="00B341B8" w:rsidP="00B341B8">
      <w:pPr>
        <w:ind w:left="5670" w:hanging="5670"/>
        <w:rPr>
          <w:rFonts w:eastAsia="Calibri"/>
          <w:b/>
        </w:rPr>
      </w:pPr>
      <w:r w:rsidRPr="00B04DDB">
        <w:rPr>
          <w:rFonts w:eastAsia="Calibri"/>
          <w:b/>
        </w:rPr>
        <w:t>WYKONAWCA:</w:t>
      </w:r>
      <w:r w:rsidRPr="00B04DDB">
        <w:rPr>
          <w:rFonts w:eastAsia="Calibri"/>
          <w:b/>
        </w:rPr>
        <w:tab/>
      </w:r>
      <w:r w:rsidRPr="00B04DDB">
        <w:rPr>
          <w:rFonts w:eastAsia="Calibri"/>
          <w:b/>
        </w:rPr>
        <w:tab/>
        <w:t>ZAMAWIAJĄCY:</w:t>
      </w:r>
    </w:p>
    <w:p w14:paraId="39965B34" w14:textId="77777777" w:rsidR="00B341B8" w:rsidRPr="00B04DDB" w:rsidRDefault="00B341B8" w:rsidP="00B341B8">
      <w:pPr>
        <w:ind w:left="5670" w:hanging="5670"/>
        <w:rPr>
          <w:rFonts w:eastAsia="Calibri"/>
          <w:b/>
        </w:rPr>
      </w:pPr>
      <w:r w:rsidRPr="00B04DDB">
        <w:rPr>
          <w:rFonts w:eastAsia="Calibri"/>
        </w:rPr>
        <w:t>…………………………………………………..</w:t>
      </w:r>
      <w:r w:rsidRPr="00B04DDB">
        <w:rPr>
          <w:rFonts w:eastAsia="Calibri"/>
          <w:b/>
        </w:rPr>
        <w:tab/>
      </w:r>
      <w:r w:rsidRPr="00B04DDB">
        <w:rPr>
          <w:rFonts w:eastAsia="Calibri"/>
          <w:b/>
        </w:rPr>
        <w:tab/>
        <w:t xml:space="preserve">GMINA  TUROŚL </w:t>
      </w:r>
    </w:p>
    <w:p w14:paraId="5835B740" w14:textId="77777777" w:rsidR="00B341B8" w:rsidRPr="00B04DDB" w:rsidRDefault="00B341B8" w:rsidP="00B341B8">
      <w:pPr>
        <w:ind w:left="5670" w:hanging="5670"/>
        <w:rPr>
          <w:rFonts w:eastAsia="Calibri"/>
          <w:b/>
        </w:rPr>
      </w:pPr>
      <w:r w:rsidRPr="00B04DDB">
        <w:rPr>
          <w:rFonts w:eastAsia="Calibri"/>
          <w:b/>
        </w:rPr>
        <w:tab/>
      </w:r>
      <w:r w:rsidRPr="00B04DDB">
        <w:rPr>
          <w:rFonts w:eastAsia="Calibri"/>
          <w:b/>
        </w:rPr>
        <w:tab/>
      </w:r>
      <w:r>
        <w:rPr>
          <w:rFonts w:eastAsia="Calibri"/>
          <w:b/>
        </w:rPr>
        <w:t xml:space="preserve"> ul</w:t>
      </w:r>
      <w:r w:rsidRPr="00B04DDB">
        <w:rPr>
          <w:rFonts w:eastAsia="Calibri"/>
          <w:b/>
        </w:rPr>
        <w:t>.</w:t>
      </w:r>
      <w:r>
        <w:rPr>
          <w:rFonts w:eastAsia="Calibri"/>
          <w:b/>
        </w:rPr>
        <w:t xml:space="preserve"> </w:t>
      </w:r>
      <w:r w:rsidRPr="00B04DDB">
        <w:rPr>
          <w:rFonts w:eastAsia="Calibri"/>
          <w:b/>
        </w:rPr>
        <w:t xml:space="preserve">JANA PAWŁA II 49 </w:t>
      </w:r>
    </w:p>
    <w:p w14:paraId="1FC3F888" w14:textId="77777777" w:rsidR="00B341B8" w:rsidRPr="00B04DDB" w:rsidRDefault="00B341B8" w:rsidP="00B341B8">
      <w:pPr>
        <w:ind w:left="5670" w:hanging="5670"/>
        <w:rPr>
          <w:rFonts w:eastAsia="Calibri"/>
          <w:b/>
        </w:rPr>
      </w:pPr>
      <w:r w:rsidRPr="00B04DDB">
        <w:rPr>
          <w:rFonts w:eastAsia="Calibri"/>
          <w:b/>
        </w:rPr>
        <w:t>…………………………………………………...</w:t>
      </w:r>
      <w:r w:rsidRPr="00B04DDB">
        <w:rPr>
          <w:rFonts w:eastAsia="Calibri"/>
          <w:b/>
        </w:rPr>
        <w:tab/>
      </w:r>
      <w:r>
        <w:rPr>
          <w:rFonts w:eastAsia="Calibri"/>
          <w:b/>
        </w:rPr>
        <w:t xml:space="preserve">             1</w:t>
      </w:r>
      <w:r w:rsidRPr="00B04DDB">
        <w:rPr>
          <w:rFonts w:eastAsia="Calibri"/>
          <w:b/>
        </w:rPr>
        <w:t>8-525 TUROŚL</w:t>
      </w:r>
    </w:p>
    <w:p w14:paraId="3C222A8F" w14:textId="77777777" w:rsidR="00B341B8" w:rsidRPr="00B04DDB" w:rsidRDefault="00B341B8" w:rsidP="00B341B8">
      <w:pPr>
        <w:ind w:left="6521" w:hanging="6521"/>
        <w:rPr>
          <w:rFonts w:eastAsia="Calibri"/>
          <w:i/>
        </w:rPr>
      </w:pPr>
      <w:r w:rsidRPr="00B04DDB">
        <w:rPr>
          <w:rFonts w:eastAsia="Calibri"/>
          <w:i/>
        </w:rPr>
        <w:t>(pełna nazwa / firma, adres, w zależności od</w:t>
      </w:r>
      <w:r w:rsidRPr="00B04DDB">
        <w:rPr>
          <w:rFonts w:eastAsia="Calibri"/>
          <w:i/>
        </w:rPr>
        <w:tab/>
        <w:t xml:space="preserve">(pełna nazwa / firma, </w:t>
      </w:r>
      <w:r>
        <w:rPr>
          <w:rFonts w:eastAsia="Calibri"/>
          <w:i/>
        </w:rPr>
        <w:t xml:space="preserve"> </w:t>
      </w:r>
      <w:r w:rsidRPr="00B04DDB">
        <w:rPr>
          <w:rFonts w:eastAsia="Calibri"/>
          <w:i/>
        </w:rPr>
        <w:t>adres)</w:t>
      </w:r>
    </w:p>
    <w:p w14:paraId="05C78FC9" w14:textId="77777777" w:rsidR="00B341B8" w:rsidRPr="00B04DDB" w:rsidRDefault="00B341B8" w:rsidP="00B341B8">
      <w:pPr>
        <w:spacing w:after="120"/>
        <w:ind w:right="5954"/>
        <w:rPr>
          <w:rFonts w:eastAsia="Calibri"/>
          <w:i/>
        </w:rPr>
      </w:pPr>
      <w:r w:rsidRPr="00B04DDB">
        <w:rPr>
          <w:rFonts w:eastAsia="Calibri"/>
          <w:i/>
        </w:rPr>
        <w:t xml:space="preserve">podmiotu: NIP / PESEL, KRS / </w:t>
      </w:r>
      <w:proofErr w:type="spellStart"/>
      <w:r w:rsidRPr="00B04DDB">
        <w:rPr>
          <w:rFonts w:eastAsia="Calibri"/>
          <w:i/>
        </w:rPr>
        <w:t>CEiDG</w:t>
      </w:r>
      <w:proofErr w:type="spellEnd"/>
      <w:r w:rsidRPr="00B04DDB">
        <w:rPr>
          <w:rFonts w:eastAsia="Calibri"/>
          <w:i/>
        </w:rPr>
        <w:t>)</w:t>
      </w:r>
    </w:p>
    <w:p w14:paraId="53E3D1B5" w14:textId="77777777" w:rsidR="00B341B8" w:rsidRPr="00B04DDB" w:rsidRDefault="00B341B8" w:rsidP="00B341B8">
      <w:pPr>
        <w:rPr>
          <w:rFonts w:eastAsia="Calibri"/>
          <w:b/>
          <w:u w:val="single"/>
        </w:rPr>
      </w:pPr>
      <w:r w:rsidRPr="00B04DDB">
        <w:rPr>
          <w:rFonts w:eastAsia="Calibri"/>
          <w:b/>
          <w:u w:val="single"/>
        </w:rPr>
        <w:t>reprezentowany przez:</w:t>
      </w:r>
    </w:p>
    <w:p w14:paraId="65F0F5BA" w14:textId="77777777" w:rsidR="00B341B8" w:rsidRPr="00B04DDB" w:rsidRDefault="00B341B8" w:rsidP="00B341B8">
      <w:pPr>
        <w:ind w:right="5954"/>
        <w:rPr>
          <w:rFonts w:eastAsia="Calibri"/>
        </w:rPr>
      </w:pPr>
      <w:r w:rsidRPr="00B04DDB">
        <w:rPr>
          <w:rFonts w:eastAsia="Calibri"/>
        </w:rPr>
        <w:t>…………………………………………………………….</w:t>
      </w:r>
    </w:p>
    <w:p w14:paraId="680FCCC4" w14:textId="77777777" w:rsidR="00B341B8" w:rsidRPr="00B04DDB" w:rsidRDefault="00B341B8" w:rsidP="00B341B8">
      <w:pPr>
        <w:ind w:right="5954"/>
        <w:rPr>
          <w:rFonts w:eastAsia="Calibri"/>
          <w:i/>
        </w:rPr>
      </w:pPr>
      <w:r w:rsidRPr="00B04DDB">
        <w:rPr>
          <w:rFonts w:eastAsia="Calibri"/>
          <w:i/>
        </w:rPr>
        <w:t>(imię, nazwisko, stanowisko/podstawa do  reprezentacji)</w:t>
      </w:r>
    </w:p>
    <w:p w14:paraId="412F6022" w14:textId="77777777" w:rsidR="00B341B8" w:rsidRPr="007F2FE6" w:rsidRDefault="00B341B8" w:rsidP="00B341B8">
      <w:pPr>
        <w:ind w:left="-181"/>
        <w:jc w:val="center"/>
        <w:rPr>
          <w:b/>
        </w:rPr>
      </w:pPr>
      <w:r w:rsidRPr="00B04DDB">
        <w:rPr>
          <w:b/>
        </w:rPr>
        <w:t xml:space="preserve">          </w:t>
      </w:r>
      <w:r>
        <w:rPr>
          <w:b/>
        </w:rPr>
        <w:t xml:space="preserve">                             </w:t>
      </w:r>
    </w:p>
    <w:p w14:paraId="5187C587" w14:textId="77777777" w:rsidR="00B341B8" w:rsidRPr="00B96C82" w:rsidRDefault="00B341B8" w:rsidP="00B341B8">
      <w:pPr>
        <w:jc w:val="both"/>
      </w:pPr>
    </w:p>
    <w:p w14:paraId="60B1A954" w14:textId="77777777" w:rsidR="00B341B8" w:rsidRPr="00B96C82" w:rsidRDefault="00B341B8" w:rsidP="00B341B8">
      <w:pPr>
        <w:jc w:val="center"/>
      </w:pPr>
      <w:r w:rsidRPr="00B96C82">
        <w:rPr>
          <w:b/>
          <w:bCs/>
          <w:u w:val="single"/>
        </w:rPr>
        <w:t>OŚWIADCZENIE</w:t>
      </w:r>
    </w:p>
    <w:p w14:paraId="1AB9DAD4" w14:textId="77777777" w:rsidR="00B341B8" w:rsidRPr="00B96C82" w:rsidRDefault="00B341B8" w:rsidP="00B341B8">
      <w:pPr>
        <w:jc w:val="both"/>
      </w:pPr>
    </w:p>
    <w:p w14:paraId="670CAC4A" w14:textId="77777777" w:rsidR="00B341B8" w:rsidRPr="00B96C82" w:rsidRDefault="00B341B8" w:rsidP="00B341B8">
      <w:pPr>
        <w:spacing w:before="120"/>
        <w:jc w:val="both"/>
      </w:pPr>
      <w:r w:rsidRPr="00B96C82">
        <w:t>Składając ofertę w przetargu nieograniczonym na:</w:t>
      </w:r>
      <w:r w:rsidRPr="00D22487">
        <w:rPr>
          <w:b/>
        </w:rPr>
        <w:t xml:space="preserve"> </w:t>
      </w:r>
      <w:r w:rsidRPr="00886A79">
        <w:rPr>
          <w:b/>
        </w:rPr>
        <w:t>Odbiór i zagospodarowanie odpadów komunalnych od właścicieli nieruchomości zamieszkałych  na terenie   Gminy Turośl</w:t>
      </w:r>
      <w:r>
        <w:rPr>
          <w:b/>
        </w:rPr>
        <w:t>”</w:t>
      </w:r>
      <w:r w:rsidRPr="00886A79">
        <w:rPr>
          <w:b/>
        </w:rPr>
        <w:t xml:space="preserve">  </w:t>
      </w:r>
      <w:r w:rsidRPr="00886A79">
        <w:rPr>
          <w:rFonts w:ascii="Arial Narrow" w:hAnsi="Arial Narrow"/>
          <w:b/>
          <w:bCs/>
        </w:rPr>
        <w:t xml:space="preserve">  </w:t>
      </w:r>
      <w:r>
        <w:rPr>
          <w:rFonts w:ascii="Arial Narrow" w:hAnsi="Arial Narrow"/>
          <w:b/>
          <w:bCs/>
        </w:rPr>
        <w:t xml:space="preserve"> </w:t>
      </w:r>
    </w:p>
    <w:p w14:paraId="6C3A7257" w14:textId="77777777" w:rsidR="00B341B8" w:rsidRPr="00B96C82" w:rsidRDefault="00B341B8" w:rsidP="00B341B8">
      <w:pPr>
        <w:jc w:val="both"/>
      </w:pPr>
    </w:p>
    <w:p w14:paraId="19415D2F" w14:textId="77777777" w:rsidR="00B341B8" w:rsidRPr="00044003" w:rsidRDefault="00B341B8" w:rsidP="00B341B8">
      <w:pPr>
        <w:jc w:val="both"/>
      </w:pPr>
      <w:r w:rsidRPr="00B96C82">
        <w:t>oświadczam/y że posiadamy bazę magazynową – transportową usytuowaną w …………….. …………………………………………………(</w:t>
      </w:r>
      <w:r w:rsidRPr="00B96C82">
        <w:rPr>
          <w:i/>
        </w:rPr>
        <w:t>należy podać dokładny adres</w:t>
      </w:r>
      <w:r w:rsidRPr="00B96C82">
        <w:t xml:space="preserve">) </w:t>
      </w:r>
      <w:r w:rsidRPr="00044003">
        <w:t>w odległości nie większej niż 60 km od granicy Gminy Turośl na terenie, do którego posiadamy następujący tytuł prawny ………………………….</w:t>
      </w:r>
    </w:p>
    <w:p w14:paraId="7BA08500" w14:textId="77777777" w:rsidR="00B341B8" w:rsidRPr="00B96C82" w:rsidRDefault="00B341B8" w:rsidP="00B341B8">
      <w:pPr>
        <w:jc w:val="both"/>
      </w:pPr>
    </w:p>
    <w:p w14:paraId="581B424A" w14:textId="77777777" w:rsidR="00B341B8" w:rsidRPr="00B96C82" w:rsidRDefault="00B341B8" w:rsidP="00B341B8">
      <w:pPr>
        <w:jc w:val="both"/>
      </w:pPr>
      <w:r w:rsidRPr="00B96C82">
        <w:t xml:space="preserve">Ponadto oświadczam/y że ww. baza magazynowo – sprzętowa spełnia wymagania rozporządzenia Ministra Środowiska z dnia 11 stycznia 2013 r. w sprawie </w:t>
      </w:r>
      <w:r w:rsidRPr="00B96C82">
        <w:rPr>
          <w:bCs/>
        </w:rPr>
        <w:t>szczegółowych wymagań w zakresie odbierania odpadów komunalnych od właścicieli nieruchomości (Dz. U. z 2013 r. poz. 122.).</w:t>
      </w:r>
    </w:p>
    <w:p w14:paraId="28CB034D" w14:textId="77777777" w:rsidR="00B341B8" w:rsidRDefault="00B341B8" w:rsidP="00B341B8">
      <w:pPr>
        <w:spacing w:line="360" w:lineRule="auto"/>
        <w:rPr>
          <w:rFonts w:eastAsia="Calibri"/>
          <w:b/>
        </w:rPr>
      </w:pPr>
    </w:p>
    <w:p w14:paraId="0F4A6277" w14:textId="77777777" w:rsidR="00B341B8" w:rsidRPr="00B04DDB" w:rsidRDefault="00B341B8" w:rsidP="00B341B8">
      <w:pPr>
        <w:spacing w:line="360" w:lineRule="auto"/>
        <w:jc w:val="center"/>
        <w:rPr>
          <w:rFonts w:eastAsia="Calibri"/>
          <w:b/>
        </w:rPr>
      </w:pPr>
      <w:r w:rsidRPr="00B04DDB">
        <w:rPr>
          <w:rFonts w:eastAsia="Calibri"/>
          <w:b/>
        </w:rPr>
        <w:t>OŚWIADCZENIE DOTYCZĄCE PODANYCH INFORMACJI</w:t>
      </w:r>
    </w:p>
    <w:p w14:paraId="33B01944" w14:textId="77777777" w:rsidR="00B341B8" w:rsidRPr="00B04DDB" w:rsidRDefault="00B341B8" w:rsidP="00B341B8">
      <w:pPr>
        <w:jc w:val="both"/>
        <w:rPr>
          <w:rFonts w:eastAsia="Calibri"/>
        </w:rPr>
      </w:pPr>
      <w:r w:rsidRPr="00B04DDB">
        <w:rPr>
          <w:rFonts w:eastAsia="Calibri"/>
        </w:rPr>
        <w:t xml:space="preserve">Oświadczam, że wszystkie informacje podane w powyższych oświadczeniach są aktualne </w:t>
      </w:r>
      <w:r w:rsidRPr="00B04DDB">
        <w:rPr>
          <w:rFonts w:eastAsia="Calibri"/>
        </w:rPr>
        <w:br/>
        <w:t>i zgodne z prawdą oraz zostały przedstawione z pełną świadomością konsekwencji wprowadzenia Zamawiającego w błąd przy przedstawianiu informacji.</w:t>
      </w:r>
    </w:p>
    <w:p w14:paraId="05C61BBA" w14:textId="77777777" w:rsidR="00B341B8" w:rsidRDefault="00B341B8" w:rsidP="00B341B8">
      <w:pPr>
        <w:spacing w:after="120"/>
        <w:rPr>
          <w:b/>
        </w:rPr>
      </w:pPr>
    </w:p>
    <w:p w14:paraId="1C224FC4" w14:textId="77777777" w:rsidR="00B341B8" w:rsidRPr="00B04DDB" w:rsidRDefault="00B341B8" w:rsidP="00B341B8">
      <w:pPr>
        <w:spacing w:after="120"/>
        <w:rPr>
          <w:b/>
        </w:rPr>
      </w:pPr>
    </w:p>
    <w:p w14:paraId="6B5AD796" w14:textId="77777777" w:rsidR="00B341B8" w:rsidRPr="004E52FC" w:rsidRDefault="00B341B8" w:rsidP="00B341B8">
      <w:pPr>
        <w:jc w:val="both"/>
        <w:rPr>
          <w:rFonts w:ascii="Arial Narrow" w:hAnsi="Arial Narrow"/>
          <w:sz w:val="20"/>
          <w:szCs w:val="20"/>
        </w:rPr>
      </w:pPr>
      <w:r>
        <w:rPr>
          <w:rFonts w:ascii="Arial Narrow" w:hAnsi="Arial Narrow"/>
          <w:sz w:val="20"/>
          <w:szCs w:val="20"/>
        </w:rPr>
        <w:t xml:space="preserve">                                                                                                          </w:t>
      </w:r>
      <w:r w:rsidRPr="004E52FC">
        <w:rPr>
          <w:rFonts w:ascii="Arial Narrow" w:hAnsi="Arial Narrow"/>
          <w:sz w:val="20"/>
          <w:szCs w:val="20"/>
        </w:rPr>
        <w:t>------------------------------------------------------------</w:t>
      </w:r>
    </w:p>
    <w:p w14:paraId="170D76FA" w14:textId="77777777" w:rsidR="00B341B8" w:rsidRPr="004E52FC" w:rsidRDefault="00B341B8" w:rsidP="00B341B8">
      <w:pPr>
        <w:widowControl w:val="0"/>
        <w:autoSpaceDE w:val="0"/>
        <w:autoSpaceDN w:val="0"/>
        <w:adjustRightInd w:val="0"/>
        <w:rPr>
          <w:rFonts w:eastAsia="Calibri"/>
          <w:color w:val="000000"/>
          <w:sz w:val="20"/>
          <w:szCs w:val="20"/>
        </w:rPr>
      </w:pPr>
      <w:r w:rsidRPr="004E52FC">
        <w:rPr>
          <w:rFonts w:eastAsia="Calibri"/>
          <w:color w:val="000000"/>
          <w:sz w:val="20"/>
          <w:szCs w:val="20"/>
        </w:rPr>
        <w:t>-------------------------------------------------                               -------------------------------------------------------</w:t>
      </w:r>
    </w:p>
    <w:p w14:paraId="7A9A146E" w14:textId="77777777" w:rsidR="00B341B8" w:rsidRPr="004E52FC" w:rsidRDefault="00B341B8" w:rsidP="00B341B8">
      <w:pPr>
        <w:widowControl w:val="0"/>
        <w:autoSpaceDE w:val="0"/>
        <w:autoSpaceDN w:val="0"/>
        <w:adjustRightInd w:val="0"/>
        <w:rPr>
          <w:rFonts w:eastAsia="Calibri"/>
          <w:color w:val="000000"/>
          <w:sz w:val="20"/>
          <w:szCs w:val="20"/>
        </w:rPr>
      </w:pPr>
      <w:r w:rsidRPr="004E52FC">
        <w:rPr>
          <w:rFonts w:eastAsia="Calibri"/>
          <w:color w:val="000000"/>
          <w:sz w:val="20"/>
          <w:szCs w:val="20"/>
        </w:rPr>
        <w:t xml:space="preserve"> /miejscowość),  data                                                                 Czytelny/e/ podpis/y/ osób uprawnionych do </w:t>
      </w:r>
    </w:p>
    <w:p w14:paraId="040EC856" w14:textId="77777777" w:rsidR="00B341B8" w:rsidRPr="004E52FC" w:rsidRDefault="00B341B8" w:rsidP="00B341B8">
      <w:pPr>
        <w:widowControl w:val="0"/>
        <w:autoSpaceDE w:val="0"/>
        <w:autoSpaceDN w:val="0"/>
        <w:adjustRightInd w:val="0"/>
        <w:rPr>
          <w:rFonts w:eastAsia="Calibri"/>
          <w:color w:val="000000"/>
          <w:sz w:val="20"/>
          <w:szCs w:val="20"/>
        </w:rPr>
      </w:pPr>
      <w:r w:rsidRPr="004E52FC">
        <w:rPr>
          <w:rFonts w:eastAsia="Calibri"/>
          <w:color w:val="000000"/>
          <w:sz w:val="20"/>
          <w:szCs w:val="20"/>
        </w:rPr>
        <w:t xml:space="preserve">                                                                                                                    reprezentowania wykonawcy   </w:t>
      </w:r>
    </w:p>
    <w:p w14:paraId="46282ED5" w14:textId="77777777" w:rsidR="00B341B8" w:rsidRDefault="00B341B8" w:rsidP="00B341B8"/>
    <w:p w14:paraId="24463777" w14:textId="34CA874E" w:rsidR="005D1760" w:rsidRDefault="005D1760" w:rsidP="00A86EEF">
      <w:pPr>
        <w:spacing w:line="360" w:lineRule="auto"/>
        <w:rPr>
          <w:color w:val="000000"/>
        </w:rPr>
      </w:pPr>
    </w:p>
    <w:p w14:paraId="58B58238" w14:textId="465171BD" w:rsidR="005D1760" w:rsidRDefault="005D1760" w:rsidP="00A86EEF">
      <w:pPr>
        <w:spacing w:line="360" w:lineRule="auto"/>
        <w:rPr>
          <w:color w:val="000000"/>
        </w:rPr>
      </w:pPr>
    </w:p>
    <w:p w14:paraId="2377B34D" w14:textId="77777777" w:rsidR="00CA41D7" w:rsidRPr="006700DC" w:rsidRDefault="00CA41D7" w:rsidP="00CA41D7">
      <w:pPr>
        <w:spacing w:after="120"/>
        <w:ind w:left="3686" w:hanging="3686"/>
        <w:jc w:val="right"/>
        <w:rPr>
          <w:bCs/>
          <w:i/>
          <w:iCs/>
          <w:sz w:val="20"/>
          <w:szCs w:val="20"/>
          <w:u w:val="single"/>
        </w:rPr>
      </w:pPr>
      <w:r w:rsidRPr="006700DC">
        <w:rPr>
          <w:bCs/>
          <w:i/>
          <w:iCs/>
          <w:sz w:val="20"/>
          <w:szCs w:val="20"/>
          <w:u w:val="single"/>
        </w:rPr>
        <w:lastRenderedPageBreak/>
        <w:t xml:space="preserve">ZAŁĄCZNIK NR </w:t>
      </w:r>
      <w:r>
        <w:rPr>
          <w:bCs/>
          <w:i/>
          <w:iCs/>
          <w:sz w:val="20"/>
          <w:szCs w:val="20"/>
          <w:u w:val="single"/>
        </w:rPr>
        <w:t>7</w:t>
      </w:r>
      <w:r w:rsidRPr="006700DC">
        <w:rPr>
          <w:bCs/>
          <w:i/>
          <w:iCs/>
          <w:sz w:val="20"/>
          <w:szCs w:val="20"/>
          <w:u w:val="single"/>
        </w:rPr>
        <w:t xml:space="preserve"> DO SIWZ</w:t>
      </w:r>
    </w:p>
    <w:p w14:paraId="42264CD7" w14:textId="77777777" w:rsidR="00CA41D7" w:rsidRDefault="00CA41D7" w:rsidP="00CA41D7">
      <w:pPr>
        <w:spacing w:after="120"/>
        <w:ind w:left="3686" w:hanging="3686"/>
        <w:jc w:val="center"/>
        <w:rPr>
          <w:b/>
          <w:sz w:val="20"/>
          <w:szCs w:val="20"/>
        </w:rPr>
      </w:pPr>
    </w:p>
    <w:p w14:paraId="525EB2F7" w14:textId="77777777" w:rsidR="00CA41D7" w:rsidRDefault="00CA41D7" w:rsidP="00CA41D7">
      <w:pPr>
        <w:spacing w:after="120"/>
        <w:ind w:left="3686" w:hanging="3686"/>
        <w:jc w:val="center"/>
        <w:rPr>
          <w:b/>
          <w:sz w:val="20"/>
          <w:szCs w:val="20"/>
        </w:rPr>
      </w:pPr>
    </w:p>
    <w:p w14:paraId="160485ED" w14:textId="77777777" w:rsidR="00CA41D7" w:rsidRPr="007E167D" w:rsidRDefault="00CA41D7" w:rsidP="00CA41D7">
      <w:pPr>
        <w:spacing w:after="120"/>
        <w:ind w:left="3686" w:hanging="3686"/>
        <w:jc w:val="center"/>
        <w:rPr>
          <w:b/>
          <w:sz w:val="20"/>
          <w:szCs w:val="20"/>
        </w:rPr>
      </w:pPr>
      <w:r w:rsidRPr="007E167D">
        <w:rPr>
          <w:b/>
          <w:sz w:val="20"/>
          <w:szCs w:val="20"/>
        </w:rPr>
        <w:t>WYKAZ WYKONANYCH USŁUG - DOŚWIADCZENIE</w:t>
      </w:r>
    </w:p>
    <w:p w14:paraId="4692808E" w14:textId="77777777" w:rsidR="00CA41D7" w:rsidRPr="007E167D" w:rsidRDefault="00CA41D7" w:rsidP="00CA41D7">
      <w:pPr>
        <w:spacing w:after="120"/>
        <w:ind w:left="3686" w:hanging="3686"/>
        <w:rPr>
          <w:b/>
          <w:sz w:val="20"/>
          <w:szCs w:val="20"/>
        </w:rPr>
      </w:pPr>
      <w:r w:rsidRPr="007E167D">
        <w:rPr>
          <w:b/>
          <w:sz w:val="20"/>
          <w:szCs w:val="20"/>
        </w:rPr>
        <w:t xml:space="preserve"> </w:t>
      </w:r>
    </w:p>
    <w:p w14:paraId="7D5AAEE9" w14:textId="77777777" w:rsidR="00CA41D7" w:rsidRPr="007E167D" w:rsidRDefault="00CA41D7" w:rsidP="00CA41D7">
      <w:pPr>
        <w:ind w:left="5670" w:hanging="5670"/>
        <w:rPr>
          <w:rFonts w:eastAsia="Calibri"/>
          <w:b/>
          <w:sz w:val="20"/>
          <w:szCs w:val="20"/>
        </w:rPr>
      </w:pPr>
      <w:r w:rsidRPr="007E167D">
        <w:rPr>
          <w:rFonts w:eastAsia="Calibri"/>
          <w:b/>
          <w:sz w:val="20"/>
          <w:szCs w:val="20"/>
        </w:rPr>
        <w:t>WYKONAWCA:</w:t>
      </w:r>
      <w:r w:rsidRPr="007E167D">
        <w:rPr>
          <w:rFonts w:eastAsia="Calibri"/>
          <w:b/>
          <w:sz w:val="20"/>
          <w:szCs w:val="20"/>
        </w:rPr>
        <w:tab/>
      </w:r>
      <w:r w:rsidRPr="007E167D">
        <w:rPr>
          <w:rFonts w:eastAsia="Calibri"/>
          <w:b/>
          <w:sz w:val="20"/>
          <w:szCs w:val="20"/>
        </w:rPr>
        <w:tab/>
        <w:t>ZAMAWIAJĄCY:</w:t>
      </w:r>
    </w:p>
    <w:p w14:paraId="1AF50CFE" w14:textId="77777777" w:rsidR="00CA41D7" w:rsidRPr="007E167D" w:rsidRDefault="00CA41D7" w:rsidP="00CA41D7">
      <w:pPr>
        <w:ind w:left="5670" w:hanging="5670"/>
        <w:rPr>
          <w:rFonts w:eastAsia="Calibri"/>
          <w:b/>
          <w:sz w:val="20"/>
          <w:szCs w:val="20"/>
        </w:rPr>
      </w:pPr>
      <w:r w:rsidRPr="007E167D">
        <w:rPr>
          <w:rFonts w:eastAsia="Calibri"/>
          <w:sz w:val="20"/>
          <w:szCs w:val="20"/>
        </w:rPr>
        <w:t>…………………………………………………..</w:t>
      </w:r>
      <w:r w:rsidRPr="007E167D">
        <w:rPr>
          <w:rFonts w:eastAsia="Calibri"/>
          <w:b/>
          <w:sz w:val="20"/>
          <w:szCs w:val="20"/>
        </w:rPr>
        <w:tab/>
      </w:r>
      <w:r w:rsidRPr="007E167D">
        <w:rPr>
          <w:rFonts w:eastAsia="Calibri"/>
          <w:b/>
          <w:sz w:val="20"/>
          <w:szCs w:val="20"/>
        </w:rPr>
        <w:tab/>
        <w:t>GMINA TUROŚL</w:t>
      </w:r>
    </w:p>
    <w:p w14:paraId="460038ED" w14:textId="77777777" w:rsidR="00CA41D7" w:rsidRPr="007E167D" w:rsidRDefault="00CA41D7" w:rsidP="00CA41D7">
      <w:pPr>
        <w:ind w:left="5670" w:hanging="5670"/>
        <w:rPr>
          <w:rFonts w:eastAsia="Calibri"/>
          <w:b/>
          <w:sz w:val="20"/>
          <w:szCs w:val="20"/>
        </w:rPr>
      </w:pPr>
      <w:r w:rsidRPr="007E167D">
        <w:rPr>
          <w:rFonts w:eastAsia="Calibri"/>
          <w:b/>
          <w:sz w:val="20"/>
          <w:szCs w:val="20"/>
        </w:rPr>
        <w:tab/>
      </w:r>
      <w:r w:rsidRPr="007E167D">
        <w:rPr>
          <w:rFonts w:eastAsia="Calibri"/>
          <w:b/>
          <w:sz w:val="20"/>
          <w:szCs w:val="20"/>
        </w:rPr>
        <w:tab/>
      </w:r>
      <w:r>
        <w:rPr>
          <w:rFonts w:eastAsia="Calibri"/>
          <w:b/>
          <w:sz w:val="20"/>
          <w:szCs w:val="20"/>
        </w:rPr>
        <w:t>ul</w:t>
      </w:r>
      <w:r w:rsidRPr="007E167D">
        <w:rPr>
          <w:rFonts w:eastAsia="Calibri"/>
          <w:b/>
          <w:sz w:val="20"/>
          <w:szCs w:val="20"/>
        </w:rPr>
        <w:t>. JANA PAWŁA II 49</w:t>
      </w:r>
    </w:p>
    <w:p w14:paraId="1194AEF9" w14:textId="77777777" w:rsidR="00CA41D7" w:rsidRPr="007E167D" w:rsidRDefault="00CA41D7" w:rsidP="00CA41D7">
      <w:pPr>
        <w:ind w:left="5670" w:hanging="5670"/>
        <w:rPr>
          <w:rFonts w:eastAsia="Calibri"/>
          <w:b/>
          <w:sz w:val="20"/>
          <w:szCs w:val="20"/>
        </w:rPr>
      </w:pPr>
      <w:r w:rsidRPr="007E167D">
        <w:rPr>
          <w:rFonts w:eastAsia="Calibri"/>
          <w:sz w:val="20"/>
          <w:szCs w:val="20"/>
        </w:rPr>
        <w:t>…………………………………………………...</w:t>
      </w:r>
      <w:r w:rsidRPr="007E167D">
        <w:rPr>
          <w:rFonts w:eastAsia="Calibri"/>
          <w:sz w:val="20"/>
          <w:szCs w:val="20"/>
        </w:rPr>
        <w:tab/>
      </w:r>
      <w:r w:rsidRPr="007E167D">
        <w:rPr>
          <w:rFonts w:eastAsia="Calibri"/>
          <w:sz w:val="20"/>
          <w:szCs w:val="20"/>
        </w:rPr>
        <w:tab/>
      </w:r>
      <w:r w:rsidRPr="007E167D">
        <w:rPr>
          <w:rFonts w:eastAsia="Calibri"/>
          <w:b/>
          <w:sz w:val="20"/>
          <w:szCs w:val="20"/>
        </w:rPr>
        <w:t>18-525 TUROŚL</w:t>
      </w:r>
    </w:p>
    <w:p w14:paraId="100935E4" w14:textId="77777777" w:rsidR="00CA41D7" w:rsidRPr="007E167D" w:rsidRDefault="00CA41D7" w:rsidP="00CA41D7">
      <w:pPr>
        <w:ind w:left="5670" w:hanging="5670"/>
        <w:rPr>
          <w:rFonts w:eastAsia="Calibri"/>
          <w:i/>
          <w:sz w:val="20"/>
          <w:szCs w:val="20"/>
        </w:rPr>
      </w:pPr>
      <w:r w:rsidRPr="007E167D">
        <w:rPr>
          <w:rFonts w:eastAsia="Calibri"/>
          <w:i/>
          <w:sz w:val="20"/>
          <w:szCs w:val="20"/>
        </w:rPr>
        <w:t>(pełna nazwa / firma, adres, w zależności od</w:t>
      </w:r>
      <w:r w:rsidRPr="007E167D">
        <w:rPr>
          <w:rFonts w:eastAsia="Calibri"/>
          <w:i/>
          <w:sz w:val="20"/>
          <w:szCs w:val="20"/>
        </w:rPr>
        <w:tab/>
      </w:r>
      <w:r w:rsidRPr="007E167D">
        <w:rPr>
          <w:rFonts w:eastAsia="Calibri"/>
          <w:i/>
          <w:sz w:val="20"/>
          <w:szCs w:val="20"/>
        </w:rPr>
        <w:tab/>
        <w:t>(pełna nazwa / firma, adres)</w:t>
      </w:r>
    </w:p>
    <w:p w14:paraId="4C651E7B" w14:textId="77777777" w:rsidR="00CA41D7" w:rsidRPr="007E167D" w:rsidRDefault="00CA41D7" w:rsidP="00CA41D7">
      <w:pPr>
        <w:spacing w:after="120"/>
        <w:ind w:right="5954"/>
        <w:rPr>
          <w:rFonts w:eastAsia="Calibri"/>
          <w:i/>
          <w:sz w:val="20"/>
          <w:szCs w:val="20"/>
        </w:rPr>
      </w:pPr>
      <w:r w:rsidRPr="007E167D">
        <w:rPr>
          <w:rFonts w:eastAsia="Calibri"/>
          <w:i/>
          <w:sz w:val="20"/>
          <w:szCs w:val="20"/>
        </w:rPr>
        <w:t xml:space="preserve">podmiotu: NIP / PESEL, KRS / </w:t>
      </w:r>
      <w:proofErr w:type="spellStart"/>
      <w:r w:rsidRPr="007E167D">
        <w:rPr>
          <w:rFonts w:eastAsia="Calibri"/>
          <w:i/>
          <w:sz w:val="20"/>
          <w:szCs w:val="20"/>
        </w:rPr>
        <w:t>CEiDG</w:t>
      </w:r>
      <w:proofErr w:type="spellEnd"/>
      <w:r w:rsidRPr="007E167D">
        <w:rPr>
          <w:rFonts w:eastAsia="Calibri"/>
          <w:i/>
          <w:sz w:val="20"/>
          <w:szCs w:val="20"/>
        </w:rPr>
        <w:t>)</w:t>
      </w:r>
    </w:p>
    <w:p w14:paraId="5E4F266E" w14:textId="77777777" w:rsidR="00CA41D7" w:rsidRPr="007E167D" w:rsidRDefault="00CA41D7" w:rsidP="00CA41D7">
      <w:pPr>
        <w:rPr>
          <w:rFonts w:eastAsia="Calibri"/>
          <w:b/>
          <w:sz w:val="20"/>
          <w:szCs w:val="20"/>
          <w:u w:val="single"/>
        </w:rPr>
      </w:pPr>
      <w:r w:rsidRPr="007E167D">
        <w:rPr>
          <w:rFonts w:eastAsia="Calibri"/>
          <w:b/>
          <w:sz w:val="20"/>
          <w:szCs w:val="20"/>
          <w:u w:val="single"/>
        </w:rPr>
        <w:t>reprezentowany przez:</w:t>
      </w:r>
    </w:p>
    <w:p w14:paraId="1D822A52" w14:textId="77777777" w:rsidR="00CA41D7" w:rsidRPr="007E167D" w:rsidRDefault="00CA41D7" w:rsidP="00CA41D7">
      <w:pPr>
        <w:ind w:right="5954"/>
        <w:rPr>
          <w:rFonts w:eastAsia="Calibri"/>
          <w:sz w:val="20"/>
          <w:szCs w:val="20"/>
        </w:rPr>
      </w:pPr>
      <w:r w:rsidRPr="007E167D">
        <w:rPr>
          <w:rFonts w:eastAsia="Calibri"/>
          <w:sz w:val="20"/>
          <w:szCs w:val="20"/>
        </w:rPr>
        <w:t>…………………………………………………………….</w:t>
      </w:r>
    </w:p>
    <w:p w14:paraId="259E55E5" w14:textId="77777777" w:rsidR="00CA41D7" w:rsidRPr="00603029" w:rsidRDefault="00CA41D7" w:rsidP="00CA41D7">
      <w:pPr>
        <w:ind w:right="5954"/>
        <w:rPr>
          <w:rFonts w:eastAsia="Calibri"/>
          <w:i/>
          <w:sz w:val="20"/>
          <w:szCs w:val="20"/>
        </w:rPr>
      </w:pPr>
      <w:r w:rsidRPr="007E167D">
        <w:rPr>
          <w:rFonts w:eastAsia="Calibri"/>
          <w:i/>
          <w:sz w:val="20"/>
          <w:szCs w:val="20"/>
        </w:rPr>
        <w:t>(imię, nazwisko, stanowisko/podstawa do  reprezentacji)</w:t>
      </w:r>
    </w:p>
    <w:p w14:paraId="4651FE52" w14:textId="77777777" w:rsidR="00CA41D7" w:rsidRPr="00603029" w:rsidRDefault="00CA41D7" w:rsidP="00CA41D7">
      <w:pPr>
        <w:jc w:val="both"/>
      </w:pPr>
    </w:p>
    <w:p w14:paraId="5296583E" w14:textId="77777777" w:rsidR="00CA41D7" w:rsidRPr="00603029" w:rsidRDefault="00CA41D7" w:rsidP="00CA41D7">
      <w:pPr>
        <w:jc w:val="center"/>
        <w:rPr>
          <w:b/>
          <w:bCs/>
          <w:u w:val="single"/>
        </w:rPr>
      </w:pPr>
      <w:r w:rsidRPr="00603029">
        <w:rPr>
          <w:b/>
          <w:bCs/>
          <w:u w:val="single"/>
        </w:rPr>
        <w:t>WYKAZ  USŁUG</w:t>
      </w:r>
    </w:p>
    <w:p w14:paraId="6CC43529" w14:textId="77777777" w:rsidR="00CA41D7" w:rsidRPr="00603029" w:rsidRDefault="00CA41D7" w:rsidP="00CA41D7">
      <w:pPr>
        <w:jc w:val="both"/>
        <w:rPr>
          <w:b/>
          <w:bCs/>
        </w:rPr>
      </w:pPr>
    </w:p>
    <w:p w14:paraId="3E3862A7" w14:textId="77777777" w:rsidR="00CA41D7" w:rsidRPr="00603029" w:rsidRDefault="00CA41D7" w:rsidP="00CA41D7">
      <w:pPr>
        <w:jc w:val="both"/>
      </w:pPr>
      <w:r w:rsidRPr="00603029">
        <w:t xml:space="preserve">Składając ofertę w przetargu nieograniczonym na: </w:t>
      </w:r>
      <w:r w:rsidRPr="00886A79">
        <w:rPr>
          <w:b/>
        </w:rPr>
        <w:t>Odbiór i zagospodarowanie odpadów komunalnych od właścicieli nieruchomości zamieszkałych  na terenie   Gminy Turośl</w:t>
      </w:r>
      <w:r>
        <w:rPr>
          <w:b/>
        </w:rPr>
        <w:t>”</w:t>
      </w:r>
      <w:r w:rsidRPr="00886A79">
        <w:rPr>
          <w:b/>
        </w:rPr>
        <w:t xml:space="preserve">  </w:t>
      </w:r>
      <w:r w:rsidRPr="00886A79">
        <w:rPr>
          <w:rFonts w:ascii="Arial Narrow" w:hAnsi="Arial Narrow"/>
          <w:b/>
          <w:bCs/>
        </w:rPr>
        <w:t xml:space="preserve">  </w:t>
      </w:r>
      <w:r>
        <w:rPr>
          <w:rFonts w:ascii="Arial Narrow" w:hAnsi="Arial Narrow"/>
          <w:b/>
          <w:bCs/>
        </w:rPr>
        <w:t xml:space="preserve"> </w:t>
      </w:r>
    </w:p>
    <w:p w14:paraId="142D64C8" w14:textId="77777777" w:rsidR="00CA41D7" w:rsidRDefault="00CA41D7" w:rsidP="00CA41D7">
      <w:pPr>
        <w:jc w:val="both"/>
        <w:rPr>
          <w:rFonts w:eastAsia="Calibri"/>
          <w:iCs/>
        </w:rPr>
      </w:pPr>
      <w:r w:rsidRPr="00603029">
        <w:t>przedkładam/y następujący wykaz</w:t>
      </w:r>
      <w:r w:rsidRPr="00603029">
        <w:rPr>
          <w:rFonts w:eastAsia="Calibri"/>
          <w:iCs/>
        </w:rPr>
        <w:t xml:space="preserve"> wykonanych lub wykonywanych głównych usług, w okresie ostatnich 3 lat przed upływem terminu składania ofert, a jeżeli okres prowadzenia działalności jest krótszy – w tym okresie</w:t>
      </w:r>
    </w:p>
    <w:p w14:paraId="2C800468" w14:textId="77777777" w:rsidR="00CA41D7" w:rsidRPr="00603029" w:rsidRDefault="00CA41D7" w:rsidP="00CA41D7">
      <w:pPr>
        <w:jc w:val="both"/>
        <w:rPr>
          <w:b/>
          <w:bCs/>
        </w:rPr>
      </w:pPr>
    </w:p>
    <w:tbl>
      <w:tblPr>
        <w:tblW w:w="10491" w:type="dxa"/>
        <w:tblInd w:w="-356" w:type="dxa"/>
        <w:tblLayout w:type="fixed"/>
        <w:tblCellMar>
          <w:left w:w="70" w:type="dxa"/>
          <w:right w:w="70" w:type="dxa"/>
        </w:tblCellMar>
        <w:tblLook w:val="0000" w:firstRow="0" w:lastRow="0" w:firstColumn="0" w:lastColumn="0" w:noHBand="0" w:noVBand="0"/>
      </w:tblPr>
      <w:tblGrid>
        <w:gridCol w:w="568"/>
        <w:gridCol w:w="2126"/>
        <w:gridCol w:w="1510"/>
        <w:gridCol w:w="1681"/>
        <w:gridCol w:w="2621"/>
        <w:gridCol w:w="1985"/>
      </w:tblGrid>
      <w:tr w:rsidR="00CA41D7" w:rsidRPr="00603029" w14:paraId="1A8775F8" w14:textId="77777777" w:rsidTr="00873358">
        <w:tc>
          <w:tcPr>
            <w:tcW w:w="568" w:type="dxa"/>
            <w:tcBorders>
              <w:top w:val="double" w:sz="1" w:space="0" w:color="000000"/>
              <w:left w:val="double" w:sz="1" w:space="0" w:color="000000"/>
              <w:bottom w:val="single" w:sz="4" w:space="0" w:color="000000"/>
            </w:tcBorders>
            <w:shd w:val="clear" w:color="auto" w:fill="F3F3F3"/>
          </w:tcPr>
          <w:p w14:paraId="4635C2A7" w14:textId="77777777" w:rsidR="00CA41D7" w:rsidRPr="00603029" w:rsidRDefault="00CA41D7" w:rsidP="00873358">
            <w:pPr>
              <w:jc w:val="center"/>
              <w:rPr>
                <w:b/>
              </w:rPr>
            </w:pPr>
            <w:r w:rsidRPr="00603029">
              <w:rPr>
                <w:b/>
              </w:rPr>
              <w:t>Lp.</w:t>
            </w:r>
          </w:p>
        </w:tc>
        <w:tc>
          <w:tcPr>
            <w:tcW w:w="2126" w:type="dxa"/>
            <w:tcBorders>
              <w:top w:val="double" w:sz="1" w:space="0" w:color="000000"/>
              <w:left w:val="single" w:sz="4" w:space="0" w:color="000000"/>
              <w:bottom w:val="single" w:sz="4" w:space="0" w:color="000000"/>
            </w:tcBorders>
            <w:shd w:val="clear" w:color="auto" w:fill="F3F3F3"/>
          </w:tcPr>
          <w:p w14:paraId="17795557" w14:textId="77777777" w:rsidR="00CA41D7" w:rsidRPr="00603029" w:rsidRDefault="00CA41D7" w:rsidP="00873358">
            <w:pPr>
              <w:jc w:val="center"/>
              <w:rPr>
                <w:b/>
              </w:rPr>
            </w:pPr>
            <w:r w:rsidRPr="00603029">
              <w:rPr>
                <w:b/>
              </w:rPr>
              <w:t>Podmiot na rzecz którego usługi zostały wykonane/są wykonywane</w:t>
            </w:r>
          </w:p>
        </w:tc>
        <w:tc>
          <w:tcPr>
            <w:tcW w:w="1510" w:type="dxa"/>
            <w:tcBorders>
              <w:top w:val="double" w:sz="1" w:space="0" w:color="000000"/>
              <w:left w:val="single" w:sz="4" w:space="0" w:color="000000"/>
              <w:bottom w:val="single" w:sz="4" w:space="0" w:color="000000"/>
            </w:tcBorders>
            <w:shd w:val="clear" w:color="auto" w:fill="F3F3F3"/>
          </w:tcPr>
          <w:p w14:paraId="24CBA7D3" w14:textId="77777777" w:rsidR="00CA41D7" w:rsidRPr="00603029" w:rsidRDefault="00CA41D7" w:rsidP="00873358">
            <w:pPr>
              <w:jc w:val="center"/>
              <w:rPr>
                <w:b/>
              </w:rPr>
            </w:pPr>
            <w:r w:rsidRPr="00603029">
              <w:rPr>
                <w:b/>
              </w:rPr>
              <w:t xml:space="preserve">Wartość </w:t>
            </w:r>
          </w:p>
          <w:p w14:paraId="33F20C7D" w14:textId="77777777" w:rsidR="00CA41D7" w:rsidRPr="00603029" w:rsidRDefault="00CA41D7" w:rsidP="00873358">
            <w:pPr>
              <w:jc w:val="center"/>
              <w:rPr>
                <w:b/>
              </w:rPr>
            </w:pPr>
            <w:r w:rsidRPr="00603029">
              <w:rPr>
                <w:b/>
              </w:rPr>
              <w:t>usługi</w:t>
            </w:r>
          </w:p>
          <w:p w14:paraId="67D5F225" w14:textId="77777777" w:rsidR="00CA41D7" w:rsidRPr="00603029" w:rsidRDefault="00CA41D7" w:rsidP="00873358">
            <w:pPr>
              <w:jc w:val="center"/>
              <w:rPr>
                <w:b/>
              </w:rPr>
            </w:pPr>
          </w:p>
          <w:p w14:paraId="15B7745F" w14:textId="77777777" w:rsidR="00CA41D7" w:rsidRPr="00603029" w:rsidRDefault="00CA41D7" w:rsidP="00873358">
            <w:pPr>
              <w:jc w:val="center"/>
              <w:rPr>
                <w:b/>
              </w:rPr>
            </w:pPr>
          </w:p>
        </w:tc>
        <w:tc>
          <w:tcPr>
            <w:tcW w:w="1681" w:type="dxa"/>
            <w:tcBorders>
              <w:top w:val="double" w:sz="1" w:space="0" w:color="000000"/>
              <w:left w:val="single" w:sz="4" w:space="0" w:color="000000"/>
              <w:bottom w:val="single" w:sz="4" w:space="0" w:color="000000"/>
            </w:tcBorders>
            <w:shd w:val="clear" w:color="auto" w:fill="F3F3F3"/>
          </w:tcPr>
          <w:p w14:paraId="39F82ED0" w14:textId="77777777" w:rsidR="00CA41D7" w:rsidRPr="00603029" w:rsidRDefault="00CA41D7" w:rsidP="00873358">
            <w:pPr>
              <w:jc w:val="center"/>
              <w:rPr>
                <w:b/>
              </w:rPr>
            </w:pPr>
            <w:r w:rsidRPr="00603029">
              <w:rPr>
                <w:b/>
                <w:sz w:val="20"/>
                <w:szCs w:val="20"/>
              </w:rPr>
              <w:t>Przedmiot wykonanej usługi</w:t>
            </w:r>
            <w:r w:rsidRPr="00603029">
              <w:br/>
            </w:r>
          </w:p>
        </w:tc>
        <w:tc>
          <w:tcPr>
            <w:tcW w:w="2621" w:type="dxa"/>
            <w:tcBorders>
              <w:top w:val="double" w:sz="1" w:space="0" w:color="000000"/>
              <w:left w:val="single" w:sz="4" w:space="0" w:color="000000"/>
              <w:bottom w:val="single" w:sz="4" w:space="0" w:color="000000"/>
            </w:tcBorders>
            <w:shd w:val="clear" w:color="auto" w:fill="F3F3F3"/>
          </w:tcPr>
          <w:p w14:paraId="0128B44A" w14:textId="77777777" w:rsidR="00CA41D7" w:rsidRDefault="00CA41D7" w:rsidP="00873358">
            <w:pPr>
              <w:pBdr>
                <w:bottom w:val="single" w:sz="6" w:space="1" w:color="auto"/>
              </w:pBdr>
              <w:jc w:val="center"/>
            </w:pPr>
            <w:r w:rsidRPr="00603029">
              <w:rPr>
                <w:b/>
                <w:sz w:val="20"/>
                <w:szCs w:val="20"/>
              </w:rPr>
              <w:t>Ilość w Mg odebranych odpadów</w:t>
            </w:r>
          </w:p>
          <w:p w14:paraId="11991C61" w14:textId="77777777" w:rsidR="00CA41D7" w:rsidRDefault="00CA41D7" w:rsidP="00873358">
            <w:pPr>
              <w:pBdr>
                <w:bottom w:val="single" w:sz="6" w:space="1" w:color="auto"/>
              </w:pBdr>
              <w:rPr>
                <w:sz w:val="20"/>
                <w:szCs w:val="20"/>
              </w:rPr>
            </w:pPr>
            <w:r>
              <w:rPr>
                <w:sz w:val="20"/>
                <w:szCs w:val="20"/>
              </w:rPr>
              <w:t>l</w:t>
            </w:r>
            <w:r w:rsidRPr="00D22487">
              <w:rPr>
                <w:sz w:val="20"/>
                <w:szCs w:val="20"/>
              </w:rPr>
              <w:t>ub</w:t>
            </w:r>
            <w:r>
              <w:rPr>
                <w:sz w:val="20"/>
                <w:szCs w:val="20"/>
              </w:rPr>
              <w:t>---------------------------------</w:t>
            </w:r>
          </w:p>
          <w:p w14:paraId="39E27022" w14:textId="77777777" w:rsidR="00CA41D7" w:rsidRPr="00D22487" w:rsidRDefault="00CA41D7" w:rsidP="00873358">
            <w:pPr>
              <w:pBdr>
                <w:bottom w:val="single" w:sz="6" w:space="1" w:color="auto"/>
              </w:pBdr>
              <w:rPr>
                <w:b/>
                <w:sz w:val="20"/>
                <w:szCs w:val="20"/>
              </w:rPr>
            </w:pPr>
            <w:r>
              <w:rPr>
                <w:sz w:val="20"/>
                <w:szCs w:val="20"/>
              </w:rPr>
              <w:t xml:space="preserve">      </w:t>
            </w:r>
            <w:r w:rsidRPr="00D22487">
              <w:rPr>
                <w:b/>
                <w:sz w:val="20"/>
                <w:szCs w:val="20"/>
              </w:rPr>
              <w:t xml:space="preserve">Ilość obsługiwanych     </w:t>
            </w:r>
          </w:p>
          <w:p w14:paraId="3EF4A4DA" w14:textId="77777777" w:rsidR="00CA41D7" w:rsidRPr="00D22487" w:rsidRDefault="00CA41D7" w:rsidP="00873358">
            <w:pPr>
              <w:pBdr>
                <w:bottom w:val="single" w:sz="6" w:space="1" w:color="auto"/>
              </w:pBdr>
              <w:rPr>
                <w:b/>
                <w:sz w:val="20"/>
                <w:szCs w:val="20"/>
              </w:rPr>
            </w:pPr>
            <w:r w:rsidRPr="00D22487">
              <w:rPr>
                <w:b/>
                <w:sz w:val="20"/>
                <w:szCs w:val="20"/>
              </w:rPr>
              <w:t xml:space="preserve">       </w:t>
            </w:r>
            <w:r>
              <w:rPr>
                <w:b/>
                <w:sz w:val="20"/>
                <w:szCs w:val="20"/>
              </w:rPr>
              <w:t>ni</w:t>
            </w:r>
            <w:r w:rsidRPr="00D22487">
              <w:rPr>
                <w:b/>
                <w:sz w:val="20"/>
                <w:szCs w:val="20"/>
              </w:rPr>
              <w:t xml:space="preserve">eruchomości </w:t>
            </w:r>
          </w:p>
          <w:p w14:paraId="4A650EEB" w14:textId="77777777" w:rsidR="00CA41D7" w:rsidRDefault="00CA41D7" w:rsidP="00873358">
            <w:pPr>
              <w:pBdr>
                <w:bottom w:val="single" w:sz="6" w:space="1" w:color="auto"/>
              </w:pBdr>
              <w:jc w:val="center"/>
              <w:rPr>
                <w:b/>
                <w:sz w:val="20"/>
                <w:szCs w:val="20"/>
              </w:rPr>
            </w:pPr>
          </w:p>
          <w:p w14:paraId="21FA3167" w14:textId="77777777" w:rsidR="00CA41D7" w:rsidRPr="00603029" w:rsidRDefault="00CA41D7" w:rsidP="00873358">
            <w:pPr>
              <w:pBdr>
                <w:bottom w:val="single" w:sz="6" w:space="1" w:color="auto"/>
              </w:pBdr>
              <w:jc w:val="center"/>
              <w:rPr>
                <w:b/>
              </w:rPr>
            </w:pPr>
            <w:r w:rsidRPr="00603029">
              <w:rPr>
                <w:b/>
                <w:sz w:val="20"/>
                <w:szCs w:val="20"/>
              </w:rPr>
              <w:t>(określić w celu oceny spełnienia warunku)</w:t>
            </w:r>
          </w:p>
        </w:tc>
        <w:tc>
          <w:tcPr>
            <w:tcW w:w="1985" w:type="dxa"/>
            <w:tcBorders>
              <w:top w:val="double" w:sz="1" w:space="0" w:color="000000"/>
              <w:left w:val="single" w:sz="4" w:space="0" w:color="000000"/>
              <w:bottom w:val="single" w:sz="4" w:space="0" w:color="000000"/>
              <w:right w:val="single" w:sz="4" w:space="0" w:color="000000"/>
            </w:tcBorders>
            <w:shd w:val="clear" w:color="auto" w:fill="F3F3F3"/>
          </w:tcPr>
          <w:p w14:paraId="164602B4" w14:textId="77777777" w:rsidR="00CA41D7" w:rsidRPr="00603029" w:rsidRDefault="00CA41D7" w:rsidP="00873358">
            <w:pPr>
              <w:jc w:val="center"/>
              <w:rPr>
                <w:b/>
              </w:rPr>
            </w:pPr>
            <w:r w:rsidRPr="00603029">
              <w:rPr>
                <w:b/>
              </w:rPr>
              <w:t>Data wykonania (data rozpoczęcia i zakończenia)</w:t>
            </w:r>
          </w:p>
          <w:p w14:paraId="16E27568" w14:textId="77777777" w:rsidR="00CA41D7" w:rsidRPr="00603029" w:rsidRDefault="00CA41D7" w:rsidP="00873358">
            <w:pPr>
              <w:jc w:val="center"/>
              <w:outlineLvl w:val="0"/>
              <w:rPr>
                <w:rFonts w:ascii="Arial" w:hAnsi="Arial" w:cs="Arial"/>
                <w:sz w:val="16"/>
                <w:szCs w:val="16"/>
              </w:rPr>
            </w:pPr>
            <w:r w:rsidRPr="00603029">
              <w:rPr>
                <w:rFonts w:ascii="Arial" w:hAnsi="Arial" w:cs="Arial"/>
                <w:sz w:val="16"/>
                <w:szCs w:val="16"/>
              </w:rPr>
              <w:t xml:space="preserve">(od </w:t>
            </w:r>
            <w:proofErr w:type="spellStart"/>
            <w:r w:rsidRPr="00603029">
              <w:rPr>
                <w:rFonts w:ascii="Arial" w:hAnsi="Arial" w:cs="Arial"/>
                <w:color w:val="808080"/>
                <w:sz w:val="16"/>
                <w:szCs w:val="16"/>
              </w:rPr>
              <w:t>dd</w:t>
            </w:r>
            <w:proofErr w:type="spellEnd"/>
            <w:r w:rsidRPr="00603029">
              <w:rPr>
                <w:rFonts w:ascii="Arial" w:hAnsi="Arial" w:cs="Arial"/>
                <w:color w:val="808080"/>
                <w:sz w:val="16"/>
                <w:szCs w:val="16"/>
              </w:rPr>
              <w:t>/mm/</w:t>
            </w:r>
            <w:proofErr w:type="spellStart"/>
            <w:r w:rsidRPr="00603029">
              <w:rPr>
                <w:rFonts w:ascii="Arial" w:hAnsi="Arial" w:cs="Arial"/>
                <w:color w:val="808080"/>
                <w:sz w:val="16"/>
                <w:szCs w:val="16"/>
              </w:rPr>
              <w:t>rrrr</w:t>
            </w:r>
            <w:proofErr w:type="spellEnd"/>
          </w:p>
          <w:p w14:paraId="08BECB3C" w14:textId="77777777" w:rsidR="00CA41D7" w:rsidRPr="00603029" w:rsidRDefault="00CA41D7" w:rsidP="00873358">
            <w:pPr>
              <w:jc w:val="center"/>
              <w:rPr>
                <w:b/>
                <w:bCs/>
              </w:rPr>
            </w:pPr>
            <w:r w:rsidRPr="00603029">
              <w:rPr>
                <w:rFonts w:ascii="Arial" w:hAnsi="Arial" w:cs="Arial"/>
                <w:sz w:val="16"/>
                <w:szCs w:val="16"/>
              </w:rPr>
              <w:t xml:space="preserve">do </w:t>
            </w:r>
            <w:proofErr w:type="spellStart"/>
            <w:r w:rsidRPr="00603029">
              <w:rPr>
                <w:rFonts w:ascii="Arial" w:hAnsi="Arial" w:cs="Arial"/>
                <w:color w:val="808080"/>
                <w:sz w:val="16"/>
                <w:szCs w:val="16"/>
              </w:rPr>
              <w:t>dd</w:t>
            </w:r>
            <w:proofErr w:type="spellEnd"/>
            <w:r w:rsidRPr="00603029">
              <w:rPr>
                <w:rFonts w:ascii="Arial" w:hAnsi="Arial" w:cs="Arial"/>
                <w:color w:val="808080"/>
                <w:sz w:val="16"/>
                <w:szCs w:val="16"/>
              </w:rPr>
              <w:t>/mm/</w:t>
            </w:r>
            <w:proofErr w:type="spellStart"/>
            <w:r w:rsidRPr="00603029">
              <w:rPr>
                <w:rFonts w:ascii="Arial" w:hAnsi="Arial" w:cs="Arial"/>
                <w:color w:val="808080"/>
                <w:sz w:val="16"/>
                <w:szCs w:val="16"/>
              </w:rPr>
              <w:t>rrrr</w:t>
            </w:r>
            <w:proofErr w:type="spellEnd"/>
            <w:r w:rsidRPr="00603029">
              <w:rPr>
                <w:rFonts w:ascii="Arial" w:hAnsi="Arial" w:cs="Arial"/>
                <w:sz w:val="16"/>
                <w:szCs w:val="16"/>
              </w:rPr>
              <w:t>)</w:t>
            </w:r>
          </w:p>
        </w:tc>
      </w:tr>
      <w:tr w:rsidR="00CA41D7" w:rsidRPr="00603029" w14:paraId="3F3A2E37" w14:textId="77777777" w:rsidTr="00873358">
        <w:tc>
          <w:tcPr>
            <w:tcW w:w="568" w:type="dxa"/>
            <w:tcBorders>
              <w:top w:val="single" w:sz="4" w:space="0" w:color="000000"/>
              <w:left w:val="double" w:sz="1" w:space="0" w:color="000000"/>
              <w:bottom w:val="single" w:sz="4" w:space="0" w:color="000000"/>
            </w:tcBorders>
            <w:shd w:val="clear" w:color="auto" w:fill="auto"/>
          </w:tcPr>
          <w:p w14:paraId="59C57546" w14:textId="77777777" w:rsidR="00CA41D7" w:rsidRPr="00603029" w:rsidRDefault="00CA41D7" w:rsidP="00873358">
            <w:pPr>
              <w:snapToGrid w:val="0"/>
              <w:jc w:val="center"/>
              <w:rPr>
                <w:b/>
                <w:bCs/>
              </w:rPr>
            </w:pPr>
          </w:p>
          <w:p w14:paraId="0730D187" w14:textId="77777777" w:rsidR="00CA41D7" w:rsidRPr="00603029" w:rsidRDefault="00CA41D7" w:rsidP="00873358">
            <w:pPr>
              <w:jc w:val="center"/>
            </w:pPr>
          </w:p>
        </w:tc>
        <w:tc>
          <w:tcPr>
            <w:tcW w:w="2126" w:type="dxa"/>
            <w:tcBorders>
              <w:top w:val="single" w:sz="4" w:space="0" w:color="000000"/>
              <w:left w:val="single" w:sz="4" w:space="0" w:color="000000"/>
              <w:bottom w:val="single" w:sz="4" w:space="0" w:color="000000"/>
            </w:tcBorders>
            <w:shd w:val="clear" w:color="auto" w:fill="auto"/>
          </w:tcPr>
          <w:p w14:paraId="76E2EC60" w14:textId="77777777" w:rsidR="00CA41D7" w:rsidRPr="00603029" w:rsidRDefault="00CA41D7" w:rsidP="00873358">
            <w:pPr>
              <w:snapToGrid w:val="0"/>
              <w:jc w:val="both"/>
            </w:pPr>
          </w:p>
          <w:p w14:paraId="7A9311E3" w14:textId="77777777" w:rsidR="00CA41D7" w:rsidRPr="00603029" w:rsidRDefault="00CA41D7" w:rsidP="00873358">
            <w:pPr>
              <w:jc w:val="both"/>
            </w:pPr>
          </w:p>
          <w:p w14:paraId="77222AC5" w14:textId="77777777" w:rsidR="00CA41D7" w:rsidRPr="00603029" w:rsidRDefault="00CA41D7" w:rsidP="00873358">
            <w:pPr>
              <w:jc w:val="both"/>
            </w:pPr>
          </w:p>
          <w:p w14:paraId="74CFCAC3" w14:textId="77777777" w:rsidR="00CA41D7" w:rsidRPr="00603029" w:rsidRDefault="00CA41D7" w:rsidP="00873358">
            <w:pPr>
              <w:jc w:val="both"/>
            </w:pPr>
          </w:p>
        </w:tc>
        <w:tc>
          <w:tcPr>
            <w:tcW w:w="1510" w:type="dxa"/>
            <w:tcBorders>
              <w:top w:val="single" w:sz="4" w:space="0" w:color="000000"/>
              <w:left w:val="single" w:sz="4" w:space="0" w:color="000000"/>
              <w:bottom w:val="single" w:sz="4" w:space="0" w:color="000000"/>
            </w:tcBorders>
            <w:shd w:val="clear" w:color="auto" w:fill="auto"/>
          </w:tcPr>
          <w:p w14:paraId="62A29D23" w14:textId="77777777" w:rsidR="00CA41D7" w:rsidRPr="00603029" w:rsidRDefault="00CA41D7" w:rsidP="00873358">
            <w:pPr>
              <w:snapToGrid w:val="0"/>
              <w:jc w:val="center"/>
            </w:pPr>
          </w:p>
        </w:tc>
        <w:tc>
          <w:tcPr>
            <w:tcW w:w="1681" w:type="dxa"/>
            <w:tcBorders>
              <w:top w:val="single" w:sz="4" w:space="0" w:color="000000"/>
              <w:left w:val="single" w:sz="4" w:space="0" w:color="000000"/>
              <w:bottom w:val="single" w:sz="4" w:space="0" w:color="000000"/>
            </w:tcBorders>
            <w:shd w:val="clear" w:color="auto" w:fill="auto"/>
          </w:tcPr>
          <w:p w14:paraId="13734320" w14:textId="77777777" w:rsidR="00CA41D7" w:rsidRPr="00603029" w:rsidRDefault="00CA41D7" w:rsidP="00873358">
            <w:pPr>
              <w:snapToGrid w:val="0"/>
              <w:jc w:val="center"/>
            </w:pPr>
          </w:p>
        </w:tc>
        <w:tc>
          <w:tcPr>
            <w:tcW w:w="2621" w:type="dxa"/>
            <w:tcBorders>
              <w:top w:val="single" w:sz="4" w:space="0" w:color="000000"/>
              <w:left w:val="single" w:sz="4" w:space="0" w:color="000000"/>
              <w:bottom w:val="single" w:sz="4" w:space="0" w:color="000000"/>
            </w:tcBorders>
          </w:tcPr>
          <w:p w14:paraId="47E2DC52" w14:textId="77777777" w:rsidR="00CA41D7" w:rsidRPr="00603029" w:rsidRDefault="00CA41D7" w:rsidP="00873358">
            <w:pPr>
              <w:snapToGrid w:val="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52B0A62" w14:textId="77777777" w:rsidR="00CA41D7" w:rsidRPr="00603029" w:rsidRDefault="00CA41D7" w:rsidP="00873358">
            <w:pPr>
              <w:snapToGrid w:val="0"/>
              <w:jc w:val="center"/>
            </w:pPr>
          </w:p>
        </w:tc>
      </w:tr>
      <w:tr w:rsidR="00CA41D7" w:rsidRPr="00603029" w14:paraId="49A5BBC0" w14:textId="77777777" w:rsidTr="00873358">
        <w:tc>
          <w:tcPr>
            <w:tcW w:w="568" w:type="dxa"/>
            <w:tcBorders>
              <w:top w:val="single" w:sz="4" w:space="0" w:color="000000"/>
              <w:left w:val="double" w:sz="1" w:space="0" w:color="000000"/>
              <w:bottom w:val="single" w:sz="4" w:space="0" w:color="000000"/>
            </w:tcBorders>
            <w:shd w:val="clear" w:color="auto" w:fill="auto"/>
          </w:tcPr>
          <w:p w14:paraId="360BBAF0" w14:textId="77777777" w:rsidR="00CA41D7" w:rsidRPr="00603029" w:rsidRDefault="00CA41D7" w:rsidP="00873358">
            <w:pPr>
              <w:snapToGrid w:val="0"/>
              <w:jc w:val="center"/>
              <w:rPr>
                <w:b/>
                <w:bCs/>
              </w:rPr>
            </w:pPr>
          </w:p>
          <w:p w14:paraId="7B0F638C" w14:textId="77777777" w:rsidR="00CA41D7" w:rsidRPr="00603029" w:rsidRDefault="00CA41D7" w:rsidP="00873358">
            <w:pPr>
              <w:jc w:val="center"/>
            </w:pPr>
          </w:p>
        </w:tc>
        <w:tc>
          <w:tcPr>
            <w:tcW w:w="2126" w:type="dxa"/>
            <w:tcBorders>
              <w:top w:val="single" w:sz="4" w:space="0" w:color="000000"/>
              <w:left w:val="single" w:sz="4" w:space="0" w:color="000000"/>
              <w:bottom w:val="single" w:sz="4" w:space="0" w:color="000000"/>
            </w:tcBorders>
            <w:shd w:val="clear" w:color="auto" w:fill="auto"/>
          </w:tcPr>
          <w:p w14:paraId="186AF450" w14:textId="77777777" w:rsidR="00CA41D7" w:rsidRPr="00603029" w:rsidRDefault="00CA41D7" w:rsidP="00873358">
            <w:pPr>
              <w:snapToGrid w:val="0"/>
              <w:jc w:val="both"/>
            </w:pPr>
          </w:p>
          <w:p w14:paraId="5A2B5DAE" w14:textId="77777777" w:rsidR="00CA41D7" w:rsidRPr="00603029" w:rsidRDefault="00CA41D7" w:rsidP="00873358">
            <w:pPr>
              <w:jc w:val="both"/>
            </w:pPr>
          </w:p>
          <w:p w14:paraId="4CB5B407" w14:textId="77777777" w:rsidR="00CA41D7" w:rsidRPr="00603029" w:rsidRDefault="00CA41D7" w:rsidP="00873358">
            <w:pPr>
              <w:jc w:val="both"/>
            </w:pPr>
          </w:p>
          <w:p w14:paraId="71C845E2" w14:textId="77777777" w:rsidR="00CA41D7" w:rsidRPr="00603029" w:rsidRDefault="00CA41D7" w:rsidP="00873358">
            <w:pPr>
              <w:jc w:val="both"/>
            </w:pPr>
          </w:p>
        </w:tc>
        <w:tc>
          <w:tcPr>
            <w:tcW w:w="1510" w:type="dxa"/>
            <w:tcBorders>
              <w:top w:val="single" w:sz="4" w:space="0" w:color="000000"/>
              <w:left w:val="single" w:sz="4" w:space="0" w:color="000000"/>
              <w:bottom w:val="single" w:sz="4" w:space="0" w:color="000000"/>
            </w:tcBorders>
            <w:shd w:val="clear" w:color="auto" w:fill="auto"/>
          </w:tcPr>
          <w:p w14:paraId="2B2DEB09" w14:textId="77777777" w:rsidR="00CA41D7" w:rsidRPr="00603029" w:rsidRDefault="00CA41D7" w:rsidP="00873358">
            <w:pPr>
              <w:snapToGrid w:val="0"/>
              <w:jc w:val="center"/>
            </w:pPr>
          </w:p>
        </w:tc>
        <w:tc>
          <w:tcPr>
            <w:tcW w:w="1681" w:type="dxa"/>
            <w:tcBorders>
              <w:top w:val="single" w:sz="4" w:space="0" w:color="000000"/>
              <w:left w:val="single" w:sz="4" w:space="0" w:color="000000"/>
              <w:bottom w:val="single" w:sz="4" w:space="0" w:color="000000"/>
            </w:tcBorders>
            <w:shd w:val="clear" w:color="auto" w:fill="auto"/>
          </w:tcPr>
          <w:p w14:paraId="1B9E7C88" w14:textId="77777777" w:rsidR="00CA41D7" w:rsidRPr="00603029" w:rsidRDefault="00CA41D7" w:rsidP="00873358">
            <w:pPr>
              <w:snapToGrid w:val="0"/>
              <w:jc w:val="center"/>
            </w:pPr>
          </w:p>
        </w:tc>
        <w:tc>
          <w:tcPr>
            <w:tcW w:w="2621" w:type="dxa"/>
            <w:tcBorders>
              <w:top w:val="single" w:sz="4" w:space="0" w:color="000000"/>
              <w:left w:val="single" w:sz="4" w:space="0" w:color="000000"/>
              <w:bottom w:val="single" w:sz="4" w:space="0" w:color="000000"/>
            </w:tcBorders>
          </w:tcPr>
          <w:p w14:paraId="2A1C3317" w14:textId="77777777" w:rsidR="00CA41D7" w:rsidRPr="00603029" w:rsidRDefault="00CA41D7" w:rsidP="00873358">
            <w:pPr>
              <w:snapToGrid w:val="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6E0D05A" w14:textId="77777777" w:rsidR="00CA41D7" w:rsidRPr="00603029" w:rsidRDefault="00CA41D7" w:rsidP="00873358">
            <w:pPr>
              <w:snapToGrid w:val="0"/>
              <w:jc w:val="center"/>
            </w:pPr>
          </w:p>
        </w:tc>
      </w:tr>
      <w:tr w:rsidR="00CA41D7" w:rsidRPr="00603029" w14:paraId="7C1AEC0B" w14:textId="77777777" w:rsidTr="00873358">
        <w:tc>
          <w:tcPr>
            <w:tcW w:w="568" w:type="dxa"/>
            <w:tcBorders>
              <w:top w:val="single" w:sz="4" w:space="0" w:color="000000"/>
              <w:left w:val="double" w:sz="1" w:space="0" w:color="000000"/>
              <w:bottom w:val="single" w:sz="4" w:space="0" w:color="000000"/>
            </w:tcBorders>
            <w:shd w:val="clear" w:color="auto" w:fill="auto"/>
          </w:tcPr>
          <w:p w14:paraId="76209149" w14:textId="77777777" w:rsidR="00CA41D7" w:rsidRPr="00603029" w:rsidRDefault="00CA41D7" w:rsidP="00873358">
            <w:pPr>
              <w:snapToGrid w:val="0"/>
              <w:jc w:val="center"/>
              <w:rPr>
                <w:b/>
                <w:bCs/>
              </w:rPr>
            </w:pPr>
          </w:p>
          <w:p w14:paraId="5A7283DF" w14:textId="77777777" w:rsidR="00CA41D7" w:rsidRPr="00603029" w:rsidRDefault="00CA41D7" w:rsidP="00873358">
            <w:pPr>
              <w:jc w:val="center"/>
            </w:pPr>
          </w:p>
        </w:tc>
        <w:tc>
          <w:tcPr>
            <w:tcW w:w="2126" w:type="dxa"/>
            <w:tcBorders>
              <w:top w:val="single" w:sz="4" w:space="0" w:color="000000"/>
              <w:left w:val="single" w:sz="4" w:space="0" w:color="000000"/>
              <w:bottom w:val="single" w:sz="4" w:space="0" w:color="000000"/>
            </w:tcBorders>
            <w:shd w:val="clear" w:color="auto" w:fill="auto"/>
          </w:tcPr>
          <w:p w14:paraId="7639E0A5" w14:textId="77777777" w:rsidR="00CA41D7" w:rsidRPr="00603029" w:rsidRDefault="00CA41D7" w:rsidP="00873358">
            <w:pPr>
              <w:snapToGrid w:val="0"/>
              <w:jc w:val="both"/>
            </w:pPr>
          </w:p>
          <w:p w14:paraId="256C0398" w14:textId="77777777" w:rsidR="00CA41D7" w:rsidRPr="00603029" w:rsidRDefault="00CA41D7" w:rsidP="00873358">
            <w:pPr>
              <w:jc w:val="both"/>
            </w:pPr>
          </w:p>
          <w:p w14:paraId="3BD29631" w14:textId="77777777" w:rsidR="00CA41D7" w:rsidRPr="00603029" w:rsidRDefault="00CA41D7" w:rsidP="00873358">
            <w:pPr>
              <w:jc w:val="both"/>
            </w:pPr>
          </w:p>
          <w:p w14:paraId="18D8A394" w14:textId="77777777" w:rsidR="00CA41D7" w:rsidRPr="00603029" w:rsidRDefault="00CA41D7" w:rsidP="00873358">
            <w:pPr>
              <w:jc w:val="both"/>
            </w:pPr>
          </w:p>
        </w:tc>
        <w:tc>
          <w:tcPr>
            <w:tcW w:w="1510" w:type="dxa"/>
            <w:tcBorders>
              <w:top w:val="single" w:sz="4" w:space="0" w:color="000000"/>
              <w:left w:val="single" w:sz="4" w:space="0" w:color="000000"/>
              <w:bottom w:val="single" w:sz="4" w:space="0" w:color="000000"/>
            </w:tcBorders>
            <w:shd w:val="clear" w:color="auto" w:fill="auto"/>
          </w:tcPr>
          <w:p w14:paraId="4A082D12" w14:textId="77777777" w:rsidR="00CA41D7" w:rsidRPr="00603029" w:rsidRDefault="00CA41D7" w:rsidP="00873358">
            <w:pPr>
              <w:snapToGrid w:val="0"/>
              <w:jc w:val="center"/>
            </w:pPr>
          </w:p>
        </w:tc>
        <w:tc>
          <w:tcPr>
            <w:tcW w:w="1681" w:type="dxa"/>
            <w:tcBorders>
              <w:top w:val="single" w:sz="4" w:space="0" w:color="000000"/>
              <w:left w:val="single" w:sz="4" w:space="0" w:color="000000"/>
              <w:bottom w:val="single" w:sz="4" w:space="0" w:color="000000"/>
            </w:tcBorders>
            <w:shd w:val="clear" w:color="auto" w:fill="auto"/>
          </w:tcPr>
          <w:p w14:paraId="36B5F03E" w14:textId="77777777" w:rsidR="00CA41D7" w:rsidRPr="00603029" w:rsidRDefault="00CA41D7" w:rsidP="00873358">
            <w:pPr>
              <w:snapToGrid w:val="0"/>
              <w:jc w:val="center"/>
            </w:pPr>
          </w:p>
        </w:tc>
        <w:tc>
          <w:tcPr>
            <w:tcW w:w="2621" w:type="dxa"/>
            <w:tcBorders>
              <w:top w:val="single" w:sz="4" w:space="0" w:color="000000"/>
              <w:left w:val="single" w:sz="4" w:space="0" w:color="000000"/>
              <w:bottom w:val="single" w:sz="4" w:space="0" w:color="000000"/>
            </w:tcBorders>
          </w:tcPr>
          <w:p w14:paraId="7CCE5928" w14:textId="77777777" w:rsidR="00CA41D7" w:rsidRPr="00603029" w:rsidRDefault="00CA41D7" w:rsidP="00873358">
            <w:pPr>
              <w:snapToGrid w:val="0"/>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3F3D2F" w14:textId="77777777" w:rsidR="00CA41D7" w:rsidRPr="00603029" w:rsidRDefault="00CA41D7" w:rsidP="00873358">
            <w:pPr>
              <w:snapToGrid w:val="0"/>
              <w:jc w:val="center"/>
            </w:pPr>
          </w:p>
        </w:tc>
      </w:tr>
    </w:tbl>
    <w:p w14:paraId="2FDE5623" w14:textId="77777777" w:rsidR="00CA41D7" w:rsidRPr="00603029" w:rsidRDefault="00CA41D7" w:rsidP="00CA41D7">
      <w:pPr>
        <w:autoSpaceDE w:val="0"/>
        <w:rPr>
          <w:i/>
          <w:color w:val="000000"/>
          <w:u w:val="single"/>
        </w:rPr>
      </w:pPr>
    </w:p>
    <w:p w14:paraId="7F9B452B" w14:textId="77777777" w:rsidR="00CA41D7" w:rsidRPr="00603029" w:rsidRDefault="00CA41D7" w:rsidP="00CA41D7">
      <w:pPr>
        <w:widowControl w:val="0"/>
        <w:autoSpaceDE w:val="0"/>
        <w:jc w:val="both"/>
        <w:rPr>
          <w:color w:val="000000"/>
        </w:rPr>
      </w:pPr>
      <w:r w:rsidRPr="00603029">
        <w:rPr>
          <w:color w:val="000000"/>
        </w:rPr>
        <w:t xml:space="preserve">Do wykazu należy załączyć dowody określające czy te usługi zostały wykonane lub są wykonywane należycie.  </w:t>
      </w:r>
    </w:p>
    <w:p w14:paraId="02B97544" w14:textId="77777777" w:rsidR="00CA41D7" w:rsidRPr="00603029" w:rsidRDefault="00CA41D7" w:rsidP="00CA41D7">
      <w:pPr>
        <w:autoSpaceDE w:val="0"/>
        <w:jc w:val="both"/>
      </w:pPr>
      <w:r w:rsidRPr="00603029">
        <w:t xml:space="preserve"> </w:t>
      </w:r>
    </w:p>
    <w:p w14:paraId="1FD461E2" w14:textId="77777777" w:rsidR="00CA41D7" w:rsidRPr="004E52FC" w:rsidRDefault="00CA41D7" w:rsidP="00CA41D7">
      <w:pPr>
        <w:jc w:val="both"/>
        <w:rPr>
          <w:rFonts w:ascii="Arial Narrow" w:hAnsi="Arial Narrow"/>
          <w:sz w:val="20"/>
          <w:szCs w:val="20"/>
        </w:rPr>
      </w:pPr>
      <w:r>
        <w:rPr>
          <w:rFonts w:ascii="Arial Narrow" w:hAnsi="Arial Narrow"/>
          <w:sz w:val="20"/>
          <w:szCs w:val="20"/>
        </w:rPr>
        <w:t xml:space="preserve">                                                                                                          </w:t>
      </w:r>
      <w:r w:rsidRPr="004E52FC">
        <w:rPr>
          <w:rFonts w:ascii="Arial Narrow" w:hAnsi="Arial Narrow"/>
          <w:sz w:val="20"/>
          <w:szCs w:val="20"/>
        </w:rPr>
        <w:t>------------------------------------------------------------</w:t>
      </w:r>
    </w:p>
    <w:p w14:paraId="31BBED14" w14:textId="77777777" w:rsidR="00CA41D7" w:rsidRPr="004E52FC" w:rsidRDefault="00CA41D7" w:rsidP="00CA41D7">
      <w:pPr>
        <w:widowControl w:val="0"/>
        <w:autoSpaceDE w:val="0"/>
        <w:autoSpaceDN w:val="0"/>
        <w:adjustRightInd w:val="0"/>
        <w:rPr>
          <w:rFonts w:eastAsia="Calibri"/>
          <w:color w:val="000000"/>
          <w:sz w:val="20"/>
          <w:szCs w:val="20"/>
        </w:rPr>
      </w:pPr>
      <w:r w:rsidRPr="004E52FC">
        <w:rPr>
          <w:rFonts w:eastAsia="Calibri"/>
          <w:color w:val="000000"/>
          <w:sz w:val="20"/>
          <w:szCs w:val="20"/>
        </w:rPr>
        <w:t>-------------------------------------------------                               -------------------------------------------------------</w:t>
      </w:r>
    </w:p>
    <w:p w14:paraId="1182D7CF" w14:textId="77777777" w:rsidR="00CA41D7" w:rsidRPr="004E52FC" w:rsidRDefault="00CA41D7" w:rsidP="00CA41D7">
      <w:pPr>
        <w:widowControl w:val="0"/>
        <w:autoSpaceDE w:val="0"/>
        <w:autoSpaceDN w:val="0"/>
        <w:adjustRightInd w:val="0"/>
        <w:rPr>
          <w:rFonts w:eastAsia="Calibri"/>
          <w:color w:val="000000"/>
          <w:sz w:val="20"/>
          <w:szCs w:val="20"/>
        </w:rPr>
      </w:pPr>
      <w:r w:rsidRPr="004E52FC">
        <w:rPr>
          <w:rFonts w:eastAsia="Calibri"/>
          <w:color w:val="000000"/>
          <w:sz w:val="20"/>
          <w:szCs w:val="20"/>
        </w:rPr>
        <w:t xml:space="preserve"> /miejscowość),  data                                                                 Czytelny/e/ podpis/y/ osób uprawnionych do </w:t>
      </w:r>
    </w:p>
    <w:p w14:paraId="639DD4DF" w14:textId="77777777" w:rsidR="00CA41D7" w:rsidRPr="004E52FC" w:rsidRDefault="00CA41D7" w:rsidP="00CA41D7">
      <w:pPr>
        <w:widowControl w:val="0"/>
        <w:autoSpaceDE w:val="0"/>
        <w:autoSpaceDN w:val="0"/>
        <w:adjustRightInd w:val="0"/>
        <w:rPr>
          <w:rFonts w:eastAsia="Calibri"/>
          <w:color w:val="000000"/>
          <w:sz w:val="20"/>
          <w:szCs w:val="20"/>
        </w:rPr>
      </w:pPr>
      <w:r w:rsidRPr="004E52FC">
        <w:rPr>
          <w:rFonts w:eastAsia="Calibri"/>
          <w:color w:val="000000"/>
          <w:sz w:val="20"/>
          <w:szCs w:val="20"/>
        </w:rPr>
        <w:t xml:space="preserve">                                                                                                                    reprezentowania wykonawcy   </w:t>
      </w:r>
    </w:p>
    <w:p w14:paraId="3D853FDE" w14:textId="3BF00A2E" w:rsidR="005D1760" w:rsidRDefault="005D1760" w:rsidP="00A86EEF">
      <w:pPr>
        <w:spacing w:line="360" w:lineRule="auto"/>
        <w:rPr>
          <w:color w:val="000000"/>
        </w:rPr>
      </w:pPr>
    </w:p>
    <w:p w14:paraId="02C35B16" w14:textId="1B89FC56" w:rsidR="005D1760" w:rsidRDefault="005D1760" w:rsidP="00A86EEF">
      <w:pPr>
        <w:spacing w:line="360" w:lineRule="auto"/>
        <w:rPr>
          <w:color w:val="000000"/>
        </w:rPr>
      </w:pPr>
    </w:p>
    <w:p w14:paraId="4DCCE047" w14:textId="77777777" w:rsidR="005D6F7B" w:rsidRPr="00FC6BB0" w:rsidRDefault="005D6F7B" w:rsidP="005D6F7B">
      <w:pPr>
        <w:autoSpaceDE w:val="0"/>
        <w:spacing w:line="100" w:lineRule="atLeast"/>
        <w:ind w:left="5669"/>
      </w:pPr>
      <w:r>
        <w:rPr>
          <w:rFonts w:cs="Cambria"/>
          <w:i/>
          <w:iCs/>
          <w:sz w:val="20"/>
          <w:szCs w:val="20"/>
        </w:rPr>
        <w:lastRenderedPageBreak/>
        <w:t xml:space="preserve">Załącznik Nr 8 do SWZ </w:t>
      </w:r>
    </w:p>
    <w:p w14:paraId="47C4DA09" w14:textId="77777777" w:rsidR="005D6F7B" w:rsidRPr="00FC6BB0" w:rsidRDefault="005D6F7B" w:rsidP="005D6F7B">
      <w:pPr>
        <w:widowControl w:val="0"/>
        <w:autoSpaceDE w:val="0"/>
        <w:autoSpaceDN w:val="0"/>
        <w:adjustRightInd w:val="0"/>
        <w:spacing w:line="360" w:lineRule="auto"/>
        <w:jc w:val="right"/>
        <w:rPr>
          <w:rFonts w:ascii="Verdana" w:hAnsi="Verdana"/>
          <w:b/>
          <w:bCs/>
          <w:sz w:val="20"/>
          <w:szCs w:val="20"/>
          <w:lang w:eastAsia="pl-PL"/>
        </w:rPr>
      </w:pPr>
      <w:r w:rsidRPr="00FC6BB0">
        <w:rPr>
          <w:rFonts w:ascii="Verdana" w:hAnsi="Verdana"/>
          <w:noProof/>
          <w:sz w:val="20"/>
          <w:szCs w:val="20"/>
          <w:lang w:eastAsia="pl-PL"/>
        </w:rPr>
        <mc:AlternateContent>
          <mc:Choice Requires="wps">
            <w:drawing>
              <wp:anchor distT="0" distB="0" distL="114300" distR="114300" simplePos="0" relativeHeight="251660288" behindDoc="0" locked="0" layoutInCell="1" allowOverlap="1" wp14:anchorId="213A9AB9" wp14:editId="604E5FE1">
                <wp:simplePos x="0" y="0"/>
                <wp:positionH relativeFrom="column">
                  <wp:posOffset>2216150</wp:posOffset>
                </wp:positionH>
                <wp:positionV relativeFrom="paragraph">
                  <wp:posOffset>194945</wp:posOffset>
                </wp:positionV>
                <wp:extent cx="4003675" cy="760095"/>
                <wp:effectExtent l="6350" t="13970" r="9525" b="6985"/>
                <wp:wrapTight wrapText="bothSides">
                  <wp:wrapPolygon edited="0">
                    <wp:start x="-99" y="0"/>
                    <wp:lineTo x="-99" y="21600"/>
                    <wp:lineTo x="21699" y="21600"/>
                    <wp:lineTo x="21699" y="0"/>
                    <wp:lineTo x="-99"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760095"/>
                        </a:xfrm>
                        <a:prstGeom prst="rect">
                          <a:avLst/>
                        </a:prstGeom>
                        <a:solidFill>
                          <a:srgbClr val="C0C0C0"/>
                        </a:solidFill>
                        <a:ln w="9525">
                          <a:solidFill>
                            <a:srgbClr val="000000"/>
                          </a:solidFill>
                          <a:miter lim="800000"/>
                          <a:headEnd/>
                          <a:tailEnd/>
                        </a:ln>
                      </wps:spPr>
                      <wps:txbx>
                        <w:txbxContent>
                          <w:p w14:paraId="42ED7504" w14:textId="77777777" w:rsidR="005D6F7B" w:rsidRDefault="005D6F7B" w:rsidP="005D6F7B">
                            <w:pPr>
                              <w:jc w:val="center"/>
                              <w:rPr>
                                <w:b/>
                                <w:bCs/>
                                <w:sz w:val="8"/>
                                <w:szCs w:val="8"/>
                              </w:rPr>
                            </w:pPr>
                          </w:p>
                          <w:p w14:paraId="2AAEE3BC" w14:textId="77777777" w:rsidR="005D6F7B" w:rsidRDefault="005D6F7B" w:rsidP="005D6F7B">
                            <w:pPr>
                              <w:jc w:val="center"/>
                              <w:rPr>
                                <w:rFonts w:ascii="Verdana" w:hAnsi="Verdana"/>
                                <w:b/>
                                <w:bCs/>
                                <w:sz w:val="22"/>
                                <w:szCs w:val="20"/>
                              </w:rPr>
                            </w:pPr>
                            <w:r>
                              <w:rPr>
                                <w:rFonts w:ascii="Verdana" w:hAnsi="Verdana"/>
                                <w:b/>
                                <w:bCs/>
                                <w:sz w:val="22"/>
                                <w:szCs w:val="20"/>
                              </w:rPr>
                              <w:t>ZOBOWIĄZANIE</w:t>
                            </w:r>
                          </w:p>
                          <w:p w14:paraId="12636F81" w14:textId="77777777" w:rsidR="005D6F7B" w:rsidRDefault="005D6F7B" w:rsidP="005D6F7B">
                            <w:pPr>
                              <w:jc w:val="center"/>
                              <w:rPr>
                                <w:rFonts w:ascii="Verdana" w:hAnsi="Verdana"/>
                                <w:b/>
                                <w:bCs/>
                                <w:kern w:val="2"/>
                                <w:sz w:val="22"/>
                                <w:szCs w:val="20"/>
                              </w:rPr>
                            </w:pPr>
                            <w:r>
                              <w:rPr>
                                <w:rFonts w:ascii="Verdana" w:hAnsi="Verdana"/>
                                <w:b/>
                                <w:bCs/>
                                <w:kern w:val="2"/>
                                <w:sz w:val="22"/>
                                <w:szCs w:val="20"/>
                              </w:rPr>
                              <w:t xml:space="preserve">do oddania do dyspozycji niezbędnych zasobów </w:t>
                            </w:r>
                          </w:p>
                          <w:p w14:paraId="0BB950ED" w14:textId="77777777" w:rsidR="005D6F7B" w:rsidRDefault="005D6F7B" w:rsidP="005D6F7B">
                            <w:pPr>
                              <w:jc w:val="center"/>
                              <w:rPr>
                                <w:rFonts w:ascii="Verdana" w:hAnsi="Verdana"/>
                                <w:b/>
                                <w:bCs/>
                                <w:kern w:val="2"/>
                              </w:rPr>
                            </w:pPr>
                            <w:r>
                              <w:rPr>
                                <w:rFonts w:ascii="Verdana" w:hAnsi="Verdana"/>
                                <w:b/>
                                <w:bCs/>
                                <w:kern w:val="2"/>
                                <w:sz w:val="22"/>
                              </w:rPr>
                              <w:t>na potrzeby wykonania zamówienia</w:t>
                            </w:r>
                          </w:p>
                          <w:p w14:paraId="5F625C41" w14:textId="77777777" w:rsidR="005D6F7B" w:rsidRDefault="005D6F7B" w:rsidP="005D6F7B">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A9AB9" id="_x0000_t202" coordsize="21600,21600" o:spt="202" path="m,l,21600r21600,l21600,xe">
                <v:stroke joinstyle="miter"/>
                <v:path gradientshapeok="t" o:connecttype="rect"/>
              </v:shapetype>
              <v:shape id="Pole tekstowe 2" o:spid="_x0000_s1026" type="#_x0000_t202" style="position:absolute;left:0;text-align:left;margin-left:174.5pt;margin-top:15.35pt;width:315.2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" fillcolor="silver">
                <v:textbox>
                  <w:txbxContent>
                    <w:p w14:paraId="42ED7504" w14:textId="77777777" w:rsidR="005D6F7B" w:rsidRDefault="005D6F7B" w:rsidP="005D6F7B">
                      <w:pPr>
                        <w:jc w:val="center"/>
                        <w:rPr>
                          <w:b/>
                          <w:bCs/>
                          <w:sz w:val="8"/>
                          <w:szCs w:val="8"/>
                        </w:rPr>
                      </w:pPr>
                    </w:p>
                    <w:p w14:paraId="2AAEE3BC" w14:textId="77777777" w:rsidR="005D6F7B" w:rsidRDefault="005D6F7B" w:rsidP="005D6F7B">
                      <w:pPr>
                        <w:jc w:val="center"/>
                        <w:rPr>
                          <w:rFonts w:ascii="Verdana" w:hAnsi="Verdana"/>
                          <w:b/>
                          <w:bCs/>
                          <w:sz w:val="22"/>
                          <w:szCs w:val="20"/>
                        </w:rPr>
                      </w:pPr>
                      <w:r>
                        <w:rPr>
                          <w:rFonts w:ascii="Verdana" w:hAnsi="Verdana"/>
                          <w:b/>
                          <w:bCs/>
                          <w:sz w:val="22"/>
                          <w:szCs w:val="20"/>
                        </w:rPr>
                        <w:t>ZOBOWIĄZANIE</w:t>
                      </w:r>
                    </w:p>
                    <w:p w14:paraId="12636F81" w14:textId="77777777" w:rsidR="005D6F7B" w:rsidRDefault="005D6F7B" w:rsidP="005D6F7B">
                      <w:pPr>
                        <w:jc w:val="center"/>
                        <w:rPr>
                          <w:rFonts w:ascii="Verdana" w:hAnsi="Verdana"/>
                          <w:b/>
                          <w:bCs/>
                          <w:kern w:val="2"/>
                          <w:sz w:val="22"/>
                          <w:szCs w:val="20"/>
                        </w:rPr>
                      </w:pPr>
                      <w:r>
                        <w:rPr>
                          <w:rFonts w:ascii="Verdana" w:hAnsi="Verdana"/>
                          <w:b/>
                          <w:bCs/>
                          <w:kern w:val="2"/>
                          <w:sz w:val="22"/>
                          <w:szCs w:val="20"/>
                        </w:rPr>
                        <w:t xml:space="preserve">do oddania do dyspozycji niezbędnych zasobów </w:t>
                      </w:r>
                    </w:p>
                    <w:p w14:paraId="0BB950ED" w14:textId="77777777" w:rsidR="005D6F7B" w:rsidRDefault="005D6F7B" w:rsidP="005D6F7B">
                      <w:pPr>
                        <w:jc w:val="center"/>
                        <w:rPr>
                          <w:rFonts w:ascii="Verdana" w:hAnsi="Verdana"/>
                          <w:b/>
                          <w:bCs/>
                          <w:kern w:val="2"/>
                        </w:rPr>
                      </w:pPr>
                      <w:r>
                        <w:rPr>
                          <w:rFonts w:ascii="Verdana" w:hAnsi="Verdana"/>
                          <w:b/>
                          <w:bCs/>
                          <w:kern w:val="2"/>
                          <w:sz w:val="22"/>
                        </w:rPr>
                        <w:t>na potrzeby wykonania zamówienia</w:t>
                      </w:r>
                    </w:p>
                    <w:p w14:paraId="5F625C41" w14:textId="77777777" w:rsidR="005D6F7B" w:rsidRDefault="005D6F7B" w:rsidP="005D6F7B">
                      <w:pPr>
                        <w:jc w:val="center"/>
                        <w:rPr>
                          <w:b/>
                          <w:bCs/>
                        </w:rPr>
                      </w:pPr>
                    </w:p>
                  </w:txbxContent>
                </v:textbox>
                <w10:wrap type="tight"/>
              </v:shape>
            </w:pict>
          </mc:Fallback>
        </mc:AlternateContent>
      </w:r>
      <w:r w:rsidRPr="00FC6BB0">
        <w:rPr>
          <w:rFonts w:ascii="Verdana" w:hAnsi="Verdana"/>
          <w:noProof/>
          <w:sz w:val="20"/>
          <w:szCs w:val="20"/>
          <w:lang w:eastAsia="pl-PL"/>
        </w:rPr>
        <mc:AlternateContent>
          <mc:Choice Requires="wps">
            <w:drawing>
              <wp:anchor distT="0" distB="0" distL="114300" distR="114300" simplePos="0" relativeHeight="251659264" behindDoc="0" locked="0" layoutInCell="0" allowOverlap="1" wp14:anchorId="39C12F2D" wp14:editId="433BB587">
                <wp:simplePos x="0" y="0"/>
                <wp:positionH relativeFrom="column">
                  <wp:posOffset>116840</wp:posOffset>
                </wp:positionH>
                <wp:positionV relativeFrom="paragraph">
                  <wp:posOffset>190500</wp:posOffset>
                </wp:positionV>
                <wp:extent cx="2099310" cy="760095"/>
                <wp:effectExtent l="12065" t="9525" r="12700" b="11430"/>
                <wp:wrapTight wrapText="bothSides">
                  <wp:wrapPolygon edited="0">
                    <wp:start x="-98" y="0"/>
                    <wp:lineTo x="-98" y="21600"/>
                    <wp:lineTo x="21698" y="21600"/>
                    <wp:lineTo x="21698" y="0"/>
                    <wp:lineTo x="-98"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760095"/>
                        </a:xfrm>
                        <a:prstGeom prst="rect">
                          <a:avLst/>
                        </a:prstGeom>
                        <a:solidFill>
                          <a:srgbClr val="FFFFFF"/>
                        </a:solidFill>
                        <a:ln w="9525">
                          <a:solidFill>
                            <a:srgbClr val="000000"/>
                          </a:solidFill>
                          <a:miter lim="800000"/>
                          <a:headEnd/>
                          <a:tailEnd/>
                        </a:ln>
                      </wps:spPr>
                      <wps:txbx>
                        <w:txbxContent>
                          <w:p w14:paraId="726D701D" w14:textId="77777777" w:rsidR="005D6F7B" w:rsidRDefault="005D6F7B" w:rsidP="005D6F7B">
                            <w:pPr>
                              <w:jc w:val="center"/>
                              <w:rPr>
                                <w:i/>
                                <w:iCs/>
                                <w:sz w:val="18"/>
                                <w:szCs w:val="18"/>
                              </w:rPr>
                            </w:pPr>
                          </w:p>
                          <w:p w14:paraId="6B72F16F" w14:textId="77777777" w:rsidR="005D6F7B" w:rsidRDefault="005D6F7B" w:rsidP="005D6F7B">
                            <w:pPr>
                              <w:jc w:val="center"/>
                              <w:rPr>
                                <w:i/>
                                <w:iCs/>
                                <w:sz w:val="18"/>
                                <w:szCs w:val="18"/>
                              </w:rPr>
                            </w:pPr>
                          </w:p>
                          <w:p w14:paraId="33A5148E" w14:textId="77777777" w:rsidR="005D6F7B" w:rsidRDefault="005D6F7B" w:rsidP="005D6F7B">
                            <w:pPr>
                              <w:jc w:val="center"/>
                              <w:rPr>
                                <w:i/>
                                <w:iCs/>
                                <w:sz w:val="18"/>
                                <w:szCs w:val="18"/>
                              </w:rPr>
                            </w:pPr>
                          </w:p>
                          <w:p w14:paraId="5F124E58" w14:textId="77777777" w:rsidR="005D6F7B" w:rsidRDefault="005D6F7B" w:rsidP="005D6F7B">
                            <w:pPr>
                              <w:jc w:val="center"/>
                              <w:rPr>
                                <w:i/>
                                <w:iCs/>
                                <w:sz w:val="18"/>
                                <w:szCs w:val="18"/>
                              </w:rPr>
                            </w:pPr>
                          </w:p>
                          <w:p w14:paraId="5C54801A" w14:textId="77777777" w:rsidR="005D6F7B" w:rsidRDefault="005D6F7B" w:rsidP="005D6F7B">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2F2D" id="Pole tekstowe 1" o:spid="_x0000_s1027" type="#_x0000_t202" style="position:absolute;left:0;text-align:left;margin-left:9.2pt;margin-top:15pt;width:165.3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kGQIAADI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" o:allowincell="f">
                <v:textbox>
                  <w:txbxContent>
                    <w:p w14:paraId="726D701D" w14:textId="77777777" w:rsidR="005D6F7B" w:rsidRDefault="005D6F7B" w:rsidP="005D6F7B">
                      <w:pPr>
                        <w:jc w:val="center"/>
                        <w:rPr>
                          <w:i/>
                          <w:iCs/>
                          <w:sz w:val="18"/>
                          <w:szCs w:val="18"/>
                        </w:rPr>
                      </w:pPr>
                    </w:p>
                    <w:p w14:paraId="6B72F16F" w14:textId="77777777" w:rsidR="005D6F7B" w:rsidRDefault="005D6F7B" w:rsidP="005D6F7B">
                      <w:pPr>
                        <w:jc w:val="center"/>
                        <w:rPr>
                          <w:i/>
                          <w:iCs/>
                          <w:sz w:val="18"/>
                          <w:szCs w:val="18"/>
                        </w:rPr>
                      </w:pPr>
                    </w:p>
                    <w:p w14:paraId="33A5148E" w14:textId="77777777" w:rsidR="005D6F7B" w:rsidRDefault="005D6F7B" w:rsidP="005D6F7B">
                      <w:pPr>
                        <w:jc w:val="center"/>
                        <w:rPr>
                          <w:i/>
                          <w:iCs/>
                          <w:sz w:val="18"/>
                          <w:szCs w:val="18"/>
                        </w:rPr>
                      </w:pPr>
                    </w:p>
                    <w:p w14:paraId="5F124E58" w14:textId="77777777" w:rsidR="005D6F7B" w:rsidRDefault="005D6F7B" w:rsidP="005D6F7B">
                      <w:pPr>
                        <w:jc w:val="center"/>
                        <w:rPr>
                          <w:i/>
                          <w:iCs/>
                          <w:sz w:val="18"/>
                          <w:szCs w:val="18"/>
                        </w:rPr>
                      </w:pPr>
                    </w:p>
                    <w:p w14:paraId="5C54801A" w14:textId="77777777" w:rsidR="005D6F7B" w:rsidRDefault="005D6F7B" w:rsidP="005D6F7B">
                      <w:pPr>
                        <w:jc w:val="center"/>
                        <w:rPr>
                          <w:i/>
                          <w:iCs/>
                          <w:sz w:val="18"/>
                          <w:szCs w:val="18"/>
                        </w:rPr>
                      </w:pPr>
                      <w:r>
                        <w:rPr>
                          <w:i/>
                          <w:iCs/>
                          <w:sz w:val="18"/>
                          <w:szCs w:val="18"/>
                        </w:rPr>
                        <w:t>(pieczęć Wykonawcy/Wykonawców)</w:t>
                      </w:r>
                    </w:p>
                  </w:txbxContent>
                </v:textbox>
                <w10:wrap type="tight"/>
              </v:shape>
            </w:pict>
          </mc:Fallback>
        </mc:AlternateContent>
      </w:r>
    </w:p>
    <w:p w14:paraId="65ED67BB" w14:textId="77777777" w:rsidR="005D6F7B" w:rsidRPr="00FC6BB0" w:rsidRDefault="005D6F7B" w:rsidP="005D6F7B">
      <w:pPr>
        <w:widowControl w:val="0"/>
        <w:autoSpaceDE w:val="0"/>
        <w:autoSpaceDN w:val="0"/>
        <w:adjustRightInd w:val="0"/>
        <w:rPr>
          <w:rFonts w:ascii="Verdana" w:hAnsi="Verdana"/>
          <w:sz w:val="20"/>
          <w:szCs w:val="20"/>
          <w:lang w:eastAsia="pl-PL"/>
        </w:rPr>
      </w:pPr>
    </w:p>
    <w:p w14:paraId="5FB15051" w14:textId="77777777" w:rsidR="005D6F7B" w:rsidRPr="00FC6BB0" w:rsidRDefault="005D6F7B" w:rsidP="005D6F7B">
      <w:pPr>
        <w:widowControl w:val="0"/>
        <w:autoSpaceDE w:val="0"/>
        <w:autoSpaceDN w:val="0"/>
        <w:adjustRightInd w:val="0"/>
        <w:rPr>
          <w:rFonts w:ascii="Verdana" w:hAnsi="Verdana"/>
          <w:sz w:val="20"/>
          <w:szCs w:val="20"/>
          <w:lang w:eastAsia="pl-PL"/>
        </w:rPr>
      </w:pPr>
    </w:p>
    <w:p w14:paraId="30631608" w14:textId="77777777" w:rsidR="005D6F7B" w:rsidRPr="00FC6BB0" w:rsidRDefault="005D6F7B" w:rsidP="005D6F7B">
      <w:pPr>
        <w:widowControl w:val="0"/>
        <w:autoSpaceDE w:val="0"/>
        <w:autoSpaceDN w:val="0"/>
        <w:adjustRightInd w:val="0"/>
        <w:rPr>
          <w:rFonts w:ascii="Verdana" w:hAnsi="Verdana"/>
          <w:kern w:val="2"/>
          <w:sz w:val="20"/>
          <w:szCs w:val="20"/>
        </w:rPr>
      </w:pPr>
      <w:r w:rsidRPr="00FC6BB0">
        <w:rPr>
          <w:rFonts w:ascii="Verdana" w:hAnsi="Verdana"/>
          <w:kern w:val="2"/>
          <w:sz w:val="20"/>
          <w:szCs w:val="20"/>
        </w:rPr>
        <w:t xml:space="preserve">Ja(/My) niżej podpisany(/ni) ………………………………………………………………….……………..……………… </w:t>
      </w:r>
    </w:p>
    <w:p w14:paraId="64510C3E" w14:textId="77777777" w:rsidR="005D6F7B" w:rsidRPr="00FC6BB0" w:rsidRDefault="005D6F7B" w:rsidP="005D6F7B">
      <w:pPr>
        <w:widowControl w:val="0"/>
        <w:autoSpaceDE w:val="0"/>
        <w:autoSpaceDN w:val="0"/>
        <w:adjustRightInd w:val="0"/>
        <w:ind w:left="2832" w:firstLine="708"/>
        <w:rPr>
          <w:rFonts w:ascii="Verdana" w:hAnsi="Verdana"/>
          <w:i/>
          <w:kern w:val="2"/>
          <w:sz w:val="20"/>
          <w:szCs w:val="20"/>
        </w:rPr>
      </w:pPr>
      <w:r w:rsidRPr="00FC6BB0">
        <w:rPr>
          <w:rFonts w:ascii="Verdana" w:hAnsi="Verdana"/>
          <w:i/>
          <w:kern w:val="2"/>
          <w:sz w:val="20"/>
          <w:szCs w:val="20"/>
        </w:rPr>
        <w:t>(imię i nazwisko składającego oświadczenie)</w:t>
      </w:r>
    </w:p>
    <w:p w14:paraId="144F907A" w14:textId="77777777" w:rsidR="005D6F7B" w:rsidRPr="00FC6BB0" w:rsidRDefault="005D6F7B" w:rsidP="005D6F7B">
      <w:pPr>
        <w:widowControl w:val="0"/>
        <w:autoSpaceDE w:val="0"/>
        <w:autoSpaceDN w:val="0"/>
        <w:adjustRightInd w:val="0"/>
        <w:ind w:left="2832" w:firstLine="708"/>
        <w:rPr>
          <w:rFonts w:ascii="Verdana" w:hAnsi="Verdana"/>
          <w:i/>
          <w:kern w:val="2"/>
          <w:sz w:val="20"/>
          <w:szCs w:val="20"/>
        </w:rPr>
      </w:pPr>
    </w:p>
    <w:p w14:paraId="4B6645A7" w14:textId="77777777" w:rsidR="005D6F7B" w:rsidRPr="00FC6BB0" w:rsidRDefault="005D6F7B" w:rsidP="005D6F7B">
      <w:pPr>
        <w:widowControl w:val="0"/>
        <w:autoSpaceDE w:val="0"/>
        <w:autoSpaceDN w:val="0"/>
        <w:adjustRightInd w:val="0"/>
        <w:rPr>
          <w:rFonts w:ascii="Verdana" w:hAnsi="Verdana"/>
          <w:kern w:val="2"/>
          <w:sz w:val="20"/>
          <w:szCs w:val="20"/>
        </w:rPr>
      </w:pPr>
      <w:r w:rsidRPr="00FC6BB0">
        <w:rPr>
          <w:rFonts w:ascii="Verdana" w:hAnsi="Verdana"/>
          <w:kern w:val="2"/>
          <w:sz w:val="20"/>
          <w:szCs w:val="20"/>
        </w:rPr>
        <w:t>będąc upoważnionym(/mi) do reprezentowania:</w:t>
      </w:r>
    </w:p>
    <w:p w14:paraId="2D8AED63" w14:textId="77777777" w:rsidR="005D6F7B" w:rsidRPr="00FC6BB0" w:rsidRDefault="005D6F7B" w:rsidP="005D6F7B">
      <w:pPr>
        <w:widowControl w:val="0"/>
        <w:autoSpaceDE w:val="0"/>
        <w:autoSpaceDN w:val="0"/>
        <w:adjustRightInd w:val="0"/>
        <w:rPr>
          <w:rFonts w:ascii="Verdana" w:hAnsi="Verdana"/>
          <w:kern w:val="2"/>
          <w:sz w:val="20"/>
          <w:szCs w:val="20"/>
        </w:rPr>
      </w:pPr>
    </w:p>
    <w:p w14:paraId="45C1C103" w14:textId="77777777" w:rsidR="005D6F7B" w:rsidRPr="00FC6BB0" w:rsidRDefault="005D6F7B" w:rsidP="005D6F7B">
      <w:pPr>
        <w:widowControl w:val="0"/>
        <w:autoSpaceDE w:val="0"/>
        <w:autoSpaceDN w:val="0"/>
        <w:adjustRightInd w:val="0"/>
        <w:rPr>
          <w:rFonts w:ascii="Verdana" w:hAnsi="Verdana"/>
          <w:kern w:val="2"/>
          <w:sz w:val="20"/>
          <w:szCs w:val="20"/>
        </w:rPr>
      </w:pPr>
      <w:r w:rsidRPr="00FC6BB0">
        <w:rPr>
          <w:rFonts w:ascii="Verdana" w:hAnsi="Verdana"/>
          <w:kern w:val="2"/>
          <w:sz w:val="20"/>
          <w:szCs w:val="20"/>
        </w:rPr>
        <w:t>…………………………….………………………………….………………………………………………………………………………</w:t>
      </w:r>
    </w:p>
    <w:p w14:paraId="351665F5" w14:textId="77777777" w:rsidR="005D6F7B" w:rsidRPr="00FC6BB0" w:rsidRDefault="005D6F7B" w:rsidP="005D6F7B">
      <w:pPr>
        <w:widowControl w:val="0"/>
        <w:autoSpaceDE w:val="0"/>
        <w:autoSpaceDN w:val="0"/>
        <w:adjustRightInd w:val="0"/>
        <w:rPr>
          <w:rFonts w:ascii="Verdana" w:hAnsi="Verdana"/>
          <w:kern w:val="2"/>
          <w:sz w:val="20"/>
          <w:szCs w:val="20"/>
        </w:rPr>
      </w:pPr>
    </w:p>
    <w:p w14:paraId="375247FD" w14:textId="77777777" w:rsidR="005D6F7B" w:rsidRPr="00FC6BB0" w:rsidRDefault="005D6F7B" w:rsidP="005D6F7B">
      <w:pPr>
        <w:widowControl w:val="0"/>
        <w:autoSpaceDE w:val="0"/>
        <w:autoSpaceDN w:val="0"/>
        <w:adjustRightInd w:val="0"/>
        <w:rPr>
          <w:rFonts w:ascii="Verdana" w:hAnsi="Verdana"/>
          <w:kern w:val="2"/>
          <w:sz w:val="20"/>
          <w:szCs w:val="20"/>
        </w:rPr>
      </w:pPr>
      <w:r w:rsidRPr="00FC6BB0">
        <w:rPr>
          <w:rFonts w:ascii="Verdana" w:hAnsi="Verdana"/>
          <w:kern w:val="2"/>
          <w:sz w:val="20"/>
          <w:szCs w:val="20"/>
        </w:rPr>
        <w:t>…………………………….………………………………….………………………………………………………………………………</w:t>
      </w:r>
    </w:p>
    <w:p w14:paraId="6AA08289" w14:textId="77777777" w:rsidR="005D6F7B" w:rsidRPr="00FC6BB0" w:rsidRDefault="005D6F7B" w:rsidP="005D6F7B">
      <w:pPr>
        <w:widowControl w:val="0"/>
        <w:autoSpaceDE w:val="0"/>
        <w:autoSpaceDN w:val="0"/>
        <w:adjustRightInd w:val="0"/>
        <w:jc w:val="center"/>
        <w:rPr>
          <w:rFonts w:ascii="Verdana" w:hAnsi="Verdana"/>
          <w:i/>
          <w:kern w:val="2"/>
          <w:sz w:val="20"/>
          <w:szCs w:val="20"/>
        </w:rPr>
      </w:pPr>
      <w:r w:rsidRPr="00FC6BB0">
        <w:rPr>
          <w:rFonts w:ascii="Verdana" w:hAnsi="Verdana"/>
          <w:i/>
          <w:kern w:val="2"/>
          <w:sz w:val="20"/>
          <w:szCs w:val="20"/>
        </w:rPr>
        <w:t>(nazwa i adres  podmiotu oddającego do dyspozycji zasoby)</w:t>
      </w:r>
    </w:p>
    <w:p w14:paraId="2ABCA281" w14:textId="77777777" w:rsidR="005D6F7B" w:rsidRPr="00FC6BB0" w:rsidRDefault="005D6F7B" w:rsidP="005D6F7B">
      <w:pPr>
        <w:widowControl w:val="0"/>
        <w:autoSpaceDE w:val="0"/>
        <w:autoSpaceDN w:val="0"/>
        <w:adjustRightInd w:val="0"/>
        <w:rPr>
          <w:rFonts w:ascii="Verdana" w:hAnsi="Verdana"/>
          <w:kern w:val="2"/>
          <w:sz w:val="20"/>
          <w:szCs w:val="20"/>
        </w:rPr>
      </w:pPr>
    </w:p>
    <w:p w14:paraId="21B2F573" w14:textId="77777777" w:rsidR="005D6F7B" w:rsidRPr="00FC6BB0" w:rsidRDefault="005D6F7B" w:rsidP="005D6F7B">
      <w:pPr>
        <w:widowControl w:val="0"/>
        <w:autoSpaceDE w:val="0"/>
        <w:autoSpaceDN w:val="0"/>
        <w:adjustRightInd w:val="0"/>
        <w:spacing w:line="360" w:lineRule="auto"/>
        <w:rPr>
          <w:rFonts w:ascii="Verdana" w:hAnsi="Verdana"/>
          <w:kern w:val="2"/>
          <w:sz w:val="20"/>
          <w:szCs w:val="20"/>
        </w:rPr>
      </w:pPr>
      <w:r w:rsidRPr="00FC6BB0">
        <w:rPr>
          <w:rFonts w:ascii="Verdana" w:hAnsi="Verdana"/>
          <w:b/>
          <w:bCs/>
          <w:kern w:val="2"/>
          <w:sz w:val="20"/>
          <w:szCs w:val="20"/>
        </w:rPr>
        <w:t>o ś w i a d c z a m(y)</w:t>
      </w:r>
      <w:r w:rsidRPr="00FC6BB0">
        <w:rPr>
          <w:rFonts w:ascii="Verdana" w:hAnsi="Verdana"/>
          <w:kern w:val="2"/>
          <w:sz w:val="20"/>
          <w:szCs w:val="20"/>
        </w:rPr>
        <w:t>,</w:t>
      </w:r>
    </w:p>
    <w:p w14:paraId="697EF44C" w14:textId="77777777" w:rsidR="005D6F7B" w:rsidRPr="00FC6BB0" w:rsidRDefault="005D6F7B" w:rsidP="005D6F7B">
      <w:pPr>
        <w:widowControl w:val="0"/>
        <w:autoSpaceDE w:val="0"/>
        <w:autoSpaceDN w:val="0"/>
        <w:adjustRightInd w:val="0"/>
        <w:rPr>
          <w:rFonts w:ascii="Verdana" w:hAnsi="Verdana"/>
          <w:kern w:val="2"/>
          <w:sz w:val="20"/>
          <w:szCs w:val="20"/>
        </w:rPr>
      </w:pPr>
      <w:r w:rsidRPr="00FC6BB0">
        <w:rPr>
          <w:rFonts w:ascii="Verdana" w:hAnsi="Verdana"/>
          <w:kern w:val="2"/>
          <w:sz w:val="20"/>
          <w:szCs w:val="20"/>
        </w:rPr>
        <w:t xml:space="preserve">że wyżej wymieniony podmiot, stosownie do </w:t>
      </w:r>
      <w:r w:rsidRPr="00371DF2">
        <w:rPr>
          <w:rFonts w:ascii="Verdana" w:hAnsi="Verdana"/>
          <w:kern w:val="2"/>
          <w:sz w:val="20"/>
          <w:szCs w:val="20"/>
        </w:rPr>
        <w:t>art. 118</w:t>
      </w:r>
      <w:r>
        <w:rPr>
          <w:rFonts w:ascii="Verdana" w:hAnsi="Verdana"/>
          <w:color w:val="FF0000"/>
          <w:kern w:val="2"/>
          <w:sz w:val="20"/>
          <w:szCs w:val="20"/>
        </w:rPr>
        <w:t xml:space="preserve"> </w:t>
      </w:r>
      <w:r w:rsidRPr="00371DF2">
        <w:rPr>
          <w:rFonts w:ascii="Verdana" w:hAnsi="Verdana"/>
          <w:kern w:val="2"/>
          <w:sz w:val="20"/>
          <w:szCs w:val="20"/>
        </w:rPr>
        <w:t>ustawy z dnia</w:t>
      </w:r>
      <w:r w:rsidRPr="00FC6BB0">
        <w:rPr>
          <w:rFonts w:ascii="Verdana" w:hAnsi="Verdana"/>
          <w:kern w:val="2"/>
          <w:sz w:val="20"/>
          <w:szCs w:val="20"/>
        </w:rPr>
        <w:t xml:space="preserve"> </w:t>
      </w:r>
      <w:r>
        <w:rPr>
          <w:rFonts w:ascii="Verdana" w:hAnsi="Verdana"/>
          <w:kern w:val="2"/>
          <w:sz w:val="20"/>
          <w:szCs w:val="20"/>
        </w:rPr>
        <w:t>11</w:t>
      </w:r>
      <w:r w:rsidRPr="00FC6BB0">
        <w:rPr>
          <w:rFonts w:ascii="Verdana" w:hAnsi="Verdana"/>
          <w:kern w:val="2"/>
          <w:sz w:val="20"/>
          <w:szCs w:val="20"/>
        </w:rPr>
        <w:t> </w:t>
      </w:r>
      <w:r>
        <w:rPr>
          <w:rFonts w:ascii="Verdana" w:hAnsi="Verdana"/>
          <w:kern w:val="2"/>
          <w:sz w:val="20"/>
          <w:szCs w:val="20"/>
        </w:rPr>
        <w:t>wrześ</w:t>
      </w:r>
      <w:r w:rsidRPr="00FC6BB0">
        <w:rPr>
          <w:rFonts w:ascii="Verdana" w:hAnsi="Verdana"/>
          <w:kern w:val="2"/>
          <w:sz w:val="20"/>
          <w:szCs w:val="20"/>
        </w:rPr>
        <w:t>nia 20</w:t>
      </w:r>
      <w:r>
        <w:rPr>
          <w:rFonts w:ascii="Verdana" w:hAnsi="Verdana"/>
          <w:kern w:val="2"/>
          <w:sz w:val="20"/>
          <w:szCs w:val="20"/>
        </w:rPr>
        <w:t>19</w:t>
      </w:r>
      <w:r w:rsidRPr="00FC6BB0">
        <w:rPr>
          <w:rFonts w:ascii="Verdana" w:hAnsi="Verdana"/>
          <w:kern w:val="2"/>
          <w:sz w:val="20"/>
          <w:szCs w:val="20"/>
        </w:rPr>
        <w:t xml:space="preserve"> r. – Prawo zamówień publicznych </w:t>
      </w:r>
      <w:r>
        <w:rPr>
          <w:rFonts w:ascii="Verdana" w:hAnsi="Verdana"/>
          <w:iCs/>
          <w:color w:val="000000"/>
          <w:spacing w:val="1"/>
          <w:sz w:val="20"/>
          <w:szCs w:val="20"/>
          <w:lang w:eastAsia="pl-PL"/>
        </w:rPr>
        <w:t>(Dz. U. z 2023</w:t>
      </w:r>
      <w:r w:rsidRPr="00FC6BB0">
        <w:rPr>
          <w:rFonts w:ascii="Verdana" w:hAnsi="Verdana"/>
          <w:iCs/>
          <w:color w:val="000000"/>
          <w:spacing w:val="1"/>
          <w:sz w:val="20"/>
          <w:szCs w:val="20"/>
          <w:lang w:eastAsia="pl-PL"/>
        </w:rPr>
        <w:t xml:space="preserve"> r. </w:t>
      </w:r>
      <w:r>
        <w:rPr>
          <w:rFonts w:ascii="Calibri" w:hAnsi="Calibri"/>
          <w:lang w:eastAsia="pl-PL"/>
        </w:rPr>
        <w:t>poz. 1605</w:t>
      </w:r>
      <w:r w:rsidRPr="00FC6BB0">
        <w:rPr>
          <w:rFonts w:ascii="Calibri" w:hAnsi="Calibri"/>
          <w:lang w:eastAsia="pl-PL"/>
        </w:rPr>
        <w:t>)</w:t>
      </w:r>
      <w:r w:rsidRPr="00FC6BB0">
        <w:rPr>
          <w:rFonts w:ascii="Verdana" w:hAnsi="Verdana"/>
          <w:kern w:val="2"/>
          <w:sz w:val="20"/>
          <w:szCs w:val="20"/>
        </w:rPr>
        <w:t>, odda Wykonawcy: …………………………………………………………………....…………………………………………………………..…………….</w:t>
      </w:r>
    </w:p>
    <w:p w14:paraId="466EF84D" w14:textId="77777777" w:rsidR="005D6F7B" w:rsidRPr="00FC6BB0" w:rsidRDefault="005D6F7B" w:rsidP="005D6F7B">
      <w:pPr>
        <w:widowControl w:val="0"/>
        <w:autoSpaceDE w:val="0"/>
        <w:autoSpaceDN w:val="0"/>
        <w:adjustRightInd w:val="0"/>
        <w:spacing w:line="360" w:lineRule="auto"/>
        <w:rPr>
          <w:rFonts w:ascii="Verdana" w:hAnsi="Verdana"/>
          <w:kern w:val="2"/>
          <w:sz w:val="20"/>
          <w:szCs w:val="20"/>
        </w:rPr>
      </w:pPr>
      <w:r w:rsidRPr="00FC6BB0">
        <w:rPr>
          <w:rFonts w:ascii="Verdana" w:hAnsi="Verdana"/>
          <w:kern w:val="2"/>
          <w:sz w:val="20"/>
          <w:szCs w:val="20"/>
        </w:rPr>
        <w:t>…………………………………………………………………....…………………………………………………………..…………….</w:t>
      </w:r>
    </w:p>
    <w:p w14:paraId="2A388302" w14:textId="77777777" w:rsidR="005D6F7B" w:rsidRPr="00FC6BB0" w:rsidRDefault="005D6F7B" w:rsidP="005D6F7B">
      <w:pPr>
        <w:widowControl w:val="0"/>
        <w:autoSpaceDE w:val="0"/>
        <w:autoSpaceDN w:val="0"/>
        <w:adjustRightInd w:val="0"/>
        <w:jc w:val="center"/>
        <w:rPr>
          <w:rFonts w:ascii="Verdana" w:hAnsi="Verdana"/>
          <w:i/>
          <w:kern w:val="2"/>
          <w:sz w:val="20"/>
          <w:szCs w:val="20"/>
        </w:rPr>
      </w:pPr>
      <w:r w:rsidRPr="00FC6BB0">
        <w:rPr>
          <w:rFonts w:ascii="Verdana" w:hAnsi="Verdana"/>
          <w:i/>
          <w:kern w:val="2"/>
          <w:sz w:val="20"/>
          <w:szCs w:val="20"/>
        </w:rPr>
        <w:t>(nazwa i adres  Wykonawcy składającego ofertę)</w:t>
      </w:r>
    </w:p>
    <w:p w14:paraId="55069FD1" w14:textId="77777777" w:rsidR="005D6F7B" w:rsidRPr="00FC6BB0" w:rsidRDefault="005D6F7B" w:rsidP="005D6F7B">
      <w:pPr>
        <w:widowControl w:val="0"/>
        <w:autoSpaceDE w:val="0"/>
        <w:autoSpaceDN w:val="0"/>
        <w:adjustRightInd w:val="0"/>
        <w:rPr>
          <w:rFonts w:ascii="Verdana" w:hAnsi="Verdana"/>
          <w:kern w:val="2"/>
          <w:sz w:val="20"/>
          <w:szCs w:val="20"/>
        </w:rPr>
      </w:pPr>
    </w:p>
    <w:p w14:paraId="7A2E08B0" w14:textId="77777777" w:rsidR="005D6F7B" w:rsidRPr="00FC6BB0" w:rsidRDefault="005D6F7B" w:rsidP="005D6F7B">
      <w:pPr>
        <w:widowControl w:val="0"/>
        <w:autoSpaceDE w:val="0"/>
        <w:autoSpaceDN w:val="0"/>
        <w:adjustRightInd w:val="0"/>
        <w:spacing w:line="360" w:lineRule="auto"/>
        <w:rPr>
          <w:rFonts w:ascii="Verdana" w:hAnsi="Verdana"/>
          <w:kern w:val="2"/>
          <w:sz w:val="20"/>
          <w:szCs w:val="20"/>
        </w:rPr>
      </w:pPr>
      <w:r w:rsidRPr="00FC6BB0">
        <w:rPr>
          <w:rFonts w:ascii="Verdana" w:hAnsi="Verdana"/>
          <w:kern w:val="2"/>
          <w:sz w:val="20"/>
          <w:szCs w:val="20"/>
        </w:rPr>
        <w:t>do dyspozycji w trakcie realizacji zamówienia niezbędne zasoby……………………………..……….</w:t>
      </w:r>
    </w:p>
    <w:p w14:paraId="53103A21" w14:textId="77777777" w:rsidR="005D6F7B" w:rsidRPr="00FC6BB0" w:rsidRDefault="005D6F7B" w:rsidP="005D6F7B">
      <w:pPr>
        <w:widowControl w:val="0"/>
        <w:autoSpaceDE w:val="0"/>
        <w:autoSpaceDN w:val="0"/>
        <w:adjustRightInd w:val="0"/>
        <w:spacing w:line="360" w:lineRule="auto"/>
        <w:rPr>
          <w:rFonts w:ascii="Verdana" w:hAnsi="Verdana"/>
          <w:kern w:val="2"/>
          <w:sz w:val="20"/>
          <w:szCs w:val="20"/>
        </w:rPr>
      </w:pPr>
      <w:r w:rsidRPr="00FC6BB0">
        <w:rPr>
          <w:rFonts w:ascii="Verdana" w:hAnsi="Verdana"/>
          <w:kern w:val="2"/>
          <w:sz w:val="20"/>
          <w:szCs w:val="20"/>
        </w:rPr>
        <w:t>…………………………………………………………………………………..…………………………………………………………….</w:t>
      </w:r>
    </w:p>
    <w:p w14:paraId="3092D6EF" w14:textId="77777777" w:rsidR="005D6F7B" w:rsidRPr="00FC6BB0" w:rsidRDefault="005D6F7B" w:rsidP="005D6F7B">
      <w:pPr>
        <w:widowControl w:val="0"/>
        <w:autoSpaceDE w:val="0"/>
        <w:autoSpaceDN w:val="0"/>
        <w:adjustRightInd w:val="0"/>
        <w:jc w:val="center"/>
        <w:rPr>
          <w:rFonts w:ascii="Verdana" w:hAnsi="Verdana"/>
          <w:i/>
          <w:kern w:val="2"/>
          <w:sz w:val="20"/>
          <w:szCs w:val="20"/>
        </w:rPr>
      </w:pPr>
      <w:r w:rsidRPr="00FC6BB0">
        <w:rPr>
          <w:rFonts w:ascii="Verdana" w:hAnsi="Verdana"/>
          <w:i/>
          <w:kern w:val="2"/>
          <w:sz w:val="20"/>
          <w:szCs w:val="20"/>
        </w:rPr>
        <w:t>(zakres udostępnianych zasobów)</w:t>
      </w:r>
    </w:p>
    <w:p w14:paraId="0C4C6B97" w14:textId="77777777" w:rsidR="005D6F7B" w:rsidRPr="00FC6BB0" w:rsidRDefault="005D6F7B" w:rsidP="005D6F7B">
      <w:pPr>
        <w:widowControl w:val="0"/>
        <w:autoSpaceDE w:val="0"/>
        <w:autoSpaceDN w:val="0"/>
        <w:adjustRightInd w:val="0"/>
        <w:rPr>
          <w:rFonts w:ascii="Verdana" w:hAnsi="Verdana"/>
          <w:kern w:val="2"/>
          <w:sz w:val="20"/>
          <w:szCs w:val="20"/>
        </w:rPr>
      </w:pPr>
    </w:p>
    <w:p w14:paraId="6AC82E62" w14:textId="77777777" w:rsidR="005D6F7B" w:rsidRPr="00FC6BB0" w:rsidRDefault="005D6F7B" w:rsidP="005D6F7B">
      <w:pPr>
        <w:widowControl w:val="0"/>
        <w:autoSpaceDE w:val="0"/>
        <w:autoSpaceDN w:val="0"/>
        <w:adjustRightInd w:val="0"/>
        <w:rPr>
          <w:rFonts w:ascii="Verdana" w:hAnsi="Verdana"/>
          <w:color w:val="000000"/>
          <w:spacing w:val="-9"/>
          <w:sz w:val="20"/>
          <w:szCs w:val="20"/>
          <w:lang w:eastAsia="pl-PL"/>
        </w:rPr>
      </w:pPr>
      <w:r w:rsidRPr="00FC6BB0">
        <w:rPr>
          <w:rFonts w:ascii="Verdana" w:hAnsi="Verdana"/>
          <w:kern w:val="2"/>
          <w:sz w:val="20"/>
          <w:szCs w:val="20"/>
        </w:rPr>
        <w:t xml:space="preserve">na </w:t>
      </w:r>
      <w:r w:rsidRPr="00FC6BB0">
        <w:rPr>
          <w:rFonts w:ascii="Verdana" w:hAnsi="Verdana"/>
          <w:bCs/>
          <w:kern w:val="2"/>
          <w:sz w:val="20"/>
          <w:szCs w:val="20"/>
        </w:rPr>
        <w:t>potrzeby wykonana nw. zamówienia:</w:t>
      </w:r>
      <w:r>
        <w:rPr>
          <w:rFonts w:ascii="Verdana" w:hAnsi="Verdana"/>
          <w:bCs/>
          <w:kern w:val="2"/>
          <w:sz w:val="20"/>
          <w:szCs w:val="20"/>
        </w:rPr>
        <w:t>………………………………</w:t>
      </w:r>
      <w:r w:rsidRPr="00FC6BB0">
        <w:rPr>
          <w:rFonts w:ascii="Verdana" w:hAnsi="Verdana"/>
          <w:color w:val="000000"/>
          <w:spacing w:val="-9"/>
          <w:sz w:val="20"/>
          <w:szCs w:val="20"/>
          <w:lang w:eastAsia="pl-PL"/>
        </w:rPr>
        <w:t>………………………………………………….</w:t>
      </w:r>
    </w:p>
    <w:p w14:paraId="1CA85E17" w14:textId="77777777" w:rsidR="005D6F7B" w:rsidRPr="00FC6BB0" w:rsidRDefault="005D6F7B" w:rsidP="005D6F7B">
      <w:pPr>
        <w:widowControl w:val="0"/>
        <w:shd w:val="clear" w:color="auto" w:fill="FFFFFF"/>
        <w:autoSpaceDE w:val="0"/>
        <w:autoSpaceDN w:val="0"/>
        <w:adjustRightInd w:val="0"/>
        <w:jc w:val="center"/>
        <w:rPr>
          <w:rFonts w:ascii="Verdana" w:hAnsi="Verdana"/>
          <w:color w:val="000000"/>
          <w:spacing w:val="-9"/>
          <w:sz w:val="16"/>
          <w:szCs w:val="16"/>
          <w:lang w:eastAsia="pl-PL"/>
        </w:rPr>
      </w:pPr>
      <w:r w:rsidRPr="00FC6BB0">
        <w:rPr>
          <w:rFonts w:ascii="Verdana" w:hAnsi="Verdana"/>
          <w:color w:val="000000"/>
          <w:spacing w:val="-9"/>
          <w:sz w:val="16"/>
          <w:szCs w:val="16"/>
          <w:lang w:eastAsia="pl-PL"/>
        </w:rPr>
        <w:t>(Wpisać nazwę zadania /zadań, którego/których dotyczy)</w:t>
      </w:r>
    </w:p>
    <w:p w14:paraId="022E4ED5" w14:textId="77777777" w:rsidR="005D6F7B" w:rsidRPr="00FC6BB0" w:rsidRDefault="005D6F7B" w:rsidP="005D6F7B">
      <w:pPr>
        <w:widowControl w:val="0"/>
        <w:autoSpaceDE w:val="0"/>
        <w:autoSpaceDN w:val="0"/>
        <w:adjustRightInd w:val="0"/>
        <w:rPr>
          <w:rFonts w:ascii="Verdana" w:hAnsi="Verdana"/>
          <w:kern w:val="2"/>
          <w:sz w:val="20"/>
          <w:szCs w:val="20"/>
        </w:rPr>
      </w:pPr>
    </w:p>
    <w:p w14:paraId="4592F6E1" w14:textId="77777777" w:rsidR="005D6F7B" w:rsidRPr="00FC6BB0" w:rsidRDefault="005D6F7B" w:rsidP="005D6F7B">
      <w:pPr>
        <w:widowControl w:val="0"/>
        <w:autoSpaceDE w:val="0"/>
        <w:autoSpaceDN w:val="0"/>
        <w:adjustRightInd w:val="0"/>
        <w:spacing w:line="360" w:lineRule="auto"/>
        <w:rPr>
          <w:rFonts w:ascii="Verdana" w:hAnsi="Verdana"/>
          <w:kern w:val="2"/>
          <w:sz w:val="20"/>
          <w:szCs w:val="20"/>
        </w:rPr>
      </w:pPr>
      <w:r w:rsidRPr="00FC6BB0">
        <w:rPr>
          <w:rFonts w:ascii="Verdana" w:hAnsi="Verdana"/>
          <w:kern w:val="2"/>
          <w:sz w:val="20"/>
          <w:szCs w:val="20"/>
        </w:rPr>
        <w:t>Sposób wykorzystania ww. zasobów przez wykonawcę przy wykonywaniu zamówienia</w:t>
      </w:r>
      <w:r w:rsidRPr="00FC6BB0">
        <w:rPr>
          <w:rFonts w:ascii="Verdana" w:hAnsi="Verdana"/>
          <w:kern w:val="2"/>
          <w:sz w:val="20"/>
          <w:szCs w:val="20"/>
          <w:vertAlign w:val="superscript"/>
        </w:rPr>
        <w:t>2</w:t>
      </w:r>
      <w:r w:rsidRPr="00FC6BB0">
        <w:rPr>
          <w:rFonts w:ascii="Verdana" w:hAnsi="Verdana"/>
          <w:kern w:val="2"/>
          <w:sz w:val="20"/>
          <w:szCs w:val="20"/>
        </w:rPr>
        <w:t>: …………........………………………………………………………………………………………..…………………………………</w:t>
      </w:r>
    </w:p>
    <w:p w14:paraId="3215E3BE" w14:textId="77777777" w:rsidR="005D6F7B" w:rsidRPr="00FC6BB0" w:rsidRDefault="005D6F7B" w:rsidP="005D6F7B">
      <w:pPr>
        <w:widowControl w:val="0"/>
        <w:autoSpaceDE w:val="0"/>
        <w:autoSpaceDN w:val="0"/>
        <w:adjustRightInd w:val="0"/>
        <w:spacing w:line="360" w:lineRule="auto"/>
        <w:rPr>
          <w:rFonts w:ascii="Verdana" w:hAnsi="Verdana"/>
          <w:kern w:val="2"/>
          <w:sz w:val="20"/>
          <w:szCs w:val="20"/>
        </w:rPr>
      </w:pPr>
      <w:r w:rsidRPr="00FC6BB0">
        <w:rPr>
          <w:rFonts w:ascii="Verdana" w:hAnsi="Verdana"/>
          <w:kern w:val="2"/>
          <w:sz w:val="20"/>
          <w:szCs w:val="20"/>
        </w:rPr>
        <w:t>Charakteru stosunku, jaki będzie łączył nas z wykonawcą</w:t>
      </w:r>
      <w:r w:rsidRPr="00FC6BB0">
        <w:rPr>
          <w:rFonts w:ascii="Verdana" w:hAnsi="Verdana"/>
          <w:kern w:val="2"/>
          <w:sz w:val="20"/>
          <w:szCs w:val="20"/>
          <w:vertAlign w:val="superscript"/>
        </w:rPr>
        <w:t>3</w:t>
      </w:r>
      <w:r w:rsidRPr="00FC6BB0">
        <w:rPr>
          <w:rFonts w:ascii="Verdana" w:hAnsi="Verdana"/>
          <w:kern w:val="2"/>
          <w:sz w:val="20"/>
          <w:szCs w:val="20"/>
        </w:rPr>
        <w:t>: …………........………………………………………………………………………………………..…………………………………</w:t>
      </w:r>
    </w:p>
    <w:p w14:paraId="0CCEBDE1" w14:textId="77777777" w:rsidR="005D6F7B" w:rsidRPr="00FC6BB0" w:rsidRDefault="005D6F7B" w:rsidP="005D6F7B">
      <w:pPr>
        <w:widowControl w:val="0"/>
        <w:autoSpaceDE w:val="0"/>
        <w:autoSpaceDN w:val="0"/>
        <w:adjustRightInd w:val="0"/>
        <w:rPr>
          <w:rFonts w:ascii="Verdana" w:hAnsi="Verdana"/>
          <w:kern w:val="2"/>
          <w:sz w:val="20"/>
          <w:szCs w:val="20"/>
        </w:rPr>
      </w:pPr>
      <w:r>
        <w:rPr>
          <w:rFonts w:ascii="Verdana" w:hAnsi="Verdana"/>
          <w:kern w:val="2"/>
          <w:sz w:val="20"/>
          <w:szCs w:val="20"/>
        </w:rPr>
        <w:t xml:space="preserve">                                      </w:t>
      </w:r>
    </w:p>
    <w:p w14:paraId="725709A5" w14:textId="77777777" w:rsidR="005D6F7B" w:rsidRPr="00FC6BB0" w:rsidRDefault="005D6F7B" w:rsidP="005D6F7B">
      <w:pPr>
        <w:widowControl w:val="0"/>
        <w:autoSpaceDE w:val="0"/>
        <w:autoSpaceDN w:val="0"/>
        <w:adjustRightInd w:val="0"/>
        <w:rPr>
          <w:rFonts w:ascii="Verdana" w:hAnsi="Verdana"/>
          <w:kern w:val="2"/>
          <w:sz w:val="20"/>
          <w:szCs w:val="20"/>
        </w:rPr>
      </w:pPr>
    </w:p>
    <w:p w14:paraId="101A05E4" w14:textId="77777777" w:rsidR="005D6F7B" w:rsidRPr="00BE4ED0" w:rsidRDefault="005D6F7B" w:rsidP="005D6F7B">
      <w:pPr>
        <w:widowControl w:val="0"/>
        <w:autoSpaceDE w:val="0"/>
        <w:autoSpaceDN w:val="0"/>
        <w:adjustRightInd w:val="0"/>
        <w:ind w:hanging="284"/>
        <w:jc w:val="both"/>
        <w:rPr>
          <w:rFonts w:ascii="Verdana" w:hAnsi="Verdana"/>
          <w:sz w:val="20"/>
          <w:szCs w:val="20"/>
          <w:lang w:eastAsia="pl-PL"/>
        </w:rPr>
      </w:pPr>
      <w:r>
        <w:rPr>
          <w:rFonts w:ascii="Verdana" w:hAnsi="Verdana"/>
          <w:sz w:val="20"/>
          <w:szCs w:val="20"/>
          <w:lang w:eastAsia="pl-PL"/>
        </w:rPr>
        <w:t xml:space="preserve">    </w:t>
      </w:r>
      <w:r w:rsidRPr="00BE4ED0">
        <w:rPr>
          <w:rFonts w:ascii="Verdana" w:hAnsi="Verdana"/>
          <w:sz w:val="20"/>
          <w:szCs w:val="20"/>
          <w:lang w:eastAsia="pl-PL"/>
        </w:rPr>
        <w:t>Jednocześnie oświadczam(y), że</w:t>
      </w:r>
      <w:r w:rsidRPr="00BE4ED0">
        <w:rPr>
          <w:rFonts w:ascii="Verdana" w:hAnsi="Verdana"/>
          <w:kern w:val="2"/>
          <w:sz w:val="20"/>
          <w:szCs w:val="20"/>
        </w:rPr>
        <w:t xml:space="preserve"> wymieniony podmiot</w:t>
      </w:r>
      <w:r w:rsidRPr="00BE4ED0">
        <w:rPr>
          <w:rFonts w:ascii="Verdana" w:hAnsi="Verdana"/>
          <w:sz w:val="20"/>
          <w:szCs w:val="20"/>
          <w:lang w:eastAsia="pl-PL"/>
        </w:rPr>
        <w:t xml:space="preserve"> będzie odpowiadał solidarnie </w:t>
      </w:r>
      <w:r>
        <w:rPr>
          <w:rFonts w:ascii="Verdana" w:hAnsi="Verdana"/>
          <w:sz w:val="20"/>
          <w:szCs w:val="20"/>
          <w:lang w:eastAsia="pl-PL"/>
        </w:rPr>
        <w:br/>
      </w:r>
      <w:r w:rsidRPr="00BE4ED0">
        <w:rPr>
          <w:rFonts w:ascii="Verdana" w:hAnsi="Verdana"/>
          <w:sz w:val="20"/>
          <w:szCs w:val="20"/>
          <w:lang w:eastAsia="pl-PL"/>
        </w:rPr>
        <w:t>z wykonawcą, który polega na jego sytuacji finansowej lub ekonomicznej za szkodę poniesioną przez zamawiającego powstałą wskutek nieudostępnienia tych zasobów, chyba że za nieudostępnienie nie ponosi winy.</w:t>
      </w:r>
    </w:p>
    <w:p w14:paraId="5160B48C" w14:textId="77777777" w:rsidR="005D6F7B" w:rsidRPr="00BE4ED0" w:rsidRDefault="005D6F7B" w:rsidP="005D6F7B">
      <w:pPr>
        <w:widowControl w:val="0"/>
        <w:autoSpaceDE w:val="0"/>
        <w:autoSpaceDN w:val="0"/>
        <w:adjustRightInd w:val="0"/>
        <w:ind w:left="709" w:hanging="425"/>
        <w:rPr>
          <w:rFonts w:ascii="Verdana" w:hAnsi="Verdana"/>
          <w:sz w:val="20"/>
          <w:szCs w:val="20"/>
          <w:lang w:eastAsia="pl-PL"/>
        </w:rPr>
      </w:pPr>
    </w:p>
    <w:p w14:paraId="05FB4BF5" w14:textId="77777777" w:rsidR="005D6F7B" w:rsidRPr="00FC6BB0" w:rsidRDefault="005D6F7B" w:rsidP="005D6F7B">
      <w:pPr>
        <w:widowControl w:val="0"/>
        <w:autoSpaceDE w:val="0"/>
        <w:autoSpaceDN w:val="0"/>
        <w:adjustRightInd w:val="0"/>
        <w:rPr>
          <w:rFonts w:ascii="Verdana" w:hAnsi="Verdana"/>
          <w:b/>
          <w:color w:val="FF0000"/>
          <w:sz w:val="20"/>
          <w:szCs w:val="20"/>
          <w:lang w:eastAsia="pl-PL"/>
        </w:rPr>
      </w:pPr>
    </w:p>
    <w:p w14:paraId="149DBB77" w14:textId="77777777" w:rsidR="005D6F7B" w:rsidRDefault="005D6F7B" w:rsidP="005D6F7B">
      <w:pPr>
        <w:widowControl w:val="0"/>
        <w:tabs>
          <w:tab w:val="left" w:pos="284"/>
        </w:tabs>
        <w:autoSpaceDE w:val="0"/>
        <w:autoSpaceDN w:val="0"/>
        <w:adjustRightInd w:val="0"/>
        <w:ind w:left="284" w:hanging="284"/>
        <w:jc w:val="both"/>
        <w:rPr>
          <w:rFonts w:ascii="Verdana" w:hAnsi="Verdana"/>
          <w:b/>
          <w:sz w:val="20"/>
          <w:szCs w:val="20"/>
          <w:lang w:eastAsia="pl-PL"/>
        </w:rPr>
      </w:pPr>
      <w:r w:rsidRPr="00FC6BB0">
        <w:rPr>
          <w:rFonts w:ascii="Verdana" w:hAnsi="Verdana"/>
          <w:b/>
          <w:sz w:val="20"/>
          <w:szCs w:val="20"/>
          <w:lang w:eastAsia="pl-PL"/>
        </w:rPr>
        <w:t>Niniejsze oświadczenie potwierdza ww. okoliczności na dzień składania ofert.</w:t>
      </w:r>
    </w:p>
    <w:p w14:paraId="022D8652" w14:textId="77777777" w:rsidR="005D6F7B" w:rsidRDefault="005D6F7B" w:rsidP="005D6F7B">
      <w:pPr>
        <w:widowControl w:val="0"/>
        <w:autoSpaceDE w:val="0"/>
        <w:autoSpaceDN w:val="0"/>
        <w:adjustRightInd w:val="0"/>
        <w:rPr>
          <w:rFonts w:ascii="Verdana" w:hAnsi="Verdana"/>
          <w:b/>
          <w:kern w:val="2"/>
          <w:sz w:val="20"/>
          <w:szCs w:val="20"/>
        </w:rPr>
      </w:pPr>
      <w:r>
        <w:rPr>
          <w:rFonts w:ascii="Verdana" w:hAnsi="Verdana"/>
          <w:b/>
          <w:kern w:val="2"/>
          <w:sz w:val="20"/>
          <w:szCs w:val="20"/>
        </w:rPr>
        <w:t xml:space="preserve">               </w:t>
      </w:r>
    </w:p>
    <w:p w14:paraId="2786B336" w14:textId="77777777" w:rsidR="005D6F7B" w:rsidRDefault="005D6F7B" w:rsidP="005D6F7B">
      <w:pPr>
        <w:widowControl w:val="0"/>
        <w:autoSpaceDE w:val="0"/>
        <w:autoSpaceDN w:val="0"/>
        <w:adjustRightInd w:val="0"/>
        <w:rPr>
          <w:rFonts w:ascii="Verdana" w:hAnsi="Verdana"/>
          <w:b/>
          <w:kern w:val="2"/>
          <w:sz w:val="20"/>
          <w:szCs w:val="20"/>
        </w:rPr>
      </w:pPr>
    </w:p>
    <w:p w14:paraId="7595D3AA" w14:textId="77777777" w:rsidR="005D6F7B" w:rsidRDefault="005D6F7B" w:rsidP="005D6F7B">
      <w:pPr>
        <w:widowControl w:val="0"/>
        <w:autoSpaceDE w:val="0"/>
        <w:autoSpaceDN w:val="0"/>
        <w:adjustRightInd w:val="0"/>
        <w:rPr>
          <w:rFonts w:ascii="Verdana" w:hAnsi="Verdana"/>
          <w:b/>
          <w:kern w:val="2"/>
          <w:sz w:val="20"/>
          <w:szCs w:val="20"/>
        </w:rPr>
      </w:pPr>
    </w:p>
    <w:p w14:paraId="0FE628AE" w14:textId="77777777" w:rsidR="005D6F7B" w:rsidRPr="00B568DB" w:rsidRDefault="005D6F7B" w:rsidP="005D6F7B">
      <w:pPr>
        <w:widowControl w:val="0"/>
        <w:autoSpaceDE w:val="0"/>
        <w:autoSpaceDN w:val="0"/>
        <w:adjustRightInd w:val="0"/>
        <w:rPr>
          <w:rFonts w:ascii="Verdana" w:hAnsi="Verdana"/>
          <w:kern w:val="2"/>
          <w:sz w:val="20"/>
          <w:szCs w:val="20"/>
        </w:rPr>
      </w:pPr>
      <w:r>
        <w:rPr>
          <w:rFonts w:ascii="Verdana" w:hAnsi="Verdana"/>
          <w:b/>
          <w:kern w:val="2"/>
          <w:sz w:val="20"/>
          <w:szCs w:val="20"/>
        </w:rPr>
        <w:t xml:space="preserve">                                                                        </w:t>
      </w:r>
      <w:r>
        <w:rPr>
          <w:rFonts w:ascii="Verdana" w:hAnsi="Verdana"/>
          <w:kern w:val="2"/>
          <w:sz w:val="20"/>
          <w:szCs w:val="20"/>
        </w:rPr>
        <w:t>……………………………………………………………….</w:t>
      </w:r>
    </w:p>
    <w:p w14:paraId="0BB361DF" w14:textId="77777777" w:rsidR="005D6F7B" w:rsidRPr="00FC6BB0" w:rsidRDefault="005D6F7B" w:rsidP="005D6F7B">
      <w:pPr>
        <w:widowControl w:val="0"/>
        <w:autoSpaceDE w:val="0"/>
        <w:autoSpaceDN w:val="0"/>
        <w:adjustRightInd w:val="0"/>
        <w:rPr>
          <w:rFonts w:ascii="Verdana" w:hAnsi="Verdana"/>
          <w:kern w:val="2"/>
          <w:sz w:val="20"/>
          <w:szCs w:val="20"/>
        </w:rPr>
      </w:pPr>
      <w:r w:rsidRPr="00FC6BB0">
        <w:rPr>
          <w:rFonts w:ascii="Verdana" w:hAnsi="Verdana"/>
          <w:kern w:val="2"/>
          <w:sz w:val="20"/>
          <w:szCs w:val="20"/>
        </w:rPr>
        <w:t xml:space="preserve">………………………………………….. </w:t>
      </w:r>
      <w:r w:rsidRPr="00FC6BB0">
        <w:rPr>
          <w:rFonts w:ascii="Verdana" w:hAnsi="Verdana"/>
          <w:kern w:val="2"/>
          <w:sz w:val="20"/>
          <w:szCs w:val="20"/>
        </w:rPr>
        <w:tab/>
      </w:r>
      <w:r w:rsidRPr="00FC6BB0">
        <w:rPr>
          <w:rFonts w:ascii="Verdana" w:hAnsi="Verdana"/>
          <w:kern w:val="2"/>
          <w:sz w:val="20"/>
          <w:szCs w:val="20"/>
        </w:rPr>
        <w:tab/>
        <w:t xml:space="preserve">     </w:t>
      </w:r>
      <w:r>
        <w:rPr>
          <w:rFonts w:ascii="Verdana" w:hAnsi="Verdana"/>
          <w:kern w:val="2"/>
          <w:sz w:val="20"/>
          <w:szCs w:val="20"/>
        </w:rPr>
        <w:t xml:space="preserve">     ……..…………..</w:t>
      </w:r>
      <w:r w:rsidRPr="00FC6BB0">
        <w:rPr>
          <w:rFonts w:ascii="Verdana" w:hAnsi="Verdana"/>
          <w:kern w:val="2"/>
          <w:sz w:val="20"/>
          <w:szCs w:val="20"/>
        </w:rPr>
        <w:t>…….……………………………………</w:t>
      </w:r>
    </w:p>
    <w:p w14:paraId="7BBE6680" w14:textId="77777777" w:rsidR="005D6F7B" w:rsidRPr="00FC6BB0" w:rsidRDefault="005D6F7B" w:rsidP="005D6F7B">
      <w:pPr>
        <w:widowControl w:val="0"/>
        <w:autoSpaceDE w:val="0"/>
        <w:autoSpaceDN w:val="0"/>
        <w:adjustRightInd w:val="0"/>
        <w:ind w:left="709" w:hanging="709"/>
        <w:rPr>
          <w:rFonts w:ascii="Verdana" w:hAnsi="Verdana"/>
          <w:i/>
          <w:iCs/>
          <w:kern w:val="2"/>
          <w:sz w:val="16"/>
          <w:szCs w:val="16"/>
        </w:rPr>
      </w:pPr>
      <w:r w:rsidRPr="00FC6BB0">
        <w:rPr>
          <w:rFonts w:ascii="Verdana" w:hAnsi="Verdana"/>
          <w:i/>
          <w:kern w:val="2"/>
          <w:sz w:val="20"/>
          <w:szCs w:val="20"/>
        </w:rPr>
        <w:t>(</w:t>
      </w:r>
      <w:r w:rsidRPr="00FC6BB0">
        <w:rPr>
          <w:rFonts w:ascii="Verdana" w:hAnsi="Verdana"/>
          <w:i/>
          <w:kern w:val="2"/>
          <w:sz w:val="16"/>
          <w:szCs w:val="16"/>
        </w:rPr>
        <w:t xml:space="preserve">miejsce i data złożenia oświadczenia)                 </w:t>
      </w:r>
      <w:r>
        <w:rPr>
          <w:rFonts w:ascii="Verdana" w:hAnsi="Verdana"/>
          <w:i/>
          <w:kern w:val="2"/>
          <w:sz w:val="16"/>
          <w:szCs w:val="16"/>
        </w:rPr>
        <w:t xml:space="preserve">               </w:t>
      </w:r>
      <w:r w:rsidRPr="00FC6BB0">
        <w:rPr>
          <w:rFonts w:ascii="Verdana" w:hAnsi="Verdana"/>
          <w:i/>
          <w:iCs/>
          <w:kern w:val="2"/>
          <w:sz w:val="16"/>
          <w:szCs w:val="16"/>
        </w:rPr>
        <w:t xml:space="preserve">(pieczęć i podpis </w:t>
      </w:r>
      <w:proofErr w:type="spellStart"/>
      <w:r w:rsidRPr="00FC6BB0">
        <w:rPr>
          <w:rFonts w:ascii="Verdana" w:hAnsi="Verdana"/>
          <w:i/>
          <w:iCs/>
          <w:kern w:val="2"/>
          <w:sz w:val="16"/>
          <w:szCs w:val="16"/>
        </w:rPr>
        <w:t>osob</w:t>
      </w:r>
      <w:proofErr w:type="spellEnd"/>
      <w:r>
        <w:rPr>
          <w:rFonts w:ascii="Verdana" w:hAnsi="Verdana"/>
          <w:i/>
          <w:iCs/>
          <w:kern w:val="2"/>
          <w:sz w:val="16"/>
          <w:szCs w:val="16"/>
        </w:rPr>
        <w:t>(</w:t>
      </w:r>
      <w:r w:rsidRPr="00FC6BB0">
        <w:rPr>
          <w:rFonts w:ascii="Verdana" w:hAnsi="Verdana"/>
          <w:i/>
          <w:iCs/>
          <w:kern w:val="2"/>
          <w:sz w:val="16"/>
          <w:szCs w:val="16"/>
        </w:rPr>
        <w:t>y</w:t>
      </w:r>
      <w:r>
        <w:rPr>
          <w:rFonts w:ascii="Verdana" w:hAnsi="Verdana"/>
          <w:i/>
          <w:iCs/>
          <w:kern w:val="2"/>
          <w:sz w:val="16"/>
          <w:szCs w:val="16"/>
        </w:rPr>
        <w:t>)</w:t>
      </w:r>
      <w:r w:rsidRPr="00FC6BB0">
        <w:rPr>
          <w:rFonts w:ascii="Verdana" w:hAnsi="Verdana"/>
          <w:i/>
          <w:iCs/>
          <w:kern w:val="2"/>
          <w:sz w:val="16"/>
          <w:szCs w:val="16"/>
        </w:rPr>
        <w:t xml:space="preserve"> uprawnionej do </w:t>
      </w:r>
      <w:r>
        <w:rPr>
          <w:rFonts w:ascii="Verdana" w:hAnsi="Verdana"/>
          <w:i/>
          <w:iCs/>
          <w:kern w:val="2"/>
          <w:sz w:val="16"/>
          <w:szCs w:val="16"/>
        </w:rPr>
        <w:t>s</w:t>
      </w:r>
      <w:r w:rsidRPr="00FC6BB0">
        <w:rPr>
          <w:rFonts w:ascii="Verdana" w:hAnsi="Verdana"/>
          <w:i/>
          <w:iCs/>
          <w:kern w:val="2"/>
          <w:sz w:val="16"/>
          <w:szCs w:val="16"/>
        </w:rPr>
        <w:t xml:space="preserve">kładania  </w:t>
      </w:r>
    </w:p>
    <w:p w14:paraId="526F2912" w14:textId="77777777" w:rsidR="005D6F7B" w:rsidRPr="00FC6BB0" w:rsidRDefault="005D6F7B" w:rsidP="005D6F7B">
      <w:pPr>
        <w:widowControl w:val="0"/>
        <w:autoSpaceDE w:val="0"/>
        <w:autoSpaceDN w:val="0"/>
        <w:adjustRightInd w:val="0"/>
        <w:jc w:val="both"/>
        <w:rPr>
          <w:rFonts w:ascii="Verdana" w:hAnsi="Verdana"/>
          <w:i/>
          <w:iCs/>
          <w:kern w:val="2"/>
          <w:sz w:val="16"/>
          <w:szCs w:val="16"/>
        </w:rPr>
      </w:pPr>
      <w:r w:rsidRPr="00FC6BB0">
        <w:rPr>
          <w:rFonts w:ascii="Verdana" w:hAnsi="Verdana"/>
          <w:i/>
          <w:iCs/>
          <w:kern w:val="2"/>
          <w:sz w:val="16"/>
          <w:szCs w:val="16"/>
        </w:rPr>
        <w:t xml:space="preserve">                                                                                      </w:t>
      </w:r>
      <w:r>
        <w:rPr>
          <w:rFonts w:ascii="Verdana" w:hAnsi="Verdana"/>
          <w:i/>
          <w:iCs/>
          <w:kern w:val="2"/>
          <w:sz w:val="16"/>
          <w:szCs w:val="16"/>
        </w:rPr>
        <w:t xml:space="preserve">  </w:t>
      </w:r>
      <w:r w:rsidRPr="00FC6BB0">
        <w:rPr>
          <w:rFonts w:ascii="Verdana" w:hAnsi="Verdana"/>
          <w:i/>
          <w:iCs/>
          <w:kern w:val="2"/>
          <w:sz w:val="16"/>
          <w:szCs w:val="16"/>
        </w:rPr>
        <w:t xml:space="preserve">oświadczeń woli w imieniu podmiotu oddającego </w:t>
      </w:r>
    </w:p>
    <w:p w14:paraId="0D877906" w14:textId="77777777" w:rsidR="005D6F7B" w:rsidRPr="00FC6BB0" w:rsidRDefault="005D6F7B" w:rsidP="005D6F7B">
      <w:pPr>
        <w:widowControl w:val="0"/>
        <w:autoSpaceDE w:val="0"/>
        <w:autoSpaceDN w:val="0"/>
        <w:adjustRightInd w:val="0"/>
        <w:rPr>
          <w:rFonts w:ascii="Verdana" w:hAnsi="Verdana"/>
          <w:i/>
          <w:iCs/>
          <w:kern w:val="2"/>
          <w:sz w:val="20"/>
          <w:szCs w:val="20"/>
        </w:rPr>
      </w:pPr>
      <w:r w:rsidRPr="00FC6BB0">
        <w:rPr>
          <w:rFonts w:ascii="Verdana" w:hAnsi="Verdana"/>
          <w:i/>
          <w:iCs/>
          <w:kern w:val="2"/>
          <w:sz w:val="16"/>
          <w:szCs w:val="16"/>
        </w:rPr>
        <w:t xml:space="preserve">                                                                                        do dyspozycji zasoby</w:t>
      </w:r>
      <w:r w:rsidRPr="00FC6BB0">
        <w:rPr>
          <w:rFonts w:ascii="Verdana" w:hAnsi="Verdana"/>
          <w:i/>
          <w:iCs/>
          <w:kern w:val="2"/>
          <w:sz w:val="20"/>
          <w:szCs w:val="20"/>
        </w:rPr>
        <w:t>)</w:t>
      </w:r>
    </w:p>
    <w:p w14:paraId="17A24291" w14:textId="46E07E8E" w:rsidR="005D1760" w:rsidRDefault="005D1760" w:rsidP="00A86EEF">
      <w:pPr>
        <w:spacing w:line="360" w:lineRule="auto"/>
        <w:rPr>
          <w:color w:val="000000"/>
        </w:rPr>
      </w:pPr>
    </w:p>
    <w:p w14:paraId="2D63EB2C" w14:textId="6D41CBCD" w:rsidR="005D1760" w:rsidRDefault="005D1760" w:rsidP="00A86EEF">
      <w:pPr>
        <w:spacing w:line="360" w:lineRule="auto"/>
        <w:rPr>
          <w:color w:val="000000"/>
        </w:rPr>
      </w:pPr>
    </w:p>
    <w:p w14:paraId="05483FC1" w14:textId="77777777" w:rsidR="00A3642F" w:rsidRPr="00F4045F" w:rsidRDefault="00A3642F" w:rsidP="00A3642F">
      <w:pPr>
        <w:spacing w:after="120"/>
        <w:rPr>
          <w:color w:val="000000"/>
        </w:rPr>
      </w:pPr>
      <w:r>
        <w:rPr>
          <w:b/>
        </w:rPr>
        <w:lastRenderedPageBreak/>
        <w:t xml:space="preserve">PROJEKT                                                                              </w:t>
      </w:r>
      <w:r w:rsidRPr="00C60C55">
        <w:rPr>
          <w:bCs/>
          <w:i/>
          <w:iCs/>
          <w:u w:val="single"/>
        </w:rPr>
        <w:t xml:space="preserve">ZAŁĄCZNIK NR </w:t>
      </w:r>
      <w:r>
        <w:rPr>
          <w:bCs/>
          <w:i/>
          <w:iCs/>
          <w:u w:val="single"/>
        </w:rPr>
        <w:t>9</w:t>
      </w:r>
      <w:r w:rsidRPr="00C60C55">
        <w:rPr>
          <w:bCs/>
          <w:i/>
          <w:iCs/>
          <w:u w:val="single"/>
        </w:rPr>
        <w:t xml:space="preserve"> DO SWZ</w:t>
      </w:r>
      <w:r>
        <w:rPr>
          <w:b/>
        </w:rPr>
        <w:tab/>
      </w:r>
    </w:p>
    <w:p w14:paraId="3FC28942" w14:textId="77777777" w:rsidR="00A3642F" w:rsidRPr="0088007B" w:rsidRDefault="00A3642F" w:rsidP="00A3642F">
      <w:pPr>
        <w:tabs>
          <w:tab w:val="left" w:pos="2552"/>
        </w:tabs>
        <w:jc w:val="center"/>
        <w:rPr>
          <w:b/>
          <w:color w:val="FF0000"/>
        </w:rPr>
      </w:pPr>
      <w:r>
        <w:rPr>
          <w:b/>
          <w:color w:val="000000"/>
        </w:rPr>
        <w:t xml:space="preserve">UMOWA nr …………….  </w:t>
      </w:r>
    </w:p>
    <w:p w14:paraId="25188105" w14:textId="77777777" w:rsidR="00A3642F" w:rsidRPr="00F4045F" w:rsidRDefault="00A3642F" w:rsidP="00A3642F">
      <w:pPr>
        <w:tabs>
          <w:tab w:val="center" w:pos="4536"/>
          <w:tab w:val="right" w:pos="9072"/>
        </w:tabs>
        <w:rPr>
          <w:color w:val="000000"/>
          <w:sz w:val="16"/>
          <w:szCs w:val="16"/>
        </w:rPr>
      </w:pPr>
    </w:p>
    <w:p w14:paraId="381A60B4" w14:textId="77777777" w:rsidR="00A3642F" w:rsidRPr="00F4045F" w:rsidRDefault="00A3642F" w:rsidP="00A3642F">
      <w:pPr>
        <w:jc w:val="both"/>
        <w:rPr>
          <w:b/>
          <w:color w:val="000000"/>
        </w:rPr>
      </w:pPr>
      <w:r w:rsidRPr="00F4045F">
        <w:rPr>
          <w:color w:val="000000"/>
        </w:rPr>
        <w:t xml:space="preserve">zawarta w dniu ……………………… roku pomiędzy </w:t>
      </w:r>
      <w:r w:rsidRPr="00F4045F">
        <w:rPr>
          <w:b/>
          <w:color w:val="000000"/>
        </w:rPr>
        <w:t>Gminą  Turośl  18-525 Turośl ul. Jana Pawła II 49  posiadającą:  NIP 291-017-87-18 ; REGON  450669890    reprezentowaną przez:</w:t>
      </w:r>
    </w:p>
    <w:p w14:paraId="66FCA298" w14:textId="77777777" w:rsidR="00A3642F" w:rsidRPr="00F4045F" w:rsidRDefault="00A3642F" w:rsidP="00A3642F">
      <w:pPr>
        <w:rPr>
          <w:b/>
          <w:color w:val="000000"/>
        </w:rPr>
      </w:pPr>
      <w:r>
        <w:rPr>
          <w:b/>
          <w:color w:val="000000"/>
        </w:rPr>
        <w:t xml:space="preserve">- </w:t>
      </w:r>
      <w:r w:rsidRPr="00F4045F">
        <w:rPr>
          <w:b/>
          <w:color w:val="000000"/>
        </w:rPr>
        <w:t xml:space="preserve">Wójta Gminy Turośl  –  Pana   Piotr  Niedbała    zwanym dalej Zamawiającym                                                                     </w:t>
      </w:r>
      <w:r w:rsidRPr="00F4045F">
        <w:rPr>
          <w:color w:val="000000"/>
        </w:rPr>
        <w:t xml:space="preserve">przy kontrasygnacie Skarbnika Gminy  –  Pana Mirosław </w:t>
      </w:r>
      <w:proofErr w:type="spellStart"/>
      <w:r w:rsidRPr="00F4045F">
        <w:rPr>
          <w:color w:val="000000"/>
        </w:rPr>
        <w:t>Potaś</w:t>
      </w:r>
      <w:proofErr w:type="spellEnd"/>
      <w:r w:rsidRPr="00F4045F">
        <w:rPr>
          <w:b/>
          <w:color w:val="000000"/>
        </w:rPr>
        <w:t xml:space="preserve"> a                                                                                                                                                         firmą ………………………………………………………………………………………… posiadającą:  NIP…………………………………; REGON ……………………………... zwaną dalej  Wykonawcą </w:t>
      </w:r>
    </w:p>
    <w:p w14:paraId="04F68CD2" w14:textId="77777777" w:rsidR="00A3642F" w:rsidRPr="00F4045F" w:rsidRDefault="00A3642F" w:rsidP="00A3642F">
      <w:pPr>
        <w:rPr>
          <w:color w:val="000000"/>
        </w:rPr>
      </w:pPr>
    </w:p>
    <w:p w14:paraId="0185017A" w14:textId="77777777" w:rsidR="00A3642F" w:rsidRPr="00F4045F" w:rsidRDefault="00A3642F" w:rsidP="00A3642F">
      <w:pPr>
        <w:rPr>
          <w:color w:val="000000"/>
        </w:rPr>
      </w:pPr>
    </w:p>
    <w:p w14:paraId="669646BC" w14:textId="77777777" w:rsidR="00A3642F" w:rsidRPr="00F4045F" w:rsidRDefault="00A3642F" w:rsidP="00A3642F">
      <w:pPr>
        <w:jc w:val="center"/>
        <w:rPr>
          <w:b/>
          <w:bCs/>
          <w:color w:val="000000"/>
        </w:rPr>
      </w:pPr>
      <w:r w:rsidRPr="00F4045F">
        <w:rPr>
          <w:b/>
          <w:bCs/>
          <w:color w:val="000000"/>
        </w:rPr>
        <w:t>§ 1.</w:t>
      </w:r>
    </w:p>
    <w:p w14:paraId="2E249AF4" w14:textId="77777777" w:rsidR="00A3642F" w:rsidRPr="00F4045F" w:rsidRDefault="00A3642F" w:rsidP="00A3642F">
      <w:pPr>
        <w:jc w:val="center"/>
        <w:rPr>
          <w:b/>
          <w:bCs/>
          <w:color w:val="000000"/>
        </w:rPr>
      </w:pPr>
      <w:r w:rsidRPr="00F4045F">
        <w:rPr>
          <w:b/>
          <w:bCs/>
          <w:color w:val="000000"/>
        </w:rPr>
        <w:t>Przedmiot i zakres umowy</w:t>
      </w:r>
    </w:p>
    <w:p w14:paraId="4D593CDC" w14:textId="77777777" w:rsidR="00A3642F" w:rsidRPr="00F4045F" w:rsidRDefault="00A3642F" w:rsidP="00A3642F">
      <w:pPr>
        <w:numPr>
          <w:ilvl w:val="0"/>
          <w:numId w:val="47"/>
        </w:numPr>
        <w:tabs>
          <w:tab w:val="center" w:pos="4536"/>
          <w:tab w:val="right" w:pos="9072"/>
        </w:tabs>
        <w:jc w:val="both"/>
        <w:rPr>
          <w:b/>
          <w:i/>
          <w:color w:val="000000"/>
        </w:rPr>
      </w:pPr>
      <w:r w:rsidRPr="00F4045F">
        <w:rPr>
          <w:color w:val="000000"/>
        </w:rPr>
        <w:t>Zamawiający zleca a Wykonawca przyjmuje do wykonania – na podstawie przeprowadzonego postępowania o udzielenie zamówienia publicznego w trybie przetargu nieograniczonego, rozstrzygniętego w dniu …</w:t>
      </w:r>
      <w:r>
        <w:rPr>
          <w:color w:val="000000"/>
        </w:rPr>
        <w:t>………</w:t>
      </w:r>
      <w:r w:rsidRPr="00F4045F">
        <w:rPr>
          <w:color w:val="000000"/>
        </w:rPr>
        <w:t xml:space="preserve">…. – świadczenie usług  pn. </w:t>
      </w:r>
      <w:bookmarkStart w:id="6" w:name="_Hlk80709612"/>
      <w:r w:rsidRPr="00F4045F">
        <w:rPr>
          <w:color w:val="000000"/>
        </w:rPr>
        <w:t>„</w:t>
      </w:r>
      <w:r w:rsidRPr="00F4045F">
        <w:rPr>
          <w:b/>
          <w:i/>
          <w:color w:val="000000"/>
        </w:rPr>
        <w:t>Odbiór i zagospodarowanie odpadów komunalnych od właścicieli nieruchomości zamieszkałych na terenie Gminy Turośl”</w:t>
      </w:r>
      <w:r w:rsidRPr="00F4045F">
        <w:rPr>
          <w:b/>
          <w:i/>
        </w:rPr>
        <w:t xml:space="preserve">. </w:t>
      </w:r>
      <w:bookmarkEnd w:id="6"/>
    </w:p>
    <w:p w14:paraId="7380A2EE" w14:textId="77777777" w:rsidR="00A3642F" w:rsidRPr="00F4045F" w:rsidRDefault="00A3642F" w:rsidP="00A3642F">
      <w:pPr>
        <w:numPr>
          <w:ilvl w:val="0"/>
          <w:numId w:val="47"/>
        </w:numPr>
        <w:autoSpaceDE w:val="0"/>
        <w:jc w:val="both"/>
      </w:pPr>
      <w:r w:rsidRPr="00F4045F">
        <w:rPr>
          <w:bCs/>
          <w:color w:val="000000"/>
        </w:rPr>
        <w:t xml:space="preserve">Zakres zamówienia obejmuje odbieranie i zagospodarowanie wskazanych w opisie zamówienia odpadów komunalnych z nieruchomości zamieszkałych położonych na terenie Gminy Turośl oraz odpadów z </w:t>
      </w:r>
      <w:r>
        <w:rPr>
          <w:bCs/>
          <w:color w:val="000000"/>
        </w:rPr>
        <w:t xml:space="preserve">Punktu </w:t>
      </w:r>
      <w:r w:rsidRPr="00F4045F">
        <w:rPr>
          <w:bCs/>
          <w:color w:val="000000"/>
        </w:rPr>
        <w:t>Selektywne</w:t>
      </w:r>
      <w:r>
        <w:rPr>
          <w:bCs/>
          <w:color w:val="000000"/>
        </w:rPr>
        <w:t>go</w:t>
      </w:r>
      <w:r w:rsidRPr="00F4045F">
        <w:rPr>
          <w:bCs/>
          <w:color w:val="000000"/>
        </w:rPr>
        <w:t xml:space="preserve"> Zbi</w:t>
      </w:r>
      <w:r>
        <w:rPr>
          <w:bCs/>
          <w:color w:val="000000"/>
        </w:rPr>
        <w:t>erania</w:t>
      </w:r>
      <w:r w:rsidRPr="00F4045F">
        <w:rPr>
          <w:bCs/>
          <w:color w:val="000000"/>
        </w:rPr>
        <w:t xml:space="preserve"> Odpadów</w:t>
      </w:r>
      <w:r>
        <w:rPr>
          <w:bCs/>
          <w:color w:val="000000"/>
        </w:rPr>
        <w:t xml:space="preserve"> </w:t>
      </w:r>
      <w:r w:rsidRPr="00F4045F">
        <w:rPr>
          <w:bCs/>
          <w:color w:val="000000"/>
        </w:rPr>
        <w:t>Komunalnych  położonego  w m. Turośl.</w:t>
      </w:r>
    </w:p>
    <w:p w14:paraId="28F76A97" w14:textId="77777777" w:rsidR="00A3642F" w:rsidRPr="00F4045F" w:rsidRDefault="00A3642F" w:rsidP="00A3642F">
      <w:pPr>
        <w:numPr>
          <w:ilvl w:val="0"/>
          <w:numId w:val="47"/>
        </w:numPr>
        <w:autoSpaceDE w:val="0"/>
        <w:jc w:val="both"/>
        <w:rPr>
          <w:b/>
          <w:bCs/>
        </w:rPr>
      </w:pPr>
      <w:r w:rsidRPr="00F4045F">
        <w:t xml:space="preserve">Szczegółowy opis przedmiotu zamówienia oraz obowiązki wykonawcy wynikające </w:t>
      </w:r>
      <w:r>
        <w:br/>
      </w:r>
      <w:r w:rsidRPr="00F4045F">
        <w:t>z realizacji usługi zawiera Specyfikacj</w:t>
      </w:r>
      <w:r>
        <w:t xml:space="preserve">a Warunków Zamówienia </w:t>
      </w:r>
      <w:r w:rsidRPr="00F4045F">
        <w:t xml:space="preserve">stanowiąca integralną część niniejszej umowy. </w:t>
      </w:r>
    </w:p>
    <w:p w14:paraId="36C0EC83" w14:textId="77777777" w:rsidR="00A3642F" w:rsidRPr="00F4045F" w:rsidRDefault="00A3642F" w:rsidP="00A3642F">
      <w:pPr>
        <w:jc w:val="center"/>
        <w:rPr>
          <w:b/>
          <w:bCs/>
          <w:color w:val="000000"/>
        </w:rPr>
      </w:pPr>
      <w:r w:rsidRPr="00F4045F">
        <w:rPr>
          <w:b/>
          <w:bCs/>
          <w:color w:val="000000"/>
        </w:rPr>
        <w:t>§ 2.</w:t>
      </w:r>
    </w:p>
    <w:p w14:paraId="223E2646" w14:textId="77777777" w:rsidR="00A3642F" w:rsidRPr="00F4045F" w:rsidRDefault="00A3642F" w:rsidP="00A3642F">
      <w:pPr>
        <w:autoSpaceDE w:val="0"/>
        <w:autoSpaceDN w:val="0"/>
        <w:adjustRightInd w:val="0"/>
        <w:jc w:val="center"/>
        <w:rPr>
          <w:b/>
          <w:color w:val="000000"/>
        </w:rPr>
      </w:pPr>
      <w:r w:rsidRPr="00F4045F">
        <w:rPr>
          <w:b/>
          <w:color w:val="000000"/>
        </w:rPr>
        <w:t>Wymagania  dla Wykonawcy</w:t>
      </w:r>
    </w:p>
    <w:p w14:paraId="454F0640" w14:textId="77777777" w:rsidR="00A3642F" w:rsidRPr="00F4045F" w:rsidRDefault="00A3642F" w:rsidP="00A3642F">
      <w:pPr>
        <w:tabs>
          <w:tab w:val="left" w:pos="1224"/>
        </w:tabs>
        <w:autoSpaceDE w:val="0"/>
        <w:spacing w:line="100" w:lineRule="atLeast"/>
        <w:ind w:left="284" w:hanging="239"/>
        <w:jc w:val="both"/>
        <w:rPr>
          <w:bCs/>
          <w:color w:val="000000"/>
        </w:rPr>
      </w:pPr>
      <w:r w:rsidRPr="00B06395">
        <w:rPr>
          <w:b/>
          <w:bCs/>
          <w:color w:val="000000"/>
        </w:rPr>
        <w:t>1.</w:t>
      </w:r>
      <w:r w:rsidRPr="00F4045F">
        <w:rPr>
          <w:color w:val="000000"/>
        </w:rPr>
        <w:t xml:space="preserve"> Wykonawca oświadcza, że do realizacji przedmiotu zamówienia posiada  bazę magazynowo</w:t>
      </w:r>
      <w:r>
        <w:rPr>
          <w:color w:val="000000"/>
        </w:rPr>
        <w:t xml:space="preserve"> </w:t>
      </w:r>
      <w:r w:rsidRPr="00F4045F">
        <w:rPr>
          <w:color w:val="000000"/>
        </w:rPr>
        <w:t>-</w:t>
      </w:r>
      <w:r>
        <w:rPr>
          <w:color w:val="000000"/>
        </w:rPr>
        <w:t xml:space="preserve"> </w:t>
      </w:r>
      <w:r w:rsidRPr="00F4045F">
        <w:rPr>
          <w:color w:val="000000"/>
        </w:rPr>
        <w:t xml:space="preserve">transportową, </w:t>
      </w:r>
      <w:r w:rsidRPr="00F4045F">
        <w:t xml:space="preserve">pojazdy transportowe wyposażone są w </w:t>
      </w:r>
      <w:r>
        <w:t xml:space="preserve">sprawne </w:t>
      </w:r>
      <w:r w:rsidRPr="00F4045F">
        <w:t xml:space="preserve">moduły GPS umożliwiające śledzenie tras przejazdu i ich pracę oraz zarówno baza jak i środki transportowe są </w:t>
      </w:r>
      <w:r>
        <w:br/>
      </w:r>
      <w:r w:rsidRPr="00F4045F">
        <w:rPr>
          <w:color w:val="000000"/>
        </w:rPr>
        <w:t>w odpowiednim stanie technicznym, posiadają wyposażenie umożliwiające odbieranie odpadów komunalnych od właścicieli nieruchomości</w:t>
      </w:r>
      <w:r>
        <w:rPr>
          <w:color w:val="000000"/>
        </w:rPr>
        <w:t xml:space="preserve"> i z PSZOK </w:t>
      </w:r>
      <w:r w:rsidRPr="00F4045F">
        <w:rPr>
          <w:color w:val="000000"/>
        </w:rPr>
        <w:t>– zgodnie ROZPORZĄDZENIEM</w:t>
      </w:r>
      <w:r w:rsidRPr="00F4045F">
        <w:rPr>
          <w:bCs/>
          <w:color w:val="000000"/>
        </w:rPr>
        <w:t xml:space="preserve"> </w:t>
      </w:r>
      <w:r w:rsidRPr="00F4045F">
        <w:rPr>
          <w:color w:val="000000"/>
        </w:rPr>
        <w:t>MINISTRA ŚRODOWISKA</w:t>
      </w:r>
      <w:r w:rsidRPr="00F4045F">
        <w:rPr>
          <w:color w:val="000000"/>
          <w:vertAlign w:val="superscript"/>
        </w:rPr>
        <w:t xml:space="preserve"> </w:t>
      </w:r>
      <w:r w:rsidRPr="00F4045F">
        <w:rPr>
          <w:bCs/>
          <w:color w:val="000000"/>
        </w:rPr>
        <w:t xml:space="preserve">z dnia 11 stycznia 2013 r. </w:t>
      </w:r>
      <w:r w:rsidRPr="00F4045F">
        <w:rPr>
          <w:color w:val="000000"/>
        </w:rPr>
        <w:t>w sprawie szczegółowych wymagań w zakresie odbierania odpadów komunalnych od właścicieli nieruchomości</w:t>
      </w:r>
      <w:r w:rsidRPr="00F4045F">
        <w:rPr>
          <w:color w:val="000000"/>
          <w:vertAlign w:val="superscript"/>
        </w:rPr>
        <w:t xml:space="preserve"> </w:t>
      </w:r>
      <w:r w:rsidRPr="00F4045F">
        <w:rPr>
          <w:bCs/>
          <w:color w:val="000000"/>
        </w:rPr>
        <w:t>(Dz. U.</w:t>
      </w:r>
      <w:r>
        <w:rPr>
          <w:bCs/>
          <w:color w:val="000000"/>
        </w:rPr>
        <w:t xml:space="preserve"> z dnia 25 stycznia 2013 r.</w:t>
      </w:r>
      <w:r w:rsidRPr="00F4045F">
        <w:rPr>
          <w:bCs/>
          <w:color w:val="000000"/>
        </w:rPr>
        <w:t xml:space="preserve"> poz. 122 ).</w:t>
      </w:r>
    </w:p>
    <w:p w14:paraId="03AF8F48" w14:textId="77777777" w:rsidR="00A3642F" w:rsidRPr="00F4045F" w:rsidRDefault="00A3642F" w:rsidP="00A3642F">
      <w:pPr>
        <w:tabs>
          <w:tab w:val="left" w:pos="345"/>
        </w:tabs>
        <w:jc w:val="both"/>
        <w:rPr>
          <w:color w:val="000000"/>
        </w:rPr>
      </w:pPr>
      <w:r w:rsidRPr="00BC160E">
        <w:rPr>
          <w:b/>
          <w:bCs/>
          <w:color w:val="000000"/>
        </w:rPr>
        <w:t>2.</w:t>
      </w:r>
      <w:r w:rsidRPr="00F4045F">
        <w:rPr>
          <w:color w:val="000000"/>
        </w:rPr>
        <w:t xml:space="preserve"> Wykonawca oświadcza, że posiada uprawnienia oraz potencjał kadrowo - techniczny </w:t>
      </w:r>
      <w:r w:rsidRPr="00F4045F">
        <w:rPr>
          <w:color w:val="000000"/>
        </w:rPr>
        <w:br/>
      </w:r>
      <w:r>
        <w:rPr>
          <w:color w:val="000000"/>
        </w:rPr>
        <w:t xml:space="preserve">     </w:t>
      </w:r>
      <w:r w:rsidRPr="00F4045F">
        <w:rPr>
          <w:color w:val="000000"/>
        </w:rPr>
        <w:t>i ekonomiczny do wykonania przedmiotu umowy</w:t>
      </w:r>
      <w:r w:rsidRPr="00F4045F">
        <w:t xml:space="preserve"> w szczególności:</w:t>
      </w:r>
    </w:p>
    <w:p w14:paraId="01188252" w14:textId="77777777" w:rsidR="00A3642F" w:rsidRPr="00F4045F" w:rsidRDefault="00A3642F" w:rsidP="00A3642F">
      <w:pPr>
        <w:autoSpaceDE w:val="0"/>
        <w:autoSpaceDN w:val="0"/>
        <w:adjustRightInd w:val="0"/>
        <w:ind w:left="284" w:hanging="284"/>
        <w:jc w:val="both"/>
      </w:pPr>
      <w:r w:rsidRPr="00F4045F">
        <w:t>1) Posiada zaświadczenie o  wpisie  do rejestru działalności regulowanej, o której mowa w art.9b ustawy z dnia 13 września 1996r. o utrzymaniu czystości i porządku w gminach, prowadzonego przez Wójta Gminy Turośl, w zakresie objętym zamówieniem;</w:t>
      </w:r>
    </w:p>
    <w:p w14:paraId="244C2A01" w14:textId="77777777" w:rsidR="00A3642F" w:rsidRPr="00A005D6" w:rsidRDefault="00A3642F" w:rsidP="00A3642F">
      <w:pPr>
        <w:autoSpaceDE w:val="0"/>
        <w:autoSpaceDN w:val="0"/>
        <w:adjustRightInd w:val="0"/>
        <w:ind w:left="284" w:hanging="284"/>
        <w:jc w:val="both"/>
      </w:pPr>
      <w:r w:rsidRPr="00F4045F">
        <w:t xml:space="preserve">2) Posiada  zezwolenia na zbieranie i transport odpadów </w:t>
      </w:r>
      <w:r w:rsidRPr="00763C87">
        <w:rPr>
          <w:color w:val="FF0000"/>
        </w:rPr>
        <w:t xml:space="preserve"> </w:t>
      </w:r>
      <w:r w:rsidRPr="006841DC">
        <w:t xml:space="preserve">(zgodnie z art.41 ustawy z dnia 14 grudnia 2012 roku o odpadach, </w:t>
      </w:r>
      <w:r>
        <w:t>(</w:t>
      </w:r>
      <w:r w:rsidRPr="00126D2A">
        <w:t>Dz. U. z 20</w:t>
      </w:r>
      <w:r>
        <w:t>23</w:t>
      </w:r>
      <w:r w:rsidRPr="00126D2A">
        <w:t xml:space="preserve"> roku, poz</w:t>
      </w:r>
      <w:r>
        <w:t>.</w:t>
      </w:r>
      <w:r w:rsidRPr="00126D2A">
        <w:t xml:space="preserve"> </w:t>
      </w:r>
      <w:r>
        <w:t>1587</w:t>
      </w:r>
      <w:r w:rsidRPr="00126D2A">
        <w:t>).</w:t>
      </w:r>
    </w:p>
    <w:p w14:paraId="18F43445" w14:textId="77777777" w:rsidR="00A3642F" w:rsidRPr="00F4045F" w:rsidRDefault="00A3642F" w:rsidP="00A3642F">
      <w:pPr>
        <w:autoSpaceDE w:val="0"/>
        <w:autoSpaceDN w:val="0"/>
        <w:adjustRightInd w:val="0"/>
        <w:jc w:val="both"/>
      </w:pPr>
      <w:r>
        <w:rPr>
          <w:b/>
          <w:bCs/>
        </w:rPr>
        <w:t>3</w:t>
      </w:r>
      <w:r w:rsidRPr="00BC160E">
        <w:rPr>
          <w:b/>
          <w:bCs/>
        </w:rPr>
        <w:t>.</w:t>
      </w:r>
      <w:r w:rsidRPr="00F4045F">
        <w:t xml:space="preserve"> Wykonawca zobowiązuje się do spełnienia wymagań i uprawnień określonych w </w:t>
      </w:r>
      <w:r w:rsidRPr="00F4045F">
        <w:rPr>
          <w:bCs/>
          <w:color w:val="000000"/>
        </w:rPr>
        <w:t>§2,</w:t>
      </w:r>
      <w:r w:rsidRPr="00F4045F">
        <w:rPr>
          <w:b/>
          <w:bCs/>
          <w:color w:val="000000"/>
        </w:rPr>
        <w:t xml:space="preserve"> </w:t>
      </w:r>
      <w:r w:rsidRPr="00F4045F">
        <w:t xml:space="preserve">ust.1 </w:t>
      </w:r>
      <w:r>
        <w:br/>
        <w:t xml:space="preserve">    </w:t>
      </w:r>
      <w:r w:rsidRPr="00F4045F">
        <w:t>i 2 przez cały okres realizacji umowy.</w:t>
      </w:r>
    </w:p>
    <w:p w14:paraId="6B85FA1E" w14:textId="77777777" w:rsidR="00A3642F" w:rsidRDefault="00A3642F" w:rsidP="00A3642F">
      <w:pPr>
        <w:jc w:val="center"/>
        <w:rPr>
          <w:b/>
          <w:bCs/>
          <w:color w:val="000000"/>
        </w:rPr>
      </w:pPr>
    </w:p>
    <w:p w14:paraId="0DD93831" w14:textId="77777777" w:rsidR="00A3642F" w:rsidRPr="00F4045F" w:rsidRDefault="00A3642F" w:rsidP="00A3642F">
      <w:pPr>
        <w:jc w:val="center"/>
        <w:rPr>
          <w:b/>
          <w:bCs/>
          <w:color w:val="000000"/>
        </w:rPr>
      </w:pPr>
      <w:r w:rsidRPr="00F4045F">
        <w:rPr>
          <w:b/>
          <w:bCs/>
          <w:color w:val="000000"/>
        </w:rPr>
        <w:t>§3</w:t>
      </w:r>
    </w:p>
    <w:p w14:paraId="614D5F3B" w14:textId="77777777" w:rsidR="00A3642F" w:rsidRPr="000E1C01" w:rsidRDefault="00A3642F" w:rsidP="00A3642F">
      <w:pPr>
        <w:jc w:val="center"/>
        <w:rPr>
          <w:b/>
          <w:bCs/>
        </w:rPr>
      </w:pPr>
      <w:r w:rsidRPr="00F4045F">
        <w:rPr>
          <w:b/>
          <w:bCs/>
          <w:color w:val="000000"/>
        </w:rPr>
        <w:t>Termin obowiązywania umowy</w:t>
      </w:r>
    </w:p>
    <w:p w14:paraId="704B3372" w14:textId="77777777" w:rsidR="00A3642F" w:rsidRPr="000E1C01" w:rsidRDefault="00A3642F" w:rsidP="00A3642F">
      <w:pPr>
        <w:pStyle w:val="Akapitzlist"/>
        <w:numPr>
          <w:ilvl w:val="1"/>
          <w:numId w:val="58"/>
        </w:numPr>
        <w:tabs>
          <w:tab w:val="clear" w:pos="1440"/>
          <w:tab w:val="num" w:pos="360"/>
        </w:tabs>
        <w:ind w:left="284" w:hanging="284"/>
        <w:contextualSpacing/>
        <w:jc w:val="both"/>
      </w:pPr>
      <w:r w:rsidRPr="000E1C01">
        <w:t>Umowa obowiązywać będzie przez 24 miesiące tj. od dnia 01.01.2024r. do 31.12.2025r.</w:t>
      </w:r>
    </w:p>
    <w:p w14:paraId="10019487" w14:textId="77777777" w:rsidR="00A3642F" w:rsidRPr="00E4008C" w:rsidRDefault="00A3642F" w:rsidP="00A3642F">
      <w:pPr>
        <w:pStyle w:val="Akapitzlist"/>
        <w:numPr>
          <w:ilvl w:val="1"/>
          <w:numId w:val="58"/>
        </w:numPr>
        <w:tabs>
          <w:tab w:val="clear" w:pos="1440"/>
          <w:tab w:val="num" w:pos="360"/>
        </w:tabs>
        <w:ind w:left="284" w:hanging="284"/>
        <w:contextualSpacing/>
        <w:jc w:val="both"/>
        <w:rPr>
          <w:color w:val="000000"/>
        </w:rPr>
      </w:pPr>
      <w:r>
        <w:rPr>
          <w:color w:val="000000"/>
        </w:rPr>
        <w:t>Przygotowanie do realizacji umowy: działania organizacyjne i informacyjne przed przystąpieniem do realizacji umowy.</w:t>
      </w:r>
    </w:p>
    <w:p w14:paraId="27ABB91D" w14:textId="77777777" w:rsidR="00A3642F" w:rsidRPr="00A162C1" w:rsidRDefault="00A3642F" w:rsidP="00A3642F">
      <w:pPr>
        <w:jc w:val="both"/>
        <w:rPr>
          <w:color w:val="FF0000"/>
          <w:sz w:val="16"/>
          <w:szCs w:val="16"/>
        </w:rPr>
      </w:pPr>
    </w:p>
    <w:p w14:paraId="01E95E9D" w14:textId="77777777" w:rsidR="00A3642F" w:rsidRDefault="00A3642F" w:rsidP="00A3642F">
      <w:pPr>
        <w:jc w:val="center"/>
        <w:rPr>
          <w:b/>
          <w:color w:val="000000"/>
        </w:rPr>
      </w:pPr>
    </w:p>
    <w:p w14:paraId="70DF4EAD" w14:textId="77777777" w:rsidR="00A3642F" w:rsidRDefault="00A3642F" w:rsidP="00A3642F">
      <w:pPr>
        <w:jc w:val="center"/>
        <w:rPr>
          <w:b/>
          <w:color w:val="000000"/>
        </w:rPr>
      </w:pPr>
    </w:p>
    <w:p w14:paraId="41DA320B" w14:textId="77777777" w:rsidR="00A3642F" w:rsidRPr="00F4045F" w:rsidRDefault="00A3642F" w:rsidP="00A3642F">
      <w:pPr>
        <w:jc w:val="center"/>
        <w:rPr>
          <w:b/>
          <w:color w:val="000000"/>
        </w:rPr>
      </w:pPr>
      <w:r w:rsidRPr="00F4045F">
        <w:rPr>
          <w:b/>
          <w:color w:val="000000"/>
        </w:rPr>
        <w:lastRenderedPageBreak/>
        <w:t>§4.</w:t>
      </w:r>
    </w:p>
    <w:p w14:paraId="6ABEAFD4" w14:textId="77777777" w:rsidR="00A3642F" w:rsidRPr="00F4045F" w:rsidRDefault="00A3642F" w:rsidP="00A3642F">
      <w:pPr>
        <w:jc w:val="center"/>
        <w:rPr>
          <w:b/>
          <w:color w:val="000000"/>
        </w:rPr>
      </w:pPr>
      <w:r w:rsidRPr="00F4045F">
        <w:rPr>
          <w:b/>
          <w:color w:val="000000"/>
        </w:rPr>
        <w:t>Porozumiewanie się Stron, koordynatorzy</w:t>
      </w:r>
    </w:p>
    <w:p w14:paraId="306C3E12" w14:textId="77777777" w:rsidR="00A3642F" w:rsidRPr="00F4045F" w:rsidRDefault="00A3642F" w:rsidP="00A3642F">
      <w:pPr>
        <w:widowControl w:val="0"/>
        <w:autoSpaceDE w:val="0"/>
        <w:autoSpaceDN w:val="0"/>
        <w:adjustRightInd w:val="0"/>
        <w:rPr>
          <w:rFonts w:eastAsia="Calibri"/>
          <w:lang w:eastAsia="en-US"/>
        </w:rPr>
      </w:pPr>
      <w:r w:rsidRPr="000C34C6">
        <w:rPr>
          <w:b/>
          <w:bCs/>
        </w:rPr>
        <w:t>1.</w:t>
      </w:r>
      <w:r w:rsidRPr="00F4045F">
        <w:t xml:space="preserve"> </w:t>
      </w:r>
      <w:r w:rsidRPr="00F4045F">
        <w:rPr>
          <w:rFonts w:eastAsia="Calibri"/>
          <w:lang w:eastAsia="en-US"/>
        </w:rPr>
        <w:t>Zasady i formy przekazywania oświadczeń, wniosków i innych:</w:t>
      </w:r>
    </w:p>
    <w:p w14:paraId="4395FB27" w14:textId="77777777" w:rsidR="00A3642F" w:rsidRPr="00F4045F" w:rsidRDefault="00A3642F" w:rsidP="00A3642F">
      <w:pPr>
        <w:widowControl w:val="0"/>
        <w:autoSpaceDE w:val="0"/>
        <w:autoSpaceDN w:val="0"/>
        <w:adjustRightInd w:val="0"/>
        <w:ind w:left="284" w:hanging="284"/>
        <w:jc w:val="both"/>
        <w:rPr>
          <w:rFonts w:eastAsia="Calibri"/>
          <w:lang w:eastAsia="en-US"/>
        </w:rPr>
      </w:pPr>
      <w:r w:rsidRPr="00F4045F">
        <w:rPr>
          <w:rFonts w:eastAsia="Calibri"/>
          <w:lang w:eastAsia="en-US"/>
        </w:rPr>
        <w:t>1)</w:t>
      </w:r>
      <w:r>
        <w:rPr>
          <w:rFonts w:eastAsia="Calibri"/>
          <w:lang w:eastAsia="en-US"/>
        </w:rPr>
        <w:t xml:space="preserve"> </w:t>
      </w:r>
      <w:r w:rsidRPr="00F4045F">
        <w:rPr>
          <w:rFonts w:eastAsia="Calibri"/>
          <w:lang w:eastAsia="en-US"/>
        </w:rPr>
        <w:t>Wszelkie oświadczenia, wnioski, zawiadomienia oraz informacje Zamawiający i Wykonawcy prze</w:t>
      </w:r>
      <w:r>
        <w:rPr>
          <w:rFonts w:eastAsia="Calibri"/>
          <w:lang w:eastAsia="en-US"/>
        </w:rPr>
        <w:t xml:space="preserve">kazują </w:t>
      </w:r>
      <w:r w:rsidRPr="00F4045F">
        <w:rPr>
          <w:rFonts w:eastAsia="Calibri"/>
          <w:lang w:eastAsia="en-US"/>
        </w:rPr>
        <w:t>pisemnie. Wysłane oświadczenia, wni</w:t>
      </w:r>
      <w:r>
        <w:rPr>
          <w:rFonts w:eastAsia="Calibri"/>
          <w:lang w:eastAsia="en-US"/>
        </w:rPr>
        <w:t xml:space="preserve">oski, zawiadomienia, informacje </w:t>
      </w:r>
      <w:r w:rsidRPr="00F4045F">
        <w:rPr>
          <w:rFonts w:eastAsia="Calibri"/>
          <w:lang w:eastAsia="en-US"/>
        </w:rPr>
        <w:t>listem poleconym  na adres podany w umowi</w:t>
      </w:r>
      <w:r>
        <w:rPr>
          <w:rFonts w:eastAsia="Calibri"/>
          <w:lang w:eastAsia="en-US"/>
        </w:rPr>
        <w:t>e  uważa się  za skutecznie dorę</w:t>
      </w:r>
      <w:r w:rsidRPr="00F4045F">
        <w:rPr>
          <w:rFonts w:eastAsia="Calibri"/>
          <w:lang w:eastAsia="en-US"/>
        </w:rPr>
        <w:t xml:space="preserve">czone. </w:t>
      </w:r>
    </w:p>
    <w:p w14:paraId="6BD0CD00" w14:textId="77777777" w:rsidR="00A3642F" w:rsidRPr="00F4045F" w:rsidRDefault="00A3642F" w:rsidP="00A3642F">
      <w:pPr>
        <w:widowControl w:val="0"/>
        <w:autoSpaceDE w:val="0"/>
        <w:autoSpaceDN w:val="0"/>
        <w:adjustRightInd w:val="0"/>
        <w:ind w:left="284" w:hanging="284"/>
        <w:jc w:val="both"/>
        <w:rPr>
          <w:rFonts w:eastAsia="Calibri"/>
          <w:lang w:eastAsia="en-US"/>
        </w:rPr>
      </w:pPr>
      <w:r w:rsidRPr="00F4045F">
        <w:rPr>
          <w:rFonts w:eastAsia="Calibri"/>
          <w:lang w:eastAsia="en-US"/>
        </w:rPr>
        <w:t>2)</w:t>
      </w:r>
      <w:r>
        <w:rPr>
          <w:rFonts w:eastAsia="Calibri"/>
          <w:lang w:eastAsia="en-US"/>
        </w:rPr>
        <w:t xml:space="preserve"> </w:t>
      </w:r>
      <w:r w:rsidRPr="00F4045F">
        <w:rPr>
          <w:rFonts w:eastAsia="Calibri"/>
          <w:lang w:eastAsia="en-US"/>
        </w:rPr>
        <w:t>Jeżeli  Zamawiający lub Wy</w:t>
      </w:r>
      <w:r>
        <w:rPr>
          <w:rFonts w:eastAsia="Calibri"/>
          <w:lang w:eastAsia="en-US"/>
        </w:rPr>
        <w:t>konawca przekazuje oświadczenia</w:t>
      </w:r>
      <w:r w:rsidRPr="00F4045F">
        <w:rPr>
          <w:rFonts w:eastAsia="Calibri"/>
          <w:lang w:eastAsia="en-US"/>
        </w:rPr>
        <w:t>, wnioski, zawiadomienia oraz informacje</w:t>
      </w:r>
      <w:r>
        <w:rPr>
          <w:rFonts w:eastAsia="Calibri"/>
          <w:lang w:eastAsia="en-US"/>
        </w:rPr>
        <w:t xml:space="preserve"> mailem</w:t>
      </w:r>
      <w:r w:rsidRPr="00F4045F">
        <w:rPr>
          <w:rFonts w:eastAsia="Calibri"/>
          <w:lang w:eastAsia="en-US"/>
        </w:rPr>
        <w:t>, każda ze stron na żądanie drugiej  niezwłocznie potwierdza fakt ich trzymania.</w:t>
      </w:r>
    </w:p>
    <w:p w14:paraId="44555DEE" w14:textId="77777777" w:rsidR="00A3642F" w:rsidRPr="00043C27" w:rsidRDefault="00A3642F" w:rsidP="00A3642F">
      <w:pPr>
        <w:widowControl w:val="0"/>
        <w:tabs>
          <w:tab w:val="left" w:pos="284"/>
        </w:tabs>
        <w:autoSpaceDE w:val="0"/>
        <w:autoSpaceDN w:val="0"/>
        <w:adjustRightInd w:val="0"/>
        <w:ind w:left="284" w:hanging="284"/>
        <w:jc w:val="both"/>
        <w:rPr>
          <w:rFonts w:eastAsia="Calibri"/>
          <w:b/>
          <w:color w:val="000000"/>
          <w:lang w:eastAsia="en-US"/>
        </w:rPr>
      </w:pPr>
      <w:r w:rsidRPr="00F4045F">
        <w:rPr>
          <w:rFonts w:eastAsia="Calibri"/>
          <w:lang w:eastAsia="en-US"/>
        </w:rPr>
        <w:t xml:space="preserve">3) W przypadku braku potwierdzenia otrzymania wiadomości przez Wykonawcę  Zamawiający domniema, że pismo wysłane przez zamawiającego na </w:t>
      </w:r>
      <w:r>
        <w:rPr>
          <w:rFonts w:eastAsia="Calibri"/>
          <w:lang w:eastAsia="en-US"/>
        </w:rPr>
        <w:t>pocztę elektroniczną podaną</w:t>
      </w:r>
      <w:r w:rsidRPr="00F4045F">
        <w:rPr>
          <w:rFonts w:eastAsia="Calibri"/>
          <w:lang w:eastAsia="en-US"/>
        </w:rPr>
        <w:t xml:space="preserve"> przez wykonawcę  zostało mu doręczone w sposób umożliwiający zapoznanie się wykonawcy z </w:t>
      </w:r>
      <w:r w:rsidRPr="00965F77">
        <w:rPr>
          <w:rFonts w:eastAsia="Calibri"/>
          <w:bCs/>
          <w:lang w:eastAsia="en-US"/>
        </w:rPr>
        <w:t>treścią pisma.</w:t>
      </w:r>
    </w:p>
    <w:p w14:paraId="1A0140B7" w14:textId="77777777" w:rsidR="00A3642F" w:rsidRPr="00015D14" w:rsidRDefault="00A3642F" w:rsidP="00A3642F">
      <w:pPr>
        <w:ind w:left="284" w:hanging="284"/>
        <w:jc w:val="both"/>
        <w:rPr>
          <w:color w:val="000000"/>
        </w:rPr>
      </w:pPr>
      <w:r>
        <w:rPr>
          <w:color w:val="000000"/>
        </w:rPr>
        <w:t xml:space="preserve">4) </w:t>
      </w:r>
      <w:r w:rsidRPr="00015D14">
        <w:rPr>
          <w:color w:val="000000"/>
        </w:rPr>
        <w:t xml:space="preserve">Do nadzorowania wykonywania umowy i bieżących kontaktów z Wykonawcą Zamawiający wyznacza  Monikę Pupek, </w:t>
      </w:r>
      <w:r>
        <w:rPr>
          <w:color w:val="000000"/>
        </w:rPr>
        <w:t>Natalia Grajko</w:t>
      </w:r>
      <w:r w:rsidRPr="00015D14">
        <w:rPr>
          <w:color w:val="000000"/>
        </w:rPr>
        <w:t xml:space="preserve"> </w:t>
      </w:r>
    </w:p>
    <w:p w14:paraId="3D1C6A5F" w14:textId="77777777" w:rsidR="00A3642F" w:rsidRPr="00F4045F" w:rsidRDefault="00A3642F" w:rsidP="00A3642F">
      <w:pPr>
        <w:ind w:left="360"/>
        <w:jc w:val="both"/>
        <w:rPr>
          <w:color w:val="000000"/>
          <w:lang w:val="en-US"/>
        </w:rPr>
      </w:pPr>
      <w:r>
        <w:rPr>
          <w:color w:val="000000"/>
          <w:lang w:val="en-US"/>
        </w:rPr>
        <w:t>tel. 86 278 63 33,  86 278 67 65</w:t>
      </w:r>
    </w:p>
    <w:p w14:paraId="062999B4" w14:textId="77777777" w:rsidR="00A3642F" w:rsidRPr="00F4045F" w:rsidRDefault="00A3642F" w:rsidP="00A3642F">
      <w:pPr>
        <w:ind w:left="360"/>
        <w:jc w:val="both"/>
        <w:rPr>
          <w:color w:val="000000"/>
          <w:lang w:val="en-US"/>
        </w:rPr>
      </w:pPr>
      <w:r w:rsidRPr="00F4045F">
        <w:rPr>
          <w:color w:val="000000"/>
          <w:lang w:val="en-US"/>
        </w:rPr>
        <w:t>e-mai</w:t>
      </w:r>
      <w:r>
        <w:rPr>
          <w:color w:val="000000"/>
          <w:lang w:val="en-US"/>
        </w:rPr>
        <w:t>l: ekologia@turosl.pl</w:t>
      </w:r>
    </w:p>
    <w:p w14:paraId="04FA440B" w14:textId="77777777" w:rsidR="00A3642F" w:rsidRPr="00F4045F" w:rsidRDefault="00A3642F" w:rsidP="00A3642F">
      <w:pPr>
        <w:ind w:left="284" w:hanging="284"/>
        <w:jc w:val="both"/>
        <w:rPr>
          <w:color w:val="000000"/>
        </w:rPr>
      </w:pPr>
      <w:r w:rsidRPr="00043C27">
        <w:rPr>
          <w:color w:val="000000"/>
        </w:rPr>
        <w:t xml:space="preserve">5) </w:t>
      </w:r>
      <w:r w:rsidRPr="00F4045F">
        <w:rPr>
          <w:color w:val="000000"/>
        </w:rPr>
        <w:t>Do nadzorowania wykonywania umowy i bieżących kontaktów z Zamawiającym Wykonawca wyznacza…………….…………………………………………….</w:t>
      </w:r>
    </w:p>
    <w:p w14:paraId="10110F93" w14:textId="77777777" w:rsidR="00A3642F" w:rsidRPr="00F4045F" w:rsidRDefault="00A3642F" w:rsidP="00A3642F">
      <w:pPr>
        <w:ind w:left="360"/>
        <w:jc w:val="both"/>
        <w:rPr>
          <w:color w:val="000000"/>
        </w:rPr>
      </w:pPr>
      <w:r w:rsidRPr="00F4045F">
        <w:rPr>
          <w:color w:val="000000"/>
        </w:rPr>
        <w:t>Tel………………………………………………..</w:t>
      </w:r>
    </w:p>
    <w:p w14:paraId="798F2901" w14:textId="77777777" w:rsidR="00A3642F" w:rsidRPr="00F4045F" w:rsidRDefault="00A3642F" w:rsidP="00A3642F">
      <w:pPr>
        <w:jc w:val="both"/>
        <w:rPr>
          <w:color w:val="000000"/>
        </w:rPr>
      </w:pPr>
      <w:r w:rsidRPr="00F4045F">
        <w:rPr>
          <w:color w:val="000000"/>
        </w:rPr>
        <w:t xml:space="preserve">     e-mail:………………………………………………</w:t>
      </w:r>
    </w:p>
    <w:p w14:paraId="04250AD2" w14:textId="77777777" w:rsidR="00A3642F" w:rsidRDefault="00A3642F" w:rsidP="00A3642F">
      <w:pPr>
        <w:jc w:val="center"/>
        <w:rPr>
          <w:b/>
          <w:color w:val="000000"/>
        </w:rPr>
      </w:pPr>
    </w:p>
    <w:p w14:paraId="1C1CCCB8" w14:textId="77777777" w:rsidR="00A3642F" w:rsidRPr="00F4045F" w:rsidRDefault="00A3642F" w:rsidP="00A3642F">
      <w:pPr>
        <w:jc w:val="center"/>
        <w:rPr>
          <w:b/>
          <w:color w:val="000000"/>
        </w:rPr>
      </w:pPr>
      <w:r w:rsidRPr="00F4045F">
        <w:rPr>
          <w:b/>
          <w:color w:val="000000"/>
        </w:rPr>
        <w:t>§ 5.</w:t>
      </w:r>
    </w:p>
    <w:p w14:paraId="17E66BB0" w14:textId="77777777" w:rsidR="00A3642F" w:rsidRPr="00733909" w:rsidRDefault="00A3642F" w:rsidP="00A3642F">
      <w:pPr>
        <w:jc w:val="center"/>
        <w:rPr>
          <w:b/>
          <w:color w:val="000000"/>
        </w:rPr>
      </w:pPr>
      <w:r w:rsidRPr="00F4045F">
        <w:rPr>
          <w:b/>
          <w:color w:val="000000"/>
        </w:rPr>
        <w:t>Wynagrodzenie</w:t>
      </w:r>
    </w:p>
    <w:p w14:paraId="7DBE054B" w14:textId="77777777" w:rsidR="00A3642F" w:rsidRPr="00733909" w:rsidRDefault="00A3642F" w:rsidP="00A3642F">
      <w:pPr>
        <w:jc w:val="both"/>
      </w:pPr>
      <w:r w:rsidRPr="000C34C6">
        <w:rPr>
          <w:b/>
          <w:bCs/>
        </w:rPr>
        <w:t>1.</w:t>
      </w:r>
      <w:r>
        <w:t xml:space="preserve"> Wysokość wynagrodzenia została</w:t>
      </w:r>
      <w:r w:rsidRPr="00733909">
        <w:t xml:space="preserve"> ustalona jako iloczyn szacunkowej ilości odpadów komunalnych i cen jednostkowych zgodnie ze złożoną ofertą Wykonawcy z dnia ..............................., wynosi: </w:t>
      </w:r>
    </w:p>
    <w:tbl>
      <w:tblPr>
        <w:tblStyle w:val="Tabela-Siatka"/>
        <w:tblW w:w="0" w:type="auto"/>
        <w:tblLook w:val="04A0" w:firstRow="1" w:lastRow="0" w:firstColumn="1" w:lastColumn="0" w:noHBand="0" w:noVBand="1"/>
      </w:tblPr>
      <w:tblGrid>
        <w:gridCol w:w="629"/>
        <w:gridCol w:w="2541"/>
        <w:gridCol w:w="1557"/>
        <w:gridCol w:w="1387"/>
        <w:gridCol w:w="1726"/>
        <w:gridCol w:w="1505"/>
      </w:tblGrid>
      <w:tr w:rsidR="00A3642F" w:rsidRPr="00733909" w14:paraId="722F5BE7" w14:textId="77777777" w:rsidTr="00873358">
        <w:tc>
          <w:tcPr>
            <w:tcW w:w="629" w:type="dxa"/>
          </w:tcPr>
          <w:p w14:paraId="7DDDFD96" w14:textId="77777777" w:rsidR="00A3642F" w:rsidRPr="00733909" w:rsidRDefault="00A3642F" w:rsidP="00873358">
            <w:pPr>
              <w:jc w:val="both"/>
              <w:rPr>
                <w:rFonts w:ascii="Times New Roman" w:eastAsia="Times New Roman" w:hAnsi="Times New Roman"/>
                <w:b/>
                <w:sz w:val="28"/>
              </w:rPr>
            </w:pPr>
            <w:r w:rsidRPr="00733909">
              <w:rPr>
                <w:rFonts w:ascii="Times New Roman" w:eastAsia="Times New Roman" w:hAnsi="Times New Roman"/>
                <w:b/>
                <w:sz w:val="28"/>
              </w:rPr>
              <w:t>Lp.</w:t>
            </w:r>
          </w:p>
        </w:tc>
        <w:tc>
          <w:tcPr>
            <w:tcW w:w="2621" w:type="dxa"/>
          </w:tcPr>
          <w:p w14:paraId="485660B2" w14:textId="77777777" w:rsidR="00A3642F" w:rsidRPr="00733909" w:rsidRDefault="00A3642F" w:rsidP="00873358">
            <w:pPr>
              <w:jc w:val="both"/>
              <w:rPr>
                <w:rFonts w:ascii="Times New Roman" w:eastAsia="Times New Roman" w:hAnsi="Times New Roman"/>
                <w:b/>
                <w:sz w:val="28"/>
              </w:rPr>
            </w:pPr>
            <w:r w:rsidRPr="00733909">
              <w:rPr>
                <w:rFonts w:ascii="Times New Roman" w:eastAsia="Times New Roman" w:hAnsi="Times New Roman"/>
                <w:b/>
                <w:sz w:val="28"/>
              </w:rPr>
              <w:t>Rodzaje odpadów</w:t>
            </w:r>
          </w:p>
        </w:tc>
        <w:tc>
          <w:tcPr>
            <w:tcW w:w="1589" w:type="dxa"/>
          </w:tcPr>
          <w:p w14:paraId="34C87A96" w14:textId="77777777" w:rsidR="00A3642F" w:rsidRPr="00733909" w:rsidRDefault="00A3642F" w:rsidP="00873358">
            <w:pPr>
              <w:jc w:val="both"/>
              <w:rPr>
                <w:rFonts w:ascii="Times New Roman" w:eastAsia="Times New Roman" w:hAnsi="Times New Roman"/>
                <w:b/>
                <w:sz w:val="28"/>
              </w:rPr>
            </w:pPr>
            <w:r w:rsidRPr="00733909">
              <w:rPr>
                <w:rFonts w:ascii="Times New Roman" w:eastAsia="Times New Roman" w:hAnsi="Times New Roman"/>
                <w:b/>
                <w:sz w:val="28"/>
              </w:rPr>
              <w:t>Jednostka miary</w:t>
            </w:r>
          </w:p>
        </w:tc>
        <w:tc>
          <w:tcPr>
            <w:tcW w:w="1543" w:type="dxa"/>
          </w:tcPr>
          <w:p w14:paraId="0A1391E1" w14:textId="77777777" w:rsidR="00A3642F" w:rsidRPr="00733909" w:rsidRDefault="00A3642F" w:rsidP="00873358">
            <w:pPr>
              <w:jc w:val="both"/>
              <w:rPr>
                <w:rFonts w:ascii="Times New Roman" w:eastAsia="Times New Roman" w:hAnsi="Times New Roman"/>
                <w:b/>
                <w:sz w:val="28"/>
              </w:rPr>
            </w:pPr>
            <w:r w:rsidRPr="00733909">
              <w:rPr>
                <w:rFonts w:ascii="Times New Roman" w:eastAsia="Times New Roman" w:hAnsi="Times New Roman"/>
                <w:b/>
                <w:sz w:val="28"/>
              </w:rPr>
              <w:t>Ilość</w:t>
            </w:r>
          </w:p>
        </w:tc>
        <w:tc>
          <w:tcPr>
            <w:tcW w:w="1726" w:type="dxa"/>
          </w:tcPr>
          <w:p w14:paraId="2BD01FDC" w14:textId="77777777" w:rsidR="00A3642F" w:rsidRPr="00733909" w:rsidRDefault="00A3642F" w:rsidP="00873358">
            <w:pPr>
              <w:jc w:val="both"/>
              <w:rPr>
                <w:rFonts w:ascii="Times New Roman" w:eastAsia="Times New Roman" w:hAnsi="Times New Roman"/>
                <w:b/>
                <w:sz w:val="28"/>
              </w:rPr>
            </w:pPr>
            <w:r w:rsidRPr="00733909">
              <w:rPr>
                <w:rFonts w:ascii="Times New Roman" w:eastAsia="Times New Roman" w:hAnsi="Times New Roman"/>
                <w:b/>
                <w:sz w:val="28"/>
              </w:rPr>
              <w:t>Cena jednostkowa brutto</w:t>
            </w:r>
          </w:p>
        </w:tc>
        <w:tc>
          <w:tcPr>
            <w:tcW w:w="1576" w:type="dxa"/>
          </w:tcPr>
          <w:p w14:paraId="6A62FA75" w14:textId="77777777" w:rsidR="00A3642F" w:rsidRPr="00733909" w:rsidRDefault="00A3642F" w:rsidP="00873358">
            <w:pPr>
              <w:jc w:val="both"/>
              <w:rPr>
                <w:rFonts w:ascii="Times New Roman" w:eastAsia="Times New Roman" w:hAnsi="Times New Roman"/>
                <w:b/>
                <w:sz w:val="28"/>
              </w:rPr>
            </w:pPr>
            <w:r w:rsidRPr="00733909">
              <w:rPr>
                <w:rFonts w:ascii="Times New Roman" w:eastAsia="Times New Roman" w:hAnsi="Times New Roman"/>
                <w:b/>
                <w:sz w:val="28"/>
              </w:rPr>
              <w:t>Wartość brutto</w:t>
            </w:r>
          </w:p>
        </w:tc>
      </w:tr>
      <w:tr w:rsidR="00A3642F" w:rsidRPr="00733909" w14:paraId="6E17CDD6" w14:textId="77777777" w:rsidTr="00873358">
        <w:tc>
          <w:tcPr>
            <w:tcW w:w="629" w:type="dxa"/>
          </w:tcPr>
          <w:p w14:paraId="1DE5A15C" w14:textId="77777777" w:rsidR="00A3642F" w:rsidRPr="00733909" w:rsidRDefault="00A3642F" w:rsidP="00873358">
            <w:pPr>
              <w:jc w:val="both"/>
              <w:rPr>
                <w:rFonts w:ascii="Times New Roman" w:eastAsia="Times New Roman" w:hAnsi="Times New Roman"/>
              </w:rPr>
            </w:pPr>
            <w:r w:rsidRPr="00733909">
              <w:rPr>
                <w:rFonts w:ascii="Times New Roman" w:eastAsia="Times New Roman" w:hAnsi="Times New Roman"/>
              </w:rPr>
              <w:t>1</w:t>
            </w:r>
          </w:p>
        </w:tc>
        <w:tc>
          <w:tcPr>
            <w:tcW w:w="2621" w:type="dxa"/>
          </w:tcPr>
          <w:p w14:paraId="0D6C0464" w14:textId="77777777" w:rsidR="00A3642F" w:rsidRPr="00733909" w:rsidRDefault="00A3642F" w:rsidP="00873358">
            <w:pPr>
              <w:rPr>
                <w:rFonts w:ascii="Times New Roman" w:eastAsia="Times New Roman" w:hAnsi="Times New Roman"/>
                <w:szCs w:val="28"/>
              </w:rPr>
            </w:pPr>
            <w:r w:rsidRPr="00733909">
              <w:rPr>
                <w:rFonts w:ascii="Times New Roman" w:hAnsi="Times New Roman"/>
                <w:szCs w:val="28"/>
              </w:rPr>
              <w:t>Odbiór i zagospodarowanie zmieszanych odpadów komunalnych</w:t>
            </w:r>
          </w:p>
        </w:tc>
        <w:tc>
          <w:tcPr>
            <w:tcW w:w="1589" w:type="dxa"/>
          </w:tcPr>
          <w:p w14:paraId="03F12C20" w14:textId="77777777" w:rsidR="00A3642F" w:rsidRPr="00733909" w:rsidRDefault="00A3642F" w:rsidP="00873358">
            <w:pPr>
              <w:jc w:val="both"/>
              <w:rPr>
                <w:rFonts w:ascii="Times New Roman" w:eastAsia="Times New Roman" w:hAnsi="Times New Roman"/>
                <w:szCs w:val="28"/>
              </w:rPr>
            </w:pPr>
            <w:r w:rsidRPr="00733909">
              <w:rPr>
                <w:rFonts w:ascii="Times New Roman" w:eastAsia="Times New Roman" w:hAnsi="Times New Roman"/>
                <w:szCs w:val="28"/>
              </w:rPr>
              <w:t>Mg</w:t>
            </w:r>
          </w:p>
        </w:tc>
        <w:tc>
          <w:tcPr>
            <w:tcW w:w="1543" w:type="dxa"/>
          </w:tcPr>
          <w:p w14:paraId="56367927" w14:textId="77777777" w:rsidR="00A3642F" w:rsidRPr="00BB61B7" w:rsidRDefault="00A3642F" w:rsidP="00873358">
            <w:pPr>
              <w:jc w:val="both"/>
              <w:rPr>
                <w:rFonts w:ascii="Times New Roman" w:eastAsia="Times New Roman" w:hAnsi="Times New Roman"/>
                <w:sz w:val="28"/>
                <w:szCs w:val="28"/>
              </w:rPr>
            </w:pPr>
            <w:r w:rsidRPr="00BB61B7">
              <w:rPr>
                <w:rFonts w:ascii="Times New Roman" w:eastAsia="Times New Roman" w:hAnsi="Times New Roman"/>
                <w:sz w:val="28"/>
                <w:szCs w:val="28"/>
              </w:rPr>
              <w:t>1000</w:t>
            </w:r>
          </w:p>
        </w:tc>
        <w:tc>
          <w:tcPr>
            <w:tcW w:w="1726" w:type="dxa"/>
          </w:tcPr>
          <w:p w14:paraId="02D2A97C" w14:textId="77777777" w:rsidR="00A3642F" w:rsidRPr="00733909" w:rsidRDefault="00A3642F" w:rsidP="00873358">
            <w:pPr>
              <w:jc w:val="both"/>
              <w:rPr>
                <w:rFonts w:ascii="Times New Roman" w:eastAsia="Times New Roman" w:hAnsi="Times New Roman"/>
                <w:sz w:val="28"/>
                <w:szCs w:val="28"/>
              </w:rPr>
            </w:pPr>
          </w:p>
        </w:tc>
        <w:tc>
          <w:tcPr>
            <w:tcW w:w="1576" w:type="dxa"/>
          </w:tcPr>
          <w:p w14:paraId="66BCA521" w14:textId="77777777" w:rsidR="00A3642F" w:rsidRPr="00733909" w:rsidRDefault="00A3642F" w:rsidP="00873358">
            <w:pPr>
              <w:jc w:val="both"/>
              <w:rPr>
                <w:rFonts w:ascii="Times New Roman" w:eastAsia="Times New Roman" w:hAnsi="Times New Roman"/>
              </w:rPr>
            </w:pPr>
          </w:p>
        </w:tc>
      </w:tr>
      <w:tr w:rsidR="00A3642F" w:rsidRPr="00733909" w14:paraId="3BF0DBC3" w14:textId="77777777" w:rsidTr="00873358">
        <w:tc>
          <w:tcPr>
            <w:tcW w:w="629" w:type="dxa"/>
          </w:tcPr>
          <w:p w14:paraId="22407C56" w14:textId="77777777" w:rsidR="00A3642F" w:rsidRPr="00733909" w:rsidRDefault="00A3642F" w:rsidP="00873358">
            <w:pPr>
              <w:jc w:val="both"/>
              <w:rPr>
                <w:rFonts w:ascii="Times New Roman" w:eastAsia="Times New Roman" w:hAnsi="Times New Roman"/>
              </w:rPr>
            </w:pPr>
            <w:r w:rsidRPr="00733909">
              <w:rPr>
                <w:rFonts w:ascii="Times New Roman" w:eastAsia="Times New Roman" w:hAnsi="Times New Roman"/>
              </w:rPr>
              <w:t>2</w:t>
            </w:r>
          </w:p>
        </w:tc>
        <w:tc>
          <w:tcPr>
            <w:tcW w:w="2621" w:type="dxa"/>
          </w:tcPr>
          <w:p w14:paraId="1EEEB0CF" w14:textId="77777777" w:rsidR="00A3642F" w:rsidRPr="00733909" w:rsidRDefault="00A3642F" w:rsidP="00873358">
            <w:pPr>
              <w:rPr>
                <w:rFonts w:ascii="Times New Roman" w:eastAsia="Times New Roman" w:hAnsi="Times New Roman"/>
                <w:szCs w:val="28"/>
              </w:rPr>
            </w:pPr>
            <w:r w:rsidRPr="00733909">
              <w:rPr>
                <w:rFonts w:ascii="Times New Roman" w:hAnsi="Times New Roman"/>
                <w:szCs w:val="28"/>
              </w:rPr>
              <w:t xml:space="preserve">Odbiór i zagospodarowanie </w:t>
            </w:r>
            <w:r>
              <w:rPr>
                <w:rFonts w:ascii="Times New Roman" w:hAnsi="Times New Roman"/>
                <w:szCs w:val="28"/>
              </w:rPr>
              <w:t xml:space="preserve">selektywnie zebranych </w:t>
            </w:r>
            <w:r w:rsidRPr="00733909">
              <w:rPr>
                <w:rFonts w:ascii="Times New Roman" w:hAnsi="Times New Roman"/>
                <w:szCs w:val="28"/>
              </w:rPr>
              <w:t>odpadów komunalnych</w:t>
            </w:r>
          </w:p>
        </w:tc>
        <w:tc>
          <w:tcPr>
            <w:tcW w:w="1589" w:type="dxa"/>
          </w:tcPr>
          <w:p w14:paraId="4601A634" w14:textId="77777777" w:rsidR="00A3642F" w:rsidRPr="00733909" w:rsidRDefault="00A3642F" w:rsidP="00873358">
            <w:pPr>
              <w:jc w:val="both"/>
              <w:rPr>
                <w:rFonts w:ascii="Times New Roman" w:eastAsia="Times New Roman" w:hAnsi="Times New Roman"/>
                <w:szCs w:val="28"/>
              </w:rPr>
            </w:pPr>
            <w:r w:rsidRPr="00733909">
              <w:rPr>
                <w:rFonts w:ascii="Times New Roman" w:eastAsia="Times New Roman" w:hAnsi="Times New Roman"/>
                <w:szCs w:val="28"/>
              </w:rPr>
              <w:t>Mg</w:t>
            </w:r>
          </w:p>
        </w:tc>
        <w:tc>
          <w:tcPr>
            <w:tcW w:w="1543" w:type="dxa"/>
          </w:tcPr>
          <w:p w14:paraId="4851EAC9" w14:textId="77777777" w:rsidR="00A3642F" w:rsidRPr="00BB61B7" w:rsidRDefault="00A3642F" w:rsidP="00873358">
            <w:pPr>
              <w:jc w:val="both"/>
              <w:rPr>
                <w:rFonts w:ascii="Times New Roman" w:eastAsia="Times New Roman" w:hAnsi="Times New Roman"/>
                <w:sz w:val="28"/>
                <w:szCs w:val="28"/>
              </w:rPr>
            </w:pPr>
            <w:r w:rsidRPr="00BB61B7">
              <w:rPr>
                <w:rFonts w:ascii="Times New Roman" w:eastAsia="Times New Roman" w:hAnsi="Times New Roman"/>
                <w:sz w:val="28"/>
                <w:szCs w:val="28"/>
              </w:rPr>
              <w:t>320</w:t>
            </w:r>
          </w:p>
        </w:tc>
        <w:tc>
          <w:tcPr>
            <w:tcW w:w="1726" w:type="dxa"/>
          </w:tcPr>
          <w:p w14:paraId="09A90F51" w14:textId="77777777" w:rsidR="00A3642F" w:rsidRPr="00733909" w:rsidRDefault="00A3642F" w:rsidP="00873358">
            <w:pPr>
              <w:jc w:val="both"/>
              <w:rPr>
                <w:rFonts w:ascii="Times New Roman" w:eastAsia="Times New Roman" w:hAnsi="Times New Roman"/>
                <w:sz w:val="28"/>
                <w:szCs w:val="28"/>
              </w:rPr>
            </w:pPr>
          </w:p>
        </w:tc>
        <w:tc>
          <w:tcPr>
            <w:tcW w:w="1576" w:type="dxa"/>
          </w:tcPr>
          <w:p w14:paraId="35BD584A" w14:textId="77777777" w:rsidR="00A3642F" w:rsidRPr="00733909" w:rsidRDefault="00A3642F" w:rsidP="00873358">
            <w:pPr>
              <w:jc w:val="both"/>
              <w:rPr>
                <w:rFonts w:ascii="Times New Roman" w:eastAsia="Times New Roman" w:hAnsi="Times New Roman"/>
              </w:rPr>
            </w:pPr>
          </w:p>
        </w:tc>
      </w:tr>
      <w:tr w:rsidR="00A3642F" w:rsidRPr="00733909" w14:paraId="51FF3A21" w14:textId="77777777" w:rsidTr="00873358">
        <w:tc>
          <w:tcPr>
            <w:tcW w:w="629" w:type="dxa"/>
          </w:tcPr>
          <w:p w14:paraId="222B8941" w14:textId="77777777" w:rsidR="00A3642F" w:rsidRPr="00733909" w:rsidRDefault="00A3642F" w:rsidP="00873358">
            <w:pPr>
              <w:jc w:val="both"/>
              <w:rPr>
                <w:rFonts w:ascii="Times New Roman" w:eastAsia="Times New Roman" w:hAnsi="Times New Roman"/>
              </w:rPr>
            </w:pPr>
            <w:r>
              <w:rPr>
                <w:rFonts w:ascii="Times New Roman" w:eastAsia="Times New Roman" w:hAnsi="Times New Roman"/>
              </w:rPr>
              <w:t>3</w:t>
            </w:r>
          </w:p>
        </w:tc>
        <w:tc>
          <w:tcPr>
            <w:tcW w:w="2621" w:type="dxa"/>
          </w:tcPr>
          <w:p w14:paraId="7B3D4C0A" w14:textId="77777777" w:rsidR="00A3642F" w:rsidRPr="00733909" w:rsidRDefault="00A3642F" w:rsidP="00873358">
            <w:pPr>
              <w:rPr>
                <w:rFonts w:ascii="Times New Roman" w:hAnsi="Times New Roman"/>
                <w:szCs w:val="28"/>
              </w:rPr>
            </w:pPr>
            <w:r>
              <w:rPr>
                <w:rFonts w:ascii="Times New Roman" w:hAnsi="Times New Roman"/>
                <w:szCs w:val="28"/>
              </w:rPr>
              <w:t>Odbiór i zagospodarowanie odpadów wielkogabarytowych</w:t>
            </w:r>
          </w:p>
        </w:tc>
        <w:tc>
          <w:tcPr>
            <w:tcW w:w="1589" w:type="dxa"/>
          </w:tcPr>
          <w:p w14:paraId="799B1C22" w14:textId="77777777" w:rsidR="00A3642F" w:rsidRPr="00733909" w:rsidRDefault="00A3642F" w:rsidP="00873358">
            <w:pPr>
              <w:jc w:val="both"/>
              <w:rPr>
                <w:rFonts w:ascii="Times New Roman" w:eastAsia="Times New Roman" w:hAnsi="Times New Roman"/>
                <w:szCs w:val="28"/>
              </w:rPr>
            </w:pPr>
            <w:r>
              <w:rPr>
                <w:rFonts w:ascii="Times New Roman" w:eastAsia="Times New Roman" w:hAnsi="Times New Roman"/>
                <w:szCs w:val="28"/>
              </w:rPr>
              <w:t>Mg</w:t>
            </w:r>
          </w:p>
        </w:tc>
        <w:tc>
          <w:tcPr>
            <w:tcW w:w="1543" w:type="dxa"/>
          </w:tcPr>
          <w:p w14:paraId="4E9331F9" w14:textId="77777777" w:rsidR="00A3642F" w:rsidRPr="00BB61B7" w:rsidRDefault="00A3642F" w:rsidP="00873358">
            <w:pPr>
              <w:jc w:val="both"/>
              <w:rPr>
                <w:rFonts w:ascii="Times New Roman" w:eastAsia="Times New Roman" w:hAnsi="Times New Roman"/>
                <w:sz w:val="28"/>
                <w:szCs w:val="28"/>
              </w:rPr>
            </w:pPr>
            <w:r w:rsidRPr="00BB61B7">
              <w:rPr>
                <w:rFonts w:ascii="Times New Roman" w:eastAsia="Times New Roman" w:hAnsi="Times New Roman"/>
                <w:sz w:val="28"/>
                <w:szCs w:val="28"/>
              </w:rPr>
              <w:t>120</w:t>
            </w:r>
          </w:p>
        </w:tc>
        <w:tc>
          <w:tcPr>
            <w:tcW w:w="1726" w:type="dxa"/>
          </w:tcPr>
          <w:p w14:paraId="7FF0ED67" w14:textId="77777777" w:rsidR="00A3642F" w:rsidRPr="00733909" w:rsidRDefault="00A3642F" w:rsidP="00873358">
            <w:pPr>
              <w:jc w:val="both"/>
              <w:rPr>
                <w:rFonts w:ascii="Times New Roman" w:eastAsia="Times New Roman" w:hAnsi="Times New Roman"/>
                <w:sz w:val="28"/>
                <w:szCs w:val="28"/>
              </w:rPr>
            </w:pPr>
          </w:p>
        </w:tc>
        <w:tc>
          <w:tcPr>
            <w:tcW w:w="1576" w:type="dxa"/>
          </w:tcPr>
          <w:p w14:paraId="58D0815A" w14:textId="77777777" w:rsidR="00A3642F" w:rsidRPr="00733909" w:rsidRDefault="00A3642F" w:rsidP="00873358">
            <w:pPr>
              <w:jc w:val="both"/>
              <w:rPr>
                <w:rFonts w:ascii="Times New Roman" w:eastAsia="Times New Roman" w:hAnsi="Times New Roman"/>
              </w:rPr>
            </w:pPr>
          </w:p>
        </w:tc>
      </w:tr>
      <w:tr w:rsidR="00A3642F" w:rsidRPr="00733909" w14:paraId="14538905" w14:textId="77777777" w:rsidTr="00873358">
        <w:tc>
          <w:tcPr>
            <w:tcW w:w="629" w:type="dxa"/>
          </w:tcPr>
          <w:p w14:paraId="4765D510" w14:textId="77777777" w:rsidR="00A3642F" w:rsidRPr="00733909" w:rsidRDefault="00A3642F" w:rsidP="00873358">
            <w:pPr>
              <w:jc w:val="both"/>
              <w:rPr>
                <w:rFonts w:ascii="Times New Roman" w:eastAsia="Times New Roman" w:hAnsi="Times New Roman"/>
              </w:rPr>
            </w:pPr>
          </w:p>
        </w:tc>
        <w:tc>
          <w:tcPr>
            <w:tcW w:w="7479" w:type="dxa"/>
            <w:gridSpan w:val="4"/>
          </w:tcPr>
          <w:p w14:paraId="28AB8ED2" w14:textId="77777777" w:rsidR="00A3642F" w:rsidRPr="00733909" w:rsidRDefault="00A3642F" w:rsidP="00873358">
            <w:pPr>
              <w:jc w:val="both"/>
              <w:rPr>
                <w:rFonts w:ascii="Times New Roman" w:eastAsia="Times New Roman" w:hAnsi="Times New Roman"/>
                <w:b/>
                <w:sz w:val="28"/>
                <w:szCs w:val="28"/>
              </w:rPr>
            </w:pPr>
            <w:r w:rsidRPr="00733909">
              <w:rPr>
                <w:rFonts w:ascii="Times New Roman" w:eastAsia="Times New Roman" w:hAnsi="Times New Roman"/>
                <w:b/>
                <w:sz w:val="28"/>
                <w:szCs w:val="28"/>
              </w:rPr>
              <w:t>Łączna wartość wynagrodzenia</w:t>
            </w:r>
          </w:p>
        </w:tc>
        <w:tc>
          <w:tcPr>
            <w:tcW w:w="1576" w:type="dxa"/>
          </w:tcPr>
          <w:p w14:paraId="5892D71E" w14:textId="77777777" w:rsidR="00A3642F" w:rsidRPr="00733909" w:rsidRDefault="00A3642F" w:rsidP="00873358">
            <w:pPr>
              <w:jc w:val="both"/>
              <w:rPr>
                <w:rFonts w:ascii="Times New Roman" w:eastAsia="Times New Roman" w:hAnsi="Times New Roman"/>
              </w:rPr>
            </w:pPr>
          </w:p>
        </w:tc>
      </w:tr>
    </w:tbl>
    <w:p w14:paraId="63BC469A" w14:textId="77777777" w:rsidR="00A3642F" w:rsidRPr="00733909" w:rsidRDefault="00A3642F" w:rsidP="00A3642F"/>
    <w:p w14:paraId="48ED6E37" w14:textId="77777777" w:rsidR="00A3642F" w:rsidRPr="00733909" w:rsidRDefault="00A3642F" w:rsidP="00A3642F">
      <w:r w:rsidRPr="00733909">
        <w:t>Łączna wartość brutto wynagrodzenia słownie: …………………………………………………………..</w:t>
      </w:r>
    </w:p>
    <w:p w14:paraId="57AA1FE0" w14:textId="77777777" w:rsidR="00A3642F" w:rsidRPr="00733909" w:rsidRDefault="00A3642F" w:rsidP="00A3642F"/>
    <w:p w14:paraId="3495C3CB" w14:textId="77777777" w:rsidR="00A3642F" w:rsidRPr="00733909" w:rsidRDefault="00A3642F" w:rsidP="00A3642F">
      <w:pPr>
        <w:jc w:val="both"/>
      </w:pPr>
      <w:r>
        <w:t>1</w:t>
      </w:r>
      <w:r w:rsidRPr="00733909">
        <w:t>) cena za odbiór i zagospodarowanie zmieszanych odpadów komunalnych</w:t>
      </w:r>
      <w:r>
        <w:t xml:space="preserve"> </w:t>
      </w:r>
      <w:r w:rsidRPr="00733909">
        <w:t>-koszt za 1 Mg wynosi:</w:t>
      </w:r>
    </w:p>
    <w:p w14:paraId="70852067" w14:textId="77777777" w:rsidR="00A3642F" w:rsidRPr="00733909" w:rsidRDefault="00A3642F" w:rsidP="00A3642F">
      <w:pPr>
        <w:jc w:val="both"/>
      </w:pPr>
      <w:r w:rsidRPr="00733909">
        <w:sym w:font="Symbol" w:char="F0B7"/>
      </w:r>
      <w:r>
        <w:t xml:space="preserve"> </w:t>
      </w:r>
      <w:r w:rsidRPr="00733909">
        <w:t>wartość netto ..........................zł</w:t>
      </w:r>
    </w:p>
    <w:p w14:paraId="3E391192" w14:textId="77777777" w:rsidR="00A3642F" w:rsidRPr="00733909" w:rsidRDefault="00A3642F" w:rsidP="00A3642F">
      <w:pPr>
        <w:jc w:val="both"/>
      </w:pPr>
      <w:r w:rsidRPr="00733909">
        <w:sym w:font="Symbol" w:char="F0B7"/>
      </w:r>
      <w:r>
        <w:t xml:space="preserve"> </w:t>
      </w:r>
      <w:r w:rsidRPr="00733909">
        <w:t>wartość pozostaje powiększona o ..........% VAT</w:t>
      </w:r>
    </w:p>
    <w:p w14:paraId="2E63D526" w14:textId="77777777" w:rsidR="00A3642F" w:rsidRPr="00733909" w:rsidRDefault="00A3642F" w:rsidP="00A3642F">
      <w:pPr>
        <w:jc w:val="both"/>
      </w:pPr>
      <w:r w:rsidRPr="00733909">
        <w:sym w:font="Symbol" w:char="F0B7"/>
      </w:r>
      <w:r>
        <w:t xml:space="preserve"> </w:t>
      </w:r>
      <w:r w:rsidRPr="00733909">
        <w:t>w kwocie ................... zł</w:t>
      </w:r>
    </w:p>
    <w:p w14:paraId="46F4D4BE" w14:textId="2CEA574A" w:rsidR="00A3642F" w:rsidRPr="00733909" w:rsidRDefault="00A3642F" w:rsidP="00A3642F">
      <w:pPr>
        <w:jc w:val="both"/>
      </w:pPr>
      <w:r w:rsidRPr="00733909">
        <w:lastRenderedPageBreak/>
        <w:sym w:font="Symbol" w:char="F0B7"/>
      </w:r>
      <w:r>
        <w:t xml:space="preserve"> </w:t>
      </w:r>
      <w:r w:rsidRPr="00733909">
        <w:t>cena jednostkowa brutto</w:t>
      </w:r>
      <w:r w:rsidR="00CE6CBE">
        <w:t xml:space="preserve"> </w:t>
      </w:r>
      <w:r w:rsidRPr="00733909">
        <w:t>(z VAT) za wykonanie usługi wyniesie ............................zł słownie ..................................................................................................................</w:t>
      </w:r>
    </w:p>
    <w:p w14:paraId="399250DE" w14:textId="77777777" w:rsidR="00A3642F" w:rsidRPr="00733909" w:rsidRDefault="00A3642F" w:rsidP="00A3642F">
      <w:pPr>
        <w:jc w:val="both"/>
      </w:pPr>
    </w:p>
    <w:p w14:paraId="3D35384E" w14:textId="77777777" w:rsidR="00A3642F" w:rsidRPr="00733909" w:rsidRDefault="00A3642F" w:rsidP="00A3642F">
      <w:pPr>
        <w:jc w:val="both"/>
      </w:pPr>
      <w:r>
        <w:t>2</w:t>
      </w:r>
      <w:r w:rsidRPr="00733909">
        <w:t xml:space="preserve">) cena za odbiór i zagospodarowanie </w:t>
      </w:r>
      <w:r>
        <w:t>selektywnie zebranych o</w:t>
      </w:r>
      <w:r w:rsidRPr="00733909">
        <w:t>dpadów komunalnych</w:t>
      </w:r>
      <w:r>
        <w:t xml:space="preserve"> </w:t>
      </w:r>
      <w:r w:rsidRPr="00733909">
        <w:t>-koszt za</w:t>
      </w:r>
      <w:r>
        <w:br/>
      </w:r>
      <w:r w:rsidRPr="00733909">
        <w:t xml:space="preserve">1 Mg wynosi: </w:t>
      </w:r>
    </w:p>
    <w:p w14:paraId="3DBDD224" w14:textId="77777777" w:rsidR="00A3642F" w:rsidRPr="00733909" w:rsidRDefault="00A3642F" w:rsidP="00A3642F">
      <w:pPr>
        <w:jc w:val="both"/>
      </w:pPr>
      <w:r w:rsidRPr="00733909">
        <w:sym w:font="Symbol" w:char="F0B7"/>
      </w:r>
      <w:r>
        <w:t xml:space="preserve"> </w:t>
      </w:r>
      <w:r w:rsidRPr="00733909">
        <w:t>wartość netto ..........................zł</w:t>
      </w:r>
    </w:p>
    <w:p w14:paraId="363385B2" w14:textId="77777777" w:rsidR="00A3642F" w:rsidRPr="00733909" w:rsidRDefault="00A3642F" w:rsidP="00A3642F">
      <w:pPr>
        <w:jc w:val="both"/>
      </w:pPr>
      <w:r w:rsidRPr="00733909">
        <w:sym w:font="Symbol" w:char="F0B7"/>
      </w:r>
      <w:r>
        <w:t xml:space="preserve"> </w:t>
      </w:r>
      <w:r w:rsidRPr="00733909">
        <w:t>wartość pozostaje powiększona o ..........% VAT</w:t>
      </w:r>
    </w:p>
    <w:p w14:paraId="719CD69A" w14:textId="77777777" w:rsidR="00A3642F" w:rsidRPr="00733909" w:rsidRDefault="00A3642F" w:rsidP="00A3642F">
      <w:pPr>
        <w:jc w:val="both"/>
      </w:pPr>
      <w:r w:rsidRPr="00733909">
        <w:sym w:font="Symbol" w:char="F0B7"/>
      </w:r>
      <w:r>
        <w:t xml:space="preserve"> </w:t>
      </w:r>
      <w:r w:rsidRPr="00733909">
        <w:t>w kwocie ................... zł</w:t>
      </w:r>
    </w:p>
    <w:p w14:paraId="28E1C317" w14:textId="77777777" w:rsidR="00A3642F" w:rsidRPr="00733909" w:rsidRDefault="00A3642F" w:rsidP="00A3642F">
      <w:pPr>
        <w:jc w:val="both"/>
      </w:pPr>
      <w:r w:rsidRPr="00733909">
        <w:sym w:font="Symbol" w:char="F0B7"/>
      </w:r>
      <w:r>
        <w:t xml:space="preserve"> </w:t>
      </w:r>
      <w:r w:rsidRPr="00733909">
        <w:t>cena jednostkowa brutto( z VAT ) za wykonanie usługi wyniesie ............................zł słownie .................................................................................................................</w:t>
      </w:r>
      <w:r w:rsidRPr="00733909">
        <w:rPr>
          <w:rFonts w:ascii="Arial" w:hAnsi="Arial" w:cs="Arial"/>
          <w:sz w:val="25"/>
          <w:szCs w:val="25"/>
        </w:rPr>
        <w:t>.</w:t>
      </w:r>
    </w:p>
    <w:p w14:paraId="7806079E" w14:textId="77777777" w:rsidR="00A3642F" w:rsidRDefault="00A3642F" w:rsidP="00A3642F">
      <w:pPr>
        <w:jc w:val="both"/>
      </w:pPr>
    </w:p>
    <w:p w14:paraId="1A5F366E" w14:textId="77777777" w:rsidR="00A3642F" w:rsidRDefault="00A3642F" w:rsidP="00A3642F">
      <w:pPr>
        <w:pStyle w:val="Akapitzlist"/>
        <w:numPr>
          <w:ilvl w:val="0"/>
          <w:numId w:val="58"/>
        </w:numPr>
        <w:suppressAutoHyphens w:val="0"/>
        <w:contextualSpacing/>
        <w:jc w:val="both"/>
      </w:pPr>
      <w:r>
        <w:t>cena za odbiór i zagospodarowanie wielkogabarytowych odpadów – koszt za 1 Mg wynosi:</w:t>
      </w:r>
    </w:p>
    <w:p w14:paraId="51B7E184" w14:textId="77777777" w:rsidR="00A3642F" w:rsidRDefault="00A3642F" w:rsidP="00A3642F">
      <w:pPr>
        <w:pStyle w:val="Akapitzlist"/>
        <w:numPr>
          <w:ilvl w:val="0"/>
          <w:numId w:val="72"/>
        </w:numPr>
        <w:suppressAutoHyphens w:val="0"/>
        <w:ind w:left="142" w:hanging="142"/>
        <w:contextualSpacing/>
        <w:jc w:val="both"/>
      </w:pPr>
      <w:r>
        <w:t>wartość netto ………………zł.</w:t>
      </w:r>
    </w:p>
    <w:p w14:paraId="165370B4" w14:textId="77777777" w:rsidR="00A3642F" w:rsidRDefault="00A3642F" w:rsidP="00A3642F">
      <w:pPr>
        <w:pStyle w:val="Akapitzlist"/>
        <w:numPr>
          <w:ilvl w:val="0"/>
          <w:numId w:val="72"/>
        </w:numPr>
        <w:suppressAutoHyphens w:val="0"/>
        <w:ind w:left="142" w:hanging="142"/>
        <w:contextualSpacing/>
        <w:jc w:val="both"/>
      </w:pPr>
      <w:r>
        <w:t>wartość pozostaje powiększona o ………% VAT</w:t>
      </w:r>
    </w:p>
    <w:p w14:paraId="1A176483" w14:textId="77777777" w:rsidR="00A3642F" w:rsidRDefault="00A3642F" w:rsidP="00A3642F">
      <w:pPr>
        <w:pStyle w:val="Akapitzlist"/>
        <w:numPr>
          <w:ilvl w:val="0"/>
          <w:numId w:val="72"/>
        </w:numPr>
        <w:suppressAutoHyphens w:val="0"/>
        <w:ind w:left="142" w:hanging="142"/>
        <w:contextualSpacing/>
        <w:jc w:val="both"/>
      </w:pPr>
      <w:r>
        <w:t>w kwocie ………… zł.</w:t>
      </w:r>
    </w:p>
    <w:p w14:paraId="0E77B522" w14:textId="77777777" w:rsidR="00A3642F" w:rsidRDefault="00A3642F" w:rsidP="00A3642F">
      <w:pPr>
        <w:pStyle w:val="Akapitzlist"/>
        <w:numPr>
          <w:ilvl w:val="0"/>
          <w:numId w:val="72"/>
        </w:numPr>
        <w:suppressAutoHyphens w:val="0"/>
        <w:ind w:left="142" w:hanging="142"/>
        <w:contextualSpacing/>
        <w:jc w:val="both"/>
      </w:pPr>
      <w:r>
        <w:t>cena jednostkowa brutto (z VAT) za wykonanie usługi wyniesie ………..zł. słownie ………………………………………………………………………</w:t>
      </w:r>
    </w:p>
    <w:p w14:paraId="216C8E07" w14:textId="77777777" w:rsidR="00A3642F" w:rsidRPr="00A3723E" w:rsidRDefault="00A3642F" w:rsidP="00A3642F">
      <w:pPr>
        <w:pStyle w:val="Akapitzlist"/>
        <w:ind w:left="142"/>
        <w:jc w:val="both"/>
      </w:pPr>
    </w:p>
    <w:p w14:paraId="5C91709E" w14:textId="77777777" w:rsidR="00A3642F" w:rsidRPr="009F2673" w:rsidRDefault="00A3642F" w:rsidP="00A3642F">
      <w:pPr>
        <w:pStyle w:val="Akapitzlist"/>
        <w:numPr>
          <w:ilvl w:val="0"/>
          <w:numId w:val="56"/>
        </w:numPr>
        <w:suppressAutoHyphens w:val="0"/>
        <w:contextualSpacing/>
        <w:jc w:val="both"/>
      </w:pPr>
      <w:r w:rsidRPr="009F2673">
        <w:t xml:space="preserve">Rzeczywiste wynagrodzenie ustalone będzie na podstawie faktycznej ilości odebranych poszczególnych frakcji (rodzajów) odpadów i zaoferowanych przez Wykonawcę cen odbioru </w:t>
      </w:r>
      <w:r>
        <w:br/>
      </w:r>
      <w:r w:rsidRPr="009F2673">
        <w:t>1 Mg i cen zagospodarowania 1 Mg poszczególnych frakcji ( rodzajów).</w:t>
      </w:r>
    </w:p>
    <w:p w14:paraId="529A4194" w14:textId="1FE5D63D" w:rsidR="00A3642F" w:rsidRPr="0087027B" w:rsidRDefault="00A3642F" w:rsidP="00A3642F">
      <w:pPr>
        <w:pStyle w:val="Akapitzlist"/>
        <w:numPr>
          <w:ilvl w:val="0"/>
          <w:numId w:val="56"/>
        </w:numPr>
        <w:suppressAutoHyphens w:val="0"/>
        <w:contextualSpacing/>
        <w:jc w:val="both"/>
      </w:pPr>
      <w:r w:rsidRPr="0087027B">
        <w:t>Faktura będzie wystawiana zgodnie z kartami przekazywania odpadów</w:t>
      </w:r>
      <w:r>
        <w:t xml:space="preserve"> komunalnych</w:t>
      </w:r>
      <w:r w:rsidRPr="0087027B">
        <w:t>. Różnic</w:t>
      </w:r>
      <w:r>
        <w:t>a</w:t>
      </w:r>
      <w:r w:rsidRPr="0087027B">
        <w:t xml:space="preserve"> między </w:t>
      </w:r>
      <w:r>
        <w:t>otrzymanymi kartami</w:t>
      </w:r>
      <w:r w:rsidRPr="0087027B">
        <w:t>, a wag</w:t>
      </w:r>
      <w:r>
        <w:t>ą</w:t>
      </w:r>
      <w:r w:rsidRPr="0087027B">
        <w:t xml:space="preserve"> Zamawiaj</w:t>
      </w:r>
      <w:r>
        <w:t>ą</w:t>
      </w:r>
      <w:r w:rsidRPr="0087027B">
        <w:t>cego nie może przekroczyć 2,00% miesięcznej masy odebranych odpadów. Jeżeli w/w wskaźnik został przekroczony Zamawiający wystąpi</w:t>
      </w:r>
      <w:r w:rsidR="00CE6CBE">
        <w:t xml:space="preserve"> </w:t>
      </w:r>
      <w:r w:rsidRPr="0087027B">
        <w:t>o wyjaśnienie różnicy</w:t>
      </w:r>
      <w:r>
        <w:t xml:space="preserve"> do</w:t>
      </w:r>
      <w:r w:rsidRPr="0087027B">
        <w:t xml:space="preserve"> Wykonawcy w terminie 7 dni roboczych od dnia otrzymania raportów i kart przekazania odpadów</w:t>
      </w:r>
      <w:r>
        <w:t xml:space="preserve"> komunalnych.</w:t>
      </w:r>
    </w:p>
    <w:p w14:paraId="02D29EFD" w14:textId="77777777" w:rsidR="00A3642F" w:rsidRPr="0087027B" w:rsidRDefault="00A3642F" w:rsidP="00A3642F">
      <w:pPr>
        <w:pStyle w:val="Akapitzlist"/>
        <w:numPr>
          <w:ilvl w:val="0"/>
          <w:numId w:val="56"/>
        </w:numPr>
        <w:suppressAutoHyphens w:val="0"/>
        <w:contextualSpacing/>
        <w:jc w:val="both"/>
      </w:pPr>
      <w:r w:rsidRPr="0087027B">
        <w:t xml:space="preserve">W przypadku </w:t>
      </w:r>
      <w:r>
        <w:t xml:space="preserve">nie uwzględnienia wyjaśnienia Wykonawcy w zakresie przyczyn </w:t>
      </w:r>
      <w:r w:rsidRPr="0087027B">
        <w:t xml:space="preserve">przekroczenia 2,00% </w:t>
      </w:r>
      <w:r>
        <w:t xml:space="preserve">wskaźnika </w:t>
      </w:r>
      <w:r w:rsidRPr="0087027B">
        <w:t xml:space="preserve">różnicy wag, Zamawiający zapłaci za ilość odebranych </w:t>
      </w:r>
      <w:r>
        <w:t>odpadów według wagi Zamawiającego powiększony o dopuszczalny wskaźnik różnicy wagowej 2,00%.</w:t>
      </w:r>
    </w:p>
    <w:p w14:paraId="652A09AE" w14:textId="77777777" w:rsidR="00A3642F" w:rsidRPr="00F4045F" w:rsidRDefault="00A3642F" w:rsidP="00A3642F">
      <w:pPr>
        <w:numPr>
          <w:ilvl w:val="0"/>
          <w:numId w:val="56"/>
        </w:numPr>
        <w:jc w:val="both"/>
      </w:pPr>
      <w:r>
        <w:t>Kwota określona w ust. 1</w:t>
      </w:r>
      <w:r w:rsidRPr="00F4045F">
        <w:t xml:space="preserve"> zawiera wszystkie koszty związane z realizacją zadania i nie może ulec zmianie, z zastrzeżeniem ust. 4.</w:t>
      </w:r>
    </w:p>
    <w:p w14:paraId="18C233C7" w14:textId="77777777" w:rsidR="00A3642F" w:rsidRPr="00F4045F" w:rsidRDefault="00A3642F" w:rsidP="00A3642F">
      <w:pPr>
        <w:numPr>
          <w:ilvl w:val="0"/>
          <w:numId w:val="56"/>
        </w:numPr>
        <w:jc w:val="both"/>
      </w:pPr>
      <w:r w:rsidRPr="00F4045F">
        <w:t>W przypadku zmiany urzędowej stawki podatku VAT strony umowy zobowiązują się do podpisania aneksu do umowy regulującego wysokość podatku VAT i ceny brutto umowy.</w:t>
      </w:r>
    </w:p>
    <w:p w14:paraId="6D49226C" w14:textId="77777777" w:rsidR="00A3642F" w:rsidRPr="00F4045F" w:rsidRDefault="00A3642F" w:rsidP="00A3642F">
      <w:pPr>
        <w:numPr>
          <w:ilvl w:val="0"/>
          <w:numId w:val="56"/>
        </w:numPr>
        <w:jc w:val="both"/>
      </w:pPr>
      <w:r w:rsidRPr="00F4045F">
        <w:t xml:space="preserve">Cena zawiera wszelkie koszty niezbędne do zrealizowania zamówienia wynikające wprost </w:t>
      </w:r>
      <w:r>
        <w:br/>
      </w:r>
      <w:r w:rsidRPr="00F4045F">
        <w:t xml:space="preserve">z dokumentów wchodzących w skład szczegółowego opisu przedmiotu zamówienia </w:t>
      </w:r>
      <w:r w:rsidRPr="00F4045F">
        <w:rPr>
          <w:snapToGrid w:val="0"/>
        </w:rPr>
        <w:t xml:space="preserve">jak również w dokumentach tych nie ujęte, a bez których nie można wykonać zamówienia. </w:t>
      </w:r>
    </w:p>
    <w:p w14:paraId="29BA6DDD" w14:textId="77777777" w:rsidR="00A3642F" w:rsidRPr="00F4045F" w:rsidRDefault="00A3642F" w:rsidP="00A3642F">
      <w:pPr>
        <w:numPr>
          <w:ilvl w:val="0"/>
          <w:numId w:val="56"/>
        </w:numPr>
        <w:ind w:left="426" w:hanging="426"/>
        <w:jc w:val="both"/>
        <w:rPr>
          <w:b/>
        </w:rPr>
      </w:pPr>
      <w:r w:rsidRPr="00F4045F">
        <w:t xml:space="preserve">Wykonawca zobowiązany jest do przedkładania Zamawiającemu </w:t>
      </w:r>
      <w:r>
        <w:t>przed wystawieniem</w:t>
      </w:r>
      <w:r>
        <w:br/>
      </w:r>
      <w:r w:rsidRPr="00F4045F">
        <w:t>faktur</w:t>
      </w:r>
      <w:r>
        <w:t>y,</w:t>
      </w:r>
      <w:r w:rsidRPr="00F4045F">
        <w:t xml:space="preserve"> sprawozdania określone w </w:t>
      </w:r>
      <w:r w:rsidRPr="00F4045F">
        <w:rPr>
          <w:color w:val="000000"/>
        </w:rPr>
        <w:t>§9</w:t>
      </w:r>
      <w:r>
        <w:rPr>
          <w:color w:val="000000"/>
        </w:rPr>
        <w:t xml:space="preserve"> (do 10 dnia każdego miesiąca)</w:t>
      </w:r>
    </w:p>
    <w:p w14:paraId="70158F06" w14:textId="77777777" w:rsidR="00A3642F" w:rsidRPr="00F4045F" w:rsidRDefault="00A3642F" w:rsidP="00A3642F">
      <w:pPr>
        <w:numPr>
          <w:ilvl w:val="0"/>
          <w:numId w:val="56"/>
        </w:numPr>
        <w:tabs>
          <w:tab w:val="num" w:pos="426"/>
        </w:tabs>
        <w:ind w:left="426" w:hanging="426"/>
        <w:jc w:val="both"/>
        <w:rPr>
          <w:b/>
          <w:shd w:val="clear" w:color="auto" w:fill="FFFFFF"/>
        </w:rPr>
      </w:pPr>
      <w:r w:rsidRPr="00F4045F">
        <w:rPr>
          <w:rFonts w:eastAsia="OpenSymbol"/>
          <w:color w:val="000000"/>
          <w:shd w:val="clear" w:color="auto" w:fill="FFFFFF"/>
        </w:rPr>
        <w:t xml:space="preserve">Wykonawca jest zobowiązany do dostarczenia faktury wystawionej na: Gminę Turośl </w:t>
      </w:r>
      <w:r>
        <w:rPr>
          <w:rFonts w:eastAsia="OpenSymbol"/>
          <w:color w:val="000000"/>
          <w:shd w:val="clear" w:color="auto" w:fill="FFFFFF"/>
        </w:rPr>
        <w:br/>
      </w:r>
      <w:r w:rsidRPr="00F4045F">
        <w:rPr>
          <w:rFonts w:eastAsia="OpenSymbol"/>
          <w:color w:val="000000"/>
          <w:shd w:val="clear" w:color="auto" w:fill="FFFFFF"/>
        </w:rPr>
        <w:t>ul. Jana Pawła II 49</w:t>
      </w:r>
      <w:r>
        <w:rPr>
          <w:rFonts w:eastAsia="OpenSymbol"/>
          <w:color w:val="000000"/>
          <w:shd w:val="clear" w:color="auto" w:fill="FFFFFF"/>
        </w:rPr>
        <w:t>,</w:t>
      </w:r>
      <w:r w:rsidRPr="00F4045F">
        <w:rPr>
          <w:rFonts w:eastAsia="OpenSymbol"/>
          <w:color w:val="000000"/>
          <w:shd w:val="clear" w:color="auto" w:fill="FFFFFF"/>
        </w:rPr>
        <w:t xml:space="preserve"> NIP: 291-017-87-18 </w:t>
      </w:r>
      <w:r>
        <w:rPr>
          <w:rFonts w:eastAsia="OpenSymbol"/>
          <w:color w:val="000000"/>
          <w:shd w:val="clear" w:color="auto" w:fill="FFFFFF"/>
        </w:rPr>
        <w:t>po akceptacji dokumentacji (tj. raportu oraz Kart Przekazania Odpadów Komunalnych wykonania usługi) przez Zamawiającego. O akceptacji prawidłowo wykonanej usługi, Zamawiający poinformuję Wykonawcę drogą mailową (w terminie 7 dni).</w:t>
      </w:r>
    </w:p>
    <w:p w14:paraId="061CCDEC" w14:textId="77777777" w:rsidR="00A3642F" w:rsidRPr="00F4045F" w:rsidRDefault="00A3642F" w:rsidP="00A3642F">
      <w:pPr>
        <w:numPr>
          <w:ilvl w:val="0"/>
          <w:numId w:val="56"/>
        </w:numPr>
        <w:tabs>
          <w:tab w:val="num" w:pos="426"/>
        </w:tabs>
        <w:ind w:left="426" w:hanging="426"/>
        <w:jc w:val="both"/>
        <w:rPr>
          <w:rFonts w:cs="Courier New"/>
          <w:b/>
        </w:rPr>
      </w:pPr>
      <w:r>
        <w:rPr>
          <w:rFonts w:eastAsia="OpenSymbol"/>
          <w:color w:val="000000"/>
          <w:shd w:val="clear" w:color="auto" w:fill="FFFFFF"/>
        </w:rPr>
        <w:t>T</w:t>
      </w:r>
      <w:r w:rsidRPr="00F4045F">
        <w:rPr>
          <w:rFonts w:eastAsia="OpenSymbol"/>
          <w:color w:val="000000"/>
          <w:shd w:val="clear" w:color="auto" w:fill="FFFFFF"/>
        </w:rPr>
        <w:t xml:space="preserve">ermin zapłaty </w:t>
      </w:r>
      <w:r>
        <w:rPr>
          <w:rFonts w:eastAsia="OpenSymbol"/>
          <w:color w:val="000000"/>
          <w:shd w:val="clear" w:color="auto" w:fill="FFFFFF"/>
        </w:rPr>
        <w:t>wynagrodzenia Wykonawcy wynosić będzie</w:t>
      </w:r>
      <w:r>
        <w:rPr>
          <w:rFonts w:eastAsia="OpenSymbol"/>
          <w:color w:val="FF0000"/>
          <w:shd w:val="clear" w:color="auto" w:fill="FFFFFF"/>
        </w:rPr>
        <w:t xml:space="preserve"> </w:t>
      </w:r>
      <w:r w:rsidRPr="00FE6BFD">
        <w:rPr>
          <w:rFonts w:eastAsia="OpenSymbol"/>
          <w:shd w:val="clear" w:color="auto" w:fill="FFFFFF"/>
        </w:rPr>
        <w:t xml:space="preserve">do </w:t>
      </w:r>
      <w:r>
        <w:rPr>
          <w:rFonts w:eastAsia="OpenSymbol"/>
          <w:shd w:val="clear" w:color="auto" w:fill="FFFFFF"/>
        </w:rPr>
        <w:t>………</w:t>
      </w:r>
      <w:r w:rsidRPr="00F4045F">
        <w:rPr>
          <w:rFonts w:eastAsia="OpenSymbol"/>
          <w:color w:val="000000"/>
          <w:shd w:val="clear" w:color="auto" w:fill="FFFFFF"/>
        </w:rPr>
        <w:t xml:space="preserve"> dni, licząc od dnia dostarczenia Zamawiającemu faktury.</w:t>
      </w:r>
    </w:p>
    <w:p w14:paraId="1A148A36" w14:textId="77777777" w:rsidR="00A3642F" w:rsidRDefault="00A3642F" w:rsidP="00A3642F">
      <w:pPr>
        <w:jc w:val="both"/>
        <w:rPr>
          <w:rFonts w:cs="Courier New"/>
        </w:rPr>
      </w:pPr>
      <w:r>
        <w:rPr>
          <w:rFonts w:cs="Courier New"/>
          <w:b/>
          <w:bCs/>
        </w:rPr>
        <w:t>11</w:t>
      </w:r>
      <w:r w:rsidRPr="00BC160E">
        <w:rPr>
          <w:rFonts w:cs="Courier New"/>
          <w:b/>
          <w:bCs/>
        </w:rPr>
        <w:t>.</w:t>
      </w:r>
      <w:r>
        <w:rPr>
          <w:rFonts w:cs="Courier New"/>
        </w:rPr>
        <w:t xml:space="preserve">  </w:t>
      </w:r>
      <w:r w:rsidRPr="00F4045F">
        <w:rPr>
          <w:rFonts w:cs="Courier New"/>
        </w:rPr>
        <w:t xml:space="preserve">Wykonawca  dołącza  do faktury ewentualne oświadczenie podwykonawcy wg załącznika </w:t>
      </w:r>
      <w:r>
        <w:rPr>
          <w:rFonts w:cs="Courier New"/>
        </w:rPr>
        <w:br/>
        <w:t xml:space="preserve">      </w:t>
      </w:r>
      <w:r w:rsidRPr="00F4045F">
        <w:rPr>
          <w:rFonts w:cs="Courier New"/>
        </w:rPr>
        <w:t>Nr 1 do niniejszej umowy.</w:t>
      </w:r>
    </w:p>
    <w:p w14:paraId="21070B4B" w14:textId="77777777" w:rsidR="00A3642F" w:rsidRPr="00F4045F" w:rsidRDefault="00A3642F" w:rsidP="00A3642F">
      <w:pPr>
        <w:ind w:left="426" w:hanging="426"/>
        <w:jc w:val="both"/>
        <w:rPr>
          <w:rFonts w:cs="Courier New"/>
        </w:rPr>
      </w:pPr>
      <w:r w:rsidRPr="00BC160E">
        <w:rPr>
          <w:rFonts w:cs="Courier New"/>
          <w:b/>
          <w:bCs/>
        </w:rPr>
        <w:t>1</w:t>
      </w:r>
      <w:r>
        <w:rPr>
          <w:rFonts w:cs="Courier New"/>
          <w:b/>
          <w:bCs/>
        </w:rPr>
        <w:t>2</w:t>
      </w:r>
      <w:r w:rsidRPr="00BC160E">
        <w:rPr>
          <w:rFonts w:cs="Courier New"/>
          <w:b/>
          <w:bCs/>
        </w:rPr>
        <w:t>.</w:t>
      </w:r>
      <w:r>
        <w:rPr>
          <w:rFonts w:cs="Courier New"/>
        </w:rPr>
        <w:t xml:space="preserve"> </w:t>
      </w:r>
      <w:r w:rsidRPr="007857DC">
        <w:rPr>
          <w:rFonts w:cs="Courier New"/>
        </w:rPr>
        <w:t xml:space="preserve">Wynagrodzenie będzie płatne na rachunek Wykonawcy związany z prowadzeniem działalności gospodarczej umożliwiający zapłatę z wykorzystaniem mechanizmu podzielonej płatności Nr </w:t>
      </w:r>
      <w:r>
        <w:rPr>
          <w:rFonts w:cs="Courier New"/>
        </w:rPr>
        <w:t>……………………………………………………………………</w:t>
      </w:r>
    </w:p>
    <w:p w14:paraId="2648EF46" w14:textId="77777777" w:rsidR="00A3642F" w:rsidRPr="00F4045F" w:rsidRDefault="00A3642F" w:rsidP="00A3642F">
      <w:pPr>
        <w:ind w:left="426" w:hanging="426"/>
        <w:jc w:val="both"/>
        <w:rPr>
          <w:rFonts w:cs="Courier New"/>
          <w:b/>
        </w:rPr>
      </w:pPr>
      <w:r w:rsidRPr="00BC160E">
        <w:rPr>
          <w:rFonts w:cs="Courier New"/>
          <w:b/>
          <w:bCs/>
        </w:rPr>
        <w:t>1</w:t>
      </w:r>
      <w:r>
        <w:rPr>
          <w:rFonts w:cs="Courier New"/>
          <w:b/>
          <w:bCs/>
        </w:rPr>
        <w:t>3</w:t>
      </w:r>
      <w:r w:rsidRPr="00BC160E">
        <w:rPr>
          <w:rFonts w:cs="Courier New"/>
          <w:b/>
          <w:bCs/>
        </w:rPr>
        <w:t>.</w:t>
      </w:r>
      <w:r w:rsidRPr="00F4045F">
        <w:rPr>
          <w:rFonts w:cs="Courier New"/>
          <w:b/>
        </w:rPr>
        <w:t xml:space="preserve"> </w:t>
      </w:r>
      <w:r w:rsidRPr="00F4045F">
        <w:rPr>
          <w:color w:val="000000"/>
        </w:rPr>
        <w:t xml:space="preserve">Wykonawca nie może bez zgody Zamawiającego dokonać cesji wykonywania usługi i cesji       wierzytelności, przysługującej mu z tytułu realizacji Umowy na osoby trzecie. </w:t>
      </w:r>
    </w:p>
    <w:p w14:paraId="3E9390FF" w14:textId="77777777" w:rsidR="00A3642F" w:rsidRDefault="00A3642F" w:rsidP="00A3642F">
      <w:pPr>
        <w:jc w:val="center"/>
        <w:rPr>
          <w:b/>
          <w:color w:val="000000"/>
        </w:rPr>
      </w:pPr>
    </w:p>
    <w:p w14:paraId="3E2E6785" w14:textId="77777777" w:rsidR="00A3642F" w:rsidRPr="00F4045F" w:rsidRDefault="00A3642F" w:rsidP="00A3642F">
      <w:pPr>
        <w:jc w:val="center"/>
        <w:rPr>
          <w:b/>
        </w:rPr>
      </w:pPr>
      <w:r w:rsidRPr="00F4045F">
        <w:rPr>
          <w:b/>
          <w:color w:val="000000"/>
        </w:rPr>
        <w:lastRenderedPageBreak/>
        <w:t>§ 6</w:t>
      </w:r>
    </w:p>
    <w:p w14:paraId="15462DD7" w14:textId="77777777" w:rsidR="00A3642F" w:rsidRDefault="00A3642F" w:rsidP="00A3642F">
      <w:pPr>
        <w:jc w:val="center"/>
        <w:rPr>
          <w:rFonts w:eastAsia="Calibri"/>
          <w:color w:val="000000"/>
          <w:lang w:eastAsia="en-US"/>
        </w:rPr>
      </w:pPr>
      <w:r w:rsidRPr="00F4045F">
        <w:rPr>
          <w:b/>
          <w:color w:val="000000"/>
        </w:rPr>
        <w:t>Obowiązki Zamawiającego i Wykonawcy</w:t>
      </w:r>
      <w:r w:rsidRPr="00F4045F">
        <w:rPr>
          <w:rFonts w:eastAsia="Calibri"/>
          <w:color w:val="000000"/>
          <w:lang w:eastAsia="en-US"/>
        </w:rPr>
        <w:t xml:space="preserve">  </w:t>
      </w:r>
    </w:p>
    <w:p w14:paraId="40594063" w14:textId="77777777" w:rsidR="00A3642F" w:rsidRPr="00C8071D" w:rsidRDefault="00A3642F" w:rsidP="00A3642F">
      <w:pPr>
        <w:pStyle w:val="Akapitzlist"/>
        <w:numPr>
          <w:ilvl w:val="1"/>
          <w:numId w:val="58"/>
        </w:numPr>
        <w:tabs>
          <w:tab w:val="clear" w:pos="1440"/>
          <w:tab w:val="num" w:pos="360"/>
          <w:tab w:val="num" w:pos="993"/>
        </w:tabs>
        <w:ind w:left="284" w:hanging="284"/>
        <w:contextualSpacing/>
        <w:jc w:val="both"/>
        <w:rPr>
          <w:color w:val="000000"/>
        </w:rPr>
      </w:pPr>
      <w:r w:rsidRPr="00C8071D">
        <w:rPr>
          <w:color w:val="000000"/>
        </w:rPr>
        <w:t xml:space="preserve">Wykonawca zobowiązuje się do: </w:t>
      </w:r>
    </w:p>
    <w:p w14:paraId="3B07E10B" w14:textId="68BFDDBE" w:rsidR="00A3642F" w:rsidRPr="00154CFA" w:rsidRDefault="00A3642F" w:rsidP="00A3642F">
      <w:pPr>
        <w:widowControl w:val="0"/>
        <w:numPr>
          <w:ilvl w:val="0"/>
          <w:numId w:val="45"/>
        </w:numPr>
        <w:autoSpaceDE w:val="0"/>
        <w:autoSpaceDN w:val="0"/>
        <w:adjustRightInd w:val="0"/>
        <w:ind w:right="40"/>
        <w:jc w:val="both"/>
      </w:pPr>
      <w:r w:rsidRPr="00C631A3">
        <w:rPr>
          <w:color w:val="000000"/>
          <w:shd w:val="clear" w:color="auto" w:fill="FFFFFF"/>
        </w:rPr>
        <w:t>Wykonawca ponosi całkowitą odpowiedzialność za prawidłową gospodarkę odebranymi odpadami zgodnie z przepisami obowiązującymi w tym zakresie. Dotyczy to między innymi: ewentualnego przeładunku, transportu, wyposażenia pojazdów, spraw związanych</w:t>
      </w:r>
      <w:r w:rsidR="00CE6CBE">
        <w:rPr>
          <w:color w:val="000000"/>
          <w:shd w:val="clear" w:color="auto" w:fill="FFFFFF"/>
        </w:rPr>
        <w:br/>
      </w:r>
      <w:r w:rsidRPr="00C631A3">
        <w:rPr>
          <w:color w:val="000000"/>
          <w:shd w:val="clear" w:color="auto" w:fill="FFFFFF"/>
        </w:rPr>
        <w:t xml:space="preserve">z odzyskiem i unieszkodliwianiem odpadów oraz innych spraw związanych z zebraniem </w:t>
      </w:r>
      <w:r w:rsidR="00CE6CBE">
        <w:rPr>
          <w:color w:val="000000"/>
          <w:shd w:val="clear" w:color="auto" w:fill="FFFFFF"/>
        </w:rPr>
        <w:br/>
      </w:r>
      <w:r w:rsidRPr="00C631A3">
        <w:rPr>
          <w:color w:val="000000"/>
          <w:shd w:val="clear" w:color="auto" w:fill="FFFFFF"/>
        </w:rPr>
        <w:t>i dostarczeniem odpadów uprawnionemu przedsiębiorcy prowadzącemu działalność</w:t>
      </w:r>
      <w:r>
        <w:rPr>
          <w:color w:val="000000"/>
          <w:shd w:val="clear" w:color="auto" w:fill="FFFFFF"/>
        </w:rPr>
        <w:t xml:space="preserve"> </w:t>
      </w:r>
      <w:r w:rsidR="00CE6CBE">
        <w:rPr>
          <w:color w:val="000000"/>
          <w:shd w:val="clear" w:color="auto" w:fill="FFFFFF"/>
        </w:rPr>
        <w:br/>
      </w:r>
      <w:r w:rsidRPr="00C631A3">
        <w:rPr>
          <w:color w:val="000000"/>
          <w:shd w:val="clear" w:color="auto" w:fill="FFFFFF"/>
        </w:rPr>
        <w:t xml:space="preserve">w zakresie </w:t>
      </w:r>
      <w:r w:rsidRPr="00154CFA">
        <w:rPr>
          <w:shd w:val="clear" w:color="auto" w:fill="FFFFFF"/>
        </w:rPr>
        <w:t>odzysku lub unieszkodliwiania odpadów komunalnych.</w:t>
      </w:r>
    </w:p>
    <w:p w14:paraId="38513CFC" w14:textId="77777777" w:rsidR="00A3642F" w:rsidRPr="00154CFA" w:rsidRDefault="00A3642F" w:rsidP="00A3642F">
      <w:pPr>
        <w:pStyle w:val="Default"/>
        <w:numPr>
          <w:ilvl w:val="0"/>
          <w:numId w:val="45"/>
        </w:numPr>
        <w:jc w:val="both"/>
        <w:rPr>
          <w:rFonts w:ascii="Times New Roman" w:hAnsi="Times New Roman" w:cs="Times New Roman"/>
          <w:color w:val="auto"/>
        </w:rPr>
      </w:pPr>
      <w:r w:rsidRPr="00154CFA">
        <w:rPr>
          <w:rFonts w:ascii="Times New Roman" w:hAnsi="Times New Roman" w:cs="Times New Roman"/>
          <w:color w:val="auto"/>
        </w:rPr>
        <w:t xml:space="preserve">Wszystkie rodzaje odpadów zebrane od właścicieli nieruchomości z terenu gminy Turośl, przekazywane będą do następujących instalacji przetwarzania odpadów komunalnych: </w:t>
      </w:r>
    </w:p>
    <w:p w14:paraId="1F9D6F28" w14:textId="6433E06C" w:rsidR="00A3642F" w:rsidRPr="00154CFA" w:rsidRDefault="00A3642F" w:rsidP="00A3642F">
      <w:pPr>
        <w:pStyle w:val="Default"/>
        <w:spacing w:after="19"/>
        <w:ind w:left="360"/>
        <w:rPr>
          <w:rFonts w:ascii="Times New Roman" w:hAnsi="Times New Roman" w:cs="Times New Roman"/>
          <w:color w:val="auto"/>
        </w:rPr>
      </w:pPr>
      <w:r w:rsidRPr="00154CFA">
        <w:rPr>
          <w:rFonts w:ascii="Times New Roman" w:hAnsi="Times New Roman" w:cs="Times New Roman"/>
          <w:color w:val="auto"/>
        </w:rPr>
        <w:t>a) odpady niesegregowane ( zmieszane) do ……………………………………</w:t>
      </w:r>
      <w:r w:rsidR="00CE6CBE">
        <w:rPr>
          <w:rFonts w:ascii="Times New Roman" w:hAnsi="Times New Roman" w:cs="Times New Roman"/>
          <w:color w:val="auto"/>
        </w:rPr>
        <w:t>……………..</w:t>
      </w:r>
      <w:r w:rsidRPr="00154CFA">
        <w:rPr>
          <w:rFonts w:ascii="Times New Roman" w:hAnsi="Times New Roman" w:cs="Times New Roman"/>
          <w:color w:val="auto"/>
        </w:rPr>
        <w:t xml:space="preserve"> </w:t>
      </w:r>
    </w:p>
    <w:p w14:paraId="75BE22AD" w14:textId="7E36396A" w:rsidR="00A3642F" w:rsidRPr="00154CFA" w:rsidRDefault="00A3642F" w:rsidP="00A3642F">
      <w:pPr>
        <w:pStyle w:val="Default"/>
        <w:ind w:left="360"/>
        <w:rPr>
          <w:rFonts w:ascii="Times New Roman" w:hAnsi="Times New Roman" w:cs="Times New Roman"/>
          <w:color w:val="auto"/>
        </w:rPr>
      </w:pPr>
      <w:r w:rsidRPr="00154CFA">
        <w:rPr>
          <w:rFonts w:ascii="Times New Roman" w:hAnsi="Times New Roman" w:cs="Times New Roman"/>
          <w:color w:val="auto"/>
        </w:rPr>
        <w:t>b) odpady komunalne selektywnie zebrane ( w tym wielkogabarytowe) do: …………………</w:t>
      </w:r>
      <w:r w:rsidR="00CE6CBE">
        <w:rPr>
          <w:rFonts w:ascii="Times New Roman" w:hAnsi="Times New Roman" w:cs="Times New Roman"/>
          <w:color w:val="auto"/>
        </w:rPr>
        <w:t>……………………………………………………………………………...</w:t>
      </w:r>
      <w:r w:rsidRPr="00154CFA">
        <w:rPr>
          <w:rFonts w:ascii="Times New Roman" w:hAnsi="Times New Roman" w:cs="Times New Roman"/>
          <w:color w:val="auto"/>
        </w:rPr>
        <w:t xml:space="preserve">.. </w:t>
      </w:r>
    </w:p>
    <w:p w14:paraId="1A453C30" w14:textId="77777777" w:rsidR="00A3642F" w:rsidRPr="00154CFA" w:rsidRDefault="00A3642F" w:rsidP="00A3642F">
      <w:pPr>
        <w:pStyle w:val="Default"/>
        <w:ind w:left="360" w:hanging="360"/>
        <w:jc w:val="both"/>
        <w:rPr>
          <w:rFonts w:ascii="Times New Roman" w:hAnsi="Times New Roman" w:cs="Times New Roman"/>
          <w:color w:val="auto"/>
        </w:rPr>
      </w:pPr>
      <w:r w:rsidRPr="00154CFA">
        <w:rPr>
          <w:rFonts w:ascii="Times New Roman" w:hAnsi="Times New Roman" w:cs="Times New Roman"/>
          <w:color w:val="auto"/>
        </w:rPr>
        <w:t>4) Wykonawca zobowiązany jest pisemnie powiadomić Zamawiającego o konieczności zmiany instalacji, do której przekazywane będą zebrane odpady komunalne w terminie 5 (pięciu) dni roboczych od wystąpienia okoliczności powodujących konieczność dokonania takiej zmiany. Zmiana instalacji, do których Wykonawca przekazywać będzie zebrane odpady komunalne nie wymaga aneksu do niniejszej umowy.</w:t>
      </w:r>
    </w:p>
    <w:p w14:paraId="6D22C24B" w14:textId="77777777" w:rsidR="00A3642F" w:rsidRPr="00210570" w:rsidRDefault="00A3642F" w:rsidP="00A3642F">
      <w:pPr>
        <w:tabs>
          <w:tab w:val="left" w:pos="1224"/>
        </w:tabs>
        <w:autoSpaceDE w:val="0"/>
        <w:ind w:left="426" w:hanging="426"/>
        <w:jc w:val="both"/>
      </w:pPr>
      <w:r>
        <w:t>5</w:t>
      </w:r>
      <w:r w:rsidRPr="00210570">
        <w:t xml:space="preserve">) Wykonawca zobowiązany jest </w:t>
      </w:r>
      <w:r>
        <w:t xml:space="preserve">do ważenia każdego pojazdu </w:t>
      </w:r>
      <w:r w:rsidRPr="00210570">
        <w:t xml:space="preserve">przed rozpoczęciem odbioru wszystkich odpadów  komunalnych (selektywnie zebranych i zmieszanych) i pojazdów </w:t>
      </w:r>
      <w:r>
        <w:br/>
      </w:r>
      <w:r w:rsidRPr="00210570">
        <w:t xml:space="preserve">z odebranymi </w:t>
      </w:r>
      <w:r>
        <w:t xml:space="preserve">już </w:t>
      </w:r>
      <w:r w:rsidRPr="00210570">
        <w:t>odpadami komunalny</w:t>
      </w:r>
      <w:r>
        <w:t>mi</w:t>
      </w:r>
      <w:r w:rsidRPr="00210570">
        <w:t xml:space="preserve"> opuszczających Gminę Turośl, na wadze Zamawiającego, znajdującej się na terenie Gminy Turośl w obecności przedstawiciela Zamawiającego. </w:t>
      </w:r>
    </w:p>
    <w:p w14:paraId="6984B4AD" w14:textId="77777777" w:rsidR="00A3642F" w:rsidRDefault="00A3642F" w:rsidP="00A3642F">
      <w:pPr>
        <w:tabs>
          <w:tab w:val="left" w:pos="1224"/>
        </w:tabs>
        <w:autoSpaceDE w:val="0"/>
        <w:spacing w:line="200" w:lineRule="atLeast"/>
        <w:ind w:left="284" w:hanging="284"/>
        <w:jc w:val="both"/>
      </w:pPr>
      <w:r>
        <w:t>6</w:t>
      </w:r>
      <w:r w:rsidRPr="00210570">
        <w:t>) Wykonawca zobowiązany jest do zorganizowania i przeprowadzenia przy współpracy</w:t>
      </w:r>
      <w:r>
        <w:t xml:space="preserve"> </w:t>
      </w:r>
      <w:r w:rsidRPr="00210570">
        <w:t xml:space="preserve">z Zamawiającym przynajmniej raz w </w:t>
      </w:r>
      <w:r>
        <w:t xml:space="preserve">trakcie trwania umowy </w:t>
      </w:r>
      <w:r w:rsidRPr="00210570">
        <w:t>spotka</w:t>
      </w:r>
      <w:r>
        <w:t>nia</w:t>
      </w:r>
      <w:r w:rsidRPr="00210570">
        <w:t xml:space="preserve"> edukacyjn</w:t>
      </w:r>
      <w:r>
        <w:t>o-informacyjnego</w:t>
      </w:r>
      <w:r w:rsidRPr="00210570">
        <w:t xml:space="preserve"> na temat ochrony środowiska, segregacji odpadów</w:t>
      </w:r>
      <w:r>
        <w:t>,</w:t>
      </w:r>
      <w:r w:rsidRPr="00210570">
        <w:t xml:space="preserve"> zasad recyklingu</w:t>
      </w:r>
      <w:r>
        <w:t>, minimalizacji powstawania odpadów oraz dostarczenia</w:t>
      </w:r>
      <w:r w:rsidRPr="00210570">
        <w:t xml:space="preserve"> materiałów </w:t>
      </w:r>
      <w:r>
        <w:t>pomocniczych do jego zorganizowania. Termin takiego spotkania zostanie uzgodniony z Zamawiającym.</w:t>
      </w:r>
    </w:p>
    <w:p w14:paraId="23142D63" w14:textId="77777777" w:rsidR="00A3642F" w:rsidRPr="00210570" w:rsidRDefault="00A3642F" w:rsidP="00A3642F">
      <w:pPr>
        <w:tabs>
          <w:tab w:val="left" w:pos="1224"/>
        </w:tabs>
        <w:autoSpaceDE w:val="0"/>
        <w:spacing w:line="200" w:lineRule="atLeast"/>
        <w:ind w:left="284" w:hanging="284"/>
        <w:jc w:val="both"/>
        <w:rPr>
          <w:strike/>
        </w:rPr>
      </w:pPr>
      <w:r>
        <w:rPr>
          <w:bCs/>
        </w:rPr>
        <w:t xml:space="preserve">7) </w:t>
      </w:r>
      <w:r w:rsidRPr="00E01E27">
        <w:rPr>
          <w:bCs/>
        </w:rPr>
        <w:t>Wykonawca zobowiązany jest do odbioru odpadów z PSZOK w miarę zachodzącej potrzeby Zamawiającego na telefoniczne bądź mailowe zgłoszenie, ale nie rzadziej niż 1 raz na dwa tygodnie.</w:t>
      </w:r>
    </w:p>
    <w:p w14:paraId="581DEEF4" w14:textId="77777777" w:rsidR="00A3642F" w:rsidRPr="00F4045F" w:rsidRDefault="00A3642F" w:rsidP="00A3642F">
      <w:pPr>
        <w:widowControl w:val="0"/>
        <w:autoSpaceDE w:val="0"/>
        <w:autoSpaceDN w:val="0"/>
        <w:adjustRightInd w:val="0"/>
        <w:ind w:left="284" w:right="40" w:hanging="284"/>
        <w:jc w:val="both"/>
      </w:pPr>
      <w:r>
        <w:t xml:space="preserve">8) </w:t>
      </w:r>
      <w:r w:rsidRPr="00F4045F">
        <w:t>Wykonywania przedmiotu umowy zgodnie zobowiązującymi przepisami prawa,</w:t>
      </w:r>
      <w:r>
        <w:t xml:space="preserve"> </w:t>
      </w:r>
      <w:r w:rsidRPr="00F4045F">
        <w:t>z zachowaniem należytej staranności wymaganej od profesjonalisty.</w:t>
      </w:r>
    </w:p>
    <w:p w14:paraId="0F64E521" w14:textId="77777777" w:rsidR="00A3642F" w:rsidRPr="00F4045F" w:rsidRDefault="00A3642F" w:rsidP="00A3642F">
      <w:pPr>
        <w:widowControl w:val="0"/>
        <w:autoSpaceDE w:val="0"/>
        <w:autoSpaceDN w:val="0"/>
        <w:adjustRightInd w:val="0"/>
        <w:ind w:right="40"/>
        <w:jc w:val="both"/>
      </w:pPr>
      <w:r>
        <w:t xml:space="preserve">9) </w:t>
      </w:r>
      <w:r w:rsidRPr="00F4045F">
        <w:t>Wykonywania wszystkich obowiązków opisanych w SWZ.</w:t>
      </w:r>
    </w:p>
    <w:p w14:paraId="2CB6D857" w14:textId="77777777" w:rsidR="00A3642F" w:rsidRPr="00F4045F" w:rsidRDefault="00A3642F" w:rsidP="00A3642F">
      <w:pPr>
        <w:widowControl w:val="0"/>
        <w:autoSpaceDE w:val="0"/>
        <w:autoSpaceDN w:val="0"/>
        <w:adjustRightInd w:val="0"/>
        <w:ind w:left="284" w:right="40" w:hanging="284"/>
        <w:jc w:val="both"/>
      </w:pPr>
      <w:r>
        <w:t xml:space="preserve">10) </w:t>
      </w:r>
      <w:r w:rsidRPr="00F4045F">
        <w:t xml:space="preserve">Przekazywania niezwłocznie informacji dotyczących realizacji umowy na każde żądanie Zamawiającego, jednak nie później niż w terminie </w:t>
      </w:r>
      <w:r>
        <w:t>3</w:t>
      </w:r>
      <w:r w:rsidRPr="00F4045F">
        <w:t xml:space="preserve"> dni od dnia otrzymania zapytania.</w:t>
      </w:r>
    </w:p>
    <w:p w14:paraId="7D9641AA" w14:textId="77777777" w:rsidR="00A3642F" w:rsidRPr="00F4045F" w:rsidRDefault="00A3642F" w:rsidP="00A3642F">
      <w:pPr>
        <w:tabs>
          <w:tab w:val="left" w:pos="284"/>
          <w:tab w:val="left" w:pos="993"/>
          <w:tab w:val="left" w:pos="1276"/>
        </w:tabs>
        <w:ind w:left="284" w:hanging="284"/>
        <w:jc w:val="both"/>
        <w:rPr>
          <w:sz w:val="16"/>
          <w:szCs w:val="16"/>
        </w:rPr>
      </w:pPr>
      <w:r>
        <w:t xml:space="preserve">11) </w:t>
      </w:r>
      <w:r w:rsidRPr="00F4045F">
        <w:t>Przedkładania Zamawiającemu  innych  informacji  dot. odbioru, unieszkodliwiania</w:t>
      </w:r>
      <w:r>
        <w:t xml:space="preserve"> </w:t>
      </w:r>
      <w:r w:rsidRPr="00F4045F">
        <w:t>i segregacji odpadów, jeśli w trakcie realizacji zamówienia na Zamawiającego nałożony zostanie obowiązek sporządzania innych sprawozdań lub rozszerzenia zakresu</w:t>
      </w:r>
      <w:r>
        <w:t xml:space="preserve"> </w:t>
      </w:r>
      <w:r w:rsidRPr="00F4045F">
        <w:t>sporz</w:t>
      </w:r>
      <w:r>
        <w:t>ądzanych dotychczas sprawozdań</w:t>
      </w:r>
      <w:r w:rsidRPr="00F4045F">
        <w:t xml:space="preserve">, bądź zmiana formy ich sporządzania -  z zakresu gospodarki odpadami. </w:t>
      </w:r>
    </w:p>
    <w:p w14:paraId="08622294" w14:textId="77777777" w:rsidR="00A3642F" w:rsidRPr="00F4045F" w:rsidRDefault="00A3642F" w:rsidP="00A3642F">
      <w:pPr>
        <w:widowControl w:val="0"/>
        <w:autoSpaceDE w:val="0"/>
        <w:autoSpaceDN w:val="0"/>
        <w:adjustRightInd w:val="0"/>
        <w:ind w:left="284" w:right="40" w:hanging="284"/>
        <w:jc w:val="both"/>
      </w:pPr>
      <w:r>
        <w:t xml:space="preserve">12) </w:t>
      </w:r>
      <w:r w:rsidRPr="00F4045F">
        <w:t>Wyznaczenia Koordynatora umowy, z którym Zamawiający będzie mógł się skontaktować bezpośrednio w dni robocze (od poniedziałku do piątku) w godzinach od 7.30 do 15.30. Koordynator będzie odpowiadał za nadzorowanie wykonywanie umowy ze strony Wykonawcy. Dane Koordynatora wskazane są w § 4.</w:t>
      </w:r>
    </w:p>
    <w:p w14:paraId="37D53925" w14:textId="77777777" w:rsidR="00A3642F" w:rsidRPr="00F4045F" w:rsidRDefault="00A3642F" w:rsidP="00A3642F">
      <w:pPr>
        <w:widowControl w:val="0"/>
        <w:autoSpaceDE w:val="0"/>
        <w:autoSpaceDN w:val="0"/>
        <w:adjustRightInd w:val="0"/>
        <w:ind w:left="284" w:right="40" w:hanging="284"/>
        <w:jc w:val="both"/>
      </w:pPr>
      <w:r>
        <w:t xml:space="preserve">13) </w:t>
      </w:r>
      <w:r w:rsidRPr="00F4045F">
        <w:t>Przestrzegania poufności co do informacji pozyskiwanych w związku z realizacją umowy,</w:t>
      </w:r>
      <w:r>
        <w:br/>
      </w:r>
      <w:r w:rsidRPr="00F4045F">
        <w:t>w szczególności do przestrzegania przepisów dotyczących ochrony danych osobowych. Wykonawca nie może wykorzystać pozyskanych danych w żaden inny sposób lub w innym celu niż dla wykonywania umowy, w szczególności zakazuje się wykorzystywania danych</w:t>
      </w:r>
      <w:r>
        <w:t xml:space="preserve"> </w:t>
      </w:r>
      <w:r w:rsidRPr="00F4045F">
        <w:t>w celach reklamowych lub marketingowych.</w:t>
      </w:r>
    </w:p>
    <w:p w14:paraId="09FE0ED2" w14:textId="056FE10A" w:rsidR="00A3642F" w:rsidRPr="00F4045F" w:rsidRDefault="00A3642F" w:rsidP="00A3642F">
      <w:pPr>
        <w:widowControl w:val="0"/>
        <w:autoSpaceDE w:val="0"/>
        <w:autoSpaceDN w:val="0"/>
        <w:adjustRightInd w:val="0"/>
        <w:ind w:left="284" w:right="40" w:hanging="284"/>
        <w:jc w:val="both"/>
      </w:pPr>
      <w:r>
        <w:t xml:space="preserve">14) </w:t>
      </w:r>
      <w:r w:rsidRPr="00F4045F">
        <w:t xml:space="preserve">Posiadania ubezpieczenia od odpowiedzialności cywilnej z tytułu prowadzonej działalności gospodarczej na kwotę nie niższą niż </w:t>
      </w:r>
      <w:r w:rsidRPr="00F23234">
        <w:t>1</w:t>
      </w:r>
      <w:r>
        <w:t>0</w:t>
      </w:r>
      <w:r w:rsidRPr="00F23234">
        <w:t>0.000,00</w:t>
      </w:r>
      <w:r w:rsidRPr="00F4045F">
        <w:t xml:space="preserve"> zł przez cały okres realizacji umowy. </w:t>
      </w:r>
      <w:r>
        <w:br/>
      </w:r>
      <w:r w:rsidRPr="00F4045F">
        <w:t>W terminie podpisania umowy wykonawca przedłoży Zamawiającemu kopię umowy</w:t>
      </w:r>
      <w:r>
        <w:t xml:space="preserve"> </w:t>
      </w:r>
      <w:r w:rsidRPr="00F4045F">
        <w:lastRenderedPageBreak/>
        <w:t xml:space="preserve">ubezpieczenia (lub polisy) wraz z dokumentem potwierdzającym opłacenie ubezpieczenia. </w:t>
      </w:r>
      <w:r>
        <w:br/>
      </w:r>
      <w:r w:rsidRPr="00F4045F">
        <w:t>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Zamawiający zastrzega sobie prawo do  rozwiązania  umowy z winy Wykonawcy.</w:t>
      </w:r>
    </w:p>
    <w:p w14:paraId="728B419D" w14:textId="77777777" w:rsidR="00A3642F" w:rsidRPr="002403E3" w:rsidRDefault="00A3642F" w:rsidP="00A3642F">
      <w:pPr>
        <w:widowControl w:val="0"/>
        <w:autoSpaceDE w:val="0"/>
        <w:autoSpaceDN w:val="0"/>
        <w:adjustRightInd w:val="0"/>
        <w:ind w:left="284" w:right="40" w:hanging="284"/>
        <w:jc w:val="both"/>
      </w:pPr>
      <w:r>
        <w:rPr>
          <w:color w:val="000000"/>
        </w:rPr>
        <w:t xml:space="preserve">15) </w:t>
      </w:r>
      <w:r w:rsidRPr="002403E3">
        <w:t>Przekazywania odpadów do uprawnionego przedsiębiorcy wykonującego działalność</w:t>
      </w:r>
      <w:r>
        <w:t xml:space="preserve"> </w:t>
      </w:r>
      <w:r w:rsidRPr="002403E3">
        <w:t>w zakresie odzysku lub unieszkodliwiania odpadów komunalnych i uzyskania od niego</w:t>
      </w:r>
      <w:r>
        <w:t xml:space="preserve"> </w:t>
      </w:r>
      <w:r w:rsidRPr="002403E3">
        <w:t>potwierdzenia odbioru odpadów zebranych z terenu Gminy Turośl</w:t>
      </w:r>
      <w:r>
        <w:t xml:space="preserve"> -</w:t>
      </w:r>
      <w:r w:rsidRPr="002403E3">
        <w:t xml:space="preserve"> </w:t>
      </w:r>
      <w:r>
        <w:t>dokument przekazania odpadów komunalnych.</w:t>
      </w:r>
    </w:p>
    <w:p w14:paraId="63610E22" w14:textId="77777777" w:rsidR="00A3642F" w:rsidRPr="00F4045F" w:rsidRDefault="00A3642F" w:rsidP="00A3642F">
      <w:pPr>
        <w:widowControl w:val="0"/>
        <w:autoSpaceDE w:val="0"/>
        <w:autoSpaceDN w:val="0"/>
        <w:adjustRightInd w:val="0"/>
        <w:ind w:left="284" w:right="40" w:hanging="284"/>
        <w:jc w:val="both"/>
      </w:pPr>
      <w:r>
        <w:rPr>
          <w:color w:val="000000"/>
        </w:rPr>
        <w:t xml:space="preserve">16) </w:t>
      </w:r>
      <w:r w:rsidRPr="00F4045F">
        <w:rPr>
          <w:color w:val="000000"/>
        </w:rPr>
        <w:t>Terminowego zbierania i wywożenia odpadów zgodnie z ustalonym harmonogramem</w:t>
      </w:r>
      <w:r>
        <w:rPr>
          <w:color w:val="000000"/>
        </w:rPr>
        <w:t>.</w:t>
      </w:r>
    </w:p>
    <w:p w14:paraId="1D680FFC" w14:textId="77777777" w:rsidR="00A3642F" w:rsidRPr="00F4045F" w:rsidRDefault="00A3642F" w:rsidP="00A3642F">
      <w:pPr>
        <w:widowControl w:val="0"/>
        <w:autoSpaceDE w:val="0"/>
        <w:autoSpaceDN w:val="0"/>
        <w:adjustRightInd w:val="0"/>
        <w:ind w:right="40"/>
        <w:jc w:val="both"/>
      </w:pPr>
      <w:r>
        <w:rPr>
          <w:color w:val="000000"/>
        </w:rPr>
        <w:t xml:space="preserve">17)  </w:t>
      </w:r>
      <w:r w:rsidRPr="00F4045F">
        <w:rPr>
          <w:color w:val="000000"/>
        </w:rPr>
        <w:t>Przeładowywania odpadów w legalnym i przystosowanym do tego miejscu.</w:t>
      </w:r>
    </w:p>
    <w:p w14:paraId="3C3A0406" w14:textId="77777777" w:rsidR="00A3642F" w:rsidRPr="00F4045F" w:rsidRDefault="00A3642F" w:rsidP="00A3642F">
      <w:pPr>
        <w:widowControl w:val="0"/>
        <w:autoSpaceDE w:val="0"/>
        <w:autoSpaceDN w:val="0"/>
        <w:adjustRightInd w:val="0"/>
        <w:ind w:left="426" w:right="40" w:hanging="426"/>
        <w:jc w:val="both"/>
      </w:pPr>
      <w:r>
        <w:rPr>
          <w:color w:val="000000"/>
        </w:rPr>
        <w:t xml:space="preserve">18) </w:t>
      </w:r>
      <w:r w:rsidRPr="00F4045F">
        <w:rPr>
          <w:color w:val="000000"/>
        </w:rPr>
        <w:t>Niezwłocznego zawiadomienia Zamawiającego o okolicznościach przeszkadzających w prawidłowym wykonaniu usługi.</w:t>
      </w:r>
    </w:p>
    <w:p w14:paraId="18B92CFA" w14:textId="77777777" w:rsidR="00A3642F" w:rsidRPr="00F4045F" w:rsidRDefault="00A3642F" w:rsidP="00A3642F">
      <w:pPr>
        <w:widowControl w:val="0"/>
        <w:autoSpaceDE w:val="0"/>
        <w:autoSpaceDN w:val="0"/>
        <w:adjustRightInd w:val="0"/>
        <w:ind w:left="426" w:right="40" w:hanging="426"/>
        <w:jc w:val="both"/>
      </w:pPr>
      <w:r>
        <w:rPr>
          <w:color w:val="000000"/>
        </w:rPr>
        <w:t xml:space="preserve">19) </w:t>
      </w:r>
      <w:r w:rsidRPr="00F4045F">
        <w:rPr>
          <w:color w:val="000000"/>
        </w:rPr>
        <w:t>Rozliczania się z wykonywanych usług poprzez przedstawienie wymaganych przepisami dokumentów.</w:t>
      </w:r>
    </w:p>
    <w:p w14:paraId="12FF41A6" w14:textId="77777777" w:rsidR="00A3642F" w:rsidRPr="00F4045F" w:rsidRDefault="00A3642F" w:rsidP="00A3642F">
      <w:pPr>
        <w:widowControl w:val="0"/>
        <w:autoSpaceDE w:val="0"/>
        <w:autoSpaceDN w:val="0"/>
        <w:adjustRightInd w:val="0"/>
        <w:ind w:left="426" w:right="40" w:hanging="426"/>
        <w:jc w:val="both"/>
      </w:pPr>
      <w:r>
        <w:rPr>
          <w:color w:val="000000"/>
        </w:rPr>
        <w:t xml:space="preserve">20) </w:t>
      </w:r>
      <w:r w:rsidRPr="00F4045F">
        <w:rPr>
          <w:color w:val="000000"/>
        </w:rPr>
        <w:t>Utrzymania w należytym stanie technicznym, sanitarnym i porządkowym narzędzi, urządzeń, pojazdów wykorzystywanych na potrzeby realizacji umowy.</w:t>
      </w:r>
    </w:p>
    <w:p w14:paraId="65863413" w14:textId="77777777" w:rsidR="00A3642F" w:rsidRPr="00F4045F" w:rsidRDefault="00A3642F" w:rsidP="00A3642F">
      <w:pPr>
        <w:widowControl w:val="0"/>
        <w:autoSpaceDE w:val="0"/>
        <w:autoSpaceDN w:val="0"/>
        <w:adjustRightInd w:val="0"/>
        <w:ind w:left="426" w:right="40" w:hanging="426"/>
        <w:jc w:val="both"/>
      </w:pPr>
      <w:r>
        <w:rPr>
          <w:color w:val="000000"/>
          <w:lang w:bidi="pl-PL"/>
        </w:rPr>
        <w:t xml:space="preserve">21) </w:t>
      </w:r>
      <w:r w:rsidRPr="00F4045F">
        <w:rPr>
          <w:color w:val="000000"/>
          <w:lang w:bidi="pl-PL"/>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14:paraId="6888B4A3" w14:textId="77777777" w:rsidR="00A3642F" w:rsidRPr="00F4045F" w:rsidRDefault="00A3642F" w:rsidP="00A3642F">
      <w:pPr>
        <w:widowControl w:val="0"/>
        <w:autoSpaceDE w:val="0"/>
        <w:autoSpaceDN w:val="0"/>
        <w:adjustRightInd w:val="0"/>
        <w:ind w:left="426" w:right="40" w:hanging="426"/>
        <w:jc w:val="both"/>
      </w:pPr>
      <w:r>
        <w:rPr>
          <w:color w:val="000000"/>
          <w:lang w:bidi="pl-PL"/>
        </w:rPr>
        <w:t xml:space="preserve">22) </w:t>
      </w:r>
      <w:r w:rsidRPr="00F4045F">
        <w:rPr>
          <w:color w:val="000000"/>
          <w:lang w:bidi="pl-PL"/>
        </w:rPr>
        <w:t>Wykonawca zobowiązany jest do spełniania przez cały okres wykonywania usługi wszystkich wymogów wynikających z obowiązujących przepisów, dotyczących odbierania i zagospodarowania odpadów komunalnych.</w:t>
      </w:r>
      <w:r w:rsidRPr="00F4045F">
        <w:rPr>
          <w:bCs/>
          <w:color w:val="000000"/>
        </w:rPr>
        <w:t xml:space="preserve"> </w:t>
      </w:r>
    </w:p>
    <w:p w14:paraId="5F86B518" w14:textId="77777777" w:rsidR="00A3642F" w:rsidRPr="00F4045F" w:rsidRDefault="00A3642F" w:rsidP="00A3642F">
      <w:pPr>
        <w:widowControl w:val="0"/>
        <w:autoSpaceDE w:val="0"/>
        <w:autoSpaceDN w:val="0"/>
        <w:adjustRightInd w:val="0"/>
        <w:ind w:left="426" w:right="40" w:hanging="426"/>
        <w:jc w:val="both"/>
      </w:pPr>
      <w:r>
        <w:rPr>
          <w:bCs/>
        </w:rPr>
        <w:t xml:space="preserve">23) </w:t>
      </w:r>
      <w:r w:rsidRPr="00F4045F">
        <w:rPr>
          <w:bCs/>
        </w:rPr>
        <w:t>Wykonawca odpowiedzialny jest za osiąganie poziomów recyklingu</w:t>
      </w:r>
      <w:r>
        <w:rPr>
          <w:bCs/>
        </w:rPr>
        <w:t xml:space="preserve"> </w:t>
      </w:r>
      <w:r w:rsidRPr="00F4045F">
        <w:rPr>
          <w:bCs/>
        </w:rPr>
        <w:t xml:space="preserve">odpadów komunalnych oraz ograniczyć masę odpadów komunalnych ulegających biodegradacji przekazywanych do składowania według ustaleń ujętych szczegółowo w  </w:t>
      </w:r>
      <w:r w:rsidRPr="00F4045F">
        <w:rPr>
          <w:color w:val="000000"/>
        </w:rPr>
        <w:t>§ 10 niniejszej umowy</w:t>
      </w:r>
      <w:r w:rsidRPr="00F4045F">
        <w:rPr>
          <w:rFonts w:ascii="Arial" w:hAnsi="Arial"/>
          <w:color w:val="000000"/>
          <w:sz w:val="18"/>
          <w:szCs w:val="18"/>
        </w:rPr>
        <w:t>.</w:t>
      </w:r>
    </w:p>
    <w:p w14:paraId="4DDE386D" w14:textId="77777777" w:rsidR="00A3642F" w:rsidRPr="00C54715" w:rsidRDefault="00A3642F" w:rsidP="00A3642F">
      <w:pPr>
        <w:widowControl w:val="0"/>
        <w:autoSpaceDE w:val="0"/>
        <w:autoSpaceDN w:val="0"/>
        <w:adjustRightInd w:val="0"/>
        <w:ind w:left="426" w:right="40" w:hanging="426"/>
        <w:jc w:val="both"/>
      </w:pPr>
      <w:r>
        <w:rPr>
          <w:bCs/>
          <w:color w:val="000000"/>
        </w:rPr>
        <w:t xml:space="preserve">24) </w:t>
      </w:r>
      <w:r w:rsidRPr="00F4045F">
        <w:rPr>
          <w:bCs/>
          <w:color w:val="000000"/>
        </w:rPr>
        <w:t xml:space="preserve">Do ścisłej współpracy w zakresie działań </w:t>
      </w:r>
      <w:proofErr w:type="spellStart"/>
      <w:r w:rsidRPr="00F4045F">
        <w:rPr>
          <w:bCs/>
          <w:color w:val="000000"/>
        </w:rPr>
        <w:t>promocyjno</w:t>
      </w:r>
      <w:proofErr w:type="spellEnd"/>
      <w:r>
        <w:rPr>
          <w:bCs/>
          <w:color w:val="000000"/>
        </w:rPr>
        <w:t xml:space="preserve"> - </w:t>
      </w:r>
      <w:r w:rsidRPr="00F4045F">
        <w:rPr>
          <w:bCs/>
          <w:color w:val="000000"/>
        </w:rPr>
        <w:t>informacyjnych dotyczących przebiegu re</w:t>
      </w:r>
      <w:r>
        <w:rPr>
          <w:bCs/>
          <w:color w:val="000000"/>
        </w:rPr>
        <w:t>alizacji przedmiotu zamówienia.</w:t>
      </w:r>
    </w:p>
    <w:p w14:paraId="61279E37" w14:textId="77777777" w:rsidR="00A3642F" w:rsidRPr="00C54715" w:rsidRDefault="00A3642F" w:rsidP="00A3642F">
      <w:pPr>
        <w:widowControl w:val="0"/>
        <w:autoSpaceDE w:val="0"/>
        <w:autoSpaceDN w:val="0"/>
        <w:adjustRightInd w:val="0"/>
        <w:ind w:right="40"/>
      </w:pPr>
      <w:r>
        <w:rPr>
          <w:bCs/>
          <w:color w:val="000000"/>
        </w:rPr>
        <w:t>25) Ponadto Wykonawca zobowiązuje się:</w:t>
      </w:r>
    </w:p>
    <w:p w14:paraId="47ED7E0B" w14:textId="77777777" w:rsidR="00A3642F" w:rsidRPr="002422F1" w:rsidRDefault="00A3642F" w:rsidP="00A3642F">
      <w:pPr>
        <w:pStyle w:val="Akapitzlist"/>
        <w:suppressLineNumbers/>
        <w:tabs>
          <w:tab w:val="left" w:pos="567"/>
        </w:tabs>
        <w:ind w:left="360"/>
        <w:jc w:val="both"/>
        <w:rPr>
          <w:iCs/>
        </w:rPr>
      </w:pPr>
      <w:r w:rsidRPr="002422F1">
        <w:rPr>
          <w:iCs/>
        </w:rPr>
        <w:t xml:space="preserve">Stosownie do art. </w:t>
      </w:r>
      <w:r>
        <w:rPr>
          <w:iCs/>
        </w:rPr>
        <w:t>95</w:t>
      </w:r>
      <w:r w:rsidRPr="002422F1">
        <w:rPr>
          <w:iCs/>
        </w:rPr>
        <w:t xml:space="preserve"> ust. </w:t>
      </w:r>
      <w:r>
        <w:rPr>
          <w:iCs/>
        </w:rPr>
        <w:t>1</w:t>
      </w:r>
      <w:r w:rsidRPr="002422F1">
        <w:rPr>
          <w:iCs/>
        </w:rPr>
        <w:t xml:space="preserve"> ustawy PZP wymagane jest zatrudnienia przez wykonawcę </w:t>
      </w:r>
    </w:p>
    <w:p w14:paraId="7D095292" w14:textId="77777777" w:rsidR="00A3642F" w:rsidRPr="00646287" w:rsidRDefault="00A3642F" w:rsidP="00A3642F">
      <w:pPr>
        <w:suppressLineNumbers/>
        <w:tabs>
          <w:tab w:val="left" w:pos="567"/>
        </w:tabs>
        <w:jc w:val="both"/>
        <w:rPr>
          <w:iCs/>
        </w:rPr>
      </w:pPr>
      <w:r w:rsidRPr="002422F1">
        <w:rPr>
          <w:iCs/>
        </w:rPr>
        <w:t xml:space="preserve">      lub podwykonawcę na podstawie umowy o pracę, osób wykon</w:t>
      </w:r>
      <w:r>
        <w:rPr>
          <w:iCs/>
        </w:rPr>
        <w:t>ujących wskazane przez</w:t>
      </w:r>
      <w:r>
        <w:rPr>
          <w:iCs/>
        </w:rPr>
        <w:br/>
        <w:t xml:space="preserve">      </w:t>
      </w:r>
      <w:r w:rsidRPr="002422F1">
        <w:rPr>
          <w:iCs/>
        </w:rPr>
        <w:t>zamawiającego czynności w zakresie realizacji zamówienia, j</w:t>
      </w:r>
      <w:r>
        <w:rPr>
          <w:iCs/>
        </w:rPr>
        <w:t xml:space="preserve">eżeli wykonywanie tych </w:t>
      </w:r>
      <w:r>
        <w:rPr>
          <w:iCs/>
        </w:rPr>
        <w:br/>
        <w:t xml:space="preserve">      </w:t>
      </w:r>
      <w:r w:rsidRPr="002422F1">
        <w:rPr>
          <w:iCs/>
        </w:rPr>
        <w:t>czynności polega na wykonywaniu pracy w sposób określon</w:t>
      </w:r>
      <w:r>
        <w:rPr>
          <w:iCs/>
        </w:rPr>
        <w:t xml:space="preserve">y w art. 22 § 1 ustawy </w:t>
      </w:r>
      <w:r>
        <w:rPr>
          <w:iCs/>
        </w:rPr>
        <w:br/>
        <w:t xml:space="preserve">      </w:t>
      </w:r>
      <w:r w:rsidRPr="002422F1">
        <w:rPr>
          <w:iCs/>
        </w:rPr>
        <w:t>z dnia 26 czerwca 1974r. – Kodeks pracy</w:t>
      </w:r>
      <w:r w:rsidRPr="00C10544">
        <w:rPr>
          <w:iCs/>
          <w:color w:val="FF0000"/>
        </w:rPr>
        <w:t xml:space="preserve"> </w:t>
      </w:r>
      <w:r w:rsidRPr="00646287">
        <w:rPr>
          <w:iCs/>
        </w:rPr>
        <w:t>(Dz.U. 20</w:t>
      </w:r>
      <w:r>
        <w:rPr>
          <w:iCs/>
        </w:rPr>
        <w:t>23</w:t>
      </w:r>
      <w:r w:rsidRPr="00646287">
        <w:rPr>
          <w:iCs/>
        </w:rPr>
        <w:t xml:space="preserve"> poz.1</w:t>
      </w:r>
      <w:r>
        <w:rPr>
          <w:iCs/>
        </w:rPr>
        <w:t>465</w:t>
      </w:r>
      <w:r w:rsidRPr="00646287">
        <w:rPr>
          <w:iCs/>
        </w:rPr>
        <w:t xml:space="preserve">) </w:t>
      </w:r>
    </w:p>
    <w:p w14:paraId="69B19E6D" w14:textId="77777777" w:rsidR="00A3642F" w:rsidRPr="002422F1" w:rsidRDefault="00A3642F" w:rsidP="00A3642F">
      <w:pPr>
        <w:suppressLineNumbers/>
        <w:tabs>
          <w:tab w:val="left" w:pos="567"/>
        </w:tabs>
        <w:spacing w:after="57"/>
        <w:jc w:val="both"/>
        <w:rPr>
          <w:iCs/>
        </w:rPr>
      </w:pPr>
      <w:r w:rsidRPr="002422F1">
        <w:rPr>
          <w:iCs/>
        </w:rPr>
        <w:t xml:space="preserve">    a) Rodzaj czynności niezbędnych do realizacji zamówienia, których dotyczą wymagania   </w:t>
      </w:r>
    </w:p>
    <w:p w14:paraId="5E17B14F" w14:textId="77777777" w:rsidR="00A3642F" w:rsidRPr="002422F1" w:rsidRDefault="00A3642F" w:rsidP="00A3642F">
      <w:pPr>
        <w:pStyle w:val="Akapitzlist"/>
        <w:suppressLineNumbers/>
        <w:tabs>
          <w:tab w:val="left" w:pos="567"/>
        </w:tabs>
        <w:spacing w:after="57"/>
        <w:ind w:left="360"/>
        <w:jc w:val="both"/>
        <w:rPr>
          <w:iCs/>
        </w:rPr>
      </w:pPr>
      <w:r w:rsidRPr="002422F1">
        <w:rPr>
          <w:iCs/>
        </w:rPr>
        <w:t xml:space="preserve"> </w:t>
      </w:r>
      <w:bookmarkStart w:id="7" w:name="_Hlk80709417"/>
      <w:r w:rsidRPr="002422F1">
        <w:rPr>
          <w:b/>
          <w:bCs/>
          <w:iCs/>
        </w:rPr>
        <w:t>zatrudnienia co najmniej 3 osoby ( 1 kierowca + 2 ładowaczy)  na umowę o pracę</w:t>
      </w:r>
      <w:r w:rsidRPr="002422F1">
        <w:rPr>
          <w:iCs/>
        </w:rPr>
        <w:t xml:space="preserve">, które  będą  brały udziałów zbiorze i transporcie odpadów         </w:t>
      </w:r>
      <w:bookmarkEnd w:id="7"/>
    </w:p>
    <w:p w14:paraId="4DFA0B40" w14:textId="77777777" w:rsidR="00A3642F" w:rsidRPr="002422F1" w:rsidRDefault="00A3642F" w:rsidP="00A3642F">
      <w:pPr>
        <w:suppressLineNumbers/>
        <w:tabs>
          <w:tab w:val="left" w:pos="567"/>
        </w:tabs>
        <w:spacing w:after="57"/>
        <w:jc w:val="both"/>
        <w:rPr>
          <w:iCs/>
        </w:rPr>
      </w:pPr>
      <w:r w:rsidRPr="002422F1">
        <w:rPr>
          <w:iCs/>
        </w:rPr>
        <w:t xml:space="preserve">    b) Sposób dokumentowania zatrudnienia osób, o których mowa w art. </w:t>
      </w:r>
      <w:r>
        <w:rPr>
          <w:iCs/>
        </w:rPr>
        <w:t>95</w:t>
      </w:r>
      <w:r w:rsidRPr="002422F1">
        <w:rPr>
          <w:iCs/>
        </w:rPr>
        <w:t xml:space="preserve"> ust. </w:t>
      </w:r>
      <w:r>
        <w:rPr>
          <w:iCs/>
        </w:rPr>
        <w:t>1</w:t>
      </w:r>
      <w:r w:rsidRPr="002422F1">
        <w:rPr>
          <w:iCs/>
        </w:rPr>
        <w:t xml:space="preserve"> ustawy  </w:t>
      </w:r>
      <w:proofErr w:type="spellStart"/>
      <w:r w:rsidRPr="002422F1">
        <w:rPr>
          <w:iCs/>
        </w:rPr>
        <w:t>Pzp</w:t>
      </w:r>
      <w:proofErr w:type="spellEnd"/>
      <w:r w:rsidRPr="002422F1">
        <w:rPr>
          <w:iCs/>
        </w:rPr>
        <w:t xml:space="preserve"> </w:t>
      </w:r>
    </w:p>
    <w:p w14:paraId="0C8E7124" w14:textId="77777777" w:rsidR="00A3642F" w:rsidRPr="002422F1" w:rsidRDefault="00A3642F" w:rsidP="00A3642F">
      <w:pPr>
        <w:pStyle w:val="Akapitzlist"/>
        <w:suppressLineNumbers/>
        <w:tabs>
          <w:tab w:val="left" w:pos="567"/>
        </w:tabs>
        <w:spacing w:after="57"/>
        <w:ind w:left="360"/>
        <w:jc w:val="both"/>
        <w:rPr>
          <w:bCs/>
          <w:iCs/>
        </w:rPr>
      </w:pPr>
      <w:r w:rsidRPr="002422F1">
        <w:rPr>
          <w:bCs/>
          <w:iCs/>
        </w:rPr>
        <w:t xml:space="preserve">  -</w:t>
      </w:r>
      <w:r w:rsidRPr="002422F1">
        <w:rPr>
          <w:b/>
          <w:bCs/>
          <w:iCs/>
        </w:rPr>
        <w:t xml:space="preserve"> </w:t>
      </w:r>
      <w:r w:rsidRPr="002422F1">
        <w:rPr>
          <w:bCs/>
          <w:iCs/>
        </w:rPr>
        <w:t>na etapie ofertowania Wykonawca</w:t>
      </w:r>
      <w:r w:rsidRPr="002422F1">
        <w:rPr>
          <w:b/>
          <w:bCs/>
          <w:iCs/>
        </w:rPr>
        <w:t xml:space="preserve"> </w:t>
      </w:r>
      <w:r w:rsidRPr="002422F1">
        <w:rPr>
          <w:bCs/>
          <w:iCs/>
        </w:rPr>
        <w:t>składa oświadczeni</w:t>
      </w:r>
      <w:r>
        <w:rPr>
          <w:bCs/>
          <w:iCs/>
        </w:rPr>
        <w:t xml:space="preserve">e zgodnie z treścią </w:t>
      </w:r>
      <w:r w:rsidRPr="002422F1">
        <w:rPr>
          <w:bCs/>
          <w:iCs/>
        </w:rPr>
        <w:t>Załącznika Nr 1 do  SWZ.</w:t>
      </w:r>
    </w:p>
    <w:p w14:paraId="4F973237" w14:textId="77777777" w:rsidR="00A3642F" w:rsidRPr="002422F1" w:rsidRDefault="00A3642F" w:rsidP="00A3642F">
      <w:pPr>
        <w:pStyle w:val="Akapitzlist"/>
        <w:suppressLineNumbers/>
        <w:tabs>
          <w:tab w:val="left" w:pos="567"/>
        </w:tabs>
        <w:spacing w:after="57"/>
        <w:ind w:left="360"/>
        <w:jc w:val="both"/>
        <w:rPr>
          <w:iCs/>
        </w:rPr>
      </w:pPr>
      <w:r w:rsidRPr="002422F1">
        <w:rPr>
          <w:iCs/>
        </w:rPr>
        <w:t xml:space="preserve">  -  zamawiający będzie wymagał, aby Wykonawca w terminie 3 – </w:t>
      </w:r>
      <w:proofErr w:type="spellStart"/>
      <w:r w:rsidRPr="002422F1">
        <w:rPr>
          <w:iCs/>
        </w:rPr>
        <w:t>ch</w:t>
      </w:r>
      <w:proofErr w:type="spellEnd"/>
      <w:r w:rsidRPr="002422F1">
        <w:rPr>
          <w:iCs/>
        </w:rPr>
        <w:t xml:space="preserve"> dni po zawarciu umowy  dostarczył wykaz osób zatrudnionych na podstawie umowy o pracę wykonujących wyżej wymienione czynności. </w:t>
      </w:r>
    </w:p>
    <w:p w14:paraId="766E5466" w14:textId="77777777" w:rsidR="00A3642F" w:rsidRPr="002422F1" w:rsidRDefault="00A3642F" w:rsidP="00A3642F">
      <w:pPr>
        <w:suppressLineNumbers/>
        <w:tabs>
          <w:tab w:val="left" w:pos="567"/>
        </w:tabs>
        <w:spacing w:after="57"/>
        <w:ind w:left="426" w:hanging="142"/>
        <w:jc w:val="both"/>
        <w:rPr>
          <w:iCs/>
        </w:rPr>
      </w:pPr>
      <w:r w:rsidRPr="002422F1">
        <w:rPr>
          <w:iCs/>
        </w:rPr>
        <w:t>c) W trakcie realizacji zamówienia Zamawiający zobowiązany jest do</w:t>
      </w:r>
      <w:r>
        <w:rPr>
          <w:iCs/>
        </w:rPr>
        <w:t xml:space="preserve"> </w:t>
      </w:r>
      <w:r w:rsidRPr="002422F1">
        <w:rPr>
          <w:iCs/>
        </w:rPr>
        <w:t>wykonywania czynności kontrolnych wobec wykonawcy odnośnie spełniania</w:t>
      </w:r>
      <w:r>
        <w:rPr>
          <w:iCs/>
        </w:rPr>
        <w:t xml:space="preserve"> </w:t>
      </w:r>
      <w:r w:rsidRPr="002422F1">
        <w:rPr>
          <w:iCs/>
        </w:rPr>
        <w:t>przez wykonawcę lub podwykonawcę wymogu zatrudnienia na podstawie umowy</w:t>
      </w:r>
      <w:r>
        <w:rPr>
          <w:iCs/>
        </w:rPr>
        <w:t xml:space="preserve"> </w:t>
      </w:r>
      <w:r w:rsidRPr="002422F1">
        <w:rPr>
          <w:iCs/>
        </w:rPr>
        <w:t xml:space="preserve">o pracę osób wykonujących wskazane w </w:t>
      </w:r>
      <w:proofErr w:type="spellStart"/>
      <w:r w:rsidRPr="002422F1">
        <w:rPr>
          <w:iCs/>
        </w:rPr>
        <w:t>lit.a</w:t>
      </w:r>
      <w:proofErr w:type="spellEnd"/>
      <w:r w:rsidRPr="002422F1">
        <w:rPr>
          <w:iCs/>
        </w:rPr>
        <w:t xml:space="preserve">. </w:t>
      </w:r>
    </w:p>
    <w:p w14:paraId="01A8C6E4" w14:textId="77777777" w:rsidR="00A3642F" w:rsidRPr="002422F1" w:rsidRDefault="00A3642F" w:rsidP="00A3642F">
      <w:pPr>
        <w:pStyle w:val="Akapitzlist"/>
        <w:suppressLineNumbers/>
        <w:tabs>
          <w:tab w:val="left" w:pos="567"/>
        </w:tabs>
        <w:spacing w:after="57"/>
        <w:ind w:left="360"/>
        <w:jc w:val="both"/>
        <w:rPr>
          <w:iCs/>
        </w:rPr>
      </w:pPr>
      <w:r w:rsidRPr="002422F1">
        <w:rPr>
          <w:iCs/>
        </w:rPr>
        <w:t xml:space="preserve">  Zamawiający uprawniony  jest w szczególności: </w:t>
      </w:r>
    </w:p>
    <w:p w14:paraId="42E2D9CB" w14:textId="77777777" w:rsidR="00A3642F" w:rsidRDefault="00A3642F" w:rsidP="00A3642F">
      <w:pPr>
        <w:pStyle w:val="Akapitzlist"/>
        <w:suppressLineNumbers/>
        <w:tabs>
          <w:tab w:val="left" w:pos="709"/>
        </w:tabs>
        <w:ind w:left="360"/>
        <w:jc w:val="both"/>
        <w:rPr>
          <w:iCs/>
        </w:rPr>
      </w:pPr>
      <w:r w:rsidRPr="002422F1">
        <w:rPr>
          <w:iCs/>
        </w:rPr>
        <w:t xml:space="preserve"> - żądania oświadczeń i dokumentów w zakresie potwierdzenia spełnienia</w:t>
      </w:r>
      <w:r>
        <w:rPr>
          <w:iCs/>
        </w:rPr>
        <w:t xml:space="preserve"> </w:t>
      </w:r>
      <w:r w:rsidRPr="002422F1">
        <w:rPr>
          <w:iCs/>
        </w:rPr>
        <w:t>w/w wymogów</w:t>
      </w:r>
      <w:r>
        <w:rPr>
          <w:iCs/>
        </w:rPr>
        <w:t xml:space="preserve"> </w:t>
      </w:r>
      <w:r w:rsidRPr="002422F1">
        <w:rPr>
          <w:iCs/>
        </w:rPr>
        <w:t>i dokonywania ich oceny</w:t>
      </w:r>
    </w:p>
    <w:p w14:paraId="13CA06BC" w14:textId="77777777" w:rsidR="00A3642F" w:rsidRDefault="00A3642F" w:rsidP="00A3642F">
      <w:pPr>
        <w:pStyle w:val="Akapitzlist"/>
        <w:suppressLineNumbers/>
        <w:tabs>
          <w:tab w:val="left" w:pos="709"/>
        </w:tabs>
        <w:ind w:left="360"/>
        <w:jc w:val="both"/>
        <w:rPr>
          <w:iCs/>
        </w:rPr>
      </w:pPr>
      <w:r w:rsidRPr="002422F1">
        <w:rPr>
          <w:iCs/>
        </w:rPr>
        <w:lastRenderedPageBreak/>
        <w:t xml:space="preserve"> - żądania wyjaśnień w przypadku wątpliwości w zakresie potwierdzenia spełniania w/w wymogów</w:t>
      </w:r>
    </w:p>
    <w:p w14:paraId="48710BE6" w14:textId="77777777" w:rsidR="00A3642F" w:rsidRPr="002422F1" w:rsidRDefault="00A3642F" w:rsidP="00A3642F">
      <w:pPr>
        <w:pStyle w:val="Akapitzlist"/>
        <w:suppressLineNumbers/>
        <w:tabs>
          <w:tab w:val="left" w:pos="426"/>
        </w:tabs>
        <w:ind w:left="426" w:hanging="66"/>
        <w:jc w:val="both"/>
        <w:rPr>
          <w:iCs/>
        </w:rPr>
      </w:pPr>
      <w:r w:rsidRPr="002422F1">
        <w:rPr>
          <w:iCs/>
        </w:rPr>
        <w:t>d)</w:t>
      </w:r>
      <w:r w:rsidRPr="002422F1">
        <w:rPr>
          <w:b/>
          <w:iCs/>
        </w:rPr>
        <w:t xml:space="preserve"> </w:t>
      </w:r>
      <w:r w:rsidRPr="002422F1">
        <w:rPr>
          <w:iCs/>
        </w:rPr>
        <w:t xml:space="preserve">W trakcie realizacji zamówienia na każde wezwanie Zamawiającego w wyznaczonym </w:t>
      </w:r>
      <w:r w:rsidRPr="002422F1">
        <w:rPr>
          <w:iCs/>
        </w:rPr>
        <w:br/>
        <w:t>w wezwaniu terminie wykonawca przedłoży Zamawiającemu wskazane poniżej</w:t>
      </w:r>
      <w:r>
        <w:rPr>
          <w:iCs/>
        </w:rPr>
        <w:t xml:space="preserve"> </w:t>
      </w:r>
      <w:r w:rsidRPr="002422F1">
        <w:rPr>
          <w:iCs/>
        </w:rPr>
        <w:t xml:space="preserve">dowody  </w:t>
      </w:r>
      <w:r>
        <w:rPr>
          <w:iCs/>
        </w:rPr>
        <w:br/>
      </w:r>
      <w:r w:rsidRPr="002422F1">
        <w:rPr>
          <w:iCs/>
        </w:rPr>
        <w:t>w celu potwierdzenia spełniania wymogu zatrudnienia na podstawie umowy</w:t>
      </w:r>
      <w:r>
        <w:rPr>
          <w:iCs/>
        </w:rPr>
        <w:t xml:space="preserve"> </w:t>
      </w:r>
      <w:r w:rsidRPr="002422F1">
        <w:rPr>
          <w:iCs/>
        </w:rPr>
        <w:t>o pracę przez wykonawcę lub podwykonawcę osób wykonujących wskazane</w:t>
      </w:r>
      <w:r>
        <w:rPr>
          <w:iCs/>
        </w:rPr>
        <w:t xml:space="preserve"> </w:t>
      </w:r>
      <w:r w:rsidRPr="002422F1">
        <w:rPr>
          <w:iCs/>
        </w:rPr>
        <w:t>w pu</w:t>
      </w:r>
      <w:r>
        <w:rPr>
          <w:iCs/>
        </w:rPr>
        <w:t xml:space="preserve">nkcie </w:t>
      </w:r>
      <w:r w:rsidRPr="002422F1">
        <w:rPr>
          <w:iCs/>
        </w:rPr>
        <w:t>czynności</w:t>
      </w:r>
      <w:r>
        <w:rPr>
          <w:iCs/>
        </w:rPr>
        <w:t xml:space="preserve"> </w:t>
      </w:r>
      <w:r w:rsidRPr="002422F1">
        <w:rPr>
          <w:iCs/>
        </w:rPr>
        <w:t>w trakcie realizacji  zamówienia.</w:t>
      </w:r>
    </w:p>
    <w:p w14:paraId="33E259D6" w14:textId="57D97AC9" w:rsidR="00A3642F" w:rsidRPr="002422F1" w:rsidRDefault="00A3642F" w:rsidP="00A3642F">
      <w:pPr>
        <w:pStyle w:val="Akapitzlist"/>
        <w:suppressLineNumbers/>
        <w:tabs>
          <w:tab w:val="left" w:pos="426"/>
        </w:tabs>
        <w:ind w:left="360"/>
        <w:jc w:val="both"/>
        <w:rPr>
          <w:iCs/>
        </w:rPr>
      </w:pPr>
      <w:r w:rsidRPr="002422F1">
        <w:rPr>
          <w:iCs/>
        </w:rPr>
        <w:t>- oświadczenie wykonawcy lub podwykonawcy o zatrudnieniu na podstawie umowy o pracę  osób wykonujących ,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0E1BA9">
        <w:rPr>
          <w:iCs/>
        </w:rPr>
        <w:t xml:space="preserve"> </w:t>
      </w:r>
      <w:r w:rsidRPr="002422F1">
        <w:rPr>
          <w:iCs/>
        </w:rPr>
        <w:t>i wymiaru etatu oraz podpis osoby uprawnionej do złożenia oświadczenia w imieniu wykonawcy  lub podwykonawcy.</w:t>
      </w:r>
    </w:p>
    <w:p w14:paraId="0D9D3412" w14:textId="77777777" w:rsidR="00A3642F" w:rsidRPr="002422F1" w:rsidRDefault="00A3642F" w:rsidP="00A3642F">
      <w:pPr>
        <w:suppressLineNumbers/>
        <w:tabs>
          <w:tab w:val="left" w:pos="567"/>
        </w:tabs>
        <w:spacing w:after="57"/>
        <w:ind w:left="426" w:hanging="426"/>
        <w:jc w:val="both"/>
        <w:rPr>
          <w:iCs/>
        </w:rPr>
      </w:pPr>
      <w:r w:rsidRPr="002422F1">
        <w:rPr>
          <w:iCs/>
        </w:rPr>
        <w:t xml:space="preserve">      - poświadczoną za zgodność z oryginałem odpowiednio przez wykonawcę</w:t>
      </w:r>
      <w:r>
        <w:rPr>
          <w:iCs/>
        </w:rPr>
        <w:t xml:space="preserve"> </w:t>
      </w:r>
      <w:r w:rsidRPr="002422F1">
        <w:rPr>
          <w:iCs/>
        </w:rPr>
        <w:t>lub podwykonawcę kopię dowodu (wyciąg z dokumentu) potwierdzającego</w:t>
      </w:r>
      <w:r>
        <w:rPr>
          <w:iCs/>
        </w:rPr>
        <w:t xml:space="preserve"> </w:t>
      </w:r>
      <w:r w:rsidRPr="002422F1">
        <w:rPr>
          <w:iCs/>
        </w:rPr>
        <w:t>zgłoszenie pracowników przez pracodawcę do ubezpieczeń, zanonimizowaną</w:t>
      </w:r>
      <w:r>
        <w:rPr>
          <w:iCs/>
        </w:rPr>
        <w:t xml:space="preserve"> </w:t>
      </w:r>
      <w:r w:rsidRPr="002422F1">
        <w:rPr>
          <w:iCs/>
        </w:rPr>
        <w:t xml:space="preserve">w sposób zapewniający ochronę danych osobowych pracowników, zgodnie z przepisami  ustawy  z dnia 10 maja 2018 roku  </w:t>
      </w:r>
      <w:r w:rsidRPr="002422F1">
        <w:rPr>
          <w:i/>
          <w:iCs/>
        </w:rPr>
        <w:t>o ochronie danych osobowych</w:t>
      </w:r>
      <w:r>
        <w:rPr>
          <w:i/>
          <w:iCs/>
        </w:rPr>
        <w:t xml:space="preserve"> (Dz. U. z 2019 r. poz. 1781)</w:t>
      </w:r>
      <w:r w:rsidRPr="002422F1">
        <w:rPr>
          <w:i/>
          <w:iCs/>
        </w:rPr>
        <w:t>.</w:t>
      </w:r>
    </w:p>
    <w:p w14:paraId="62E35B65" w14:textId="77777777" w:rsidR="00A3642F" w:rsidRPr="002422F1" w:rsidRDefault="00A3642F" w:rsidP="00A3642F">
      <w:pPr>
        <w:pStyle w:val="Akapitzlist"/>
        <w:suppressLineNumbers/>
        <w:tabs>
          <w:tab w:val="left" w:pos="567"/>
        </w:tabs>
        <w:spacing w:after="57"/>
        <w:ind w:left="360"/>
        <w:jc w:val="both"/>
        <w:rPr>
          <w:iCs/>
        </w:rPr>
      </w:pPr>
      <w:r w:rsidRPr="002422F1">
        <w:rPr>
          <w:iCs/>
        </w:rPr>
        <w:t xml:space="preserve">- zaświadczenie właściwego oddziału ZUS lub inny dokument (wyciąg z dokumentu), </w:t>
      </w:r>
      <w:r w:rsidRPr="002422F1">
        <w:rPr>
          <w:iCs/>
        </w:rPr>
        <w:br/>
        <w:t>potwierdzający opłacenie przez wykonawcę lub podwykonawcę składek na ubezpieczenie społeczne i zdrowotne z tytułu zatrudnienia na podstawie  umów o  pracę  za ostatni okres rozliczeniowy.</w:t>
      </w:r>
    </w:p>
    <w:p w14:paraId="47362F1F" w14:textId="77777777" w:rsidR="00A3642F" w:rsidRPr="002422F1" w:rsidRDefault="00A3642F" w:rsidP="00A3642F">
      <w:pPr>
        <w:pStyle w:val="Akapitzlist"/>
        <w:suppressLineNumbers/>
        <w:tabs>
          <w:tab w:val="left" w:pos="426"/>
        </w:tabs>
        <w:spacing w:after="57"/>
        <w:ind w:left="360"/>
        <w:jc w:val="both"/>
        <w:rPr>
          <w:iCs/>
        </w:rPr>
      </w:pPr>
      <w:r w:rsidRPr="002422F1">
        <w:rPr>
          <w:iCs/>
        </w:rPr>
        <w:t xml:space="preserve">e) w przypadkach uzasadnionych wątpliwości co do przestrzegania prawa pracy przez </w:t>
      </w:r>
      <w:r w:rsidRPr="002422F1">
        <w:rPr>
          <w:iCs/>
        </w:rPr>
        <w:br/>
        <w:t>Wykonawcę lub podwykonawcę, Zamawiający może zwrócić się o</w:t>
      </w:r>
      <w:r>
        <w:rPr>
          <w:iCs/>
        </w:rPr>
        <w:t xml:space="preserve"> </w:t>
      </w:r>
      <w:r w:rsidRPr="002422F1">
        <w:rPr>
          <w:iCs/>
        </w:rPr>
        <w:t>przeprowadzenie kontroli przez PIP,</w:t>
      </w:r>
    </w:p>
    <w:p w14:paraId="04BA94A7" w14:textId="77777777" w:rsidR="00A3642F" w:rsidRPr="002422F1" w:rsidRDefault="00A3642F" w:rsidP="00A3642F">
      <w:pPr>
        <w:pStyle w:val="Akapitzlist"/>
        <w:suppressLineNumbers/>
        <w:tabs>
          <w:tab w:val="left" w:pos="567"/>
        </w:tabs>
        <w:spacing w:after="57"/>
        <w:ind w:left="360"/>
        <w:jc w:val="both"/>
        <w:rPr>
          <w:iCs/>
        </w:rPr>
      </w:pPr>
      <w:r w:rsidRPr="002422F1">
        <w:rPr>
          <w:iCs/>
        </w:rPr>
        <w:t>f) nie wypełnienie zobowiązań dotyczących zatrudnienia osób może być podstawą do</w:t>
      </w:r>
      <w:r w:rsidRPr="002422F1">
        <w:rPr>
          <w:iCs/>
        </w:rPr>
        <w:br/>
        <w:t xml:space="preserve"> wypowiedzenia przez Zamawiającego umowy z przyczyn leżących po</w:t>
      </w:r>
      <w:r>
        <w:rPr>
          <w:iCs/>
        </w:rPr>
        <w:t xml:space="preserve"> </w:t>
      </w:r>
      <w:r w:rsidRPr="002422F1">
        <w:rPr>
          <w:iCs/>
        </w:rPr>
        <w:t>stronie</w:t>
      </w:r>
      <w:r>
        <w:rPr>
          <w:iCs/>
        </w:rPr>
        <w:t xml:space="preserve"> </w:t>
      </w:r>
      <w:r w:rsidRPr="002422F1">
        <w:rPr>
          <w:iCs/>
        </w:rPr>
        <w:t>wykonawcy.</w:t>
      </w:r>
    </w:p>
    <w:p w14:paraId="04E57CB9" w14:textId="77777777" w:rsidR="00A3642F" w:rsidRDefault="00A3642F" w:rsidP="00A3642F">
      <w:pPr>
        <w:suppressLineNumbers/>
        <w:tabs>
          <w:tab w:val="left" w:pos="567"/>
        </w:tabs>
        <w:spacing w:after="57"/>
        <w:jc w:val="both"/>
        <w:rPr>
          <w:color w:val="000000"/>
        </w:rPr>
      </w:pPr>
      <w:r w:rsidRPr="002422F1">
        <w:rPr>
          <w:iCs/>
        </w:rPr>
        <w:t xml:space="preserve">      g)</w:t>
      </w:r>
      <w:r w:rsidRPr="002422F1">
        <w:rPr>
          <w:b/>
          <w:iCs/>
        </w:rPr>
        <w:t xml:space="preserve"> </w:t>
      </w:r>
      <w:r w:rsidRPr="002422F1">
        <w:rPr>
          <w:iCs/>
        </w:rPr>
        <w:t xml:space="preserve">wymagane jest zatrudnienie w/w osób  przez cały okres trwania umowy o udzielenie </w:t>
      </w:r>
      <w:r w:rsidRPr="002422F1">
        <w:rPr>
          <w:iCs/>
        </w:rPr>
        <w:br/>
        <w:t xml:space="preserve">      przedmiotowego zamówienia . </w:t>
      </w:r>
    </w:p>
    <w:p w14:paraId="72EE8591" w14:textId="77777777" w:rsidR="00A3642F" w:rsidRPr="00F4045F" w:rsidRDefault="00A3642F" w:rsidP="00A3642F">
      <w:pPr>
        <w:jc w:val="both"/>
        <w:rPr>
          <w:color w:val="000000"/>
        </w:rPr>
      </w:pPr>
      <w:r w:rsidRPr="00C8071D">
        <w:rPr>
          <w:b/>
          <w:bCs/>
          <w:color w:val="000000"/>
        </w:rPr>
        <w:t>2.</w:t>
      </w:r>
      <w:r w:rsidRPr="00F4045F">
        <w:rPr>
          <w:color w:val="000000"/>
        </w:rPr>
        <w:t xml:space="preserve"> Zamawiający zobowiązuje się do:</w:t>
      </w:r>
      <w:r w:rsidRPr="00F4045F">
        <w:rPr>
          <w:bCs/>
          <w:color w:val="000000"/>
        </w:rPr>
        <w:t xml:space="preserve"> </w:t>
      </w:r>
    </w:p>
    <w:p w14:paraId="43870D01" w14:textId="77777777" w:rsidR="00A3642F" w:rsidRPr="00F4045F" w:rsidRDefault="00A3642F" w:rsidP="00A3642F">
      <w:pPr>
        <w:ind w:left="426"/>
        <w:jc w:val="both"/>
        <w:rPr>
          <w:color w:val="000000"/>
        </w:rPr>
      </w:pPr>
      <w:r w:rsidRPr="00F4045F">
        <w:rPr>
          <w:bCs/>
          <w:color w:val="000000"/>
        </w:rPr>
        <w:t>1) Dostarczenia Wykonawcy, na 15 dni przed rozpoczęciem realizacji zamówienia</w:t>
      </w:r>
      <w:r w:rsidRPr="00F4045F">
        <w:rPr>
          <w:color w:val="000000"/>
        </w:rPr>
        <w:t xml:space="preserve">, </w:t>
      </w:r>
      <w:r w:rsidRPr="00F4045F">
        <w:rPr>
          <w:bCs/>
          <w:color w:val="000000"/>
        </w:rPr>
        <w:t>szczegółowy wykaz adresów nieruchomości objętych umową odbioru odpadów .</w:t>
      </w:r>
    </w:p>
    <w:p w14:paraId="2F0AA69F" w14:textId="77777777" w:rsidR="00A3642F" w:rsidRPr="00F4045F" w:rsidRDefault="00A3642F" w:rsidP="00A3642F">
      <w:pPr>
        <w:autoSpaceDE w:val="0"/>
        <w:autoSpaceDN w:val="0"/>
        <w:adjustRightInd w:val="0"/>
        <w:ind w:left="426" w:hanging="66"/>
        <w:jc w:val="both"/>
        <w:rPr>
          <w:bCs/>
          <w:color w:val="000000"/>
        </w:rPr>
      </w:pPr>
      <w:r>
        <w:rPr>
          <w:bCs/>
          <w:color w:val="000000"/>
        </w:rPr>
        <w:t xml:space="preserve"> </w:t>
      </w:r>
      <w:r w:rsidRPr="00F4045F">
        <w:rPr>
          <w:bCs/>
          <w:color w:val="000000"/>
        </w:rPr>
        <w:t xml:space="preserve">2) Wspólnego z Wykonawcą opracowania harmonogramu odbioru odpadów dla nieruchomości   zamieszkałych  z terenu Gminy Turośl,     </w:t>
      </w:r>
    </w:p>
    <w:p w14:paraId="46A6F1A3" w14:textId="77777777" w:rsidR="00A3642F" w:rsidRPr="00F4045F" w:rsidRDefault="00A3642F" w:rsidP="00A3642F">
      <w:pPr>
        <w:autoSpaceDE w:val="0"/>
        <w:autoSpaceDN w:val="0"/>
        <w:adjustRightInd w:val="0"/>
        <w:ind w:left="426" w:hanging="426"/>
        <w:jc w:val="both"/>
        <w:rPr>
          <w:bCs/>
          <w:color w:val="000000"/>
        </w:rPr>
      </w:pPr>
      <w:r w:rsidRPr="00F4045F">
        <w:rPr>
          <w:bCs/>
          <w:color w:val="000000"/>
        </w:rPr>
        <w:t xml:space="preserve">      </w:t>
      </w:r>
      <w:r>
        <w:rPr>
          <w:bCs/>
          <w:color w:val="000000"/>
        </w:rPr>
        <w:t xml:space="preserve"> </w:t>
      </w:r>
      <w:r w:rsidRPr="00F4045F">
        <w:rPr>
          <w:bCs/>
          <w:color w:val="000000"/>
        </w:rPr>
        <w:t>3) Publikowania na stronie internetowej Gminy, wszelkich informacji związanych</w:t>
      </w:r>
      <w:r>
        <w:rPr>
          <w:bCs/>
          <w:color w:val="000000"/>
        </w:rPr>
        <w:t xml:space="preserve">  </w:t>
      </w:r>
      <w:r w:rsidRPr="00F4045F">
        <w:rPr>
          <w:bCs/>
          <w:color w:val="000000"/>
        </w:rPr>
        <w:t>z systemem gospodarki odpadami,</w:t>
      </w:r>
    </w:p>
    <w:p w14:paraId="0D90C5D2" w14:textId="77777777" w:rsidR="00A3642F" w:rsidRPr="009D47DF" w:rsidRDefault="00A3642F" w:rsidP="00A3642F">
      <w:pPr>
        <w:numPr>
          <w:ilvl w:val="0"/>
          <w:numId w:val="46"/>
        </w:numPr>
        <w:autoSpaceDE w:val="0"/>
        <w:autoSpaceDN w:val="0"/>
        <w:adjustRightInd w:val="0"/>
        <w:ind w:left="426" w:firstLine="0"/>
        <w:jc w:val="both"/>
        <w:rPr>
          <w:bCs/>
        </w:rPr>
      </w:pPr>
      <w:r w:rsidRPr="00F4045F">
        <w:t>Przekazywania informacji niezbędnych dla prawidłowego wykonania</w:t>
      </w:r>
      <w:r w:rsidRPr="00F4045F">
        <w:rPr>
          <w:bCs/>
          <w:color w:val="000000"/>
        </w:rPr>
        <w:t xml:space="preserve"> </w:t>
      </w:r>
      <w:r w:rsidRPr="00F4045F">
        <w:t>umowy, w szczególności informowania o zmianach w liczbie i lokalizacji nieruchomości objętych</w:t>
      </w:r>
      <w:r w:rsidRPr="00F4045F">
        <w:rPr>
          <w:bCs/>
          <w:color w:val="000000"/>
        </w:rPr>
        <w:t xml:space="preserve"> </w:t>
      </w:r>
      <w:r w:rsidRPr="00F4045F">
        <w:t xml:space="preserve">obowiązkiem odbierania odpadów oraz zmianę sposobu  gromadzenia  odpadów przez </w:t>
      </w:r>
      <w:r w:rsidRPr="009D47DF">
        <w:t>właścicieli nieruchomości (np. ze  gromadzenia zmieszanego na selektywne i odwrotnie).</w:t>
      </w:r>
    </w:p>
    <w:p w14:paraId="0601C755" w14:textId="77777777" w:rsidR="00A3642F" w:rsidRPr="009D47DF" w:rsidRDefault="00A3642F" w:rsidP="00A3642F">
      <w:pPr>
        <w:autoSpaceDE w:val="0"/>
        <w:autoSpaceDN w:val="0"/>
        <w:adjustRightInd w:val="0"/>
        <w:ind w:left="426"/>
        <w:jc w:val="both"/>
        <w:rPr>
          <w:bCs/>
          <w:sz w:val="16"/>
          <w:szCs w:val="16"/>
        </w:rPr>
      </w:pPr>
    </w:p>
    <w:p w14:paraId="0D48CAA5" w14:textId="77777777" w:rsidR="00A3642F" w:rsidRPr="009D47DF" w:rsidRDefault="00A3642F" w:rsidP="00A3642F">
      <w:pPr>
        <w:jc w:val="both"/>
        <w:rPr>
          <w:b/>
          <w:u w:val="single"/>
        </w:rPr>
      </w:pPr>
      <w:r w:rsidRPr="009D47DF">
        <w:rPr>
          <w:b/>
          <w:u w:val="single"/>
        </w:rPr>
        <w:t>3. Podwykonawstwo (jeżeli dotyczy)</w:t>
      </w:r>
    </w:p>
    <w:p w14:paraId="3C92C959" w14:textId="77777777" w:rsidR="00A3642F" w:rsidRPr="00F4045F" w:rsidRDefault="00A3642F" w:rsidP="00A3642F">
      <w:pPr>
        <w:jc w:val="both"/>
        <w:rPr>
          <w:color w:val="000000"/>
        </w:rPr>
      </w:pPr>
      <w:r w:rsidRPr="00F4045F">
        <w:rPr>
          <w:color w:val="000000"/>
        </w:rPr>
        <w:t>1)</w:t>
      </w:r>
      <w:r>
        <w:rPr>
          <w:color w:val="000000"/>
        </w:rPr>
        <w:t xml:space="preserve"> </w:t>
      </w:r>
      <w:r w:rsidRPr="00F4045F">
        <w:rPr>
          <w:color w:val="000000"/>
        </w:rPr>
        <w:t xml:space="preserve">Wykonawca może powierzyć, zgodnie z ofertą Wykonawcy, wykonanie części </w:t>
      </w:r>
      <w:r>
        <w:rPr>
          <w:color w:val="000000"/>
        </w:rPr>
        <w:t>usług</w:t>
      </w:r>
      <w:r w:rsidRPr="00F4045F">
        <w:rPr>
          <w:color w:val="000000"/>
        </w:rPr>
        <w:t xml:space="preserve">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14:paraId="66433804" w14:textId="77777777" w:rsidR="00A3642F" w:rsidRPr="00F4045F" w:rsidRDefault="00A3642F" w:rsidP="00A3642F">
      <w:pPr>
        <w:jc w:val="both"/>
        <w:rPr>
          <w:color w:val="000000"/>
        </w:rPr>
      </w:pPr>
      <w:r w:rsidRPr="00F4045F">
        <w:rPr>
          <w:color w:val="000000"/>
        </w:rPr>
        <w:t>2)</w:t>
      </w:r>
      <w:r>
        <w:rPr>
          <w:color w:val="000000"/>
        </w:rPr>
        <w:t xml:space="preserve"> </w:t>
      </w:r>
      <w:r w:rsidRPr="00F4045F">
        <w:rPr>
          <w:color w:val="000000"/>
        </w:rPr>
        <w:t>Wykonawca powierza realizację części umowy podwykonawcom w następującym zakresie:</w:t>
      </w:r>
    </w:p>
    <w:p w14:paraId="3BC8E5BE" w14:textId="77777777" w:rsidR="00A3642F" w:rsidRPr="00F4045F" w:rsidRDefault="00A3642F" w:rsidP="00A3642F">
      <w:pPr>
        <w:ind w:left="284"/>
        <w:jc w:val="both"/>
        <w:rPr>
          <w:color w:val="000000"/>
        </w:rPr>
      </w:pPr>
      <w:r w:rsidRPr="00F4045F">
        <w:rPr>
          <w:color w:val="000000"/>
        </w:rPr>
        <w:t>a) …………………………………………………………………………………………………………………………………………………</w:t>
      </w:r>
    </w:p>
    <w:p w14:paraId="25228045" w14:textId="77777777" w:rsidR="00A3642F" w:rsidRPr="00F4045F" w:rsidRDefault="00A3642F" w:rsidP="00A3642F">
      <w:pPr>
        <w:ind w:left="284"/>
        <w:jc w:val="both"/>
        <w:rPr>
          <w:color w:val="000000"/>
        </w:rPr>
      </w:pPr>
      <w:r w:rsidRPr="00F4045F">
        <w:rPr>
          <w:color w:val="000000"/>
        </w:rPr>
        <w:lastRenderedPageBreak/>
        <w:t>b) …………………………………………………………………………………………………………………………………………………</w:t>
      </w:r>
    </w:p>
    <w:p w14:paraId="379F8D2A" w14:textId="77777777" w:rsidR="00A3642F" w:rsidRPr="00F4045F" w:rsidRDefault="00A3642F" w:rsidP="00A3642F">
      <w:pPr>
        <w:ind w:left="284" w:hanging="284"/>
        <w:jc w:val="both"/>
        <w:rPr>
          <w:color w:val="000000"/>
        </w:rPr>
      </w:pPr>
      <w:r w:rsidRPr="00F4045F">
        <w:rPr>
          <w:color w:val="000000"/>
        </w:rPr>
        <w:t xml:space="preserve">3) </w:t>
      </w:r>
      <w:r w:rsidRPr="00F4045F">
        <w:rPr>
          <w:color w:val="000000"/>
        </w:rPr>
        <w:tab/>
        <w:t xml:space="preserve">W toku realizacji niniejszej umowy możliwa jest zmiana podwykonawców wskazanych w ust. 2 za zgodą Zamawiającego wyrażoną w formie pisemnej. </w:t>
      </w:r>
    </w:p>
    <w:p w14:paraId="7EF763A3" w14:textId="77777777" w:rsidR="00A3642F" w:rsidRPr="00F4045F" w:rsidRDefault="00A3642F" w:rsidP="00A3642F">
      <w:pPr>
        <w:ind w:left="284" w:hanging="284"/>
        <w:jc w:val="both"/>
        <w:rPr>
          <w:color w:val="000000"/>
        </w:rPr>
      </w:pPr>
      <w:r w:rsidRPr="00F4045F">
        <w:rPr>
          <w:color w:val="000000"/>
        </w:rPr>
        <w:t>4)</w:t>
      </w:r>
      <w:r w:rsidRPr="00F4045F">
        <w:rPr>
          <w:color w:val="000000"/>
        </w:rPr>
        <w:tab/>
        <w:t xml:space="preserve">W celu uzyskania zgody Zamawiającego na zawarcie umowy o świadczenie usług Wykonawcy z podwykonawcą, Wykonawca zobowiązany jest do przedstawienia Zamawiającemu projektu umowy z podwykonawcą wraz częścią wykonania usługi określonych w umowie. </w:t>
      </w:r>
    </w:p>
    <w:p w14:paraId="73B66D2E" w14:textId="77777777" w:rsidR="00A3642F" w:rsidRPr="00F4045F" w:rsidRDefault="00A3642F" w:rsidP="00A3642F">
      <w:pPr>
        <w:ind w:left="284" w:hanging="284"/>
        <w:jc w:val="both"/>
        <w:rPr>
          <w:color w:val="000000"/>
        </w:rPr>
      </w:pPr>
      <w:r w:rsidRPr="00F4045F">
        <w:rPr>
          <w:color w:val="000000"/>
        </w:rPr>
        <w:t>5)</w:t>
      </w:r>
      <w:r w:rsidRPr="00F4045F">
        <w:rPr>
          <w:color w:val="000000"/>
        </w:rPr>
        <w:tab/>
        <w:t xml:space="preserve">Jeżeli Zamawiający w terminie 14 dni od przedstawienia mu przez Wykonawcę umowy </w:t>
      </w:r>
      <w:r>
        <w:rPr>
          <w:color w:val="000000"/>
        </w:rPr>
        <w:br/>
      </w:r>
      <w:r w:rsidRPr="00F4045F">
        <w:rPr>
          <w:color w:val="000000"/>
        </w:rPr>
        <w:t xml:space="preserve">z podwykonawcą lub jej projektu, nie zgłosi sprzeciwu lub zastrzeżeń na piśmie, uważa się, że wyraził zgodę na zawarcie umowy. </w:t>
      </w:r>
    </w:p>
    <w:p w14:paraId="38877F6A" w14:textId="77777777" w:rsidR="00A3642F" w:rsidRPr="00F4045F" w:rsidRDefault="00A3642F" w:rsidP="00A3642F">
      <w:pPr>
        <w:ind w:left="284" w:hanging="284"/>
        <w:jc w:val="both"/>
        <w:rPr>
          <w:color w:val="000000"/>
        </w:rPr>
      </w:pPr>
      <w:r w:rsidRPr="00F4045F">
        <w:rPr>
          <w:color w:val="000000"/>
        </w:rPr>
        <w:t>6)</w:t>
      </w:r>
      <w:r w:rsidRPr="00F4045F">
        <w:rPr>
          <w:color w:val="000000"/>
        </w:rPr>
        <w:tab/>
        <w:t>Umowy, o których mowa w ust. 4 i 5, muszą mieć formę pisemną pod rygorem nieważności.</w:t>
      </w:r>
    </w:p>
    <w:p w14:paraId="412FC92B" w14:textId="77777777" w:rsidR="00A3642F" w:rsidRPr="00F4045F" w:rsidRDefault="00A3642F" w:rsidP="00A3642F">
      <w:pPr>
        <w:ind w:left="284" w:hanging="284"/>
        <w:jc w:val="both"/>
        <w:rPr>
          <w:color w:val="000000"/>
        </w:rPr>
      </w:pPr>
      <w:r w:rsidRPr="00F4045F">
        <w:rPr>
          <w:color w:val="000000"/>
        </w:rPr>
        <w:t>7)</w:t>
      </w:r>
      <w:r w:rsidRPr="00F4045F">
        <w:rPr>
          <w:color w:val="000000"/>
        </w:rPr>
        <w:tab/>
        <w:t>Wykonawca ponosi wobec Zamawiającego pełną odpowiedzialność za działania, uchybienia</w:t>
      </w:r>
      <w:r>
        <w:rPr>
          <w:color w:val="000000"/>
        </w:rPr>
        <w:t xml:space="preserve"> </w:t>
      </w:r>
      <w:r>
        <w:rPr>
          <w:color w:val="000000"/>
        </w:rPr>
        <w:br/>
      </w:r>
      <w:r w:rsidRPr="00F4045F">
        <w:rPr>
          <w:color w:val="000000"/>
        </w:rPr>
        <w:t>i zaniedbania podwykonawców i jego pracowników w takim samym stopniu, jakby to były działania, uchybienia i zaniedbania jego własnych pracowników.</w:t>
      </w:r>
    </w:p>
    <w:p w14:paraId="61455148" w14:textId="77777777" w:rsidR="00A3642F" w:rsidRPr="00F4045F" w:rsidRDefault="00A3642F" w:rsidP="00A3642F">
      <w:pPr>
        <w:ind w:left="284" w:hanging="284"/>
        <w:jc w:val="both"/>
        <w:rPr>
          <w:color w:val="000000"/>
        </w:rPr>
      </w:pPr>
      <w:r w:rsidRPr="00F4045F">
        <w:rPr>
          <w:color w:val="000000"/>
        </w:rPr>
        <w:t>8)</w:t>
      </w:r>
      <w:r w:rsidRPr="00F4045F">
        <w:rPr>
          <w:color w:val="000000"/>
        </w:rPr>
        <w:tab/>
        <w:t>Zamawiającemu przysługuje prawo wstrzymania płatności w przypadku nie przedłożenia przez</w:t>
      </w:r>
      <w:r>
        <w:rPr>
          <w:color w:val="000000"/>
        </w:rPr>
        <w:t xml:space="preserve"> </w:t>
      </w:r>
      <w:r w:rsidRPr="00F4045F">
        <w:rPr>
          <w:color w:val="000000"/>
        </w:rPr>
        <w:t>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14:paraId="3B4C2F1E" w14:textId="77777777" w:rsidR="00A3642F" w:rsidRPr="00F4045F" w:rsidRDefault="00A3642F" w:rsidP="00A3642F">
      <w:pPr>
        <w:ind w:left="284" w:hanging="284"/>
        <w:jc w:val="both"/>
        <w:rPr>
          <w:color w:val="000000"/>
        </w:rPr>
      </w:pPr>
      <w:r w:rsidRPr="00F4045F">
        <w:rPr>
          <w:color w:val="000000"/>
        </w:rPr>
        <w:t>9)</w:t>
      </w:r>
      <w:r w:rsidRPr="00F4045F">
        <w:rPr>
          <w:color w:val="000000"/>
        </w:rPr>
        <w:tab/>
        <w:t>Wykonawca obowiązany jest informować Zamawiającego o wysokości wynagrodzenia należnego podwykonawcom i o ich zapłatach.</w:t>
      </w:r>
    </w:p>
    <w:p w14:paraId="74B86451" w14:textId="77777777" w:rsidR="00A3642F" w:rsidRPr="00F4045F" w:rsidRDefault="00A3642F" w:rsidP="00A3642F">
      <w:pPr>
        <w:ind w:left="284" w:hanging="284"/>
        <w:jc w:val="both"/>
        <w:rPr>
          <w:color w:val="000000"/>
        </w:rPr>
      </w:pPr>
      <w:r w:rsidRPr="00F4045F">
        <w:rPr>
          <w:color w:val="000000"/>
        </w:rPr>
        <w:t xml:space="preserve">10) W razie stwierdzenia, że Wykonawca nie zapłacił należnego wynagrodzenia podwykonawcy </w:t>
      </w:r>
      <w:r>
        <w:rPr>
          <w:color w:val="000000"/>
        </w:rPr>
        <w:br/>
      </w:r>
      <w:r w:rsidRPr="00F4045F">
        <w:rPr>
          <w:color w:val="000000"/>
        </w:rPr>
        <w:t>w całości lub części, Zamawiający może wstrzymać zapłatę części wynagrodzenia Wykonawcy, a należność przekazać bezpośrednio podwykonawcy.</w:t>
      </w:r>
    </w:p>
    <w:p w14:paraId="60ED7022" w14:textId="77777777" w:rsidR="00A3642F" w:rsidRPr="00F4045F" w:rsidRDefault="00A3642F" w:rsidP="00A3642F">
      <w:pPr>
        <w:ind w:left="284" w:hanging="284"/>
        <w:jc w:val="both"/>
        <w:rPr>
          <w:color w:val="000000"/>
        </w:rPr>
      </w:pPr>
      <w:r w:rsidRPr="00F4045F">
        <w:rPr>
          <w:color w:val="000000"/>
        </w:rPr>
        <w:t>11) Do zawarcia przez podwykonawcę umowy z dalszym podwykonawcą jest wymagana zgoda Zamawiającego i Wykonawcy.</w:t>
      </w:r>
    </w:p>
    <w:p w14:paraId="0FF3BA2C" w14:textId="77777777" w:rsidR="00A3642F" w:rsidRPr="00082344" w:rsidRDefault="00A3642F" w:rsidP="00A3642F">
      <w:pPr>
        <w:ind w:left="284" w:hanging="284"/>
        <w:jc w:val="both"/>
        <w:rPr>
          <w:color w:val="000000"/>
        </w:rPr>
      </w:pPr>
      <w:r w:rsidRPr="00F4045F">
        <w:rPr>
          <w:color w:val="000000"/>
        </w:rPr>
        <w:t>12) Dopuszcza się w umowie dokonania zmiany w zatrudnieniu podwykonawców</w:t>
      </w:r>
      <w:r>
        <w:rPr>
          <w:color w:val="000000"/>
        </w:rPr>
        <w:t xml:space="preserve"> </w:t>
      </w:r>
      <w:r w:rsidRPr="00F4045F">
        <w:rPr>
          <w:color w:val="000000"/>
        </w:rPr>
        <w:t>w przypadku, gdy Wykonawca oświadczył, iż wykona umowę osobiście w zakresie zgodnych z SWZ oraz zmiany osobowej podwykonawców oraz zakresu podwykonawstwa w warunkach opisanych powyżej.</w:t>
      </w:r>
    </w:p>
    <w:p w14:paraId="1439DA17" w14:textId="77777777" w:rsidR="00A3642F" w:rsidRDefault="00A3642F" w:rsidP="00A3642F">
      <w:pPr>
        <w:tabs>
          <w:tab w:val="left" w:pos="390"/>
        </w:tabs>
        <w:ind w:left="30"/>
        <w:jc w:val="center"/>
        <w:rPr>
          <w:b/>
          <w:color w:val="000000"/>
        </w:rPr>
      </w:pPr>
    </w:p>
    <w:p w14:paraId="0A706F5D" w14:textId="77777777" w:rsidR="00A3642F" w:rsidRPr="00F4045F" w:rsidRDefault="00A3642F" w:rsidP="00A3642F">
      <w:pPr>
        <w:tabs>
          <w:tab w:val="left" w:pos="390"/>
        </w:tabs>
        <w:ind w:left="30"/>
        <w:jc w:val="center"/>
        <w:rPr>
          <w:b/>
          <w:color w:val="000000"/>
        </w:rPr>
      </w:pPr>
      <w:r w:rsidRPr="00F4045F">
        <w:rPr>
          <w:b/>
          <w:color w:val="000000"/>
        </w:rPr>
        <w:t>§ 7</w:t>
      </w:r>
    </w:p>
    <w:p w14:paraId="166CEF72" w14:textId="77777777" w:rsidR="00A3642F" w:rsidRPr="00F4045F" w:rsidRDefault="00A3642F" w:rsidP="00A3642F">
      <w:pPr>
        <w:tabs>
          <w:tab w:val="left" w:pos="390"/>
        </w:tabs>
        <w:ind w:left="30"/>
        <w:jc w:val="center"/>
        <w:rPr>
          <w:b/>
          <w:color w:val="000000"/>
        </w:rPr>
      </w:pPr>
      <w:r w:rsidRPr="00F4045F">
        <w:rPr>
          <w:b/>
          <w:color w:val="000000"/>
        </w:rPr>
        <w:t>Kary umowne</w:t>
      </w:r>
    </w:p>
    <w:p w14:paraId="6C2AA5C7" w14:textId="77777777" w:rsidR="00A3642F" w:rsidRPr="00F4045F" w:rsidRDefault="00A3642F" w:rsidP="00A3642F">
      <w:pPr>
        <w:tabs>
          <w:tab w:val="left" w:pos="-1980"/>
        </w:tabs>
        <w:jc w:val="both"/>
        <w:rPr>
          <w:color w:val="000000"/>
        </w:rPr>
      </w:pPr>
      <w:r w:rsidRPr="00BB6BD3">
        <w:rPr>
          <w:b/>
          <w:bCs/>
          <w:color w:val="000000"/>
        </w:rPr>
        <w:t>1.</w:t>
      </w:r>
      <w:r w:rsidRPr="00F4045F">
        <w:rPr>
          <w:color w:val="000000"/>
        </w:rPr>
        <w:t xml:space="preserve"> Wykonawca płaci Zamawiającemu kary umowne:</w:t>
      </w:r>
    </w:p>
    <w:p w14:paraId="3B26BA6E" w14:textId="77777777" w:rsidR="00A3642F" w:rsidRPr="00F4045F" w:rsidRDefault="00A3642F" w:rsidP="00A3642F">
      <w:pPr>
        <w:numPr>
          <w:ilvl w:val="0"/>
          <w:numId w:val="49"/>
        </w:numPr>
        <w:tabs>
          <w:tab w:val="left" w:pos="-1980"/>
        </w:tabs>
        <w:jc w:val="both"/>
      </w:pPr>
      <w:r w:rsidRPr="00F4045F">
        <w:t xml:space="preserve">za </w:t>
      </w:r>
      <w:r>
        <w:t>zwłokę</w:t>
      </w:r>
      <w:r w:rsidRPr="00F4045F">
        <w:t xml:space="preserve"> w wykonaniu określonego w harmonogramie</w:t>
      </w:r>
      <w:r w:rsidRPr="00F4045F">
        <w:rPr>
          <w:bCs/>
        </w:rPr>
        <w:t xml:space="preserve"> odbioru odpadów dla nieruchomości zamieszkałych  z terenu Gminy Turośl i z P</w:t>
      </w:r>
      <w:r>
        <w:rPr>
          <w:bCs/>
        </w:rPr>
        <w:t xml:space="preserve">SZOK-u </w:t>
      </w:r>
      <w:r w:rsidRPr="00F4045F">
        <w:t xml:space="preserve">w wysokości 200 zł  za każdy dzień </w:t>
      </w:r>
      <w:r>
        <w:t>zwłoki</w:t>
      </w:r>
      <w:r w:rsidRPr="00F4045F">
        <w:t>. Kara będzie liczona od dn</w:t>
      </w:r>
      <w:r>
        <w:t>ia wyznaczonego w harmonogramie na odbiór odpadów,</w:t>
      </w:r>
    </w:p>
    <w:p w14:paraId="57CAE09B" w14:textId="77777777" w:rsidR="00A3642F" w:rsidRPr="00F4045F" w:rsidRDefault="00A3642F" w:rsidP="00A3642F">
      <w:pPr>
        <w:numPr>
          <w:ilvl w:val="0"/>
          <w:numId w:val="49"/>
        </w:numPr>
        <w:autoSpaceDE w:val="0"/>
        <w:autoSpaceDN w:val="0"/>
        <w:adjustRightInd w:val="0"/>
        <w:jc w:val="both"/>
        <w:rPr>
          <w:color w:val="FF0000"/>
        </w:rPr>
      </w:pPr>
      <w:r w:rsidRPr="00F4045F">
        <w:t xml:space="preserve">w przypadku nieosiągnięcia wymaganych zgodnie z §10 umowy poziomów recyklingu, przygotowania do ponownego użycia i odzysku </w:t>
      </w:r>
      <w:r w:rsidRPr="00F4045F">
        <w:rPr>
          <w:bCs/>
        </w:rPr>
        <w:t>oraz ograniczenia masy odpadów komunalnych ulegających biodegradacji przekazywanych do składowania,</w:t>
      </w:r>
      <w:r>
        <w:t xml:space="preserve"> w danym okresie na </w:t>
      </w:r>
      <w:r w:rsidRPr="00F4045F">
        <w:t>poniższych zasadach: w wysokości kary, której podlega Gmina Turośl</w:t>
      </w:r>
      <w:r>
        <w:t xml:space="preserve"> </w:t>
      </w:r>
      <w:r w:rsidRPr="00F4045F">
        <w:t xml:space="preserve">za niewywiązywanie się </w:t>
      </w:r>
      <w:r>
        <w:br/>
      </w:r>
      <w:r w:rsidRPr="00F4045F">
        <w:t xml:space="preserve">z obowiązków </w:t>
      </w:r>
      <w:r w:rsidRPr="00464E6F">
        <w:t>określonych w art. 9</w:t>
      </w:r>
      <w:r>
        <w:t xml:space="preserve"> </w:t>
      </w:r>
      <w:r w:rsidRPr="00464E6F">
        <w:t>z ustawy z dnia 13 września 1996r.</w:t>
      </w:r>
      <w:r w:rsidRPr="00F4045F">
        <w:t xml:space="preserve"> o utrzymaniu czystości i porządku w </w:t>
      </w:r>
      <w:r w:rsidRPr="00EB244B">
        <w:t>gminach (Dz.U.20</w:t>
      </w:r>
      <w:r>
        <w:t>23</w:t>
      </w:r>
      <w:r w:rsidRPr="00EB244B">
        <w:t>, poz</w:t>
      </w:r>
      <w:r>
        <w:t>.</w:t>
      </w:r>
      <w:r w:rsidRPr="00EB244B">
        <w:t xml:space="preserve"> </w:t>
      </w:r>
      <w:r>
        <w:t>1469</w:t>
      </w:r>
      <w:r w:rsidRPr="00EB244B">
        <w:t>)</w:t>
      </w:r>
      <w:r>
        <w:t xml:space="preserve"> </w:t>
      </w:r>
      <w:r w:rsidRPr="00F4045F">
        <w:t>- w wysokości całej kary naliczonej Gminie Turośl wraz z odsetkami i wszystkimi innymi kosztami przez Wojewódzkiego Inspektora Ochrony Środowiska w Białymstoku, w terminie 14 dni od otrzymania przez Zamawiającego decyzji  o naliczeniu tejże kary,</w:t>
      </w:r>
    </w:p>
    <w:p w14:paraId="1D178190" w14:textId="77777777" w:rsidR="00A3642F" w:rsidRPr="00F4045F" w:rsidRDefault="00A3642F" w:rsidP="00A3642F">
      <w:pPr>
        <w:numPr>
          <w:ilvl w:val="0"/>
          <w:numId w:val="49"/>
        </w:numPr>
        <w:autoSpaceDE w:val="0"/>
        <w:autoSpaceDN w:val="0"/>
        <w:adjustRightInd w:val="0"/>
        <w:jc w:val="both"/>
      </w:pPr>
      <w:r w:rsidRPr="00F4045F">
        <w:t>za zanieczyszczenie lub pozostawienie nieuporządkowanego miejsca gromadzenia odpadów, zanieczyszczenie trasy przejazdu w wysokości 500 zł za każdy stwierdzony przypadek,</w:t>
      </w:r>
    </w:p>
    <w:p w14:paraId="29D23054" w14:textId="77777777" w:rsidR="00A3642F" w:rsidRPr="00F4045F" w:rsidRDefault="00A3642F" w:rsidP="00A3642F">
      <w:pPr>
        <w:numPr>
          <w:ilvl w:val="0"/>
          <w:numId w:val="49"/>
        </w:numPr>
        <w:autoSpaceDE w:val="0"/>
        <w:jc w:val="both"/>
        <w:rPr>
          <w:rFonts w:eastAsia="ArialMT"/>
        </w:rPr>
      </w:pPr>
      <w:r w:rsidRPr="00F4045F">
        <w:rPr>
          <w:rFonts w:eastAsia="ArialMT"/>
        </w:rPr>
        <w:t xml:space="preserve">za </w:t>
      </w:r>
      <w:r>
        <w:rPr>
          <w:rFonts w:eastAsia="ArialMT"/>
        </w:rPr>
        <w:t>zwłokę</w:t>
      </w:r>
      <w:r w:rsidRPr="00F4045F">
        <w:rPr>
          <w:rFonts w:eastAsia="ArialMT"/>
        </w:rPr>
        <w:t xml:space="preserve"> w utworzeniu punktów dystrybucji worków, w wysokości 100 zł za każdy dzień </w:t>
      </w:r>
      <w:r>
        <w:rPr>
          <w:rFonts w:eastAsia="ArialMT"/>
        </w:rPr>
        <w:t>zwłoki</w:t>
      </w:r>
      <w:r w:rsidRPr="00F4045F">
        <w:rPr>
          <w:rFonts w:eastAsia="ArialMT"/>
        </w:rPr>
        <w:t xml:space="preserve"> i każdy punkt osobno</w:t>
      </w:r>
      <w:r w:rsidRPr="00F4045F">
        <w:t>. Kara będzie liczona od następnego dnia wskazanego</w:t>
      </w:r>
      <w:r>
        <w:t xml:space="preserve"> </w:t>
      </w:r>
      <w:r w:rsidRPr="00F4045F">
        <w:t>w SWZ lub w harmonogramie odbioru odpadów</w:t>
      </w:r>
      <w:r w:rsidRPr="00F4045F">
        <w:rPr>
          <w:rFonts w:eastAsia="ArialMT"/>
        </w:rPr>
        <w:t xml:space="preserve">. </w:t>
      </w:r>
    </w:p>
    <w:p w14:paraId="7F94D723" w14:textId="77777777" w:rsidR="00A3642F" w:rsidRPr="00B25FB7" w:rsidRDefault="00A3642F" w:rsidP="00A3642F">
      <w:pPr>
        <w:numPr>
          <w:ilvl w:val="0"/>
          <w:numId w:val="49"/>
        </w:numPr>
        <w:autoSpaceDE w:val="0"/>
        <w:jc w:val="both"/>
      </w:pPr>
      <w:r w:rsidRPr="00F4045F">
        <w:lastRenderedPageBreak/>
        <w:t>za odstąpienie od umowy z przyczyn zależnych od Wykonawcy w wysokości 10 %     wynagrodzenia umownego brutto, które przypadałoby do zapłaty z tytułu wykonywania umowy do końca okresu obowiązywania umowy</w:t>
      </w:r>
      <w:r w:rsidRPr="00F4045F">
        <w:rPr>
          <w:i/>
        </w:rPr>
        <w:t>.</w:t>
      </w:r>
    </w:p>
    <w:p w14:paraId="0C0E44A4" w14:textId="77777777" w:rsidR="00A3642F" w:rsidRPr="00401688" w:rsidRDefault="00A3642F" w:rsidP="00A3642F">
      <w:pPr>
        <w:pStyle w:val="Tekstpodstawowy"/>
        <w:numPr>
          <w:ilvl w:val="0"/>
          <w:numId w:val="49"/>
        </w:numPr>
        <w:suppressLineNumbers/>
        <w:shd w:val="clear" w:color="auto" w:fill="auto"/>
        <w:tabs>
          <w:tab w:val="left" w:pos="567"/>
        </w:tabs>
        <w:suppressAutoHyphens w:val="0"/>
        <w:autoSpaceDE/>
        <w:jc w:val="both"/>
        <w:rPr>
          <w:b/>
          <w:i/>
        </w:rPr>
      </w:pPr>
      <w:r>
        <w:t xml:space="preserve">Wykonywanie usług </w:t>
      </w:r>
      <w:r w:rsidRPr="00401688">
        <w:t xml:space="preserve">  objętych  niniejszą umową za pomocą pracowni</w:t>
      </w:r>
      <w:r>
        <w:t>ków, o których mowa w załączniku Nr 1 do SWZ w pkt 5 ppkt.22</w:t>
      </w:r>
      <w:r w:rsidRPr="00401688">
        <w:t>,</w:t>
      </w:r>
      <w:r>
        <w:t xml:space="preserve"> </w:t>
      </w:r>
      <w:r w:rsidRPr="00401688">
        <w:t xml:space="preserve">a z którymi Wykonawca lub podwykonawca nie zawarł </w:t>
      </w:r>
      <w:r>
        <w:t>umowy o pracę</w:t>
      </w:r>
      <w:r w:rsidRPr="00401688">
        <w:t>, stanowi nienależyte wykonanie umowy. W takiej sytuacji Zamawiający ma prawo naliczyć karę umowną w wysokości 0,1% ceny ofertowej brutto ustalonej w § 9 ust.1 – za każdy dzień, w którym nastąpiło naruszenie.</w:t>
      </w:r>
    </w:p>
    <w:p w14:paraId="1A6C02D9" w14:textId="77777777" w:rsidR="00A3642F" w:rsidRPr="00371622" w:rsidRDefault="00A3642F" w:rsidP="00A3642F">
      <w:pPr>
        <w:numPr>
          <w:ilvl w:val="0"/>
          <w:numId w:val="50"/>
        </w:numPr>
        <w:tabs>
          <w:tab w:val="num" w:pos="284"/>
        </w:tabs>
        <w:autoSpaceDE w:val="0"/>
        <w:ind w:left="284" w:hanging="284"/>
        <w:jc w:val="both"/>
        <w:rPr>
          <w:color w:val="000000"/>
          <w:sz w:val="16"/>
          <w:szCs w:val="16"/>
        </w:rPr>
      </w:pPr>
      <w:r w:rsidRPr="00371622">
        <w:rPr>
          <w:color w:val="000000"/>
        </w:rPr>
        <w:t xml:space="preserve">Kary umowne będą egzekwowane od Wykonawcy poprzez potrącenie przez Zamawiającego </w:t>
      </w:r>
      <w:r w:rsidRPr="00371622">
        <w:rPr>
          <w:color w:val="000000"/>
        </w:rPr>
        <w:br/>
        <w:t>z wynagrodzenia, na co Wykonawca przez podpisanie niniejszej umowy wyraża zgodę.</w:t>
      </w:r>
    </w:p>
    <w:p w14:paraId="3CB60C4F" w14:textId="77777777" w:rsidR="00A3642F" w:rsidRPr="00371622" w:rsidRDefault="00A3642F" w:rsidP="00A3642F">
      <w:pPr>
        <w:numPr>
          <w:ilvl w:val="0"/>
          <w:numId w:val="50"/>
        </w:numPr>
        <w:tabs>
          <w:tab w:val="num" w:pos="284"/>
        </w:tabs>
        <w:autoSpaceDE w:val="0"/>
        <w:ind w:left="284" w:hanging="284"/>
        <w:jc w:val="both"/>
      </w:pPr>
      <w:r w:rsidRPr="00371622">
        <w:rPr>
          <w:color w:val="000000"/>
        </w:rPr>
        <w:t>Zamawiający zastrzega sobie prawo odstąpienia od naliczania kary w przypadku niezwłocznego usunięcia nieprawidłowości w wykonywaniu usługi przez Wykonawcę.</w:t>
      </w:r>
    </w:p>
    <w:p w14:paraId="2F03057F" w14:textId="77777777" w:rsidR="00A3642F" w:rsidRPr="00371622" w:rsidRDefault="00A3642F" w:rsidP="00A3642F">
      <w:pPr>
        <w:numPr>
          <w:ilvl w:val="0"/>
          <w:numId w:val="50"/>
        </w:numPr>
        <w:tabs>
          <w:tab w:val="num" w:pos="284"/>
        </w:tabs>
        <w:autoSpaceDE w:val="0"/>
        <w:ind w:left="284" w:hanging="284"/>
        <w:jc w:val="both"/>
        <w:rPr>
          <w:color w:val="000000"/>
        </w:rPr>
      </w:pPr>
      <w:r w:rsidRPr="00371622">
        <w:t>Zamawiający płaci Wykonawcy kary umowne - za odstąpienie od umowy z przyczyn zależnych od Zamawiającego w wysokości 10 % wynagrodzenia umownego brutto, które przypadałoby do zapłaty z tytułu wykonywania umowy do końca okresu obowiązywania umowy.</w:t>
      </w:r>
    </w:p>
    <w:p w14:paraId="21F6A7F7" w14:textId="77777777" w:rsidR="00A3642F" w:rsidRPr="00371622" w:rsidRDefault="00A3642F" w:rsidP="00A3642F">
      <w:pPr>
        <w:numPr>
          <w:ilvl w:val="0"/>
          <w:numId w:val="50"/>
        </w:numPr>
        <w:tabs>
          <w:tab w:val="num" w:pos="284"/>
        </w:tabs>
        <w:autoSpaceDE w:val="0"/>
        <w:ind w:left="284" w:hanging="284"/>
        <w:jc w:val="both"/>
        <w:rPr>
          <w:color w:val="000000"/>
        </w:rPr>
      </w:pPr>
      <w:r w:rsidRPr="00371622">
        <w:rPr>
          <w:color w:val="000000"/>
        </w:rPr>
        <w:t xml:space="preserve">Strony zastrzegają sobie prawo do odszkodowania uzupełniającego, przenoszącego wysokość kar umownych do wysokości rzeczywiście poniesionej szkody, wymierzonych kar o których mowa w ustawie o utrzymaniu czystości i porządku w gminach. </w:t>
      </w:r>
    </w:p>
    <w:p w14:paraId="0E966582" w14:textId="77777777" w:rsidR="00A3642F" w:rsidRDefault="00A3642F" w:rsidP="00A3642F">
      <w:pPr>
        <w:pStyle w:val="Akapitzlist"/>
        <w:widowControl w:val="0"/>
        <w:numPr>
          <w:ilvl w:val="0"/>
          <w:numId w:val="50"/>
        </w:numPr>
        <w:tabs>
          <w:tab w:val="clear" w:pos="360"/>
          <w:tab w:val="left" w:pos="284"/>
        </w:tabs>
        <w:suppressAutoHyphens w:val="0"/>
        <w:autoSpaceDE w:val="0"/>
        <w:autoSpaceDN w:val="0"/>
        <w:adjustRightInd w:val="0"/>
        <w:ind w:left="284" w:hanging="284"/>
        <w:contextualSpacing/>
        <w:jc w:val="both"/>
        <w:rPr>
          <w:rFonts w:eastAsia="Lucida Sans Unicode"/>
          <w:bCs/>
        </w:rPr>
      </w:pPr>
      <w:r w:rsidRPr="00C83747">
        <w:rPr>
          <w:rFonts w:eastAsia="Lucida Sans Unicode"/>
          <w:bCs/>
        </w:rPr>
        <w:t>W przypadku nie przedstawienia na żądanie Zamawiającego w wymaganym terminie</w:t>
      </w:r>
      <w:r>
        <w:rPr>
          <w:rFonts w:eastAsia="Lucida Sans Unicode"/>
          <w:bCs/>
        </w:rPr>
        <w:t xml:space="preserve"> </w:t>
      </w:r>
      <w:r w:rsidRPr="00C83747">
        <w:rPr>
          <w:rFonts w:eastAsia="Lucida Sans Unicode"/>
          <w:bCs/>
        </w:rPr>
        <w:t xml:space="preserve">danych  bądź dokumentów, o których mowa </w:t>
      </w:r>
      <w:r>
        <w:rPr>
          <w:rFonts w:eastAsia="Lucida Sans Unicode"/>
          <w:bCs/>
        </w:rPr>
        <w:t xml:space="preserve">w §6 punkt 19 niniejszej umowy,  </w:t>
      </w:r>
      <w:r w:rsidRPr="00C83747">
        <w:rPr>
          <w:rFonts w:eastAsia="Lucida Sans Unicode"/>
          <w:bCs/>
        </w:rPr>
        <w:t>Wykonawca płacić  będzie  każdorazowo karę w wysokości 300,00 zł.</w:t>
      </w:r>
    </w:p>
    <w:p w14:paraId="3AC0D73C" w14:textId="77777777" w:rsidR="00A3642F" w:rsidRPr="00C83747" w:rsidRDefault="00A3642F" w:rsidP="00A3642F">
      <w:pPr>
        <w:pStyle w:val="Akapitzlist"/>
        <w:widowControl w:val="0"/>
        <w:numPr>
          <w:ilvl w:val="0"/>
          <w:numId w:val="73"/>
        </w:numPr>
        <w:tabs>
          <w:tab w:val="left" w:pos="142"/>
          <w:tab w:val="left" w:pos="284"/>
        </w:tabs>
        <w:suppressAutoHyphens w:val="0"/>
        <w:autoSpaceDE w:val="0"/>
        <w:autoSpaceDN w:val="0"/>
        <w:adjustRightInd w:val="0"/>
        <w:contextualSpacing/>
        <w:jc w:val="both"/>
        <w:rPr>
          <w:rFonts w:eastAsia="Lucida Sans Unicode"/>
          <w:bCs/>
        </w:rPr>
      </w:pPr>
      <w:r w:rsidRPr="00C83747">
        <w:rPr>
          <w:rFonts w:eastAsia="Lucida Sans Unicode"/>
          <w:bCs/>
        </w:rPr>
        <w:t>W przypadku nie zatrudnienia przy rea</w:t>
      </w:r>
      <w:r>
        <w:rPr>
          <w:rFonts w:eastAsia="Lucida Sans Unicode"/>
          <w:bCs/>
        </w:rPr>
        <w:t xml:space="preserve">lizacji zamówienia wymaganych </w:t>
      </w:r>
      <w:r w:rsidRPr="00C83747">
        <w:rPr>
          <w:rFonts w:eastAsia="Lucida Sans Unicode"/>
          <w:bCs/>
        </w:rPr>
        <w:t>osób</w:t>
      </w:r>
      <w:r>
        <w:rPr>
          <w:rFonts w:eastAsia="Lucida Sans Unicode"/>
          <w:bCs/>
        </w:rPr>
        <w:t xml:space="preserve"> </w:t>
      </w:r>
      <w:r w:rsidRPr="00C83747">
        <w:rPr>
          <w:rFonts w:eastAsia="Lucida Sans Unicode"/>
          <w:bCs/>
        </w:rPr>
        <w:t xml:space="preserve">na podstawie umowy o prace, Wykonawca będzie zobowiązany do zapłacenia </w:t>
      </w:r>
      <w:r>
        <w:rPr>
          <w:rFonts w:eastAsia="Lucida Sans Unicode"/>
          <w:bCs/>
        </w:rPr>
        <w:br/>
      </w:r>
      <w:r w:rsidRPr="00C83747">
        <w:rPr>
          <w:rFonts w:eastAsia="Lucida Sans Unicode"/>
          <w:bCs/>
        </w:rPr>
        <w:t xml:space="preserve">kary umownej Zamawiającemu, w wysokości  0,1 % całkowitego wynagrodzenia, </w:t>
      </w:r>
      <w:r>
        <w:rPr>
          <w:rFonts w:eastAsia="Lucida Sans Unicode"/>
          <w:bCs/>
        </w:rPr>
        <w:br/>
      </w:r>
      <w:r w:rsidRPr="00C83747">
        <w:rPr>
          <w:rFonts w:eastAsia="Lucida Sans Unicode"/>
          <w:bCs/>
        </w:rPr>
        <w:t>za każdą osobę zatrudniona w oparciu o inny  stosunek prawny niż stosunek pracy.</w:t>
      </w:r>
    </w:p>
    <w:p w14:paraId="130DFCAE" w14:textId="77777777" w:rsidR="00A3642F" w:rsidRPr="002275B7" w:rsidRDefault="00A3642F" w:rsidP="00A3642F">
      <w:pPr>
        <w:pStyle w:val="Akapitzlist"/>
        <w:widowControl w:val="0"/>
        <w:numPr>
          <w:ilvl w:val="0"/>
          <w:numId w:val="50"/>
        </w:numPr>
        <w:tabs>
          <w:tab w:val="clear" w:pos="360"/>
          <w:tab w:val="left" w:pos="284"/>
        </w:tabs>
        <w:suppressAutoHyphens w:val="0"/>
        <w:autoSpaceDE w:val="0"/>
        <w:autoSpaceDN w:val="0"/>
        <w:adjustRightInd w:val="0"/>
        <w:ind w:left="284" w:hanging="284"/>
        <w:contextualSpacing/>
        <w:jc w:val="both"/>
        <w:rPr>
          <w:rFonts w:eastAsia="Lucida Sans Unicode"/>
          <w:bCs/>
        </w:rPr>
      </w:pPr>
      <w:r w:rsidRPr="002275B7">
        <w:rPr>
          <w:rFonts w:eastAsia="Lucida Sans Unicode"/>
          <w:bCs/>
        </w:rPr>
        <w:t>Nie wypełnienie zobowiązań dotyczących zatrudnienia osób może być podstawą</w:t>
      </w:r>
      <w:r>
        <w:rPr>
          <w:rFonts w:eastAsia="Lucida Sans Unicode"/>
          <w:bCs/>
        </w:rPr>
        <w:t xml:space="preserve"> </w:t>
      </w:r>
      <w:r w:rsidRPr="002275B7">
        <w:rPr>
          <w:rFonts w:eastAsia="Lucida Sans Unicode"/>
          <w:bCs/>
        </w:rPr>
        <w:t>do wypowiedzenia przez Zamawiającego  umowy  z przyczyn leżących po stronie</w:t>
      </w:r>
      <w:r>
        <w:rPr>
          <w:rFonts w:eastAsia="Lucida Sans Unicode"/>
          <w:bCs/>
        </w:rPr>
        <w:t xml:space="preserve"> </w:t>
      </w:r>
      <w:r w:rsidRPr="002275B7">
        <w:rPr>
          <w:rFonts w:eastAsia="Lucida Sans Unicode"/>
          <w:bCs/>
        </w:rPr>
        <w:t>wykonawcy.</w:t>
      </w:r>
    </w:p>
    <w:p w14:paraId="1AA3578F" w14:textId="77777777" w:rsidR="00A3642F" w:rsidRDefault="00A3642F" w:rsidP="00A3642F">
      <w:pPr>
        <w:widowControl w:val="0"/>
        <w:tabs>
          <w:tab w:val="left" w:pos="426"/>
        </w:tabs>
        <w:autoSpaceDE w:val="0"/>
        <w:autoSpaceDN w:val="0"/>
        <w:adjustRightInd w:val="0"/>
        <w:ind w:left="284" w:hanging="284"/>
        <w:jc w:val="both"/>
        <w:rPr>
          <w:rFonts w:eastAsia="Lucida Sans Unicode"/>
          <w:bCs/>
        </w:rPr>
      </w:pPr>
      <w:r w:rsidRPr="00BB6BD3">
        <w:rPr>
          <w:rFonts w:eastAsia="Lucida Sans Unicode"/>
          <w:b/>
        </w:rPr>
        <w:t>8.</w:t>
      </w:r>
      <w:r w:rsidRPr="00D1194A">
        <w:rPr>
          <w:rFonts w:eastAsia="Lucida Sans Unicode"/>
          <w:bCs/>
        </w:rPr>
        <w:t xml:space="preserve"> </w:t>
      </w:r>
      <w:r>
        <w:rPr>
          <w:rFonts w:eastAsia="Lucida Sans Unicode"/>
          <w:bCs/>
        </w:rPr>
        <w:t xml:space="preserve"> </w:t>
      </w:r>
      <w:r w:rsidRPr="00D1194A">
        <w:rPr>
          <w:rFonts w:eastAsia="Lucida Sans Unicode"/>
          <w:bCs/>
        </w:rPr>
        <w:t>Jeżeli szkoda poniesiona przez Zamawiającego albo Wykon</w:t>
      </w:r>
      <w:r>
        <w:rPr>
          <w:rFonts w:eastAsia="Lucida Sans Unicode"/>
          <w:bCs/>
        </w:rPr>
        <w:t>awcę na skutek niewykonania lub</w:t>
      </w:r>
      <w:r w:rsidRPr="00D1194A">
        <w:rPr>
          <w:rFonts w:eastAsia="Lucida Sans Unicode"/>
          <w:bCs/>
        </w:rPr>
        <w:t xml:space="preserve"> nienależytego wykonania niniejszej umowy przez druga stronę </w:t>
      </w:r>
      <w:r>
        <w:rPr>
          <w:rFonts w:eastAsia="Lucida Sans Unicode"/>
          <w:bCs/>
        </w:rPr>
        <w:t>będzie</w:t>
      </w:r>
      <w:r w:rsidRPr="00D1194A">
        <w:rPr>
          <w:rFonts w:eastAsia="Lucida Sans Unicode"/>
          <w:bCs/>
        </w:rPr>
        <w:t xml:space="preserve"> przewyższać zastrzeżone kary umowne.</w:t>
      </w:r>
      <w:r>
        <w:rPr>
          <w:rFonts w:eastAsia="Lucida Sans Unicode"/>
          <w:bCs/>
        </w:rPr>
        <w:t xml:space="preserve"> </w:t>
      </w:r>
      <w:r w:rsidRPr="00D1194A">
        <w:rPr>
          <w:rFonts w:eastAsia="Lucida Sans Unicode"/>
          <w:bCs/>
        </w:rPr>
        <w:t>Zamawiający oraz Wykonawca mogą dochodzić zapłaty odszkodowania na zasadach ogólnych, przy czym zastrzeżone kary umowne podlegają zaliczeniu na poczet odszkodowania</w:t>
      </w:r>
      <w:r>
        <w:rPr>
          <w:rFonts w:eastAsia="Lucida Sans Unicode"/>
          <w:bCs/>
        </w:rPr>
        <w:t>.</w:t>
      </w:r>
    </w:p>
    <w:p w14:paraId="0762D335" w14:textId="77777777" w:rsidR="00A3642F" w:rsidRDefault="00A3642F" w:rsidP="00A3642F">
      <w:pPr>
        <w:widowControl w:val="0"/>
        <w:tabs>
          <w:tab w:val="left" w:pos="426"/>
        </w:tabs>
        <w:autoSpaceDE w:val="0"/>
        <w:autoSpaceDN w:val="0"/>
        <w:adjustRightInd w:val="0"/>
        <w:jc w:val="both"/>
        <w:rPr>
          <w:rFonts w:eastAsia="Lucida Sans Unicode"/>
          <w:bCs/>
        </w:rPr>
      </w:pPr>
      <w:r w:rsidRPr="00BB6BD3">
        <w:rPr>
          <w:rFonts w:eastAsia="Lucida Sans Unicode"/>
          <w:b/>
        </w:rPr>
        <w:t>9.</w:t>
      </w:r>
      <w:r w:rsidRPr="00D1194A">
        <w:rPr>
          <w:rFonts w:eastAsia="Lucida Sans Unicode"/>
          <w:bCs/>
        </w:rPr>
        <w:t xml:space="preserve">  Kary umowne będą  potrącone z  wynagrodzenia (faktur) Wykonawcy.</w:t>
      </w:r>
    </w:p>
    <w:p w14:paraId="754D4BF4" w14:textId="77777777" w:rsidR="00A3642F" w:rsidRPr="00432AEB" w:rsidRDefault="00A3642F" w:rsidP="00A3642F">
      <w:pPr>
        <w:suppressLineNumbers/>
        <w:tabs>
          <w:tab w:val="left" w:pos="142"/>
        </w:tabs>
        <w:ind w:left="284" w:hanging="284"/>
        <w:jc w:val="both"/>
        <w:rPr>
          <w:i/>
          <w:iCs/>
        </w:rPr>
      </w:pPr>
      <w:r w:rsidRPr="00BB6BD3">
        <w:rPr>
          <w:b/>
          <w:bCs/>
        </w:rPr>
        <w:t>10.</w:t>
      </w:r>
      <w:r w:rsidRPr="00432AEB">
        <w:t xml:space="preserve"> Łączna maksymalna wysokość kar umownych, które mogą dochodzić strony wynosi</w:t>
      </w:r>
      <w:r w:rsidRPr="00432AEB">
        <w:rPr>
          <w:b/>
          <w:bCs/>
        </w:rPr>
        <w:t xml:space="preserve"> </w:t>
      </w:r>
      <w:r w:rsidRPr="00F116D1">
        <w:t>20%</w:t>
      </w:r>
      <w:r w:rsidRPr="00432AEB">
        <w:rPr>
          <w:b/>
          <w:bCs/>
        </w:rPr>
        <w:t xml:space="preserve"> </w:t>
      </w:r>
      <w:r w:rsidRPr="00432AEB">
        <w:t>wynagrodzenia (z VAT) określonego w §</w:t>
      </w:r>
      <w:r>
        <w:t>5</w:t>
      </w:r>
      <w:r w:rsidRPr="00432AEB">
        <w:t xml:space="preserve"> ust. 1 niniejszej umowy.</w:t>
      </w:r>
      <w:r w:rsidRPr="00432AEB">
        <w:rPr>
          <w:b/>
          <w:bCs/>
        </w:rPr>
        <w:t xml:space="preserve">                                                 </w:t>
      </w:r>
    </w:p>
    <w:p w14:paraId="3167B638" w14:textId="77777777" w:rsidR="00A3642F" w:rsidRPr="00F4045F" w:rsidRDefault="00A3642F" w:rsidP="00A3642F">
      <w:pPr>
        <w:rPr>
          <w:b/>
          <w:color w:val="000000"/>
        </w:rPr>
      </w:pPr>
    </w:p>
    <w:p w14:paraId="72C64F71" w14:textId="77777777" w:rsidR="00A3642F" w:rsidRPr="00F4045F" w:rsidRDefault="00A3642F" w:rsidP="00A3642F">
      <w:pPr>
        <w:jc w:val="center"/>
        <w:rPr>
          <w:b/>
          <w:color w:val="000000"/>
        </w:rPr>
      </w:pPr>
      <w:r w:rsidRPr="00F4045F">
        <w:rPr>
          <w:b/>
          <w:color w:val="000000"/>
        </w:rPr>
        <w:t>§ 8.</w:t>
      </w:r>
    </w:p>
    <w:p w14:paraId="3CE29EBB" w14:textId="77777777" w:rsidR="00A3642F" w:rsidRPr="00F4045F" w:rsidRDefault="00A3642F" w:rsidP="00A3642F">
      <w:pPr>
        <w:jc w:val="center"/>
        <w:rPr>
          <w:b/>
          <w:color w:val="000000"/>
        </w:rPr>
      </w:pPr>
      <w:r w:rsidRPr="00F4045F">
        <w:rPr>
          <w:b/>
          <w:color w:val="000000"/>
        </w:rPr>
        <w:t>Odstąpienie od umowy</w:t>
      </w:r>
    </w:p>
    <w:p w14:paraId="5CF04F5D" w14:textId="77777777" w:rsidR="00A3642F" w:rsidRPr="00F4045F" w:rsidRDefault="00A3642F" w:rsidP="00A3642F">
      <w:pPr>
        <w:widowControl w:val="0"/>
        <w:numPr>
          <w:ilvl w:val="0"/>
          <w:numId w:val="54"/>
        </w:numPr>
        <w:ind w:left="284" w:right="20" w:hanging="284"/>
        <w:jc w:val="both"/>
      </w:pPr>
      <w:r w:rsidRPr="00F4045F">
        <w:rPr>
          <w:color w:val="000000"/>
          <w:shd w:val="clear" w:color="auto" w:fill="FFFFFF"/>
        </w:rPr>
        <w:t>Zamawiającemu przysługuje prawo do odstąpienia od umowy</w:t>
      </w:r>
      <w:r w:rsidRPr="00F4045F">
        <w:rPr>
          <w:color w:val="000000"/>
        </w:rPr>
        <w:t xml:space="preserve"> bez kar umownych określonych w §7</w:t>
      </w:r>
      <w:r w:rsidRPr="00F4045F">
        <w:rPr>
          <w:color w:val="000000"/>
          <w:shd w:val="clear" w:color="auto" w:fill="FFFFFF"/>
        </w:rPr>
        <w:t>, w szczególności gdy:</w:t>
      </w:r>
    </w:p>
    <w:p w14:paraId="0A217E0D" w14:textId="77777777" w:rsidR="00A3642F" w:rsidRPr="00F4045F" w:rsidRDefault="00A3642F" w:rsidP="00A3642F">
      <w:pPr>
        <w:widowControl w:val="0"/>
        <w:numPr>
          <w:ilvl w:val="0"/>
          <w:numId w:val="53"/>
        </w:numPr>
        <w:ind w:left="709" w:right="20" w:hanging="283"/>
        <w:jc w:val="both"/>
        <w:rPr>
          <w:shd w:val="clear" w:color="auto" w:fill="FFFFFF"/>
        </w:rPr>
      </w:pPr>
      <w:r w:rsidRPr="00F4045F">
        <w:rPr>
          <w:color w:val="000000"/>
          <w:shd w:val="clear" w:color="auto" w:fill="FFFFFF"/>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14:paraId="41ED7557" w14:textId="77777777" w:rsidR="00A3642F" w:rsidRPr="00F4045F" w:rsidRDefault="00A3642F" w:rsidP="00A3642F">
      <w:pPr>
        <w:widowControl w:val="0"/>
        <w:numPr>
          <w:ilvl w:val="0"/>
          <w:numId w:val="53"/>
        </w:numPr>
        <w:ind w:left="709" w:right="20" w:hanging="283"/>
        <w:jc w:val="both"/>
      </w:pPr>
      <w:r w:rsidRPr="00F4045F">
        <w:rPr>
          <w:color w:val="000000"/>
          <w:shd w:val="clear" w:color="auto" w:fill="FFFFFF"/>
        </w:rPr>
        <w:t>zostanie rozwiązana firma Wykonawcy lub zostanie ogłoszony wniosek o ogłoszenie upadłości,</w:t>
      </w:r>
    </w:p>
    <w:p w14:paraId="4DBB626C" w14:textId="77777777" w:rsidR="00A3642F" w:rsidRPr="00F4045F" w:rsidRDefault="00A3642F" w:rsidP="00A3642F">
      <w:pPr>
        <w:widowControl w:val="0"/>
        <w:numPr>
          <w:ilvl w:val="0"/>
          <w:numId w:val="53"/>
        </w:numPr>
        <w:ind w:left="709" w:right="20" w:hanging="283"/>
        <w:jc w:val="both"/>
      </w:pPr>
      <w:r w:rsidRPr="00F4045F">
        <w:rPr>
          <w:color w:val="000000"/>
          <w:shd w:val="clear" w:color="auto" w:fill="FFFFFF"/>
        </w:rPr>
        <w:t>zostanie wydany nakaz zajęcia majątku Wykonawcy,</w:t>
      </w:r>
    </w:p>
    <w:p w14:paraId="28BB9E94" w14:textId="77777777" w:rsidR="00A3642F" w:rsidRPr="00F4045F" w:rsidRDefault="00A3642F" w:rsidP="00A3642F">
      <w:pPr>
        <w:widowControl w:val="0"/>
        <w:numPr>
          <w:ilvl w:val="0"/>
          <w:numId w:val="53"/>
        </w:numPr>
        <w:ind w:left="709" w:right="20" w:hanging="283"/>
        <w:jc w:val="both"/>
      </w:pPr>
      <w:r w:rsidRPr="00F4045F">
        <w:rPr>
          <w:color w:val="000000"/>
          <w:shd w:val="clear" w:color="auto" w:fill="FFFFFF"/>
        </w:rPr>
        <w:t>Wykonawca nie rozpoczął wykonywania usługi bez uzasadnionych przyczyn oraz nie kontynuuje jej pomimo wezwania Zamawiającego złożonego na piśmie,</w:t>
      </w:r>
    </w:p>
    <w:p w14:paraId="40BF6956" w14:textId="77777777" w:rsidR="00A3642F" w:rsidRPr="00F4045F" w:rsidRDefault="00A3642F" w:rsidP="00A3642F">
      <w:pPr>
        <w:widowControl w:val="0"/>
        <w:numPr>
          <w:ilvl w:val="0"/>
          <w:numId w:val="53"/>
        </w:numPr>
        <w:ind w:left="709" w:right="20" w:hanging="283"/>
        <w:jc w:val="both"/>
      </w:pPr>
      <w:r w:rsidRPr="00F4045F">
        <w:rPr>
          <w:color w:val="000000"/>
          <w:shd w:val="clear" w:color="auto" w:fill="FFFFFF"/>
        </w:rPr>
        <w:t>Wykonawca przerwał realizację usługi i przerwa ta trwa dłużej niż 3 dni,</w:t>
      </w:r>
    </w:p>
    <w:p w14:paraId="0A38CC5B" w14:textId="77777777" w:rsidR="00A3642F" w:rsidRPr="00F4045F" w:rsidRDefault="00A3642F" w:rsidP="00A3642F">
      <w:pPr>
        <w:widowControl w:val="0"/>
        <w:numPr>
          <w:ilvl w:val="0"/>
          <w:numId w:val="53"/>
        </w:numPr>
        <w:ind w:left="709" w:right="20" w:hanging="283"/>
        <w:jc w:val="both"/>
        <w:rPr>
          <w:shd w:val="clear" w:color="auto" w:fill="FFFFFF"/>
        </w:rPr>
      </w:pPr>
      <w:r w:rsidRPr="00F4045F">
        <w:rPr>
          <w:color w:val="000000"/>
          <w:shd w:val="clear" w:color="auto" w:fill="FFFFFF"/>
        </w:rPr>
        <w:t xml:space="preserve">Wykonawca nie wywiązuje się z postanowień niniejszej umowy, </w:t>
      </w:r>
    </w:p>
    <w:p w14:paraId="400476CE" w14:textId="77777777" w:rsidR="00A3642F" w:rsidRPr="00F4045F" w:rsidRDefault="00A3642F" w:rsidP="00A3642F">
      <w:pPr>
        <w:widowControl w:val="0"/>
        <w:numPr>
          <w:ilvl w:val="0"/>
          <w:numId w:val="53"/>
        </w:numPr>
        <w:ind w:left="709" w:right="20" w:hanging="283"/>
        <w:jc w:val="both"/>
        <w:rPr>
          <w:shd w:val="clear" w:color="auto" w:fill="FFFFFF"/>
        </w:rPr>
      </w:pPr>
      <w:r w:rsidRPr="00F4045F">
        <w:rPr>
          <w:shd w:val="clear" w:color="auto" w:fill="FFFFFF"/>
        </w:rPr>
        <w:t xml:space="preserve">Wykonawca nie wywiązuje się z poziomów recyklingowych określonych w </w:t>
      </w:r>
      <w:r w:rsidRPr="00F4045F">
        <w:rPr>
          <w:color w:val="000000"/>
        </w:rPr>
        <w:t>§ 10 niniejszej umowy,</w:t>
      </w:r>
    </w:p>
    <w:p w14:paraId="064E9C13" w14:textId="77777777" w:rsidR="00A3642F" w:rsidRPr="00F4045F" w:rsidRDefault="00A3642F" w:rsidP="00A3642F">
      <w:pPr>
        <w:widowControl w:val="0"/>
        <w:numPr>
          <w:ilvl w:val="0"/>
          <w:numId w:val="53"/>
        </w:numPr>
        <w:ind w:left="709" w:right="20" w:hanging="283"/>
        <w:jc w:val="both"/>
        <w:rPr>
          <w:shd w:val="clear" w:color="auto" w:fill="FFFFFF"/>
        </w:rPr>
      </w:pPr>
      <w:r w:rsidRPr="00F4045F">
        <w:rPr>
          <w:color w:val="000000"/>
          <w:shd w:val="clear" w:color="auto" w:fill="FFFFFF"/>
        </w:rPr>
        <w:t>Zamawiającemu przysługuje prawo odstąpienia od umowy w terminie 14 dni licząc od dnia stwierdzenia okoliczności o których mowa w pkt 2-7.</w:t>
      </w:r>
    </w:p>
    <w:p w14:paraId="10C63336" w14:textId="77777777" w:rsidR="00A3642F" w:rsidRPr="00F4045F" w:rsidRDefault="00A3642F" w:rsidP="00A3642F">
      <w:pPr>
        <w:widowControl w:val="0"/>
        <w:numPr>
          <w:ilvl w:val="0"/>
          <w:numId w:val="54"/>
        </w:numPr>
        <w:ind w:left="284" w:right="20" w:hanging="284"/>
        <w:jc w:val="both"/>
      </w:pPr>
      <w:r w:rsidRPr="00F4045F">
        <w:rPr>
          <w:color w:val="000000"/>
          <w:shd w:val="clear" w:color="auto" w:fill="FFFFFF"/>
        </w:rPr>
        <w:t>Wykonawcy przysługuje prawo odstąpienia od umowy jeżeli:</w:t>
      </w:r>
    </w:p>
    <w:p w14:paraId="1EA75BD6" w14:textId="77777777" w:rsidR="00A3642F" w:rsidRPr="00F4045F" w:rsidRDefault="00A3642F" w:rsidP="00A3642F">
      <w:pPr>
        <w:widowControl w:val="0"/>
        <w:numPr>
          <w:ilvl w:val="0"/>
          <w:numId w:val="55"/>
        </w:numPr>
        <w:ind w:right="20"/>
        <w:jc w:val="both"/>
        <w:rPr>
          <w:color w:val="000000"/>
          <w:shd w:val="clear" w:color="auto" w:fill="FFFFFF"/>
        </w:rPr>
      </w:pPr>
      <w:r w:rsidRPr="00F4045F">
        <w:rPr>
          <w:color w:val="000000"/>
          <w:shd w:val="clear" w:color="auto" w:fill="FFFFFF"/>
        </w:rPr>
        <w:lastRenderedPageBreak/>
        <w:t>Zamawiający nie wywiązuje się z obowiązku zapłaty faktury mimo dodatkowego wezwania w terminie 1 miesiąca od upływu terminu na zapłatę faktury określonego</w:t>
      </w:r>
      <w:r>
        <w:rPr>
          <w:color w:val="000000"/>
          <w:shd w:val="clear" w:color="auto" w:fill="FFFFFF"/>
        </w:rPr>
        <w:t xml:space="preserve"> </w:t>
      </w:r>
      <w:r w:rsidRPr="00F4045F">
        <w:rPr>
          <w:color w:val="000000"/>
          <w:shd w:val="clear" w:color="auto" w:fill="FFFFFF"/>
        </w:rPr>
        <w:t>w niniejszej umowie,</w:t>
      </w:r>
    </w:p>
    <w:p w14:paraId="157AE395" w14:textId="77777777" w:rsidR="00A3642F" w:rsidRPr="00F4045F" w:rsidRDefault="00A3642F" w:rsidP="00A3642F">
      <w:pPr>
        <w:widowControl w:val="0"/>
        <w:numPr>
          <w:ilvl w:val="0"/>
          <w:numId w:val="55"/>
        </w:numPr>
        <w:ind w:right="20"/>
        <w:jc w:val="both"/>
      </w:pPr>
      <w:r w:rsidRPr="00F4045F">
        <w:rPr>
          <w:color w:val="000000"/>
          <w:shd w:val="clear" w:color="auto" w:fill="FFFFFF"/>
        </w:rPr>
        <w:t>Zamawiający zawiadomi Wykonawcę, iż wobec zaistnienia uprzednio nie przewidzianych okoliczności nie będzie mógł spełnić swoich zobowiązań umownych wobec Wykonawcy.</w:t>
      </w:r>
    </w:p>
    <w:p w14:paraId="26797F81" w14:textId="77777777" w:rsidR="00A3642F" w:rsidRPr="00F4045F" w:rsidRDefault="00A3642F" w:rsidP="00A3642F">
      <w:pPr>
        <w:numPr>
          <w:ilvl w:val="0"/>
          <w:numId w:val="43"/>
        </w:numPr>
        <w:tabs>
          <w:tab w:val="clear" w:pos="757"/>
          <w:tab w:val="left" w:pos="375"/>
          <w:tab w:val="num" w:pos="426"/>
        </w:tabs>
        <w:ind w:left="426" w:hanging="426"/>
        <w:jc w:val="both"/>
        <w:rPr>
          <w:color w:val="000000"/>
        </w:rPr>
      </w:pPr>
      <w:r w:rsidRPr="00F4045F">
        <w:rPr>
          <w:color w:val="000000"/>
        </w:rPr>
        <w:t xml:space="preserve">Każda ze Stron może od umowy odstąpić lub ją rozwiązać w trybie natychmiastowym, </w:t>
      </w:r>
      <w:r>
        <w:rPr>
          <w:color w:val="000000"/>
        </w:rPr>
        <w:br/>
      </w:r>
      <w:r w:rsidRPr="00F4045F">
        <w:rPr>
          <w:color w:val="000000"/>
        </w:rPr>
        <w:t xml:space="preserve">z powodu niedotrzymania przez drugą Stronę istotnych warunków umowy oraz w przypadkach przewidzianych w Kodeksie cywilnym. </w:t>
      </w:r>
    </w:p>
    <w:p w14:paraId="1E1D506E" w14:textId="77777777" w:rsidR="00A3642F" w:rsidRPr="00F4045F" w:rsidRDefault="00A3642F" w:rsidP="00A3642F">
      <w:pPr>
        <w:numPr>
          <w:ilvl w:val="0"/>
          <w:numId w:val="43"/>
        </w:numPr>
        <w:tabs>
          <w:tab w:val="clear" w:pos="757"/>
          <w:tab w:val="left" w:pos="375"/>
        </w:tabs>
        <w:ind w:left="375" w:hanging="360"/>
        <w:jc w:val="both"/>
        <w:rPr>
          <w:color w:val="000000"/>
        </w:rPr>
      </w:pPr>
      <w:r w:rsidRPr="00F4045F">
        <w:rPr>
          <w:color w:val="000000"/>
        </w:rPr>
        <w:t>Odstąpienie i rozwiązanie umowy wymaga formy pisemnej pod rygorem nieważności takiego oświadczenia i powinno zawierać uzasadnienie.</w:t>
      </w:r>
    </w:p>
    <w:p w14:paraId="65A35A42" w14:textId="77777777" w:rsidR="00A3642F" w:rsidRPr="00F4045F" w:rsidRDefault="00A3642F" w:rsidP="00A3642F">
      <w:pPr>
        <w:jc w:val="center"/>
        <w:rPr>
          <w:b/>
          <w:color w:val="000000"/>
        </w:rPr>
      </w:pPr>
    </w:p>
    <w:p w14:paraId="46CA8F10" w14:textId="77777777" w:rsidR="00A3642F" w:rsidRPr="00F4045F" w:rsidRDefault="00A3642F" w:rsidP="00A3642F">
      <w:pPr>
        <w:jc w:val="center"/>
        <w:rPr>
          <w:b/>
          <w:color w:val="000000"/>
        </w:rPr>
      </w:pPr>
      <w:r w:rsidRPr="00F4045F">
        <w:rPr>
          <w:b/>
          <w:color w:val="000000"/>
        </w:rPr>
        <w:t>§ 9.</w:t>
      </w:r>
    </w:p>
    <w:p w14:paraId="63DF20AB" w14:textId="77777777" w:rsidR="00A3642F" w:rsidRPr="00F4045F" w:rsidRDefault="00A3642F" w:rsidP="00A3642F">
      <w:pPr>
        <w:jc w:val="center"/>
        <w:rPr>
          <w:b/>
          <w:color w:val="000000"/>
        </w:rPr>
      </w:pPr>
      <w:r w:rsidRPr="00F4045F">
        <w:rPr>
          <w:b/>
          <w:bCs/>
        </w:rPr>
        <w:t>Raporty, sprawozdania i informacje</w:t>
      </w:r>
    </w:p>
    <w:p w14:paraId="01F52162" w14:textId="77777777" w:rsidR="00A3642F" w:rsidRPr="00F4045F" w:rsidRDefault="00A3642F" w:rsidP="00A3642F">
      <w:pPr>
        <w:autoSpaceDE w:val="0"/>
        <w:autoSpaceDN w:val="0"/>
        <w:adjustRightInd w:val="0"/>
        <w:ind w:left="284" w:hanging="284"/>
        <w:jc w:val="both"/>
      </w:pPr>
      <w:r w:rsidRPr="00BB6BD3">
        <w:rPr>
          <w:b/>
          <w:bCs/>
        </w:rPr>
        <w:t>1.</w:t>
      </w:r>
      <w:r>
        <w:t xml:space="preserve"> </w:t>
      </w:r>
      <w:r w:rsidRPr="00F4045F">
        <w:t>Wykonawca jest zobowiązany do przekazania Zamawiającemu</w:t>
      </w:r>
      <w:r>
        <w:t xml:space="preserve"> </w:t>
      </w:r>
      <w:r w:rsidRPr="00F4045F">
        <w:t>miesięcznych pisemnych  protokołów bądź raportów wykonania usługi</w:t>
      </w:r>
      <w:r>
        <w:t xml:space="preserve"> oraz kopii Kart Przekazania Odpadów Komunalnych.</w:t>
      </w:r>
    </w:p>
    <w:p w14:paraId="340E573D" w14:textId="77777777" w:rsidR="00A3642F" w:rsidRPr="00F4045F" w:rsidRDefault="00A3642F" w:rsidP="00A3642F">
      <w:pPr>
        <w:autoSpaceDE w:val="0"/>
        <w:autoSpaceDN w:val="0"/>
        <w:adjustRightInd w:val="0"/>
        <w:ind w:left="284" w:hanging="284"/>
        <w:jc w:val="both"/>
      </w:pPr>
      <w:r w:rsidRPr="00BB6BD3">
        <w:rPr>
          <w:b/>
          <w:bCs/>
        </w:rPr>
        <w:t>2.</w:t>
      </w:r>
      <w:r>
        <w:t xml:space="preserve"> </w:t>
      </w:r>
      <w:r w:rsidRPr="00F4045F">
        <w:t>Wykonawca  zobowiązany jest  do  przekazywania w ramach protokołów bądź raportów opisanych  w pkt</w:t>
      </w:r>
      <w:r>
        <w:t>.</w:t>
      </w:r>
      <w:r w:rsidRPr="00F4045F">
        <w:t xml:space="preserve"> 1 informacji o:</w:t>
      </w:r>
    </w:p>
    <w:p w14:paraId="25358034" w14:textId="77777777" w:rsidR="00A3642F" w:rsidRDefault="00A3642F" w:rsidP="00A3642F">
      <w:pPr>
        <w:autoSpaceDE w:val="0"/>
        <w:autoSpaceDN w:val="0"/>
        <w:adjustRightInd w:val="0"/>
        <w:ind w:left="284" w:hanging="284"/>
        <w:jc w:val="both"/>
        <w:rPr>
          <w:color w:val="00B0F0"/>
        </w:rPr>
      </w:pPr>
      <w:r w:rsidRPr="00F4045F">
        <w:t xml:space="preserve">a) </w:t>
      </w:r>
      <w:r>
        <w:t>rodzaju, ilości odebranych odpadów z terenu gminy Turośl oraz sposobie zagospodarowania wraz ze wskazaniem miejsca unieszkodliwiania i odzysku,</w:t>
      </w:r>
    </w:p>
    <w:p w14:paraId="1084087C" w14:textId="77777777" w:rsidR="00A3642F" w:rsidRDefault="00A3642F" w:rsidP="00A3642F">
      <w:pPr>
        <w:pStyle w:val="Default"/>
        <w:ind w:left="284" w:hanging="284"/>
        <w:jc w:val="both"/>
        <w:rPr>
          <w:color w:val="auto"/>
        </w:rPr>
      </w:pPr>
      <w:r w:rsidRPr="004E0EBA">
        <w:rPr>
          <w:color w:val="auto"/>
        </w:rPr>
        <w:t xml:space="preserve">b) </w:t>
      </w:r>
      <w:r>
        <w:rPr>
          <w:color w:val="auto"/>
        </w:rPr>
        <w:t xml:space="preserve">rodzaju, ilości odebranych odpadów z </w:t>
      </w:r>
      <w:proofErr w:type="spellStart"/>
      <w:r>
        <w:rPr>
          <w:color w:val="auto"/>
        </w:rPr>
        <w:t>PSZOk</w:t>
      </w:r>
      <w:proofErr w:type="spellEnd"/>
      <w:r>
        <w:rPr>
          <w:color w:val="auto"/>
        </w:rPr>
        <w:t>-u oraz sposobie zagospodarowania wraz ze wskazaniem miejsca unieszkodliwiania i odzysku,</w:t>
      </w:r>
    </w:p>
    <w:p w14:paraId="34463C5D" w14:textId="77777777" w:rsidR="00A3642F" w:rsidRDefault="00A3642F" w:rsidP="00A3642F">
      <w:pPr>
        <w:autoSpaceDE w:val="0"/>
        <w:autoSpaceDN w:val="0"/>
        <w:adjustRightInd w:val="0"/>
        <w:ind w:left="284" w:hanging="284"/>
        <w:jc w:val="both"/>
      </w:pPr>
      <w:r>
        <w:t xml:space="preserve">c) </w:t>
      </w:r>
      <w:r w:rsidRPr="00F4045F">
        <w:t>osiągniętym w danym miesiącu oraz narastająco w danym roku kalendarzowym</w:t>
      </w:r>
      <w:r>
        <w:t xml:space="preserve"> </w:t>
      </w:r>
      <w:r w:rsidRPr="00F4045F">
        <w:t>poziomie recyklingu, przyg</w:t>
      </w:r>
      <w:r>
        <w:t xml:space="preserve">otowania do ponownego użycia </w:t>
      </w:r>
      <w:r w:rsidRPr="00F4045F">
        <w:t>odpadów papieru, meta</w:t>
      </w:r>
      <w:r>
        <w:t>li, tworzyw sztucznych  i szkła.</w:t>
      </w:r>
    </w:p>
    <w:p w14:paraId="058681EC" w14:textId="77777777" w:rsidR="00A3642F" w:rsidRDefault="00A3642F" w:rsidP="00A3642F">
      <w:pPr>
        <w:autoSpaceDE w:val="0"/>
        <w:autoSpaceDN w:val="0"/>
        <w:adjustRightInd w:val="0"/>
        <w:ind w:left="284" w:hanging="284"/>
        <w:jc w:val="both"/>
      </w:pPr>
      <w:r w:rsidRPr="00BB6BD3">
        <w:rPr>
          <w:b/>
          <w:bCs/>
        </w:rPr>
        <w:t>3.</w:t>
      </w:r>
      <w:r>
        <w:t xml:space="preserve"> Wykaz zawartych umów bądź rozwiązanych z właścicielami nieruchomości niezamieszkałych (prowadzonych działalność gospodarczą) na terenie gminy Turośl.</w:t>
      </w:r>
    </w:p>
    <w:p w14:paraId="1432EED0" w14:textId="77777777" w:rsidR="00A3642F" w:rsidRPr="00F4045F" w:rsidRDefault="00A3642F" w:rsidP="00A3642F">
      <w:pPr>
        <w:autoSpaceDE w:val="0"/>
        <w:autoSpaceDN w:val="0"/>
        <w:adjustRightInd w:val="0"/>
        <w:ind w:left="284" w:hanging="284"/>
        <w:jc w:val="both"/>
      </w:pPr>
      <w:r w:rsidRPr="00BB6BD3">
        <w:rPr>
          <w:b/>
          <w:bCs/>
        </w:rPr>
        <w:t>4.</w:t>
      </w:r>
      <w:r w:rsidRPr="00F4045F">
        <w:t xml:space="preserve"> Na wniosek Zamawiającego Wykonawca</w:t>
      </w:r>
      <w:r>
        <w:t xml:space="preserve"> udostępnia informację </w:t>
      </w:r>
      <w:r w:rsidRPr="00F4045F">
        <w:t>z</w:t>
      </w:r>
      <w:r>
        <w:t xml:space="preserve"> </w:t>
      </w:r>
      <w:r w:rsidRPr="00DA5338">
        <w:t xml:space="preserve">instalacji komunalnej bądź innej jednostki  </w:t>
      </w:r>
      <w:r w:rsidRPr="00F4045F">
        <w:t>o:</w:t>
      </w:r>
    </w:p>
    <w:p w14:paraId="01005E42" w14:textId="77777777" w:rsidR="00A3642F" w:rsidRPr="00F4045F" w:rsidRDefault="00A3642F" w:rsidP="00A3642F">
      <w:pPr>
        <w:autoSpaceDE w:val="0"/>
        <w:autoSpaceDN w:val="0"/>
        <w:adjustRightInd w:val="0"/>
        <w:ind w:left="284" w:hanging="284"/>
        <w:jc w:val="both"/>
      </w:pPr>
      <w:r>
        <w:t xml:space="preserve">         </w:t>
      </w:r>
      <w:r w:rsidRPr="00F4045F">
        <w:t>a) masie wyselekcjonowanych  odpadów ze strumienia odpadów komunalnych,</w:t>
      </w:r>
    </w:p>
    <w:p w14:paraId="062CC267" w14:textId="77777777" w:rsidR="00A3642F" w:rsidRPr="00F4045F" w:rsidRDefault="00A3642F" w:rsidP="00A3642F">
      <w:pPr>
        <w:autoSpaceDE w:val="0"/>
        <w:autoSpaceDN w:val="0"/>
        <w:adjustRightInd w:val="0"/>
        <w:ind w:left="284" w:hanging="284"/>
        <w:jc w:val="both"/>
      </w:pPr>
      <w:r>
        <w:t xml:space="preserve">         </w:t>
      </w:r>
      <w:r w:rsidRPr="00F4045F">
        <w:t>b) masie odpadów przekazanych do składowania</w:t>
      </w:r>
      <w:r>
        <w:t>.</w:t>
      </w:r>
    </w:p>
    <w:p w14:paraId="7E2A9446" w14:textId="77777777" w:rsidR="00A3642F" w:rsidRPr="00EC02B3" w:rsidRDefault="00A3642F" w:rsidP="00A3642F">
      <w:pPr>
        <w:autoSpaceDE w:val="0"/>
        <w:autoSpaceDN w:val="0"/>
        <w:adjustRightInd w:val="0"/>
        <w:ind w:left="284" w:hanging="284"/>
        <w:jc w:val="both"/>
        <w:rPr>
          <w:b/>
          <w:u w:val="single"/>
        </w:rPr>
      </w:pPr>
      <w:r w:rsidRPr="00BB6BD3">
        <w:rPr>
          <w:b/>
          <w:bCs/>
        </w:rPr>
        <w:t>5.</w:t>
      </w:r>
      <w:r>
        <w:rPr>
          <w:b/>
          <w:bCs/>
        </w:rPr>
        <w:t xml:space="preserve"> </w:t>
      </w:r>
      <w:r w:rsidRPr="00EC02B3">
        <w:t>Niezależnie od obowiązków opisanych powyżej Wykonawca zobowiązany jest do sporządzania  sprawozdań, o których mowa w art.</w:t>
      </w:r>
      <w:r>
        <w:t xml:space="preserve"> </w:t>
      </w:r>
      <w:r w:rsidRPr="00EC02B3">
        <w:t>9</w:t>
      </w:r>
      <w:r>
        <w:t>q</w:t>
      </w:r>
      <w:r w:rsidRPr="00EC02B3">
        <w:t xml:space="preserve"> ustawy z dnia 13 września 1996 roku</w:t>
      </w:r>
      <w:r>
        <w:t xml:space="preserve"> </w:t>
      </w:r>
      <w:r w:rsidRPr="00EC02B3">
        <w:t>o utrzymaniu c</w:t>
      </w:r>
      <w:r>
        <w:t>zystości  i  porządku w gminach</w:t>
      </w:r>
      <w:r w:rsidRPr="00EC02B3">
        <w:t>, w  zakresie, spos</w:t>
      </w:r>
      <w:r>
        <w:t xml:space="preserve">obie </w:t>
      </w:r>
      <w:r w:rsidRPr="00EC02B3">
        <w:t xml:space="preserve">i w terminach tam określonych, </w:t>
      </w:r>
      <w:r w:rsidRPr="00954952">
        <w:t xml:space="preserve">zgodnie z </w:t>
      </w:r>
      <w:r>
        <w:t>przepisami prawa.</w:t>
      </w:r>
    </w:p>
    <w:p w14:paraId="4287493C" w14:textId="77777777" w:rsidR="00A3642F" w:rsidRPr="00F4045F" w:rsidRDefault="00A3642F" w:rsidP="00A3642F">
      <w:pPr>
        <w:autoSpaceDE w:val="0"/>
        <w:autoSpaceDN w:val="0"/>
        <w:adjustRightInd w:val="0"/>
        <w:ind w:left="284" w:hanging="284"/>
        <w:jc w:val="both"/>
      </w:pPr>
      <w:r w:rsidRPr="00BB6BD3">
        <w:rPr>
          <w:b/>
          <w:bCs/>
        </w:rPr>
        <w:t>6.</w:t>
      </w:r>
      <w:r>
        <w:t xml:space="preserve"> </w:t>
      </w:r>
      <w:r w:rsidRPr="00F4045F">
        <w:t>Wykonawca przedstawia roczną</w:t>
      </w:r>
      <w:r>
        <w:t>( zbiorczą)</w:t>
      </w:r>
      <w:r w:rsidRPr="00F4045F">
        <w:t xml:space="preserve"> informację o ilości </w:t>
      </w:r>
      <w:r>
        <w:t xml:space="preserve">zebranych </w:t>
      </w:r>
      <w:r w:rsidRPr="00F4045F">
        <w:t xml:space="preserve">odpadów </w:t>
      </w:r>
      <w:r>
        <w:t>(selektywnie</w:t>
      </w:r>
      <w:r w:rsidRPr="00F4045F">
        <w:t xml:space="preserve"> zebranych</w:t>
      </w:r>
      <w:r>
        <w:t xml:space="preserve"> i zmieszanych) </w:t>
      </w:r>
      <w:r w:rsidRPr="00F4045F">
        <w:t xml:space="preserve">w ramach usługi w rozbiciu na poszczególne frakcje odpadów wraz ze wskazaniem sposobu  zagospodarowania i podania ostatnich </w:t>
      </w:r>
      <w:proofErr w:type="spellStart"/>
      <w:r w:rsidRPr="00F4045F">
        <w:t>recyklerów</w:t>
      </w:r>
      <w:proofErr w:type="spellEnd"/>
      <w:r>
        <w:t xml:space="preserve"> odpadów (firm recyklingowych).</w:t>
      </w:r>
    </w:p>
    <w:p w14:paraId="5B114A80" w14:textId="77777777" w:rsidR="00A3642F" w:rsidRPr="00F4045F" w:rsidRDefault="00A3642F" w:rsidP="00A3642F">
      <w:pPr>
        <w:autoSpaceDE w:val="0"/>
        <w:autoSpaceDN w:val="0"/>
        <w:adjustRightInd w:val="0"/>
        <w:ind w:left="284" w:hanging="284"/>
        <w:jc w:val="both"/>
        <w:rPr>
          <w:color w:val="FF0000"/>
        </w:rPr>
      </w:pPr>
      <w:r w:rsidRPr="00BB6BD3">
        <w:rPr>
          <w:b/>
          <w:bCs/>
        </w:rPr>
        <w:t>7.</w:t>
      </w:r>
      <w:r w:rsidRPr="00F4045F">
        <w:t xml:space="preserve"> Protokoły bądź raporty, o których mowa w pkt 1 Wykonawca doręczy Zamawiającemu</w:t>
      </w:r>
      <w:r>
        <w:t xml:space="preserve"> </w:t>
      </w:r>
      <w:r w:rsidRPr="00F4045F">
        <w:t>w formie pisemnej w terminie 1</w:t>
      </w:r>
      <w:r>
        <w:t>0</w:t>
      </w:r>
      <w:r w:rsidRPr="00F4045F">
        <w:t xml:space="preserve"> dni od daty zakończenia miesiąca, którego dotyczy, z tym zastrzeżeniem że za grudzień każdego roku Wykonawca doręczy Zamawiającemu w terminie do dnia 20 stycznia następnego.</w:t>
      </w:r>
      <w:r w:rsidRPr="00F4045F">
        <w:rPr>
          <w:color w:val="FF0000"/>
        </w:rPr>
        <w:t xml:space="preserve"> </w:t>
      </w:r>
    </w:p>
    <w:p w14:paraId="41640A2F" w14:textId="77777777" w:rsidR="00A3642F" w:rsidRPr="00F4045F" w:rsidRDefault="00A3642F" w:rsidP="00A3642F">
      <w:pPr>
        <w:autoSpaceDE w:val="0"/>
        <w:autoSpaceDN w:val="0"/>
        <w:adjustRightInd w:val="0"/>
        <w:ind w:left="284" w:hanging="284"/>
        <w:jc w:val="both"/>
        <w:rPr>
          <w:sz w:val="16"/>
          <w:szCs w:val="16"/>
        </w:rPr>
      </w:pPr>
      <w:r w:rsidRPr="00BB6BD3">
        <w:rPr>
          <w:b/>
          <w:bCs/>
        </w:rPr>
        <w:t>8.</w:t>
      </w:r>
      <w:r>
        <w:t xml:space="preserve"> </w:t>
      </w:r>
      <w:r w:rsidRPr="00F4045F">
        <w:t>Wykonawca przekazuje Zamawiającemu bieżące informacje o adresach nieruchomości, na</w:t>
      </w:r>
      <w:r>
        <w:t xml:space="preserve">    </w:t>
      </w:r>
      <w:r w:rsidRPr="00F4045F">
        <w:t>których zamieszkują mieszkańcy i powstają odpady komunalne, a nie ujętych w bazie danych     prowadzonej przez Zamawiającego.</w:t>
      </w:r>
    </w:p>
    <w:p w14:paraId="35E78651" w14:textId="77777777" w:rsidR="00A3642F" w:rsidRPr="00F4045F" w:rsidRDefault="00A3642F" w:rsidP="00A3642F">
      <w:pPr>
        <w:autoSpaceDE w:val="0"/>
        <w:autoSpaceDN w:val="0"/>
        <w:adjustRightInd w:val="0"/>
        <w:ind w:left="284" w:hanging="284"/>
        <w:jc w:val="both"/>
      </w:pPr>
      <w:r w:rsidRPr="00BB6BD3">
        <w:rPr>
          <w:b/>
          <w:bCs/>
        </w:rPr>
        <w:t>9.</w:t>
      </w:r>
      <w:r>
        <w:t xml:space="preserve"> </w:t>
      </w:r>
      <w:r w:rsidRPr="00F4045F">
        <w:t xml:space="preserve">Wykonawca zobowiązuje się do przekazywania niezwłocznie Zamawiającemu informacji </w:t>
      </w:r>
      <w:r>
        <w:br/>
      </w:r>
      <w:r w:rsidRPr="00F4045F">
        <w:t xml:space="preserve">o adresach nieruchomości gdzie odpady komunalne zbierane są w sposób nieselektywny – niesegregowane zgodnie z regulaminem utrzymania czystości i porządku na terenie Gminy. Informację tą Wykonawca sporządza w formie pisemnej, określającej adres nieruchomości, opis stwierdzonych niezgodności w sposobie segregacji odpadów, osobę stwierdzającą osobiście niezgodność w imieniu Wykonawcy, dokumentację zdjęciową obrazującą stwierdzoną niezgodność w segregacji odpadów. Wykonawca przesyła tą informację do </w:t>
      </w:r>
      <w:r w:rsidRPr="00F4045F">
        <w:lastRenderedPageBreak/>
        <w:t>Zamawiającego w terminie 14 dni od zakończenia miesiąca, w którym stwierdzono nieprawidłowość.</w:t>
      </w:r>
    </w:p>
    <w:p w14:paraId="0E1891B8" w14:textId="77777777" w:rsidR="00A3642F" w:rsidRDefault="00A3642F" w:rsidP="00A3642F">
      <w:pPr>
        <w:tabs>
          <w:tab w:val="left" w:pos="1620"/>
          <w:tab w:val="left" w:pos="6660"/>
        </w:tabs>
        <w:spacing w:line="360" w:lineRule="auto"/>
        <w:jc w:val="center"/>
        <w:rPr>
          <w:b/>
          <w:bCs/>
          <w:color w:val="000000"/>
        </w:rPr>
      </w:pPr>
    </w:p>
    <w:p w14:paraId="5F9AED79" w14:textId="77777777" w:rsidR="00A3642F" w:rsidRDefault="00A3642F" w:rsidP="00A3642F">
      <w:pPr>
        <w:tabs>
          <w:tab w:val="left" w:pos="1620"/>
          <w:tab w:val="left" w:pos="6660"/>
        </w:tabs>
        <w:spacing w:line="360" w:lineRule="auto"/>
        <w:jc w:val="center"/>
        <w:rPr>
          <w:b/>
          <w:bCs/>
          <w:color w:val="000000"/>
        </w:rPr>
      </w:pPr>
    </w:p>
    <w:p w14:paraId="55952C8C" w14:textId="77777777" w:rsidR="00A3642F" w:rsidRDefault="00A3642F" w:rsidP="00A3642F">
      <w:pPr>
        <w:tabs>
          <w:tab w:val="left" w:pos="1620"/>
          <w:tab w:val="left" w:pos="6660"/>
        </w:tabs>
        <w:spacing w:line="360" w:lineRule="auto"/>
        <w:jc w:val="center"/>
        <w:rPr>
          <w:b/>
          <w:bCs/>
          <w:color w:val="000000"/>
        </w:rPr>
      </w:pPr>
    </w:p>
    <w:p w14:paraId="56DADEC9" w14:textId="77777777" w:rsidR="00A3642F" w:rsidRPr="00F4045F" w:rsidRDefault="00A3642F" w:rsidP="00A3642F">
      <w:pPr>
        <w:tabs>
          <w:tab w:val="left" w:pos="1620"/>
          <w:tab w:val="left" w:pos="6660"/>
        </w:tabs>
        <w:spacing w:line="360" w:lineRule="auto"/>
        <w:jc w:val="center"/>
        <w:rPr>
          <w:b/>
          <w:color w:val="000000"/>
        </w:rPr>
      </w:pPr>
      <w:r w:rsidRPr="00F4045F">
        <w:rPr>
          <w:b/>
          <w:bCs/>
          <w:color w:val="000000"/>
        </w:rPr>
        <w:t>§ 10</w:t>
      </w:r>
      <w:r w:rsidRPr="00F4045F">
        <w:rPr>
          <w:b/>
          <w:color w:val="000000"/>
        </w:rPr>
        <w:t xml:space="preserve"> </w:t>
      </w:r>
    </w:p>
    <w:p w14:paraId="25A19C63" w14:textId="77777777" w:rsidR="00A3642F" w:rsidRPr="00F4045F" w:rsidRDefault="00A3642F" w:rsidP="00A3642F">
      <w:pPr>
        <w:autoSpaceDE w:val="0"/>
        <w:autoSpaceDN w:val="0"/>
        <w:adjustRightInd w:val="0"/>
        <w:jc w:val="both"/>
        <w:rPr>
          <w:b/>
          <w:bCs/>
        </w:rPr>
      </w:pPr>
      <w:r w:rsidRPr="00F4045F">
        <w:rPr>
          <w:b/>
          <w:bCs/>
        </w:rPr>
        <w:t>Wymagane do osiągnięcia przez Wykonawcę poziomy recyklingu, przygotowania do ponownego u</w:t>
      </w:r>
      <w:r w:rsidRPr="00F4045F">
        <w:t>ż</w:t>
      </w:r>
      <w:r w:rsidRPr="00F4045F">
        <w:rPr>
          <w:b/>
          <w:bCs/>
        </w:rPr>
        <w:t>ycia i odzysku oraz ograniczenia masy odpadów komunalnych ulegających biodegradacji.</w:t>
      </w:r>
    </w:p>
    <w:p w14:paraId="43F953DD" w14:textId="77777777" w:rsidR="00A3642F" w:rsidRDefault="00A3642F" w:rsidP="00A3642F">
      <w:pPr>
        <w:pStyle w:val="Akapitzlist"/>
        <w:numPr>
          <w:ilvl w:val="1"/>
          <w:numId w:val="43"/>
        </w:numPr>
        <w:tabs>
          <w:tab w:val="clear" w:pos="1440"/>
          <w:tab w:val="num" w:pos="284"/>
          <w:tab w:val="num" w:pos="360"/>
        </w:tabs>
        <w:suppressAutoHyphens w:val="0"/>
        <w:autoSpaceDE w:val="0"/>
        <w:autoSpaceDN w:val="0"/>
        <w:adjustRightInd w:val="0"/>
        <w:ind w:left="284" w:hanging="284"/>
        <w:contextualSpacing/>
        <w:jc w:val="both"/>
      </w:pPr>
      <w:r w:rsidRPr="00CD18F0">
        <w:t>Wykonawca zobowiązany jest do osiągnięcia na obszarze Gminy Turośl poziomów recyklingu i przygotowania do ponownego użycia frakcji odpadów komunalnych składających się</w:t>
      </w:r>
      <w:r>
        <w:t xml:space="preserve"> </w:t>
      </w:r>
      <w:r w:rsidRPr="00CD18F0">
        <w:t>z papieru, metali, tworzyw sztucznych i szkła obliczonych na podstawie wzoru określonego</w:t>
      </w:r>
      <w:r>
        <w:t xml:space="preserve"> </w:t>
      </w:r>
      <w:r w:rsidRPr="00CD18F0">
        <w:t>w Rozporządzeniu Ministra Środowiska z dnia 14 grudnia 2016 r.</w:t>
      </w:r>
      <w:r>
        <w:t xml:space="preserve"> </w:t>
      </w:r>
      <w:r w:rsidRPr="00CD18F0">
        <w:t>w sprawie poziomów recyklingu, przygotowania do ponownego użycie i odzysku innymi metodami niektórych frakcji odpadów komunalnych</w:t>
      </w:r>
      <w:r>
        <w:t>.</w:t>
      </w:r>
    </w:p>
    <w:p w14:paraId="4F130D37" w14:textId="77777777" w:rsidR="00A3642F" w:rsidRPr="00C94C56" w:rsidRDefault="00A3642F" w:rsidP="00A3642F">
      <w:pPr>
        <w:pStyle w:val="Akapitzlist"/>
        <w:numPr>
          <w:ilvl w:val="1"/>
          <w:numId w:val="43"/>
        </w:numPr>
        <w:tabs>
          <w:tab w:val="clear" w:pos="1440"/>
          <w:tab w:val="num" w:pos="284"/>
          <w:tab w:val="num" w:pos="360"/>
        </w:tabs>
        <w:suppressAutoHyphens w:val="0"/>
        <w:autoSpaceDE w:val="0"/>
        <w:autoSpaceDN w:val="0"/>
        <w:adjustRightInd w:val="0"/>
        <w:ind w:left="284" w:hanging="284"/>
        <w:contextualSpacing/>
        <w:jc w:val="both"/>
        <w:rPr>
          <w:b/>
          <w:color w:val="FF0000"/>
        </w:rPr>
      </w:pPr>
      <w:r w:rsidRPr="00C94C56">
        <w:t>Wymagany do uzyskania poziomu recyklingu zgodnie z art. 3b ustawy o utrzymaniu czystości i porządku w gminach oraz wydanych na jego podstawie przepisów wykonawczych.</w:t>
      </w:r>
    </w:p>
    <w:p w14:paraId="28EEDF35" w14:textId="77777777" w:rsidR="00A3642F" w:rsidRDefault="00A3642F" w:rsidP="00A3642F">
      <w:pPr>
        <w:pStyle w:val="Akapitzlist"/>
        <w:autoSpaceDE w:val="0"/>
        <w:autoSpaceDN w:val="0"/>
        <w:adjustRightInd w:val="0"/>
        <w:ind w:left="284"/>
        <w:jc w:val="center"/>
        <w:rPr>
          <w:b/>
          <w:bCs/>
          <w:color w:val="000000"/>
        </w:rPr>
      </w:pPr>
    </w:p>
    <w:p w14:paraId="6EF5C121" w14:textId="77777777" w:rsidR="00A3642F" w:rsidRPr="00F4045F" w:rsidRDefault="00A3642F" w:rsidP="00A3642F">
      <w:pPr>
        <w:pStyle w:val="Akapitzlist"/>
        <w:autoSpaceDE w:val="0"/>
        <w:autoSpaceDN w:val="0"/>
        <w:adjustRightInd w:val="0"/>
        <w:ind w:left="284"/>
        <w:jc w:val="center"/>
        <w:rPr>
          <w:b/>
          <w:bCs/>
          <w:color w:val="000000"/>
        </w:rPr>
      </w:pPr>
      <w:r w:rsidRPr="00F4045F">
        <w:rPr>
          <w:b/>
          <w:bCs/>
          <w:color w:val="000000"/>
        </w:rPr>
        <w:t>§ 11</w:t>
      </w:r>
    </w:p>
    <w:p w14:paraId="64FEF6C3" w14:textId="77777777" w:rsidR="00A3642F" w:rsidRPr="00FE7ECA" w:rsidRDefault="00A3642F" w:rsidP="00A3642F">
      <w:pPr>
        <w:tabs>
          <w:tab w:val="left" w:pos="1620"/>
          <w:tab w:val="left" w:pos="6660"/>
        </w:tabs>
        <w:rPr>
          <w:b/>
          <w:bCs/>
        </w:rPr>
      </w:pPr>
      <w:r w:rsidRPr="00F4045F">
        <w:rPr>
          <w:b/>
          <w:bCs/>
          <w:color w:val="000000"/>
        </w:rPr>
        <w:t xml:space="preserve">                                        </w:t>
      </w:r>
      <w:r w:rsidRPr="00FE7ECA">
        <w:rPr>
          <w:b/>
          <w:bCs/>
        </w:rPr>
        <w:t xml:space="preserve">Zabezpieczenie należytego wykonania umowy . </w:t>
      </w:r>
    </w:p>
    <w:p w14:paraId="244D86B6" w14:textId="77777777" w:rsidR="00A3642F" w:rsidRPr="00F4045F" w:rsidRDefault="00A3642F" w:rsidP="00A3642F">
      <w:pPr>
        <w:widowControl w:val="0"/>
        <w:autoSpaceDE w:val="0"/>
        <w:autoSpaceDN w:val="0"/>
        <w:adjustRightInd w:val="0"/>
        <w:ind w:left="284" w:hanging="284"/>
        <w:jc w:val="both"/>
        <w:rPr>
          <w:rFonts w:eastAsia="Calibri"/>
          <w:color w:val="000000"/>
          <w:lang w:eastAsia="en-US"/>
        </w:rPr>
      </w:pPr>
      <w:r w:rsidRPr="00703AF8">
        <w:rPr>
          <w:rFonts w:eastAsia="Calibri"/>
          <w:b/>
          <w:bCs/>
          <w:color w:val="000000"/>
          <w:lang w:eastAsia="en-US"/>
        </w:rPr>
        <w:t>1.</w:t>
      </w:r>
      <w:r>
        <w:rPr>
          <w:rFonts w:eastAsia="Calibri"/>
          <w:color w:val="000000"/>
          <w:lang w:eastAsia="en-US"/>
        </w:rPr>
        <w:t xml:space="preserve"> </w:t>
      </w:r>
      <w:r w:rsidRPr="00F4045F">
        <w:rPr>
          <w:rFonts w:eastAsia="Calibri"/>
          <w:color w:val="000000"/>
          <w:lang w:eastAsia="en-US"/>
        </w:rPr>
        <w:t xml:space="preserve">Dla zabezpieczenia należytego wykonania umowy, Wykonawca wnosi zabezpieczenie w </w:t>
      </w:r>
      <w:r>
        <w:rPr>
          <w:rFonts w:eastAsia="Calibri"/>
          <w:color w:val="000000"/>
          <w:lang w:eastAsia="en-US"/>
        </w:rPr>
        <w:t xml:space="preserve">  </w:t>
      </w:r>
      <w:r w:rsidRPr="00F4045F">
        <w:rPr>
          <w:rFonts w:eastAsia="Calibri"/>
          <w:color w:val="000000"/>
          <w:lang w:eastAsia="en-US"/>
        </w:rPr>
        <w:t>formie ……………………………..</w:t>
      </w:r>
      <w:r w:rsidRPr="00F4045F">
        <w:rPr>
          <w:rFonts w:eastAsia="Calibri"/>
          <w:color w:val="000000"/>
          <w:highlight w:val="white"/>
          <w:lang w:eastAsia="en-US"/>
        </w:rPr>
        <w:t xml:space="preserve"> </w:t>
      </w:r>
      <w:r w:rsidRPr="00F4045F">
        <w:rPr>
          <w:rFonts w:eastAsia="Calibri"/>
          <w:color w:val="000000"/>
          <w:lang w:eastAsia="en-US"/>
        </w:rPr>
        <w:t>w wy</w:t>
      </w:r>
      <w:r>
        <w:rPr>
          <w:rFonts w:eastAsia="Calibri"/>
          <w:color w:val="000000"/>
          <w:lang w:eastAsia="en-US"/>
        </w:rPr>
        <w:t>sokości: …………</w:t>
      </w:r>
      <w:r w:rsidRPr="00F4045F">
        <w:rPr>
          <w:rFonts w:eastAsia="Calibri"/>
          <w:color w:val="000000"/>
          <w:lang w:eastAsia="en-US"/>
        </w:rPr>
        <w:t xml:space="preserve">…. </w:t>
      </w:r>
      <w:r>
        <w:rPr>
          <w:rFonts w:eastAsia="Calibri"/>
          <w:color w:val="000000"/>
          <w:lang w:eastAsia="en-US"/>
        </w:rPr>
        <w:t xml:space="preserve"> </w:t>
      </w:r>
      <w:r w:rsidRPr="00F4045F">
        <w:rPr>
          <w:rFonts w:eastAsia="Calibri"/>
          <w:color w:val="000000"/>
          <w:lang w:eastAsia="en-US"/>
        </w:rPr>
        <w:t xml:space="preserve">( </w:t>
      </w:r>
      <w:r>
        <w:rPr>
          <w:rFonts w:eastAsia="Calibri"/>
          <w:lang w:eastAsia="en-US"/>
        </w:rPr>
        <w:t>5</w:t>
      </w:r>
      <w:r w:rsidRPr="000C3928">
        <w:rPr>
          <w:rFonts w:eastAsia="Calibri"/>
          <w:lang w:eastAsia="en-US"/>
        </w:rPr>
        <w:t>% zamówienia</w:t>
      </w:r>
      <w:r w:rsidRPr="00F4045F">
        <w:rPr>
          <w:rFonts w:eastAsia="Calibri"/>
          <w:color w:val="000000"/>
          <w:lang w:eastAsia="en-US"/>
        </w:rPr>
        <w:t>).</w:t>
      </w:r>
    </w:p>
    <w:p w14:paraId="4D35AEDC" w14:textId="77777777" w:rsidR="00A3642F" w:rsidRPr="00F4045F" w:rsidRDefault="00A3642F" w:rsidP="00A3642F">
      <w:pPr>
        <w:widowControl w:val="0"/>
        <w:autoSpaceDE w:val="0"/>
        <w:autoSpaceDN w:val="0"/>
        <w:adjustRightInd w:val="0"/>
        <w:ind w:left="284" w:hanging="284"/>
        <w:jc w:val="both"/>
        <w:rPr>
          <w:rFonts w:eastAsia="Calibri"/>
          <w:color w:val="000000"/>
        </w:rPr>
      </w:pPr>
      <w:r w:rsidRPr="00703AF8">
        <w:rPr>
          <w:rFonts w:eastAsia="Calibri"/>
          <w:b/>
          <w:bCs/>
          <w:color w:val="000000"/>
        </w:rPr>
        <w:t>2.</w:t>
      </w:r>
      <w:r>
        <w:rPr>
          <w:rFonts w:eastAsia="Calibri"/>
          <w:color w:val="000000"/>
        </w:rPr>
        <w:t xml:space="preserve"> </w:t>
      </w:r>
      <w:r w:rsidRPr="00F4045F">
        <w:rPr>
          <w:rFonts w:eastAsia="Calibri"/>
          <w:color w:val="000000"/>
        </w:rPr>
        <w:t xml:space="preserve">W trakcie realizacji umowy wykonawca może dokonać zmiany formy zabezpieczenia na jedną lub kilka form, o których mowa w </w:t>
      </w:r>
      <w:r w:rsidRPr="00644F5C">
        <w:rPr>
          <w:rFonts w:eastAsia="Calibri"/>
        </w:rPr>
        <w:t xml:space="preserve">art. 450 ust. l ustawy </w:t>
      </w:r>
      <w:r w:rsidRPr="00F4045F">
        <w:rPr>
          <w:rFonts w:eastAsia="Calibri"/>
          <w:color w:val="000000"/>
        </w:rPr>
        <w:t>prawo zamówień publicznych.</w:t>
      </w:r>
    </w:p>
    <w:p w14:paraId="1F821759" w14:textId="77777777" w:rsidR="00A3642F" w:rsidRPr="00F4045F" w:rsidRDefault="00A3642F" w:rsidP="00A3642F">
      <w:pPr>
        <w:widowControl w:val="0"/>
        <w:autoSpaceDE w:val="0"/>
        <w:autoSpaceDN w:val="0"/>
        <w:adjustRightInd w:val="0"/>
        <w:ind w:left="284" w:hanging="284"/>
        <w:jc w:val="both"/>
        <w:rPr>
          <w:rFonts w:eastAsia="Calibri"/>
          <w:color w:val="000000"/>
        </w:rPr>
      </w:pPr>
      <w:r>
        <w:rPr>
          <w:rFonts w:eastAsia="Calibri"/>
          <w:color w:val="000000"/>
        </w:rPr>
        <w:t xml:space="preserve">     </w:t>
      </w:r>
      <w:r w:rsidRPr="00F4045F">
        <w:rPr>
          <w:rFonts w:eastAsia="Calibri"/>
          <w:color w:val="000000"/>
        </w:rPr>
        <w:t>Zmiana formy zabezpieczenia jest dokonywana z zachowaniem ciągłości zabezpieczenia i bez zmniejszenia jego wysokości.</w:t>
      </w:r>
    </w:p>
    <w:p w14:paraId="5CC67A9C" w14:textId="77777777" w:rsidR="00A3642F" w:rsidRPr="00F4045F" w:rsidRDefault="00A3642F" w:rsidP="00A3642F">
      <w:pPr>
        <w:widowControl w:val="0"/>
        <w:tabs>
          <w:tab w:val="left" w:pos="142"/>
        </w:tabs>
        <w:autoSpaceDE w:val="0"/>
        <w:autoSpaceDN w:val="0"/>
        <w:adjustRightInd w:val="0"/>
        <w:ind w:left="284" w:hanging="284"/>
        <w:jc w:val="both"/>
        <w:rPr>
          <w:rFonts w:eastAsia="Calibri"/>
          <w:color w:val="000000"/>
        </w:rPr>
      </w:pPr>
      <w:r>
        <w:rPr>
          <w:rFonts w:eastAsia="Calibri"/>
          <w:color w:val="000000"/>
        </w:rPr>
        <w:t xml:space="preserve">    </w:t>
      </w:r>
      <w:r w:rsidRPr="00F4045F">
        <w:rPr>
          <w:rFonts w:eastAsia="Calibri"/>
          <w:color w:val="000000"/>
        </w:rPr>
        <w:t>W przypadku zmiany terminu wykonania usług Wykonawca zobowiązuje się do</w:t>
      </w:r>
      <w:r>
        <w:rPr>
          <w:rFonts w:eastAsia="Calibri"/>
          <w:color w:val="000000"/>
        </w:rPr>
        <w:t xml:space="preserve"> </w:t>
      </w:r>
      <w:r w:rsidRPr="00F4045F">
        <w:rPr>
          <w:rFonts w:eastAsia="Calibri"/>
          <w:color w:val="000000"/>
        </w:rPr>
        <w:t xml:space="preserve">uaktualnienia   gwarancji w zakresie terminów jej ważności. </w:t>
      </w:r>
    </w:p>
    <w:p w14:paraId="455AA53D" w14:textId="77777777" w:rsidR="00A3642F" w:rsidRDefault="00A3642F" w:rsidP="00A3642F">
      <w:pPr>
        <w:widowControl w:val="0"/>
        <w:autoSpaceDE w:val="0"/>
        <w:autoSpaceDN w:val="0"/>
        <w:adjustRightInd w:val="0"/>
        <w:jc w:val="both"/>
        <w:rPr>
          <w:rFonts w:eastAsia="Calibri"/>
          <w:color w:val="000000"/>
        </w:rPr>
      </w:pPr>
      <w:r w:rsidRPr="00703AF8">
        <w:rPr>
          <w:rFonts w:eastAsia="Calibri"/>
          <w:b/>
          <w:bCs/>
          <w:color w:val="000000"/>
        </w:rPr>
        <w:t>3.</w:t>
      </w:r>
      <w:r>
        <w:rPr>
          <w:rFonts w:eastAsia="Calibri"/>
          <w:color w:val="000000"/>
        </w:rPr>
        <w:t xml:space="preserve"> Zabezpieczenie służy  pokryciu roszczeń z tytułu niewykonania lub nienależytego wykonania  </w:t>
      </w:r>
    </w:p>
    <w:p w14:paraId="4181E496" w14:textId="77777777" w:rsidR="00A3642F" w:rsidRPr="00F4045F" w:rsidRDefault="00A3642F" w:rsidP="00A3642F">
      <w:pPr>
        <w:widowControl w:val="0"/>
        <w:autoSpaceDE w:val="0"/>
        <w:autoSpaceDN w:val="0"/>
        <w:adjustRightInd w:val="0"/>
        <w:ind w:left="284" w:hanging="284"/>
        <w:rPr>
          <w:rFonts w:eastAsia="Calibri"/>
          <w:color w:val="000000"/>
        </w:rPr>
      </w:pPr>
      <w:r>
        <w:rPr>
          <w:rFonts w:eastAsia="Calibri"/>
          <w:color w:val="000000"/>
        </w:rPr>
        <w:t xml:space="preserve">    umowy.</w:t>
      </w:r>
      <w:r w:rsidRPr="00F4045F">
        <w:rPr>
          <w:rFonts w:eastAsia="Calibri"/>
          <w:color w:val="000000"/>
        </w:rPr>
        <w:t xml:space="preserve">                       </w:t>
      </w:r>
      <w:r>
        <w:rPr>
          <w:rFonts w:eastAsia="Calibri"/>
          <w:color w:val="000000"/>
        </w:rPr>
        <w:t xml:space="preserve">                              </w:t>
      </w:r>
    </w:p>
    <w:p w14:paraId="2F2B16A6" w14:textId="77777777" w:rsidR="00A3642F" w:rsidRDefault="00A3642F" w:rsidP="00A3642F">
      <w:pPr>
        <w:tabs>
          <w:tab w:val="left" w:pos="1620"/>
          <w:tab w:val="left" w:pos="6660"/>
        </w:tabs>
        <w:ind w:left="284" w:hanging="284"/>
        <w:jc w:val="both"/>
        <w:rPr>
          <w:b/>
          <w:bCs/>
          <w:color w:val="000000"/>
        </w:rPr>
      </w:pPr>
      <w:r w:rsidRPr="00703AF8">
        <w:rPr>
          <w:b/>
          <w:color w:val="000000"/>
        </w:rPr>
        <w:t>4.</w:t>
      </w:r>
      <w:r>
        <w:rPr>
          <w:bCs/>
          <w:color w:val="000000"/>
        </w:rPr>
        <w:t xml:space="preserve"> Zamawiający zwraca zabezpieczenie w terminie 30 dni od dnia wykonania zamówienia </w:t>
      </w:r>
      <w:r>
        <w:rPr>
          <w:bCs/>
          <w:color w:val="000000"/>
        </w:rPr>
        <w:br/>
        <w:t xml:space="preserve">i uznania  przez Zamawiającego  za należycie wykonane. </w:t>
      </w:r>
    </w:p>
    <w:p w14:paraId="2310B513" w14:textId="77777777" w:rsidR="00A3642F" w:rsidRDefault="00A3642F" w:rsidP="00A3642F">
      <w:pPr>
        <w:tabs>
          <w:tab w:val="left" w:pos="1620"/>
          <w:tab w:val="left" w:pos="6660"/>
        </w:tabs>
        <w:jc w:val="center"/>
        <w:rPr>
          <w:b/>
          <w:bCs/>
          <w:color w:val="000000"/>
        </w:rPr>
      </w:pPr>
    </w:p>
    <w:p w14:paraId="52FF5A6A" w14:textId="77777777" w:rsidR="00A3642F" w:rsidRPr="00127006" w:rsidRDefault="00A3642F" w:rsidP="00A3642F">
      <w:pPr>
        <w:tabs>
          <w:tab w:val="left" w:pos="1620"/>
          <w:tab w:val="left" w:pos="6660"/>
        </w:tabs>
        <w:jc w:val="center"/>
        <w:rPr>
          <w:b/>
          <w:bCs/>
        </w:rPr>
      </w:pPr>
      <w:r w:rsidRPr="00127006">
        <w:rPr>
          <w:b/>
          <w:bCs/>
        </w:rPr>
        <w:t>§ 12</w:t>
      </w:r>
    </w:p>
    <w:p w14:paraId="293C7D69" w14:textId="77777777" w:rsidR="00A3642F" w:rsidRDefault="00A3642F" w:rsidP="00A3642F">
      <w:pPr>
        <w:widowControl w:val="0"/>
        <w:autoSpaceDE w:val="0"/>
        <w:autoSpaceDN w:val="0"/>
        <w:adjustRightInd w:val="0"/>
        <w:rPr>
          <w:b/>
        </w:rPr>
      </w:pPr>
      <w:r w:rsidRPr="00127006">
        <w:rPr>
          <w:rFonts w:eastAsia="Calibri"/>
          <w:lang w:eastAsia="en-US"/>
        </w:rPr>
        <w:t xml:space="preserve">                                                                 </w:t>
      </w:r>
      <w:r w:rsidRPr="00127006">
        <w:rPr>
          <w:b/>
        </w:rPr>
        <w:t>Zmiana umowy</w:t>
      </w:r>
    </w:p>
    <w:p w14:paraId="10A3E403" w14:textId="77777777" w:rsidR="00A3642F" w:rsidRPr="00127006" w:rsidRDefault="00A3642F" w:rsidP="00A3642F">
      <w:pPr>
        <w:widowControl w:val="0"/>
        <w:autoSpaceDE w:val="0"/>
        <w:autoSpaceDN w:val="0"/>
        <w:adjustRightInd w:val="0"/>
        <w:rPr>
          <w:bCs/>
        </w:rPr>
      </w:pPr>
      <w:r w:rsidRPr="00127006">
        <w:rPr>
          <w:b/>
        </w:rPr>
        <w:t>1.</w:t>
      </w:r>
      <w:r w:rsidRPr="00127006">
        <w:rPr>
          <w:bCs/>
        </w:rPr>
        <w:t xml:space="preserve"> Strony mogą dokonywać zmian istotnych postanowień zawartej umowy w stosunku do treści oferty w przypadku:</w:t>
      </w:r>
    </w:p>
    <w:p w14:paraId="7A6F09C6" w14:textId="77777777" w:rsidR="00A3642F" w:rsidRPr="00127006" w:rsidRDefault="00A3642F" w:rsidP="00A3642F">
      <w:pPr>
        <w:widowControl w:val="0"/>
        <w:autoSpaceDE w:val="0"/>
        <w:autoSpaceDN w:val="0"/>
        <w:adjustRightInd w:val="0"/>
        <w:ind w:left="426" w:hanging="426"/>
        <w:jc w:val="both"/>
        <w:rPr>
          <w:bCs/>
        </w:rPr>
      </w:pPr>
      <w:r w:rsidRPr="00127006">
        <w:rPr>
          <w:bCs/>
        </w:rPr>
        <w:t xml:space="preserve">      1) zaistnienia, po zawarciu umowy, siły wyższej, przez którą na potrzeby niniejszego warunku rozumieć  należy zdarzenie zewnętrzne wobec łączącej strony umowy więzi prawnej:</w:t>
      </w:r>
    </w:p>
    <w:p w14:paraId="10D6E419" w14:textId="77777777" w:rsidR="00A3642F" w:rsidRPr="00127006" w:rsidRDefault="00A3642F" w:rsidP="00A3642F">
      <w:pPr>
        <w:widowControl w:val="0"/>
        <w:autoSpaceDE w:val="0"/>
        <w:autoSpaceDN w:val="0"/>
        <w:adjustRightInd w:val="0"/>
        <w:rPr>
          <w:bCs/>
        </w:rPr>
      </w:pPr>
      <w:r w:rsidRPr="00127006">
        <w:rPr>
          <w:bCs/>
        </w:rPr>
        <w:t xml:space="preserve">          a) charakterze niezależnym od stron,</w:t>
      </w:r>
    </w:p>
    <w:p w14:paraId="1EF94D9A" w14:textId="77777777" w:rsidR="00A3642F" w:rsidRPr="00127006" w:rsidRDefault="00A3642F" w:rsidP="00A3642F">
      <w:pPr>
        <w:widowControl w:val="0"/>
        <w:autoSpaceDE w:val="0"/>
        <w:autoSpaceDN w:val="0"/>
        <w:adjustRightInd w:val="0"/>
        <w:jc w:val="both"/>
        <w:rPr>
          <w:bCs/>
        </w:rPr>
      </w:pPr>
      <w:r w:rsidRPr="00127006">
        <w:rPr>
          <w:bCs/>
        </w:rPr>
        <w:t xml:space="preserve">          b) którego strony nie mogły przewidzieć przed zawarciem umowy,</w:t>
      </w:r>
    </w:p>
    <w:p w14:paraId="5D22E177" w14:textId="77777777" w:rsidR="00A3642F" w:rsidRPr="00127006" w:rsidRDefault="00A3642F" w:rsidP="00A3642F">
      <w:pPr>
        <w:widowControl w:val="0"/>
        <w:tabs>
          <w:tab w:val="left" w:pos="709"/>
        </w:tabs>
        <w:autoSpaceDE w:val="0"/>
        <w:autoSpaceDN w:val="0"/>
        <w:adjustRightInd w:val="0"/>
        <w:ind w:left="851" w:hanging="851"/>
        <w:jc w:val="both"/>
        <w:rPr>
          <w:bCs/>
        </w:rPr>
      </w:pPr>
      <w:r w:rsidRPr="00127006">
        <w:rPr>
          <w:bCs/>
        </w:rPr>
        <w:t xml:space="preserve">          c) którego nie można uniknąć, ani któremu strony nie mogły zapobiec przy zachowaniu należytej staranności,</w:t>
      </w:r>
    </w:p>
    <w:p w14:paraId="1E3067E0" w14:textId="77777777" w:rsidR="00A3642F" w:rsidRPr="00127006" w:rsidRDefault="00A3642F" w:rsidP="00A3642F">
      <w:pPr>
        <w:widowControl w:val="0"/>
        <w:autoSpaceDE w:val="0"/>
        <w:autoSpaceDN w:val="0"/>
        <w:adjustRightInd w:val="0"/>
        <w:jc w:val="both"/>
        <w:rPr>
          <w:bCs/>
        </w:rPr>
      </w:pPr>
      <w:r w:rsidRPr="00127006">
        <w:rPr>
          <w:bCs/>
        </w:rPr>
        <w:t xml:space="preserve">          d) której nie można przypisać drugiej stronie;</w:t>
      </w:r>
    </w:p>
    <w:p w14:paraId="420DC774" w14:textId="77777777" w:rsidR="00A3642F" w:rsidRPr="00127006" w:rsidRDefault="00A3642F" w:rsidP="00A3642F">
      <w:pPr>
        <w:widowControl w:val="0"/>
        <w:tabs>
          <w:tab w:val="left" w:pos="426"/>
        </w:tabs>
        <w:autoSpaceDE w:val="0"/>
        <w:autoSpaceDN w:val="0"/>
        <w:adjustRightInd w:val="0"/>
        <w:ind w:left="426" w:hanging="426"/>
        <w:jc w:val="both"/>
        <w:rPr>
          <w:bCs/>
        </w:rPr>
      </w:pPr>
      <w:r w:rsidRPr="00127006">
        <w:rPr>
          <w:bCs/>
        </w:rPr>
        <w:t xml:space="preserve">      2) zmiany prawa powszechnie obowiązującego, wpływającego na zasady odbierania </w:t>
      </w:r>
      <w:r w:rsidRPr="00127006">
        <w:rPr>
          <w:bCs/>
        </w:rPr>
        <w:br/>
        <w:t>i zagospodarowania odpadów;</w:t>
      </w:r>
    </w:p>
    <w:p w14:paraId="25A98722" w14:textId="77777777" w:rsidR="00A3642F" w:rsidRPr="00127006" w:rsidRDefault="00A3642F" w:rsidP="00A3642F">
      <w:pPr>
        <w:widowControl w:val="0"/>
        <w:autoSpaceDE w:val="0"/>
        <w:autoSpaceDN w:val="0"/>
        <w:adjustRightInd w:val="0"/>
        <w:ind w:left="426" w:hanging="426"/>
        <w:jc w:val="both"/>
        <w:rPr>
          <w:bCs/>
        </w:rPr>
      </w:pPr>
      <w:r w:rsidRPr="00127006">
        <w:rPr>
          <w:bCs/>
        </w:rPr>
        <w:t xml:space="preserve">      3) wprowadzenia zmian w stosunku do Szczegółowego Opisu Przedmiotu Zamówienia </w:t>
      </w:r>
      <w:r w:rsidRPr="00127006">
        <w:rPr>
          <w:bCs/>
        </w:rPr>
        <w:br/>
        <w:t>w zakresie wykonania prac niewykraczających poza zakres przedmiotu zamówienia, w sytuacji możliwości usprawnienia realizacji przedmiotu umowy.</w:t>
      </w:r>
    </w:p>
    <w:p w14:paraId="73B1DC98" w14:textId="77777777" w:rsidR="00A3642F" w:rsidRPr="00127006" w:rsidRDefault="00A3642F" w:rsidP="00A3642F">
      <w:pPr>
        <w:widowControl w:val="0"/>
        <w:autoSpaceDE w:val="0"/>
        <w:autoSpaceDN w:val="0"/>
        <w:adjustRightInd w:val="0"/>
        <w:jc w:val="both"/>
        <w:rPr>
          <w:bCs/>
        </w:rPr>
      </w:pPr>
      <w:r w:rsidRPr="00127006">
        <w:rPr>
          <w:b/>
        </w:rPr>
        <w:t>2.</w:t>
      </w:r>
      <w:r w:rsidRPr="00127006">
        <w:rPr>
          <w:bCs/>
        </w:rPr>
        <w:t xml:space="preserve">  Wynagrodzenie Wykonawcy może ulec zmianie w przypadku zmiany:</w:t>
      </w:r>
    </w:p>
    <w:p w14:paraId="0968AABC" w14:textId="77777777" w:rsidR="00A3642F" w:rsidRPr="00127006" w:rsidRDefault="00A3642F" w:rsidP="00A3642F">
      <w:pPr>
        <w:widowControl w:val="0"/>
        <w:autoSpaceDE w:val="0"/>
        <w:autoSpaceDN w:val="0"/>
        <w:adjustRightInd w:val="0"/>
        <w:jc w:val="both"/>
        <w:rPr>
          <w:bCs/>
        </w:rPr>
      </w:pPr>
      <w:r w:rsidRPr="00127006">
        <w:rPr>
          <w:bCs/>
        </w:rPr>
        <w:t xml:space="preserve">      1) stawki podatku od towarów i usług oraz podatku akcyzowego,</w:t>
      </w:r>
    </w:p>
    <w:p w14:paraId="0F6A96FC" w14:textId="77777777" w:rsidR="00A3642F" w:rsidRPr="00127006" w:rsidRDefault="00A3642F" w:rsidP="00A3642F">
      <w:pPr>
        <w:widowControl w:val="0"/>
        <w:autoSpaceDE w:val="0"/>
        <w:autoSpaceDN w:val="0"/>
        <w:adjustRightInd w:val="0"/>
        <w:ind w:left="426" w:hanging="426"/>
        <w:jc w:val="both"/>
        <w:rPr>
          <w:bCs/>
        </w:rPr>
      </w:pPr>
      <w:r w:rsidRPr="00127006">
        <w:rPr>
          <w:bCs/>
        </w:rPr>
        <w:t xml:space="preserve">      2) wysokości minimalnego wynagrodzenia za pracę albo wysokości minimalnej stawki </w:t>
      </w:r>
      <w:r w:rsidRPr="00127006">
        <w:rPr>
          <w:bCs/>
        </w:rPr>
        <w:lastRenderedPageBreak/>
        <w:t>godzinowej, ustalonych na podstawie ustawy z dnia 10 października 2002 r. o minimalnym wynagrodzeniu za pracę,</w:t>
      </w:r>
    </w:p>
    <w:p w14:paraId="072F0D3A" w14:textId="77777777" w:rsidR="00A3642F" w:rsidRPr="00127006" w:rsidRDefault="00A3642F" w:rsidP="00A3642F">
      <w:pPr>
        <w:widowControl w:val="0"/>
        <w:autoSpaceDE w:val="0"/>
        <w:autoSpaceDN w:val="0"/>
        <w:adjustRightInd w:val="0"/>
        <w:ind w:left="426" w:hanging="426"/>
        <w:jc w:val="both"/>
        <w:rPr>
          <w:bCs/>
        </w:rPr>
      </w:pPr>
      <w:r w:rsidRPr="00127006">
        <w:rPr>
          <w:bCs/>
        </w:rPr>
        <w:t xml:space="preserve">      3) zasad podlegania ubezpieczeniom społecznym lub ubezpieczeniu zdrowotnemu lub wysokości stawki składki na ubezpieczenia społeczne lub ubezpieczenie zdrowotne,</w:t>
      </w:r>
    </w:p>
    <w:p w14:paraId="331B2F15" w14:textId="77777777" w:rsidR="00A3642F" w:rsidRPr="00127006" w:rsidRDefault="00A3642F" w:rsidP="00A3642F">
      <w:pPr>
        <w:widowControl w:val="0"/>
        <w:autoSpaceDE w:val="0"/>
        <w:autoSpaceDN w:val="0"/>
        <w:adjustRightInd w:val="0"/>
        <w:ind w:left="426" w:hanging="426"/>
        <w:jc w:val="both"/>
        <w:rPr>
          <w:bCs/>
        </w:rPr>
      </w:pPr>
      <w:r w:rsidRPr="00127006">
        <w:rPr>
          <w:bCs/>
        </w:rPr>
        <w:t xml:space="preserve">      4) zasad gromadzenia i wysokości wpłat do pracowniczych planów kapitałowych, o których mowa w ustawie z dnia 4 października 2018 r. o pracowniczych planach kapitałowych,</w:t>
      </w:r>
    </w:p>
    <w:p w14:paraId="34E9F745" w14:textId="77777777" w:rsidR="00A3642F" w:rsidRPr="00127006" w:rsidRDefault="00A3642F" w:rsidP="00A3642F">
      <w:pPr>
        <w:widowControl w:val="0"/>
        <w:autoSpaceDE w:val="0"/>
        <w:autoSpaceDN w:val="0"/>
        <w:adjustRightInd w:val="0"/>
        <w:jc w:val="both"/>
        <w:rPr>
          <w:b/>
          <w:bCs/>
        </w:rPr>
      </w:pPr>
      <w:r w:rsidRPr="00127006">
        <w:rPr>
          <w:bCs/>
        </w:rPr>
        <w:t>- jeżeli zmiany te będą miały wpływ na koszty wykonania zamówienia przez Wykonawcę.</w:t>
      </w:r>
      <w:r w:rsidRPr="00127006">
        <w:rPr>
          <w:b/>
          <w:bCs/>
        </w:rPr>
        <w:t xml:space="preserve"> </w:t>
      </w:r>
    </w:p>
    <w:p w14:paraId="0EBFE637" w14:textId="77777777" w:rsidR="00A3642F" w:rsidRPr="00127006" w:rsidRDefault="00A3642F" w:rsidP="00A3642F">
      <w:pPr>
        <w:widowControl w:val="0"/>
        <w:autoSpaceDE w:val="0"/>
        <w:autoSpaceDN w:val="0"/>
        <w:adjustRightInd w:val="0"/>
        <w:jc w:val="both"/>
      </w:pPr>
      <w:r w:rsidRPr="00336CFB">
        <w:rPr>
          <w:b/>
          <w:bCs/>
        </w:rPr>
        <w:t>3.</w:t>
      </w:r>
      <w:r w:rsidRPr="00127006">
        <w:t xml:space="preserve"> Zamawiający przewiduje możliwość zmiany wysokości wynagrodzenia określonego w § 5 ust. 1 umowy w przypadku zmiany ceny materiałów lub kosztów związanych z realizacją zamówienia.</w:t>
      </w:r>
    </w:p>
    <w:p w14:paraId="72EF7EC7" w14:textId="77777777" w:rsidR="00A3642F" w:rsidRPr="00127006" w:rsidRDefault="00A3642F" w:rsidP="00A3642F">
      <w:pPr>
        <w:widowControl w:val="0"/>
        <w:autoSpaceDE w:val="0"/>
        <w:autoSpaceDN w:val="0"/>
        <w:adjustRightInd w:val="0"/>
        <w:ind w:left="426" w:hanging="426"/>
        <w:jc w:val="both"/>
      </w:pPr>
      <w:r w:rsidRPr="00127006">
        <w:t xml:space="preserve">      1) Poziom zmiany ceny materiałów lub kosztów związanych z realizacją zamówienia uprawniający Strony Umowy do żądania zmiany wynagrodzenia ustala się na 15 % w stosunku do poziomu cen tych samych materiałów lub kosztów z dnia składania ofert.</w:t>
      </w:r>
    </w:p>
    <w:p w14:paraId="68DF9E56" w14:textId="77777777" w:rsidR="00A3642F" w:rsidRPr="00127006" w:rsidRDefault="00A3642F" w:rsidP="00A3642F">
      <w:pPr>
        <w:widowControl w:val="0"/>
        <w:autoSpaceDE w:val="0"/>
        <w:autoSpaceDN w:val="0"/>
        <w:adjustRightInd w:val="0"/>
        <w:ind w:left="426" w:hanging="426"/>
        <w:jc w:val="both"/>
      </w:pPr>
      <w:r w:rsidRPr="00127006">
        <w:t xml:space="preserve">      2) Początkowy termin ustalenia zmiany wynagrodzenia ustala się na dzień zaistnienia przesłanki w postaci wzrostu ceny materiałów lub kosztów związanych z realizacją zamówienia o 15 %.</w:t>
      </w:r>
    </w:p>
    <w:p w14:paraId="65CA47CB" w14:textId="77777777" w:rsidR="00A3642F" w:rsidRPr="00127006" w:rsidRDefault="00A3642F" w:rsidP="00A3642F">
      <w:pPr>
        <w:widowControl w:val="0"/>
        <w:autoSpaceDE w:val="0"/>
        <w:autoSpaceDN w:val="0"/>
        <w:adjustRightInd w:val="0"/>
        <w:ind w:left="426" w:hanging="426"/>
        <w:jc w:val="both"/>
      </w:pPr>
      <w:r w:rsidRPr="00127006">
        <w:t xml:space="preserve">      3) W sytuacji wzrostu ceny materiałów lub kosztów związanych z realizacją zamówienia powyżej 15 %,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prawne oraz dokładne wyliczenie kwoty wynagrodzenia Wykonawcy po zmianie umowy.</w:t>
      </w:r>
    </w:p>
    <w:p w14:paraId="1C312EEF" w14:textId="77777777" w:rsidR="00A3642F" w:rsidRPr="00127006" w:rsidRDefault="00A3642F" w:rsidP="00A3642F">
      <w:pPr>
        <w:widowControl w:val="0"/>
        <w:autoSpaceDE w:val="0"/>
        <w:autoSpaceDN w:val="0"/>
        <w:adjustRightInd w:val="0"/>
        <w:ind w:left="426" w:hanging="426"/>
        <w:jc w:val="both"/>
      </w:pPr>
      <w:r w:rsidRPr="00127006">
        <w:t xml:space="preserve">      4) W sytuacji spadku ceny materiałów lub kosztów związanych z realizacją zamówienia powyżej 15 %, Zamawiający jest uprawniony złożyć Wykonawcy pisemną informację o zmianie umowy w zakresie płatności wynikających z faktur wystawionych po zmianie ceny materiałów lub kosztów związanych z realizacją zamówienia. Informacja powinna zawierać uzasadnienie faktyczne i prawne oraz dokładne wyliczenie kwoty wynagrodzenia Wykonawcy po zmianie Umowy.</w:t>
      </w:r>
    </w:p>
    <w:p w14:paraId="25E247CA" w14:textId="77777777" w:rsidR="00A3642F" w:rsidRPr="00127006" w:rsidRDefault="00A3642F" w:rsidP="00A3642F">
      <w:pPr>
        <w:widowControl w:val="0"/>
        <w:autoSpaceDE w:val="0"/>
        <w:autoSpaceDN w:val="0"/>
        <w:adjustRightInd w:val="0"/>
        <w:ind w:left="426" w:hanging="426"/>
        <w:jc w:val="both"/>
      </w:pPr>
      <w:r w:rsidRPr="00127006">
        <w:t xml:space="preserve">      5) Wysokość wynagrodzenia Wykonawcy określona w rozliczeniu częściowym za dany  okres ulegnie waloryzacji o zmianę wskaźnika cen towarów i usług konsumpcyjnych,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74E8D65D" w14:textId="77777777" w:rsidR="00A3642F" w:rsidRPr="00127006" w:rsidRDefault="00A3642F" w:rsidP="00A3642F">
      <w:pPr>
        <w:widowControl w:val="0"/>
        <w:autoSpaceDE w:val="0"/>
        <w:autoSpaceDN w:val="0"/>
        <w:adjustRightInd w:val="0"/>
        <w:ind w:left="426" w:hanging="426"/>
        <w:jc w:val="both"/>
      </w:pPr>
      <w:r w:rsidRPr="00127006">
        <w:t xml:space="preserve">      6) Wniosek, o którym mowa w pkt 3 i 4, można złożyć nie wcześniej niż po upływie 6 miesięcy od dnia zawarcia umowy (początkowy termin ustalenia zmiany wynagrodzenia); możliwe jest wprowadzanie kolejnych zmian wynagrodzenia z zastrzeżeniem, że będą one wprowadzane nie częściej niż co 6 miesięcy.</w:t>
      </w:r>
    </w:p>
    <w:p w14:paraId="2374A0A7" w14:textId="77777777" w:rsidR="00A3642F" w:rsidRPr="00127006" w:rsidRDefault="00A3642F" w:rsidP="00A3642F">
      <w:pPr>
        <w:widowControl w:val="0"/>
        <w:autoSpaceDE w:val="0"/>
        <w:autoSpaceDN w:val="0"/>
        <w:adjustRightInd w:val="0"/>
        <w:ind w:left="426" w:hanging="426"/>
        <w:jc w:val="both"/>
      </w:pPr>
      <w:r w:rsidRPr="00127006">
        <w:t xml:space="preserve">      7) Maksymalna wartość poszczególnej zmiany wynagrodzenia, jaką dopuszcza Zamawiający w efekcie zastosowania postanowień o zasadach wprowadzania zmian wysokości wynagrodzenia, o których mowa w pkt 3 i 4, to 10 % wynagrodzenia za usługi niezrealizowane jeszcze przez Wykonawcę przed dniem złożenia wniosku, a łączna maksymalna wartość wszystkich zmian wynagrodzenia, jaką dopuszcza Zamawiający w efekcie zastosowania postanowień o zasadach wprowadzania zmian wysokości wynagrodzenia to 8 % wynagrodzenia liczonego jako iloczyn ceny brutto za 1 Mg, o której mowa w § 5 ust. 1 i szacowanej ilości odpadów. Przez maksymalną wartość zmiany należy rozumieć wartość wzrostu lub spadku wynagrodzenia Wykonawcy wynikającą z waloryzacji.</w:t>
      </w:r>
    </w:p>
    <w:p w14:paraId="4C43EBAD" w14:textId="77777777" w:rsidR="00A3642F" w:rsidRPr="00127006" w:rsidRDefault="00A3642F" w:rsidP="00A3642F">
      <w:pPr>
        <w:widowControl w:val="0"/>
        <w:autoSpaceDE w:val="0"/>
        <w:autoSpaceDN w:val="0"/>
        <w:adjustRightInd w:val="0"/>
        <w:ind w:left="426" w:hanging="426"/>
        <w:jc w:val="both"/>
      </w:pPr>
      <w:r w:rsidRPr="00127006">
        <w:t xml:space="preserve">      8) Wartość zmiany (WZ, w procentach), o której mowa w pkt 3 i 4, określa się na podstawie    wzoru:</w:t>
      </w:r>
    </w:p>
    <w:p w14:paraId="64B530D9" w14:textId="77777777" w:rsidR="00A3642F" w:rsidRPr="00127006" w:rsidRDefault="00A3642F" w:rsidP="00A3642F">
      <w:pPr>
        <w:widowControl w:val="0"/>
        <w:autoSpaceDE w:val="0"/>
        <w:autoSpaceDN w:val="0"/>
        <w:adjustRightInd w:val="0"/>
        <w:jc w:val="both"/>
      </w:pPr>
      <w:r w:rsidRPr="00127006">
        <w:t xml:space="preserve">       WZ = (W x F)/100, przy czym:</w:t>
      </w:r>
    </w:p>
    <w:p w14:paraId="161FEF58" w14:textId="77777777" w:rsidR="00A3642F" w:rsidRPr="00127006" w:rsidRDefault="00A3642F" w:rsidP="00A3642F">
      <w:pPr>
        <w:widowControl w:val="0"/>
        <w:autoSpaceDE w:val="0"/>
        <w:autoSpaceDN w:val="0"/>
        <w:adjustRightInd w:val="0"/>
        <w:jc w:val="both"/>
      </w:pPr>
      <w:r w:rsidRPr="00127006">
        <w:t xml:space="preserve">       W - wynagrodzenie netto za zakres Przedmiotu umowy niezrealizowany jeszcze przez</w:t>
      </w:r>
    </w:p>
    <w:p w14:paraId="622DB5C5" w14:textId="77777777" w:rsidR="00A3642F" w:rsidRPr="00127006" w:rsidRDefault="00A3642F" w:rsidP="00A3642F">
      <w:pPr>
        <w:widowControl w:val="0"/>
        <w:autoSpaceDE w:val="0"/>
        <w:autoSpaceDN w:val="0"/>
        <w:adjustRightInd w:val="0"/>
        <w:jc w:val="both"/>
      </w:pPr>
      <w:r w:rsidRPr="00127006">
        <w:t xml:space="preserve">       Wykonawcę przed dniem złożenia wniosku,</w:t>
      </w:r>
    </w:p>
    <w:p w14:paraId="0EA32641" w14:textId="77777777" w:rsidR="00A3642F" w:rsidRPr="00127006" w:rsidRDefault="00A3642F" w:rsidP="00A3642F">
      <w:pPr>
        <w:widowControl w:val="0"/>
        <w:autoSpaceDE w:val="0"/>
        <w:autoSpaceDN w:val="0"/>
        <w:adjustRightInd w:val="0"/>
        <w:jc w:val="both"/>
      </w:pPr>
      <w:r w:rsidRPr="00127006">
        <w:t xml:space="preserve">       F – średnia arytmetyczna czterech następujących po sobie wartości zmiany cen</w:t>
      </w:r>
    </w:p>
    <w:p w14:paraId="23FF3D5E" w14:textId="77777777" w:rsidR="00A3642F" w:rsidRPr="00127006" w:rsidRDefault="00A3642F" w:rsidP="00A3642F">
      <w:pPr>
        <w:widowControl w:val="0"/>
        <w:autoSpaceDE w:val="0"/>
        <w:autoSpaceDN w:val="0"/>
        <w:adjustRightInd w:val="0"/>
        <w:jc w:val="both"/>
      </w:pPr>
      <w:r w:rsidRPr="00127006">
        <w:t xml:space="preserve">       materiałów lub kosztów związanych z realizacją Przedmiotu umowy wynikających </w:t>
      </w:r>
      <w:r w:rsidRPr="00127006">
        <w:br/>
        <w:t xml:space="preserve">       z komunikatów Prezesa GUS sprzed złożenia wniosku o zmianę wynagrodzenia.</w:t>
      </w:r>
    </w:p>
    <w:p w14:paraId="11E20A01" w14:textId="77777777" w:rsidR="00A3642F" w:rsidRPr="00127006" w:rsidRDefault="00A3642F" w:rsidP="00A3642F">
      <w:pPr>
        <w:widowControl w:val="0"/>
        <w:autoSpaceDE w:val="0"/>
        <w:autoSpaceDN w:val="0"/>
        <w:adjustRightInd w:val="0"/>
        <w:ind w:left="426"/>
        <w:jc w:val="both"/>
      </w:pPr>
      <w:r w:rsidRPr="00127006">
        <w:t xml:space="preserve">9) Postanowień umownych w zakresie waloryzacji nie stosuje się od chwili osiągnięcia limitu, </w:t>
      </w:r>
      <w:r w:rsidRPr="00127006">
        <w:lastRenderedPageBreak/>
        <w:t>o którym mowa w pkt 7.</w:t>
      </w:r>
    </w:p>
    <w:p w14:paraId="27A68D73" w14:textId="77777777" w:rsidR="00A3642F" w:rsidRPr="00127006" w:rsidRDefault="00A3642F" w:rsidP="00A3642F">
      <w:pPr>
        <w:widowControl w:val="0"/>
        <w:autoSpaceDE w:val="0"/>
        <w:autoSpaceDN w:val="0"/>
        <w:adjustRightInd w:val="0"/>
        <w:jc w:val="both"/>
      </w:pPr>
      <w:r w:rsidRPr="00336CFB">
        <w:rPr>
          <w:b/>
        </w:rPr>
        <w:t>4.</w:t>
      </w:r>
      <w:r w:rsidRPr="00127006">
        <w:rPr>
          <w:bCs/>
        </w:rPr>
        <w:t xml:space="preserve"> Zmiana postanowień zawartej umowy może nastąpić wyłącznie za zgodą Stron wyrażoną na   piśmie w formie aneksu podpisanego przez obie Strony, pod rygorem nieważności.</w:t>
      </w:r>
    </w:p>
    <w:p w14:paraId="1F189DF1" w14:textId="77777777" w:rsidR="00A3642F" w:rsidRDefault="00A3642F" w:rsidP="00A3642F">
      <w:pPr>
        <w:tabs>
          <w:tab w:val="left" w:pos="-1980"/>
        </w:tabs>
        <w:jc w:val="center"/>
        <w:rPr>
          <w:b/>
          <w:bCs/>
          <w:color w:val="000000"/>
        </w:rPr>
      </w:pPr>
    </w:p>
    <w:p w14:paraId="0E6FEA11" w14:textId="77777777" w:rsidR="00A3642F" w:rsidRPr="00F4045F" w:rsidRDefault="00A3642F" w:rsidP="00A3642F">
      <w:pPr>
        <w:tabs>
          <w:tab w:val="left" w:pos="-1980"/>
        </w:tabs>
        <w:jc w:val="center"/>
        <w:rPr>
          <w:b/>
          <w:bCs/>
          <w:color w:val="000000"/>
        </w:rPr>
      </w:pPr>
      <w:r w:rsidRPr="00F4045F">
        <w:rPr>
          <w:b/>
          <w:bCs/>
          <w:color w:val="000000"/>
        </w:rPr>
        <w:t>§ 13</w:t>
      </w:r>
    </w:p>
    <w:p w14:paraId="76733489" w14:textId="77777777" w:rsidR="00A3642F" w:rsidRPr="00F4045F" w:rsidRDefault="00A3642F" w:rsidP="00A3642F">
      <w:pPr>
        <w:tabs>
          <w:tab w:val="left" w:pos="-1980"/>
        </w:tabs>
        <w:rPr>
          <w:b/>
          <w:bCs/>
          <w:color w:val="000000"/>
        </w:rPr>
      </w:pPr>
      <w:r>
        <w:rPr>
          <w:b/>
          <w:bCs/>
          <w:color w:val="000000"/>
        </w:rPr>
        <w:t xml:space="preserve">                                                       </w:t>
      </w:r>
      <w:r w:rsidRPr="00F4045F">
        <w:rPr>
          <w:b/>
          <w:bCs/>
          <w:color w:val="000000"/>
        </w:rPr>
        <w:t>Rozstrzygnięcia sporów</w:t>
      </w:r>
    </w:p>
    <w:p w14:paraId="3CB36BF9" w14:textId="77777777" w:rsidR="00A3642F" w:rsidRPr="00F4045F" w:rsidRDefault="00A3642F" w:rsidP="00A3642F">
      <w:pPr>
        <w:numPr>
          <w:ilvl w:val="0"/>
          <w:numId w:val="44"/>
        </w:numPr>
        <w:tabs>
          <w:tab w:val="left" w:pos="360"/>
        </w:tabs>
        <w:ind w:left="360"/>
        <w:jc w:val="both"/>
        <w:rPr>
          <w:color w:val="000000"/>
        </w:rPr>
      </w:pPr>
      <w:r w:rsidRPr="00F4045F">
        <w:t xml:space="preserve">Zamawiający i Wykonawca podejmują starania, by rozstrzygnąć ewentualne spory </w:t>
      </w:r>
      <w:r>
        <w:br/>
      </w:r>
      <w:r w:rsidRPr="00F4045F">
        <w:t>i</w:t>
      </w:r>
      <w:r w:rsidRPr="00F4045F">
        <w:rPr>
          <w:color w:val="000000"/>
        </w:rPr>
        <w:t xml:space="preserve"> </w:t>
      </w:r>
      <w:r w:rsidRPr="00F4045F">
        <w:t>nieporozumienia wynikające z umowy ugodowo poprzez bezpośrednie negocjacje.</w:t>
      </w:r>
    </w:p>
    <w:p w14:paraId="4A420134" w14:textId="77777777" w:rsidR="00A3642F" w:rsidRPr="00B607C8" w:rsidRDefault="00A3642F" w:rsidP="00A3642F">
      <w:pPr>
        <w:numPr>
          <w:ilvl w:val="0"/>
          <w:numId w:val="44"/>
        </w:numPr>
        <w:tabs>
          <w:tab w:val="left" w:pos="360"/>
        </w:tabs>
        <w:autoSpaceDE w:val="0"/>
        <w:autoSpaceDN w:val="0"/>
        <w:adjustRightInd w:val="0"/>
        <w:ind w:left="360"/>
        <w:jc w:val="both"/>
        <w:rPr>
          <w:b/>
          <w:bCs/>
          <w:color w:val="000000"/>
        </w:rPr>
      </w:pPr>
      <w:r w:rsidRPr="00B607C8">
        <w:t xml:space="preserve">Jeżeli po upływie 30 dni od daty powstania sporu Zamawiający i Wykonawca nie będą </w:t>
      </w:r>
      <w:r>
        <w:br/>
      </w:r>
      <w:r w:rsidRPr="00B607C8">
        <w:t>w stanie rozstrzygnąć sporu ugodowo, spór zostanie rozstrzygnięty przez sąd właściwy dla siedziby Zamawiającego.</w:t>
      </w:r>
      <w:r w:rsidRPr="00B607C8">
        <w:rPr>
          <w:b/>
          <w:bCs/>
          <w:color w:val="000000"/>
        </w:rPr>
        <w:t xml:space="preserve">                                                                                                                                              </w:t>
      </w:r>
    </w:p>
    <w:p w14:paraId="6135083F" w14:textId="77777777" w:rsidR="00A3642F" w:rsidRDefault="00A3642F" w:rsidP="00A3642F">
      <w:pPr>
        <w:tabs>
          <w:tab w:val="left" w:pos="-1980"/>
        </w:tabs>
        <w:jc w:val="center"/>
        <w:rPr>
          <w:b/>
          <w:bCs/>
          <w:color w:val="000000"/>
        </w:rPr>
      </w:pPr>
      <w:r w:rsidRPr="00F4045F">
        <w:rPr>
          <w:b/>
          <w:bCs/>
          <w:color w:val="000000"/>
        </w:rPr>
        <w:t>§ 1</w:t>
      </w:r>
      <w:r>
        <w:rPr>
          <w:b/>
          <w:bCs/>
          <w:color w:val="000000"/>
        </w:rPr>
        <w:t>4</w:t>
      </w:r>
    </w:p>
    <w:p w14:paraId="4A8A495B" w14:textId="77777777" w:rsidR="00A3642F" w:rsidRPr="00F4045F" w:rsidRDefault="00A3642F" w:rsidP="00A3642F">
      <w:pPr>
        <w:tabs>
          <w:tab w:val="left" w:pos="-1980"/>
        </w:tabs>
        <w:jc w:val="both"/>
        <w:rPr>
          <w:b/>
          <w:bCs/>
          <w:color w:val="000000"/>
        </w:rPr>
      </w:pPr>
      <w:r>
        <w:rPr>
          <w:b/>
          <w:bCs/>
          <w:color w:val="000000"/>
        </w:rPr>
        <w:t xml:space="preserve">                                                          </w:t>
      </w:r>
      <w:r w:rsidRPr="00F4045F">
        <w:rPr>
          <w:b/>
          <w:bCs/>
          <w:color w:val="000000"/>
        </w:rPr>
        <w:t>Postanowienia końcowe</w:t>
      </w:r>
    </w:p>
    <w:p w14:paraId="362CF430" w14:textId="77777777" w:rsidR="00A3642F" w:rsidRPr="00F4045F" w:rsidRDefault="00A3642F" w:rsidP="00A3642F">
      <w:pPr>
        <w:widowControl w:val="0"/>
        <w:numPr>
          <w:ilvl w:val="0"/>
          <w:numId w:val="48"/>
        </w:numPr>
        <w:jc w:val="both"/>
        <w:rPr>
          <w:shd w:val="clear" w:color="auto" w:fill="FFFFFF"/>
        </w:rPr>
      </w:pPr>
      <w:r w:rsidRPr="00F4045F">
        <w:rPr>
          <w:color w:val="000000"/>
          <w:shd w:val="clear" w:color="auto" w:fill="FFFFFF"/>
        </w:rPr>
        <w:t>Zamawiający ma prawo kompleksowej i wyrywkowej kontroli sposobu wykonywania usługi.</w:t>
      </w:r>
    </w:p>
    <w:p w14:paraId="75A09DE4" w14:textId="77777777" w:rsidR="00A3642F" w:rsidRPr="00F4045F" w:rsidRDefault="00A3642F" w:rsidP="00A3642F">
      <w:pPr>
        <w:widowControl w:val="0"/>
        <w:numPr>
          <w:ilvl w:val="0"/>
          <w:numId w:val="48"/>
        </w:numPr>
        <w:jc w:val="both"/>
        <w:rPr>
          <w:shd w:val="clear" w:color="auto" w:fill="FFFFFF"/>
        </w:rPr>
      </w:pPr>
      <w:r w:rsidRPr="00F4045F">
        <w:rPr>
          <w:color w:val="000000"/>
          <w:shd w:val="clear" w:color="auto" w:fill="FFFFFF"/>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14:paraId="2DD62678" w14:textId="77777777" w:rsidR="00A3642F" w:rsidRPr="00F4045F" w:rsidRDefault="00A3642F" w:rsidP="00A3642F">
      <w:pPr>
        <w:widowControl w:val="0"/>
        <w:numPr>
          <w:ilvl w:val="0"/>
          <w:numId w:val="48"/>
        </w:numPr>
        <w:jc w:val="both"/>
        <w:rPr>
          <w:rFonts w:cs="Arial"/>
        </w:rPr>
      </w:pPr>
      <w:r w:rsidRPr="00F4045F">
        <w:rPr>
          <w:color w:val="000000"/>
          <w:shd w:val="clear" w:color="auto" w:fill="FFFFFF"/>
        </w:rPr>
        <w:t>Zamawiający ma prawo do wydania Wykonawcy polecenia dokonania zmian w realizacji zadania, jeżeli uzna że jest to niezbędne dla prawidłowego wykonania zlecenia.</w:t>
      </w:r>
      <w:r>
        <w:rPr>
          <w:color w:val="000000"/>
          <w:shd w:val="clear" w:color="auto" w:fill="FFFFFF"/>
        </w:rPr>
        <w:t xml:space="preserve"> </w:t>
      </w:r>
      <w:r w:rsidRPr="00F4045F">
        <w:rPr>
          <w:color w:val="000000"/>
          <w:shd w:val="clear" w:color="auto" w:fill="FFFFFF"/>
        </w:rPr>
        <w:t>W szczególności zmianom (zwiększeniu lub zmniejszeniu ilości) w trakcie realizacji umowy mogą ulec przekazywane Wykonawcy wykazy obsługiwanych nieruchomości zamieszkałych.</w:t>
      </w:r>
    </w:p>
    <w:p w14:paraId="0B8EA024" w14:textId="77777777" w:rsidR="00A3642F" w:rsidRPr="00F4045F" w:rsidRDefault="00A3642F" w:rsidP="00A3642F">
      <w:pPr>
        <w:widowControl w:val="0"/>
        <w:numPr>
          <w:ilvl w:val="0"/>
          <w:numId w:val="48"/>
        </w:numPr>
        <w:jc w:val="both"/>
        <w:rPr>
          <w:rFonts w:cs="Arial"/>
        </w:rPr>
      </w:pPr>
      <w:r w:rsidRPr="00F4045F">
        <w:rPr>
          <w:color w:val="000000"/>
          <w:shd w:val="clear" w:color="auto" w:fill="FFFFFF"/>
        </w:rPr>
        <w:t xml:space="preserve">W sprawach  nieuregulowanych w niniejszej umowie, SWZ mają zastosowanie  przepisy ustawy  Prawo Zamówień Publicznych , ustawy z dnia  13 września 1996 roku o utrzymaniu czystości i porządku w gminach  wraz z przepisami wykonawczymi do tej ustawy oraz przepisy Kodeksu Cywilnego.   </w:t>
      </w:r>
    </w:p>
    <w:p w14:paraId="79A230AF" w14:textId="77777777" w:rsidR="00A3642F" w:rsidRPr="00B47B3F" w:rsidRDefault="00A3642F" w:rsidP="00A3642F">
      <w:pPr>
        <w:numPr>
          <w:ilvl w:val="0"/>
          <w:numId w:val="48"/>
        </w:numPr>
        <w:jc w:val="both"/>
        <w:rPr>
          <w:color w:val="000000"/>
          <w:sz w:val="16"/>
          <w:szCs w:val="16"/>
        </w:rPr>
      </w:pPr>
      <w:r w:rsidRPr="00B47B3F">
        <w:rPr>
          <w:color w:val="000000"/>
        </w:rPr>
        <w:t>Umowę sporządzono w trzech jednobrzmiących egzemplarzach, dwa dla Zamawiającego oraz jeden dla Wykonawcy.</w:t>
      </w:r>
    </w:p>
    <w:p w14:paraId="5E329ED6" w14:textId="77777777" w:rsidR="00A3642F" w:rsidRPr="00FD2429" w:rsidRDefault="00A3642F" w:rsidP="00A3642F">
      <w:pPr>
        <w:numPr>
          <w:ilvl w:val="0"/>
          <w:numId w:val="48"/>
        </w:numPr>
        <w:autoSpaceDE w:val="0"/>
        <w:autoSpaceDN w:val="0"/>
        <w:adjustRightInd w:val="0"/>
        <w:jc w:val="both"/>
        <w:rPr>
          <w:sz w:val="16"/>
          <w:szCs w:val="16"/>
        </w:rPr>
      </w:pPr>
      <w:r w:rsidRPr="00FD2429">
        <w:t>W trakcie trwania niniejszej umowy Wykonawca zobowiązuje się do pisemnego powiadamiania Zamawiającego o:</w:t>
      </w:r>
    </w:p>
    <w:p w14:paraId="57045BEC" w14:textId="77777777" w:rsidR="00A3642F" w:rsidRPr="00F4045F" w:rsidRDefault="00A3642F" w:rsidP="00A3642F">
      <w:pPr>
        <w:autoSpaceDE w:val="0"/>
        <w:autoSpaceDN w:val="0"/>
        <w:adjustRightInd w:val="0"/>
        <w:ind w:left="360"/>
        <w:jc w:val="both"/>
      </w:pPr>
      <w:r w:rsidRPr="00F4045F">
        <w:t xml:space="preserve">1) Zmianie siedziby lub nazwy firmy, w przypadku  braku  powiadomienia o zmianie adresu doręczenie dokonane na ostatni  wskazany adres  będą uważane za skuteczne. </w:t>
      </w:r>
    </w:p>
    <w:p w14:paraId="5D4740F4" w14:textId="77777777" w:rsidR="00A3642F" w:rsidRPr="00F4045F" w:rsidRDefault="00A3642F" w:rsidP="00A3642F">
      <w:pPr>
        <w:autoSpaceDE w:val="0"/>
        <w:autoSpaceDN w:val="0"/>
        <w:adjustRightInd w:val="0"/>
        <w:ind w:left="360"/>
        <w:jc w:val="both"/>
      </w:pPr>
      <w:r w:rsidRPr="00F4045F">
        <w:t>2) Zmianie osób reprezentujących,</w:t>
      </w:r>
    </w:p>
    <w:p w14:paraId="1193B0C7" w14:textId="77777777" w:rsidR="00A3642F" w:rsidRPr="00F4045F" w:rsidRDefault="00A3642F" w:rsidP="00A3642F">
      <w:pPr>
        <w:autoSpaceDE w:val="0"/>
        <w:autoSpaceDN w:val="0"/>
        <w:adjustRightInd w:val="0"/>
        <w:ind w:left="360"/>
        <w:jc w:val="both"/>
      </w:pPr>
      <w:r w:rsidRPr="00F4045F">
        <w:t>3) Ogłoszeniu upadłości,</w:t>
      </w:r>
    </w:p>
    <w:p w14:paraId="69F1777D" w14:textId="77777777" w:rsidR="00A3642F" w:rsidRPr="00F4045F" w:rsidRDefault="00A3642F" w:rsidP="00A3642F">
      <w:pPr>
        <w:autoSpaceDE w:val="0"/>
        <w:autoSpaceDN w:val="0"/>
        <w:adjustRightInd w:val="0"/>
        <w:ind w:left="360"/>
        <w:jc w:val="both"/>
      </w:pPr>
      <w:r w:rsidRPr="00F4045F">
        <w:t>4) Ogłoszeniu likwidacji,</w:t>
      </w:r>
    </w:p>
    <w:p w14:paraId="6F81F543" w14:textId="77777777" w:rsidR="00A3642F" w:rsidRPr="00F4045F" w:rsidRDefault="00A3642F" w:rsidP="00A3642F">
      <w:pPr>
        <w:autoSpaceDE w:val="0"/>
        <w:autoSpaceDN w:val="0"/>
        <w:adjustRightInd w:val="0"/>
        <w:ind w:left="360"/>
        <w:jc w:val="both"/>
      </w:pPr>
      <w:r w:rsidRPr="00F4045F">
        <w:t>5) Zawieszeniu działalności,</w:t>
      </w:r>
    </w:p>
    <w:p w14:paraId="67AAF908" w14:textId="77777777" w:rsidR="00A3642F" w:rsidRPr="00F4045F" w:rsidRDefault="00A3642F" w:rsidP="00A3642F">
      <w:pPr>
        <w:tabs>
          <w:tab w:val="left" w:pos="-1980"/>
        </w:tabs>
        <w:ind w:left="360"/>
        <w:jc w:val="both"/>
        <w:rPr>
          <w:color w:val="000000"/>
          <w:sz w:val="16"/>
          <w:szCs w:val="16"/>
        </w:rPr>
      </w:pPr>
      <w:r>
        <w:t>6)</w:t>
      </w:r>
      <w:r w:rsidRPr="00F4045F">
        <w:t>Wszczęcia postępowania układowego, w którym uczestniczy Wykonawca.</w:t>
      </w:r>
    </w:p>
    <w:p w14:paraId="2520A51D" w14:textId="77777777" w:rsidR="00A3642F" w:rsidRPr="00F4045F" w:rsidRDefault="00A3642F" w:rsidP="00A3642F">
      <w:pPr>
        <w:numPr>
          <w:ilvl w:val="0"/>
          <w:numId w:val="48"/>
        </w:numPr>
        <w:jc w:val="both"/>
        <w:rPr>
          <w:color w:val="000000"/>
        </w:rPr>
      </w:pPr>
      <w:r w:rsidRPr="00F4045F">
        <w:rPr>
          <w:color w:val="000000"/>
        </w:rPr>
        <w:t>Postanowienia dodatkowe:……………………………………………………………….</w:t>
      </w:r>
    </w:p>
    <w:p w14:paraId="706B1104" w14:textId="77777777" w:rsidR="00A3642F" w:rsidRPr="00F4045F" w:rsidRDefault="00A3642F" w:rsidP="00A3642F">
      <w:pPr>
        <w:ind w:left="360"/>
        <w:jc w:val="both"/>
        <w:rPr>
          <w:color w:val="000000"/>
        </w:rPr>
      </w:pPr>
      <w:r w:rsidRPr="00F4045F">
        <w:rPr>
          <w:color w:val="000000"/>
        </w:rPr>
        <w:t>…………………………………………………………………………………………….</w:t>
      </w:r>
    </w:p>
    <w:p w14:paraId="5678AB3B" w14:textId="77777777" w:rsidR="00A3642F" w:rsidRPr="00F4045F" w:rsidRDefault="00A3642F" w:rsidP="00A3642F">
      <w:pPr>
        <w:ind w:left="360"/>
        <w:jc w:val="both"/>
        <w:rPr>
          <w:color w:val="000000"/>
        </w:rPr>
      </w:pPr>
      <w:r w:rsidRPr="00F4045F">
        <w:rPr>
          <w:color w:val="000000"/>
        </w:rPr>
        <w:t>……………………………………………………………………………………………..</w:t>
      </w:r>
    </w:p>
    <w:p w14:paraId="6E4DDC1C" w14:textId="77777777" w:rsidR="00A3642F" w:rsidRPr="00F4045F" w:rsidRDefault="00A3642F" w:rsidP="00A3642F">
      <w:pPr>
        <w:numPr>
          <w:ilvl w:val="0"/>
          <w:numId w:val="48"/>
        </w:numPr>
        <w:jc w:val="both"/>
        <w:rPr>
          <w:color w:val="000000"/>
        </w:rPr>
      </w:pPr>
      <w:r w:rsidRPr="00F4045F">
        <w:t>Następujące załączniki do umowy stanowią jej integralną część:</w:t>
      </w:r>
    </w:p>
    <w:p w14:paraId="3C020AAB" w14:textId="77777777" w:rsidR="00A3642F" w:rsidRPr="00F4045F" w:rsidRDefault="00A3642F" w:rsidP="00A3642F">
      <w:pPr>
        <w:autoSpaceDE w:val="0"/>
        <w:autoSpaceDN w:val="0"/>
        <w:adjustRightInd w:val="0"/>
        <w:ind w:firstLine="360"/>
      </w:pPr>
      <w:r>
        <w:t xml:space="preserve">1) Oferta Wykonawcy </w:t>
      </w:r>
    </w:p>
    <w:p w14:paraId="35601C8F" w14:textId="77777777" w:rsidR="00A3642F" w:rsidRPr="00F4045F" w:rsidRDefault="00A3642F" w:rsidP="00A3642F">
      <w:pPr>
        <w:autoSpaceDE w:val="0"/>
        <w:autoSpaceDN w:val="0"/>
        <w:adjustRightInd w:val="0"/>
        <w:ind w:firstLine="360"/>
      </w:pPr>
      <w:r>
        <w:t>2) SWZ</w:t>
      </w:r>
    </w:p>
    <w:p w14:paraId="43347D01" w14:textId="77777777" w:rsidR="00A3642F" w:rsidRPr="00F4045F" w:rsidRDefault="00A3642F" w:rsidP="00A3642F">
      <w:pPr>
        <w:ind w:firstLine="360"/>
        <w:jc w:val="both"/>
      </w:pPr>
      <w:r>
        <w:t>3)</w:t>
      </w:r>
      <w:r w:rsidRPr="00F4045F">
        <w:t>Harmonogram</w:t>
      </w:r>
      <w:r>
        <w:t xml:space="preserve">: </w:t>
      </w:r>
      <w:r w:rsidRPr="00F4045F">
        <w:t xml:space="preserve">zbiórki odpadów z podziałem dla zbiórki z nieruchomości </w:t>
      </w:r>
      <w:r w:rsidRPr="00F4045F">
        <w:br/>
        <w:t xml:space="preserve">                                      zamieszkałych,  dla akcji zbiórki odpadów wielkogabarytowych oraz </w:t>
      </w:r>
    </w:p>
    <w:p w14:paraId="4FAC6E26" w14:textId="77777777" w:rsidR="00A3642F" w:rsidRDefault="00A3642F" w:rsidP="00A3642F">
      <w:pPr>
        <w:ind w:firstLine="360"/>
        <w:jc w:val="both"/>
      </w:pPr>
      <w:r w:rsidRPr="00F4045F">
        <w:t xml:space="preserve">                                uwzględnienie obsługi PSZOK-u.</w:t>
      </w:r>
    </w:p>
    <w:p w14:paraId="6061A481" w14:textId="77777777" w:rsidR="00A3642F" w:rsidRDefault="00A3642F" w:rsidP="00A3642F">
      <w:pPr>
        <w:ind w:firstLine="360"/>
        <w:jc w:val="both"/>
      </w:pPr>
    </w:p>
    <w:p w14:paraId="1CF0C9F9" w14:textId="77777777" w:rsidR="00A3642F" w:rsidRDefault="00A3642F" w:rsidP="00A3642F">
      <w:pPr>
        <w:jc w:val="both"/>
        <w:rPr>
          <w:color w:val="000000"/>
        </w:rPr>
      </w:pPr>
      <w:r>
        <w:rPr>
          <w:color w:val="000000"/>
        </w:rPr>
        <w:t xml:space="preserve">   </w:t>
      </w:r>
      <w:r w:rsidRPr="00F4045F">
        <w:rPr>
          <w:color w:val="000000"/>
        </w:rPr>
        <w:t>ZAMAWIAJĄCY:</w:t>
      </w:r>
      <w:r w:rsidRPr="00F4045F">
        <w:rPr>
          <w:color w:val="000000"/>
        </w:rPr>
        <w:tab/>
      </w:r>
      <w:r w:rsidRPr="00F4045F">
        <w:rPr>
          <w:color w:val="000000"/>
        </w:rPr>
        <w:tab/>
      </w:r>
      <w:r w:rsidRPr="00F4045F">
        <w:rPr>
          <w:color w:val="000000"/>
        </w:rPr>
        <w:tab/>
      </w:r>
      <w:r w:rsidRPr="00F4045F">
        <w:rPr>
          <w:color w:val="000000"/>
        </w:rPr>
        <w:tab/>
      </w:r>
      <w:r w:rsidRPr="00F4045F">
        <w:rPr>
          <w:color w:val="000000"/>
        </w:rPr>
        <w:tab/>
      </w:r>
      <w:r w:rsidRPr="00F4045F">
        <w:rPr>
          <w:color w:val="000000"/>
        </w:rPr>
        <w:tab/>
      </w:r>
      <w:r w:rsidRPr="00F4045F">
        <w:rPr>
          <w:color w:val="000000"/>
        </w:rPr>
        <w:tab/>
        <w:t xml:space="preserve">         WYKONAWCA:</w:t>
      </w:r>
    </w:p>
    <w:p w14:paraId="5C811884" w14:textId="77777777" w:rsidR="00A3642F" w:rsidRDefault="00A3642F" w:rsidP="00A3642F">
      <w:pPr>
        <w:jc w:val="both"/>
        <w:rPr>
          <w:color w:val="000000"/>
        </w:rPr>
      </w:pPr>
    </w:p>
    <w:p w14:paraId="29440CC9" w14:textId="77777777" w:rsidR="00A3642F" w:rsidRPr="00F4045F" w:rsidRDefault="00A3642F" w:rsidP="00A3642F">
      <w:pPr>
        <w:rPr>
          <w:color w:val="000000"/>
        </w:rPr>
      </w:pPr>
      <w:r>
        <w:rPr>
          <w:color w:val="000000"/>
        </w:rPr>
        <w:t>………………………..                                                                        ………………………..</w:t>
      </w:r>
    </w:p>
    <w:p w14:paraId="57E91ACE" w14:textId="77777777" w:rsidR="00A3642F" w:rsidRDefault="00A3642F" w:rsidP="00A3642F">
      <w:pPr>
        <w:widowControl w:val="0"/>
        <w:tabs>
          <w:tab w:val="left" w:pos="4954"/>
        </w:tabs>
        <w:autoSpaceDE w:val="0"/>
        <w:autoSpaceDN w:val="0"/>
        <w:adjustRightInd w:val="0"/>
        <w:jc w:val="right"/>
        <w:rPr>
          <w:b/>
        </w:rPr>
      </w:pPr>
    </w:p>
    <w:p w14:paraId="24B637DD" w14:textId="77777777" w:rsidR="00A3642F" w:rsidRDefault="00A3642F" w:rsidP="00A3642F">
      <w:pPr>
        <w:widowControl w:val="0"/>
        <w:tabs>
          <w:tab w:val="left" w:pos="4954"/>
        </w:tabs>
        <w:autoSpaceDE w:val="0"/>
        <w:autoSpaceDN w:val="0"/>
        <w:adjustRightInd w:val="0"/>
        <w:jc w:val="right"/>
        <w:rPr>
          <w:b/>
        </w:rPr>
      </w:pPr>
    </w:p>
    <w:p w14:paraId="7D89E9C1" w14:textId="77777777" w:rsidR="00A3642F" w:rsidRPr="00067455" w:rsidRDefault="00A3642F" w:rsidP="00A3642F">
      <w:pPr>
        <w:widowControl w:val="0"/>
        <w:tabs>
          <w:tab w:val="left" w:pos="4954"/>
        </w:tabs>
        <w:autoSpaceDE w:val="0"/>
        <w:autoSpaceDN w:val="0"/>
        <w:adjustRightInd w:val="0"/>
        <w:jc w:val="right"/>
        <w:rPr>
          <w:b/>
          <w:bCs/>
          <w:color w:val="FF0000"/>
        </w:rPr>
      </w:pPr>
      <w:r>
        <w:rPr>
          <w:b/>
        </w:rPr>
        <w:t>Zał</w:t>
      </w:r>
      <w:r w:rsidRPr="00F4045F">
        <w:rPr>
          <w:b/>
        </w:rPr>
        <w:t>ącznik Nr 1 do Umowy N</w:t>
      </w:r>
      <w:r>
        <w:rPr>
          <w:b/>
        </w:rPr>
        <w:t>r ……….</w:t>
      </w:r>
    </w:p>
    <w:p w14:paraId="2ED99477" w14:textId="77777777" w:rsidR="00A3642F" w:rsidRPr="00F4045F" w:rsidRDefault="00A3642F" w:rsidP="00A3642F">
      <w:pPr>
        <w:widowControl w:val="0"/>
        <w:autoSpaceDE w:val="0"/>
        <w:autoSpaceDN w:val="0"/>
        <w:adjustRightInd w:val="0"/>
        <w:rPr>
          <w:rFonts w:eastAsia="Calibri"/>
          <w:color w:val="000000"/>
          <w:lang w:eastAsia="en-US"/>
        </w:rPr>
      </w:pPr>
    </w:p>
    <w:p w14:paraId="6C215CBD" w14:textId="77777777" w:rsidR="00A3642F" w:rsidRPr="00F4045F" w:rsidRDefault="00A3642F" w:rsidP="00A3642F">
      <w:pPr>
        <w:rPr>
          <w:color w:val="0000FF"/>
        </w:rPr>
      </w:pPr>
    </w:p>
    <w:p w14:paraId="56EFB1C0" w14:textId="77777777" w:rsidR="00A3642F" w:rsidRPr="00F4045F" w:rsidRDefault="00A3642F" w:rsidP="00A3642F">
      <w:pPr>
        <w:tabs>
          <w:tab w:val="left" w:leader="dot" w:pos="3969"/>
        </w:tabs>
        <w:rPr>
          <w:bCs/>
        </w:rPr>
      </w:pPr>
      <w:r w:rsidRPr="00F4045F">
        <w:rPr>
          <w:bCs/>
        </w:rPr>
        <w:tab/>
      </w:r>
    </w:p>
    <w:p w14:paraId="4482EC97" w14:textId="77777777" w:rsidR="00A3642F" w:rsidRPr="00F4045F" w:rsidRDefault="00A3642F" w:rsidP="00A3642F">
      <w:pPr>
        <w:tabs>
          <w:tab w:val="center" w:pos="1985"/>
        </w:tabs>
        <w:rPr>
          <w:bCs/>
        </w:rPr>
      </w:pPr>
      <w:r w:rsidRPr="00F4045F">
        <w:rPr>
          <w:bCs/>
        </w:rPr>
        <w:tab/>
        <w:t>Firma Podwykonawcy</w:t>
      </w:r>
    </w:p>
    <w:p w14:paraId="6DBB2E86" w14:textId="77777777" w:rsidR="00A3642F" w:rsidRPr="00F4045F" w:rsidRDefault="00A3642F" w:rsidP="00A3642F">
      <w:pPr>
        <w:rPr>
          <w:color w:val="0000FF"/>
        </w:rPr>
      </w:pPr>
    </w:p>
    <w:p w14:paraId="40F4CA6F" w14:textId="77777777" w:rsidR="00A3642F" w:rsidRPr="00F4045F" w:rsidRDefault="00A3642F" w:rsidP="00A3642F">
      <w:pPr>
        <w:rPr>
          <w:color w:val="0000FF"/>
        </w:rPr>
      </w:pPr>
    </w:p>
    <w:p w14:paraId="0A06D2A1" w14:textId="77777777" w:rsidR="00A3642F" w:rsidRPr="00F4045F" w:rsidRDefault="00A3642F" w:rsidP="00A3642F">
      <w:pPr>
        <w:tabs>
          <w:tab w:val="center" w:pos="4536"/>
          <w:tab w:val="right" w:pos="9072"/>
        </w:tabs>
        <w:jc w:val="both"/>
        <w:rPr>
          <w:b/>
          <w:i/>
          <w:color w:val="000000"/>
        </w:rPr>
      </w:pPr>
      <w:r w:rsidRPr="00F4045F">
        <w:rPr>
          <w:b/>
          <w:i/>
        </w:rPr>
        <w:t xml:space="preserve">Dotyczy: </w:t>
      </w:r>
      <w:r w:rsidRPr="00F4045F">
        <w:t xml:space="preserve"> </w:t>
      </w:r>
      <w:r w:rsidRPr="00F4045F">
        <w:rPr>
          <w:color w:val="000000"/>
        </w:rPr>
        <w:t>„</w:t>
      </w:r>
      <w:r w:rsidRPr="00F4045F">
        <w:rPr>
          <w:b/>
          <w:i/>
          <w:color w:val="000000"/>
        </w:rPr>
        <w:t>Odbiór i zagospodarowanie odpadów komunalnych od właścicieli nieruchomości zamieszkałych  na terenie Gminy Turośl ”</w:t>
      </w:r>
      <w:r w:rsidRPr="00F4045F">
        <w:rPr>
          <w:b/>
          <w:i/>
        </w:rPr>
        <w:t xml:space="preserve">. </w:t>
      </w:r>
    </w:p>
    <w:p w14:paraId="42CB16D9" w14:textId="77777777" w:rsidR="00A3642F" w:rsidRPr="00F4045F" w:rsidRDefault="00A3642F" w:rsidP="00A3642F">
      <w:pPr>
        <w:shd w:val="clear" w:color="auto" w:fill="FFFFFF"/>
        <w:autoSpaceDE w:val="0"/>
        <w:autoSpaceDN w:val="0"/>
        <w:adjustRightInd w:val="0"/>
      </w:pPr>
    </w:p>
    <w:p w14:paraId="04384AB1" w14:textId="77777777" w:rsidR="00A3642F" w:rsidRPr="00F4045F" w:rsidRDefault="00A3642F" w:rsidP="00A3642F">
      <w:pPr>
        <w:shd w:val="clear" w:color="auto" w:fill="FFFFFF"/>
        <w:autoSpaceDE w:val="0"/>
        <w:autoSpaceDN w:val="0"/>
        <w:adjustRightInd w:val="0"/>
        <w:rPr>
          <w:b/>
          <w:i/>
        </w:rPr>
      </w:pPr>
      <w:r w:rsidRPr="00F4045F">
        <w:rPr>
          <w:b/>
          <w:i/>
        </w:rPr>
        <w:t>Zamawiający: Gmina Turośl,  18-525 Turośl, ul. Jana Pawła II 49</w:t>
      </w:r>
    </w:p>
    <w:p w14:paraId="7E962331" w14:textId="77777777" w:rsidR="00A3642F" w:rsidRPr="00F4045F" w:rsidRDefault="00A3642F" w:rsidP="00A3642F">
      <w:pPr>
        <w:rPr>
          <w:color w:val="0000FF"/>
        </w:rPr>
      </w:pPr>
    </w:p>
    <w:p w14:paraId="60D10629" w14:textId="77777777" w:rsidR="00A3642F" w:rsidRPr="00F4045F" w:rsidRDefault="00A3642F" w:rsidP="00A3642F">
      <w:pPr>
        <w:rPr>
          <w:color w:val="0000FF"/>
        </w:rPr>
      </w:pPr>
    </w:p>
    <w:p w14:paraId="4DE63A5F" w14:textId="77777777" w:rsidR="00A3642F" w:rsidRPr="00F4045F" w:rsidRDefault="00A3642F" w:rsidP="00A3642F">
      <w:pPr>
        <w:jc w:val="center"/>
        <w:rPr>
          <w:b/>
          <w:bCs/>
        </w:rPr>
      </w:pPr>
      <w:r w:rsidRPr="00F4045F">
        <w:rPr>
          <w:b/>
          <w:bCs/>
        </w:rPr>
        <w:t>OŚWIADCZENIE PODWYKONAWCY ( jeśli dotyczy)</w:t>
      </w:r>
    </w:p>
    <w:p w14:paraId="145A226F" w14:textId="77777777" w:rsidR="00A3642F" w:rsidRPr="00F4045F" w:rsidRDefault="00A3642F" w:rsidP="00A3642F">
      <w:pPr>
        <w:rPr>
          <w:color w:val="0000FF"/>
        </w:rPr>
      </w:pPr>
    </w:p>
    <w:p w14:paraId="60E7C095" w14:textId="77777777" w:rsidR="00A3642F" w:rsidRPr="00F4045F" w:rsidRDefault="00A3642F" w:rsidP="00A3642F">
      <w:pPr>
        <w:tabs>
          <w:tab w:val="right" w:leader="dot" w:pos="9720"/>
        </w:tabs>
        <w:spacing w:line="360" w:lineRule="auto"/>
        <w:jc w:val="both"/>
      </w:pPr>
      <w:r w:rsidRPr="00F4045F">
        <w:t xml:space="preserve">Ja, niżej podpisany, będąc należycie umocowany do reprezentowania przedsiębiorcy (Podwykonawcy) działającego pod firmą </w:t>
      </w:r>
      <w:r w:rsidRPr="00F4045F">
        <w:tab/>
      </w:r>
    </w:p>
    <w:p w14:paraId="35D4002D" w14:textId="77777777" w:rsidR="00A3642F" w:rsidRPr="00F4045F" w:rsidRDefault="00A3642F" w:rsidP="00A3642F">
      <w:pPr>
        <w:tabs>
          <w:tab w:val="right" w:leader="dot" w:pos="9720"/>
        </w:tabs>
        <w:spacing w:line="360" w:lineRule="auto"/>
        <w:jc w:val="both"/>
      </w:pPr>
      <w:r w:rsidRPr="00F4045F">
        <w:tab/>
      </w:r>
    </w:p>
    <w:p w14:paraId="21179557" w14:textId="77777777" w:rsidR="00A3642F" w:rsidRPr="00F4045F" w:rsidRDefault="00A3642F" w:rsidP="00A3642F">
      <w:pPr>
        <w:tabs>
          <w:tab w:val="right" w:leader="dot" w:pos="9720"/>
        </w:tabs>
        <w:spacing w:line="360" w:lineRule="auto"/>
        <w:jc w:val="both"/>
      </w:pPr>
      <w:r w:rsidRPr="00F4045F">
        <w:tab/>
      </w:r>
    </w:p>
    <w:p w14:paraId="20C90007" w14:textId="77777777" w:rsidR="00A3642F" w:rsidRPr="00F4045F" w:rsidRDefault="00A3642F" w:rsidP="00A3642F">
      <w:pPr>
        <w:spacing w:after="120"/>
        <w:jc w:val="both"/>
      </w:pPr>
      <w:r w:rsidRPr="00F4045F">
        <w:t>niniejszym oświadczam, że:</w:t>
      </w:r>
    </w:p>
    <w:p w14:paraId="5A12C2B7" w14:textId="77777777" w:rsidR="00A3642F" w:rsidRPr="00F4045F" w:rsidRDefault="00A3642F" w:rsidP="00A3642F">
      <w:pPr>
        <w:numPr>
          <w:ilvl w:val="0"/>
          <w:numId w:val="59"/>
        </w:numPr>
        <w:tabs>
          <w:tab w:val="left" w:pos="714"/>
        </w:tabs>
        <w:spacing w:line="276" w:lineRule="auto"/>
        <w:ind w:left="714" w:hanging="357"/>
        <w:contextualSpacing/>
        <w:jc w:val="both"/>
      </w:pPr>
      <w:r w:rsidRPr="00F4045F">
        <w:t>wszelkie roszczenia Podwykonawcy z tytułu umowy  o usługi nr………………. zawartej w dniu …………………r. z Wykonawcą na podstawie umowy zawartej pomiędzy Wykonawcą , a  Gminą  Turośl wymagalne do dnia złożenia niniejszego oświadczenia, zostały zaspokojone przez Wykonawcę w pełnej wysokości.</w:t>
      </w:r>
    </w:p>
    <w:p w14:paraId="1CC4CCD6" w14:textId="77777777" w:rsidR="00A3642F" w:rsidRPr="00F4045F" w:rsidRDefault="00A3642F" w:rsidP="00A3642F">
      <w:pPr>
        <w:rPr>
          <w:color w:val="0000FF"/>
        </w:rPr>
      </w:pPr>
    </w:p>
    <w:p w14:paraId="44F2E5DD" w14:textId="77777777" w:rsidR="00A3642F" w:rsidRPr="00F4045F" w:rsidRDefault="00A3642F" w:rsidP="00A3642F">
      <w:pPr>
        <w:numPr>
          <w:ilvl w:val="0"/>
          <w:numId w:val="59"/>
        </w:numPr>
        <w:tabs>
          <w:tab w:val="left" w:pos="714"/>
          <w:tab w:val="right" w:leader="dot" w:pos="9720"/>
        </w:tabs>
        <w:spacing w:line="276" w:lineRule="auto"/>
        <w:ind w:left="714" w:hanging="357"/>
        <w:contextualSpacing/>
        <w:jc w:val="both"/>
      </w:pPr>
      <w:r w:rsidRPr="00F4045F">
        <w:t xml:space="preserve">do dnia złożenia niniejszego oświadczenia zafakturowano kwotę </w:t>
      </w:r>
      <w:r w:rsidRPr="00F4045F">
        <w:tab/>
        <w:t xml:space="preserve"> zł</w:t>
      </w:r>
    </w:p>
    <w:p w14:paraId="35692B00" w14:textId="77777777" w:rsidR="00A3642F" w:rsidRPr="00F4045F" w:rsidRDefault="00A3642F" w:rsidP="00A3642F">
      <w:pPr>
        <w:tabs>
          <w:tab w:val="left" w:pos="714"/>
          <w:tab w:val="left" w:leader="dot" w:pos="8100"/>
          <w:tab w:val="right" w:leader="dot" w:pos="9720"/>
        </w:tabs>
        <w:spacing w:before="120" w:line="276" w:lineRule="auto"/>
        <w:ind w:left="714"/>
        <w:contextualSpacing/>
        <w:jc w:val="both"/>
      </w:pPr>
      <w:r w:rsidRPr="00F4045F">
        <w:t xml:space="preserve">słownie: </w:t>
      </w:r>
      <w:r w:rsidRPr="00F4045F">
        <w:tab/>
      </w:r>
      <w:r w:rsidRPr="00F4045F">
        <w:rPr>
          <w:b/>
        </w:rPr>
        <w:t>zł</w:t>
      </w:r>
      <w:r w:rsidRPr="00F4045F">
        <w:t xml:space="preserve">  brutto</w:t>
      </w:r>
    </w:p>
    <w:p w14:paraId="1EA35F11" w14:textId="77777777" w:rsidR="00A3642F" w:rsidRPr="00F4045F" w:rsidRDefault="00A3642F" w:rsidP="00A3642F">
      <w:pPr>
        <w:tabs>
          <w:tab w:val="left" w:pos="714"/>
          <w:tab w:val="left" w:leader="dot" w:pos="4680"/>
          <w:tab w:val="left" w:leader="dot" w:pos="7560"/>
        </w:tabs>
        <w:spacing w:before="120" w:line="276" w:lineRule="auto"/>
        <w:ind w:left="714"/>
        <w:contextualSpacing/>
        <w:jc w:val="both"/>
      </w:pPr>
      <w:r w:rsidRPr="00F4045F">
        <w:t>i stanowi ona bieżące rozliczenie w/w umowy podwykonawczej.</w:t>
      </w:r>
    </w:p>
    <w:p w14:paraId="7C82CE43" w14:textId="77777777" w:rsidR="00A3642F" w:rsidRPr="00F4045F" w:rsidRDefault="00A3642F" w:rsidP="00A3642F">
      <w:pPr>
        <w:rPr>
          <w:color w:val="0000FF"/>
        </w:rPr>
      </w:pPr>
    </w:p>
    <w:p w14:paraId="412FDE4B" w14:textId="77777777" w:rsidR="00A3642F" w:rsidRPr="00F4045F" w:rsidRDefault="00A3642F" w:rsidP="00A3642F">
      <w:pPr>
        <w:numPr>
          <w:ilvl w:val="0"/>
          <w:numId w:val="59"/>
        </w:numPr>
        <w:tabs>
          <w:tab w:val="left" w:pos="714"/>
        </w:tabs>
        <w:spacing w:line="276" w:lineRule="auto"/>
        <w:ind w:left="714" w:hanging="357"/>
        <w:contextualSpacing/>
        <w:jc w:val="both"/>
      </w:pPr>
      <w:r w:rsidRPr="00F4045F">
        <w:t>między Podwykonawcą a Wykonawcą nie istnieje żaden spór, który skutkuje lub może skutkować powstaniem roszczeń Podwykonawcy wobec Wykonawcy o zapłatę wynagrodzenia za wykonane roboty budowlane.</w:t>
      </w:r>
    </w:p>
    <w:p w14:paraId="646FCA1F" w14:textId="77777777" w:rsidR="00A3642F" w:rsidRPr="00F4045F" w:rsidRDefault="00A3642F" w:rsidP="00A3642F">
      <w:pPr>
        <w:rPr>
          <w:color w:val="0000FF"/>
        </w:rPr>
      </w:pPr>
    </w:p>
    <w:p w14:paraId="2FA9F02A" w14:textId="77777777" w:rsidR="00A3642F" w:rsidRPr="00F4045F" w:rsidRDefault="00A3642F" w:rsidP="00A3642F">
      <w:pPr>
        <w:numPr>
          <w:ilvl w:val="0"/>
          <w:numId w:val="59"/>
        </w:numPr>
        <w:tabs>
          <w:tab w:val="left" w:pos="714"/>
        </w:tabs>
        <w:spacing w:line="276" w:lineRule="auto"/>
        <w:ind w:left="714" w:hanging="357"/>
        <w:contextualSpacing/>
        <w:jc w:val="both"/>
      </w:pPr>
      <w:r w:rsidRPr="00F4045F">
        <w:t>zrzekamy się prawa do dochodzenia wszelkich roszczeń z tego tytułu oraz zwalniamy z długu Inwestora oraz Wykonawcę w zakresie wskazanym w niniejszym oświadczeniu.</w:t>
      </w:r>
    </w:p>
    <w:p w14:paraId="256F3A20" w14:textId="77777777" w:rsidR="00A3642F" w:rsidRPr="00F4045F" w:rsidRDefault="00A3642F" w:rsidP="00A3642F">
      <w:pPr>
        <w:rPr>
          <w:color w:val="0000FF"/>
        </w:rPr>
      </w:pPr>
    </w:p>
    <w:p w14:paraId="3715A050" w14:textId="77777777" w:rsidR="00A3642F" w:rsidRPr="00F4045F" w:rsidRDefault="00A3642F" w:rsidP="00A3642F">
      <w:pPr>
        <w:rPr>
          <w:color w:val="0000FF"/>
        </w:rPr>
      </w:pPr>
    </w:p>
    <w:p w14:paraId="53B3E9DD" w14:textId="77777777" w:rsidR="00A3642F" w:rsidRPr="00F4045F" w:rsidRDefault="00A3642F" w:rsidP="00A3642F">
      <w:pPr>
        <w:tabs>
          <w:tab w:val="left" w:pos="5103"/>
          <w:tab w:val="left" w:leader="dot" w:pos="9072"/>
        </w:tabs>
      </w:pPr>
      <w:r w:rsidRPr="00F4045F">
        <w:tab/>
      </w:r>
      <w:r w:rsidRPr="00F4045F">
        <w:tab/>
      </w:r>
    </w:p>
    <w:p w14:paraId="381FA418" w14:textId="77777777" w:rsidR="00A3642F" w:rsidRPr="00F4045F" w:rsidRDefault="00A3642F" w:rsidP="00A3642F">
      <w:pPr>
        <w:widowControl w:val="0"/>
        <w:autoSpaceDE w:val="0"/>
        <w:autoSpaceDN w:val="0"/>
        <w:adjustRightInd w:val="0"/>
        <w:rPr>
          <w:rFonts w:eastAsia="Calibri"/>
          <w:color w:val="000000"/>
          <w:lang w:eastAsia="en-US"/>
        </w:rPr>
      </w:pPr>
      <w:r w:rsidRPr="00F4045F">
        <w:rPr>
          <w:rFonts w:eastAsia="Calibri"/>
          <w:color w:val="000000"/>
          <w:lang w:eastAsia="en-US"/>
        </w:rPr>
        <w:t xml:space="preserve">                                                                                                (podwykonawca)</w:t>
      </w:r>
    </w:p>
    <w:p w14:paraId="103468FE" w14:textId="45AC92F1" w:rsidR="005D1760" w:rsidRDefault="005D1760" w:rsidP="00A86EEF">
      <w:pPr>
        <w:spacing w:line="360" w:lineRule="auto"/>
        <w:rPr>
          <w:color w:val="000000"/>
        </w:rPr>
      </w:pPr>
    </w:p>
    <w:p w14:paraId="088E0A03" w14:textId="4C22BC21" w:rsidR="005D1760" w:rsidRDefault="005D1760" w:rsidP="00A86EEF">
      <w:pPr>
        <w:spacing w:line="360" w:lineRule="auto"/>
        <w:rPr>
          <w:color w:val="000000"/>
        </w:rPr>
      </w:pPr>
    </w:p>
    <w:p w14:paraId="6B9809D0" w14:textId="6154D941" w:rsidR="005D1760" w:rsidRDefault="005D1760" w:rsidP="00A86EEF">
      <w:pPr>
        <w:spacing w:line="360" w:lineRule="auto"/>
        <w:rPr>
          <w:color w:val="000000"/>
        </w:rPr>
      </w:pPr>
    </w:p>
    <w:p w14:paraId="0F1F79A5" w14:textId="458A590D" w:rsidR="009E6A40" w:rsidRDefault="009E6A40" w:rsidP="00A86EEF">
      <w:pPr>
        <w:spacing w:line="360" w:lineRule="auto"/>
        <w:rPr>
          <w:color w:val="000000"/>
        </w:rPr>
      </w:pPr>
    </w:p>
    <w:p w14:paraId="6C3B4B43" w14:textId="77777777" w:rsidR="000E1BA9" w:rsidRDefault="000E1BA9" w:rsidP="00A86EEF">
      <w:pPr>
        <w:spacing w:line="360" w:lineRule="auto"/>
        <w:rPr>
          <w:color w:val="000000"/>
        </w:rPr>
      </w:pPr>
    </w:p>
    <w:p w14:paraId="0EECE4AB" w14:textId="77777777" w:rsidR="000E1BA9" w:rsidRDefault="000E1BA9" w:rsidP="00A86EEF">
      <w:pPr>
        <w:spacing w:line="360" w:lineRule="auto"/>
        <w:rPr>
          <w:color w:val="000000"/>
        </w:rPr>
      </w:pPr>
    </w:p>
    <w:p w14:paraId="5FEE932D" w14:textId="77777777" w:rsidR="000E1BA9" w:rsidRDefault="000E1BA9" w:rsidP="00A86EEF">
      <w:pPr>
        <w:spacing w:line="360" w:lineRule="auto"/>
        <w:rPr>
          <w:color w:val="000000"/>
        </w:rPr>
      </w:pPr>
    </w:p>
    <w:p w14:paraId="7DE7EB98" w14:textId="77777777" w:rsidR="000E1BA9" w:rsidRDefault="000E1BA9" w:rsidP="00A86EEF">
      <w:pPr>
        <w:spacing w:line="360" w:lineRule="auto"/>
        <w:rPr>
          <w:color w:val="000000"/>
        </w:rPr>
      </w:pPr>
    </w:p>
    <w:p w14:paraId="2F0BF142" w14:textId="77777777" w:rsidR="000E1BA9" w:rsidRDefault="000E1BA9" w:rsidP="00A86EEF">
      <w:pPr>
        <w:spacing w:line="360" w:lineRule="auto"/>
        <w:rPr>
          <w:color w:val="000000"/>
        </w:rPr>
      </w:pPr>
    </w:p>
    <w:p w14:paraId="21797414" w14:textId="77777777" w:rsidR="000E1BA9" w:rsidRPr="00D155C1" w:rsidRDefault="000E1BA9" w:rsidP="000E1BA9">
      <w:pPr>
        <w:pStyle w:val="NormalnyWeb"/>
        <w:spacing w:before="0" w:beforeAutospacing="0" w:after="0" w:afterAutospacing="0"/>
        <w:jc w:val="right"/>
        <w:rPr>
          <w:bCs/>
          <w:i/>
          <w:iCs/>
        </w:rPr>
      </w:pPr>
      <w:r w:rsidRPr="00D155C1">
        <w:rPr>
          <w:bCs/>
          <w:i/>
          <w:iCs/>
        </w:rPr>
        <w:lastRenderedPageBreak/>
        <w:t>Załącznik nr 1</w:t>
      </w:r>
      <w:r>
        <w:rPr>
          <w:bCs/>
          <w:i/>
          <w:iCs/>
        </w:rPr>
        <w:t>0</w:t>
      </w:r>
      <w:r w:rsidRPr="00D155C1">
        <w:rPr>
          <w:bCs/>
          <w:i/>
          <w:iCs/>
        </w:rPr>
        <w:t>- Oświadczenie o podziale obowiązków</w:t>
      </w:r>
    </w:p>
    <w:p w14:paraId="4B66F430" w14:textId="77777777" w:rsidR="000E1BA9" w:rsidRPr="00D155C1" w:rsidRDefault="000E1BA9" w:rsidP="000E1BA9">
      <w:pPr>
        <w:pStyle w:val="NormalnyWeb"/>
        <w:spacing w:before="0" w:beforeAutospacing="0" w:after="0" w:afterAutospacing="0"/>
        <w:jc w:val="center"/>
        <w:rPr>
          <w:bCs/>
          <w:i/>
          <w:iCs/>
        </w:rPr>
      </w:pPr>
      <w:r w:rsidRPr="00D155C1">
        <w:rPr>
          <w:bCs/>
          <w:i/>
          <w:iCs/>
        </w:rPr>
        <w:t xml:space="preserve">                                             wykonawców wspólnie ubiegających się o udzielenie zamówienia</w:t>
      </w:r>
    </w:p>
    <w:p w14:paraId="47B2B5DF" w14:textId="77777777" w:rsidR="000E1BA9" w:rsidRPr="00D155C1" w:rsidRDefault="000E1BA9" w:rsidP="000E1BA9">
      <w:pPr>
        <w:pStyle w:val="NormalnyWeb"/>
        <w:spacing w:before="0" w:beforeAutospacing="0" w:after="0" w:afterAutospacing="0"/>
        <w:jc w:val="right"/>
        <w:rPr>
          <w:bCs/>
          <w:i/>
          <w:iCs/>
        </w:rPr>
      </w:pPr>
    </w:p>
    <w:p w14:paraId="2DF7FD16" w14:textId="77777777" w:rsidR="000E1BA9" w:rsidRPr="008739E7" w:rsidRDefault="000E1BA9" w:rsidP="000E1BA9">
      <w:pPr>
        <w:pStyle w:val="NormalnyWeb"/>
        <w:spacing w:before="0" w:beforeAutospacing="0" w:after="0" w:afterAutospacing="0"/>
        <w:jc w:val="right"/>
        <w:rPr>
          <w:sz w:val="22"/>
          <w:szCs w:val="22"/>
        </w:rPr>
      </w:pPr>
    </w:p>
    <w:p w14:paraId="1DB4FD00" w14:textId="77777777" w:rsidR="000E1BA9" w:rsidRPr="008739E7" w:rsidRDefault="000E1BA9" w:rsidP="000E1BA9">
      <w:pPr>
        <w:pStyle w:val="NormalnyWeb"/>
        <w:spacing w:before="0" w:beforeAutospacing="0" w:after="0" w:afterAutospacing="0"/>
        <w:jc w:val="right"/>
        <w:rPr>
          <w:sz w:val="22"/>
          <w:szCs w:val="22"/>
        </w:rPr>
      </w:pPr>
    </w:p>
    <w:p w14:paraId="435AB1D5" w14:textId="77777777" w:rsidR="000E1BA9" w:rsidRPr="008739E7" w:rsidRDefault="000E1BA9" w:rsidP="000E1BA9">
      <w:pPr>
        <w:pStyle w:val="NormalnyWeb"/>
        <w:spacing w:before="0" w:beforeAutospacing="0" w:after="0" w:afterAutospacing="0"/>
        <w:jc w:val="center"/>
        <w:rPr>
          <w:b/>
        </w:rPr>
      </w:pPr>
      <w:r w:rsidRPr="008739E7">
        <w:rPr>
          <w:b/>
        </w:rPr>
        <w:t>OŚWIADCZENIE</w:t>
      </w:r>
    </w:p>
    <w:p w14:paraId="09650123" w14:textId="77777777" w:rsidR="000E1BA9" w:rsidRPr="008739E7" w:rsidRDefault="000E1BA9" w:rsidP="000E1BA9">
      <w:pPr>
        <w:pStyle w:val="NormalnyWeb"/>
        <w:spacing w:before="0" w:beforeAutospacing="0" w:after="0" w:afterAutospacing="0"/>
        <w:jc w:val="center"/>
        <w:rPr>
          <w:b/>
        </w:rPr>
      </w:pPr>
      <w:r w:rsidRPr="008739E7">
        <w:rPr>
          <w:b/>
        </w:rPr>
        <w:t>o podziale obowiązków</w:t>
      </w:r>
    </w:p>
    <w:p w14:paraId="02E95D82" w14:textId="77777777" w:rsidR="000E1BA9" w:rsidRPr="008739E7" w:rsidRDefault="000E1BA9" w:rsidP="000E1BA9">
      <w:pPr>
        <w:pStyle w:val="NormalnyWeb"/>
        <w:spacing w:before="0" w:beforeAutospacing="0" w:after="0" w:afterAutospacing="0"/>
        <w:jc w:val="center"/>
        <w:rPr>
          <w:b/>
        </w:rPr>
      </w:pPr>
      <w:r w:rsidRPr="008739E7">
        <w:rPr>
          <w:b/>
        </w:rPr>
        <w:t>wykonawców wspólnie ubiegających się o udzielenie zamówienia</w:t>
      </w:r>
    </w:p>
    <w:p w14:paraId="4DB4E3C5" w14:textId="77777777" w:rsidR="000E1BA9" w:rsidRPr="008739E7" w:rsidRDefault="000E1BA9" w:rsidP="000E1BA9">
      <w:pPr>
        <w:pStyle w:val="NormalnyWeb"/>
        <w:spacing w:before="0" w:beforeAutospacing="0" w:after="0" w:afterAutospacing="0"/>
        <w:jc w:val="center"/>
        <w:rPr>
          <w:b/>
        </w:rPr>
      </w:pPr>
    </w:p>
    <w:p w14:paraId="2F92E878" w14:textId="77777777" w:rsidR="000E1BA9" w:rsidRPr="008739E7" w:rsidRDefault="000E1BA9" w:rsidP="000E1BA9">
      <w:pPr>
        <w:spacing w:before="60" w:after="60"/>
        <w:rPr>
          <w:iCs/>
          <w:lang w:eastAsia="pl-PL"/>
        </w:rPr>
      </w:pPr>
      <w:r w:rsidRPr="008739E7">
        <w:rPr>
          <w:iCs/>
          <w:lang w:eastAsia="pl-PL"/>
        </w:rPr>
        <w:t xml:space="preserve">Zgodnie z obowiązkiem wynikającym z art. 117 ust. 4 ustawy </w:t>
      </w:r>
      <w:proofErr w:type="spellStart"/>
      <w:r w:rsidRPr="008739E7">
        <w:rPr>
          <w:iCs/>
          <w:lang w:eastAsia="pl-PL"/>
        </w:rPr>
        <w:t>Pzp</w:t>
      </w:r>
      <w:proofErr w:type="spellEnd"/>
      <w:r w:rsidRPr="008739E7">
        <w:rPr>
          <w:iCs/>
          <w:lang w:eastAsia="pl-PL"/>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6"/>
        <w:gridCol w:w="3106"/>
        <w:gridCol w:w="3073"/>
        <w:gridCol w:w="1970"/>
      </w:tblGrid>
      <w:tr w:rsidR="000E1BA9" w:rsidRPr="008739E7" w14:paraId="7B981617" w14:textId="77777777" w:rsidTr="00873358">
        <w:trPr>
          <w:cantSplit/>
          <w:trHeight w:val="457"/>
        </w:trPr>
        <w:tc>
          <w:tcPr>
            <w:tcW w:w="640" w:type="pct"/>
            <w:tcBorders>
              <w:top w:val="single" w:sz="4" w:space="0" w:color="auto"/>
              <w:left w:val="single" w:sz="4" w:space="0" w:color="auto"/>
              <w:bottom w:val="single" w:sz="4" w:space="0" w:color="auto"/>
              <w:right w:val="single" w:sz="4" w:space="0" w:color="auto"/>
            </w:tcBorders>
            <w:vAlign w:val="center"/>
          </w:tcPr>
          <w:p w14:paraId="31ECFD4A" w14:textId="77777777" w:rsidR="000E1BA9" w:rsidRPr="008739E7" w:rsidRDefault="000E1BA9" w:rsidP="00873358">
            <w:pPr>
              <w:jc w:val="center"/>
              <w:rPr>
                <w:b/>
                <w:color w:val="000000"/>
                <w:lang w:eastAsia="pl-PL"/>
              </w:rPr>
            </w:pPr>
            <w:r w:rsidRPr="008739E7">
              <w:rPr>
                <w:b/>
                <w:color w:val="000000"/>
                <w:lang w:eastAsia="pl-PL"/>
              </w:rPr>
              <w:t>Lp.</w:t>
            </w:r>
          </w:p>
        </w:tc>
        <w:tc>
          <w:tcPr>
            <w:tcW w:w="1662" w:type="pct"/>
            <w:tcBorders>
              <w:top w:val="single" w:sz="4" w:space="0" w:color="auto"/>
              <w:left w:val="single" w:sz="4" w:space="0" w:color="auto"/>
              <w:bottom w:val="single" w:sz="4" w:space="0" w:color="auto"/>
              <w:right w:val="single" w:sz="4" w:space="0" w:color="auto"/>
            </w:tcBorders>
            <w:vAlign w:val="center"/>
          </w:tcPr>
          <w:p w14:paraId="6BBDD479" w14:textId="77777777" w:rsidR="000E1BA9" w:rsidRPr="008739E7" w:rsidRDefault="000E1BA9" w:rsidP="00873358">
            <w:pPr>
              <w:rPr>
                <w:b/>
                <w:color w:val="000000"/>
                <w:lang w:eastAsia="pl-PL"/>
              </w:rPr>
            </w:pPr>
            <w:r w:rsidRPr="008739E7">
              <w:rPr>
                <w:b/>
                <w:color w:val="000000"/>
                <w:lang w:eastAsia="pl-PL"/>
              </w:rPr>
              <w:t>Nazwa(y) Wykonawcy(ów)</w:t>
            </w:r>
          </w:p>
        </w:tc>
        <w:tc>
          <w:tcPr>
            <w:tcW w:w="1644" w:type="pct"/>
            <w:tcBorders>
              <w:top w:val="single" w:sz="4" w:space="0" w:color="auto"/>
              <w:left w:val="single" w:sz="4" w:space="0" w:color="auto"/>
              <w:bottom w:val="single" w:sz="4" w:space="0" w:color="auto"/>
              <w:right w:val="single" w:sz="4" w:space="0" w:color="auto"/>
            </w:tcBorders>
            <w:vAlign w:val="center"/>
          </w:tcPr>
          <w:p w14:paraId="6C8D28EE" w14:textId="77777777" w:rsidR="000E1BA9" w:rsidRPr="008739E7" w:rsidRDefault="000E1BA9" w:rsidP="00873358">
            <w:pPr>
              <w:rPr>
                <w:b/>
                <w:color w:val="000000"/>
                <w:lang w:eastAsia="pl-PL"/>
              </w:rPr>
            </w:pPr>
            <w:r w:rsidRPr="008739E7">
              <w:rPr>
                <w:b/>
                <w:color w:val="000000"/>
                <w:lang w:eastAsia="pl-PL"/>
              </w:rPr>
              <w:t>Adres(y) Wykonawcy(ów)</w:t>
            </w:r>
          </w:p>
        </w:tc>
        <w:tc>
          <w:tcPr>
            <w:tcW w:w="1054" w:type="pct"/>
            <w:tcBorders>
              <w:top w:val="single" w:sz="4" w:space="0" w:color="auto"/>
              <w:left w:val="single" w:sz="4" w:space="0" w:color="auto"/>
              <w:bottom w:val="single" w:sz="4" w:space="0" w:color="auto"/>
              <w:right w:val="single" w:sz="4" w:space="0" w:color="auto"/>
            </w:tcBorders>
            <w:vAlign w:val="center"/>
          </w:tcPr>
          <w:p w14:paraId="7E681FC7" w14:textId="77777777" w:rsidR="000E1BA9" w:rsidRPr="008739E7" w:rsidRDefault="000E1BA9" w:rsidP="00873358">
            <w:pPr>
              <w:jc w:val="center"/>
              <w:rPr>
                <w:b/>
                <w:color w:val="000000"/>
                <w:lang w:eastAsia="pl-PL"/>
              </w:rPr>
            </w:pPr>
            <w:r w:rsidRPr="008739E7">
              <w:rPr>
                <w:b/>
                <w:color w:val="000000"/>
                <w:lang w:eastAsia="pl-PL"/>
              </w:rPr>
              <w:t>NIP</w:t>
            </w:r>
          </w:p>
        </w:tc>
      </w:tr>
      <w:tr w:rsidR="000E1BA9" w:rsidRPr="008739E7" w14:paraId="55CC6D28" w14:textId="77777777" w:rsidTr="00873358">
        <w:trPr>
          <w:cantSplit/>
        </w:trPr>
        <w:tc>
          <w:tcPr>
            <w:tcW w:w="640" w:type="pct"/>
            <w:tcBorders>
              <w:top w:val="single" w:sz="4" w:space="0" w:color="auto"/>
              <w:left w:val="single" w:sz="4" w:space="0" w:color="auto"/>
              <w:bottom w:val="single" w:sz="4" w:space="0" w:color="auto"/>
              <w:right w:val="single" w:sz="4" w:space="0" w:color="auto"/>
            </w:tcBorders>
          </w:tcPr>
          <w:p w14:paraId="149479DA" w14:textId="77777777" w:rsidR="000E1BA9" w:rsidRPr="008739E7" w:rsidRDefault="000E1BA9" w:rsidP="00873358">
            <w:pPr>
              <w:rPr>
                <w:b/>
                <w:color w:val="000000"/>
                <w:lang w:eastAsia="pl-PL"/>
              </w:rPr>
            </w:pPr>
          </w:p>
        </w:tc>
        <w:tc>
          <w:tcPr>
            <w:tcW w:w="1662" w:type="pct"/>
            <w:tcBorders>
              <w:top w:val="single" w:sz="4" w:space="0" w:color="auto"/>
              <w:left w:val="single" w:sz="4" w:space="0" w:color="auto"/>
              <w:bottom w:val="single" w:sz="4" w:space="0" w:color="auto"/>
              <w:right w:val="single" w:sz="4" w:space="0" w:color="auto"/>
            </w:tcBorders>
          </w:tcPr>
          <w:p w14:paraId="1F135FA9" w14:textId="77777777" w:rsidR="000E1BA9" w:rsidRPr="008739E7" w:rsidRDefault="000E1BA9" w:rsidP="00873358">
            <w:pPr>
              <w:rPr>
                <w:b/>
                <w:color w:val="000000"/>
                <w:lang w:eastAsia="pl-PL"/>
              </w:rPr>
            </w:pPr>
          </w:p>
          <w:p w14:paraId="4549AA77" w14:textId="77777777" w:rsidR="000E1BA9" w:rsidRPr="008739E7" w:rsidRDefault="000E1BA9" w:rsidP="00873358">
            <w:pPr>
              <w:rPr>
                <w:b/>
                <w:color w:val="000000"/>
                <w:lang w:eastAsia="pl-PL"/>
              </w:rPr>
            </w:pPr>
          </w:p>
        </w:tc>
        <w:tc>
          <w:tcPr>
            <w:tcW w:w="1644" w:type="pct"/>
            <w:tcBorders>
              <w:top w:val="single" w:sz="4" w:space="0" w:color="auto"/>
              <w:left w:val="single" w:sz="4" w:space="0" w:color="auto"/>
              <w:bottom w:val="single" w:sz="4" w:space="0" w:color="auto"/>
              <w:right w:val="single" w:sz="4" w:space="0" w:color="auto"/>
            </w:tcBorders>
          </w:tcPr>
          <w:p w14:paraId="361D696E" w14:textId="77777777" w:rsidR="000E1BA9" w:rsidRPr="008739E7" w:rsidRDefault="000E1BA9" w:rsidP="00873358">
            <w:pPr>
              <w:rPr>
                <w:b/>
                <w:color w:val="000000"/>
                <w:lang w:eastAsia="pl-PL"/>
              </w:rPr>
            </w:pPr>
          </w:p>
        </w:tc>
        <w:tc>
          <w:tcPr>
            <w:tcW w:w="1054" w:type="pct"/>
            <w:tcBorders>
              <w:top w:val="single" w:sz="4" w:space="0" w:color="auto"/>
              <w:left w:val="single" w:sz="4" w:space="0" w:color="auto"/>
              <w:bottom w:val="single" w:sz="4" w:space="0" w:color="auto"/>
              <w:right w:val="single" w:sz="4" w:space="0" w:color="auto"/>
            </w:tcBorders>
          </w:tcPr>
          <w:p w14:paraId="21625E68" w14:textId="77777777" w:rsidR="000E1BA9" w:rsidRPr="008739E7" w:rsidRDefault="000E1BA9" w:rsidP="00873358">
            <w:pPr>
              <w:rPr>
                <w:b/>
                <w:color w:val="000000"/>
                <w:lang w:eastAsia="pl-PL"/>
              </w:rPr>
            </w:pPr>
          </w:p>
        </w:tc>
      </w:tr>
      <w:tr w:rsidR="000E1BA9" w:rsidRPr="008739E7" w14:paraId="16348185" w14:textId="77777777" w:rsidTr="00873358">
        <w:trPr>
          <w:cantSplit/>
        </w:trPr>
        <w:tc>
          <w:tcPr>
            <w:tcW w:w="640" w:type="pct"/>
            <w:tcBorders>
              <w:top w:val="single" w:sz="4" w:space="0" w:color="auto"/>
              <w:left w:val="single" w:sz="4" w:space="0" w:color="auto"/>
              <w:bottom w:val="single" w:sz="4" w:space="0" w:color="auto"/>
              <w:right w:val="single" w:sz="4" w:space="0" w:color="auto"/>
            </w:tcBorders>
          </w:tcPr>
          <w:p w14:paraId="1E848C46" w14:textId="77777777" w:rsidR="000E1BA9" w:rsidRPr="008739E7" w:rsidRDefault="000E1BA9" w:rsidP="00873358">
            <w:pPr>
              <w:rPr>
                <w:b/>
                <w:color w:val="000000"/>
                <w:lang w:eastAsia="pl-PL"/>
              </w:rPr>
            </w:pPr>
          </w:p>
        </w:tc>
        <w:tc>
          <w:tcPr>
            <w:tcW w:w="1662" w:type="pct"/>
            <w:tcBorders>
              <w:top w:val="single" w:sz="4" w:space="0" w:color="auto"/>
              <w:left w:val="single" w:sz="4" w:space="0" w:color="auto"/>
              <w:bottom w:val="single" w:sz="4" w:space="0" w:color="auto"/>
              <w:right w:val="single" w:sz="4" w:space="0" w:color="auto"/>
            </w:tcBorders>
          </w:tcPr>
          <w:p w14:paraId="5E060CC1" w14:textId="77777777" w:rsidR="000E1BA9" w:rsidRPr="008739E7" w:rsidRDefault="000E1BA9" w:rsidP="00873358">
            <w:pPr>
              <w:rPr>
                <w:b/>
                <w:color w:val="000000"/>
                <w:lang w:eastAsia="pl-PL"/>
              </w:rPr>
            </w:pPr>
          </w:p>
          <w:p w14:paraId="29243237" w14:textId="77777777" w:rsidR="000E1BA9" w:rsidRPr="008739E7" w:rsidRDefault="000E1BA9" w:rsidP="00873358">
            <w:pPr>
              <w:rPr>
                <w:b/>
                <w:color w:val="000000"/>
                <w:lang w:eastAsia="pl-PL"/>
              </w:rPr>
            </w:pPr>
          </w:p>
        </w:tc>
        <w:tc>
          <w:tcPr>
            <w:tcW w:w="1644" w:type="pct"/>
            <w:tcBorders>
              <w:top w:val="single" w:sz="4" w:space="0" w:color="auto"/>
              <w:left w:val="single" w:sz="4" w:space="0" w:color="auto"/>
              <w:bottom w:val="single" w:sz="4" w:space="0" w:color="auto"/>
              <w:right w:val="single" w:sz="4" w:space="0" w:color="auto"/>
            </w:tcBorders>
          </w:tcPr>
          <w:p w14:paraId="6CA7233F" w14:textId="77777777" w:rsidR="000E1BA9" w:rsidRPr="008739E7" w:rsidRDefault="000E1BA9" w:rsidP="00873358">
            <w:pPr>
              <w:rPr>
                <w:b/>
                <w:color w:val="000000"/>
                <w:lang w:eastAsia="pl-PL"/>
              </w:rPr>
            </w:pPr>
          </w:p>
        </w:tc>
        <w:tc>
          <w:tcPr>
            <w:tcW w:w="1054" w:type="pct"/>
            <w:tcBorders>
              <w:top w:val="single" w:sz="4" w:space="0" w:color="auto"/>
              <w:left w:val="single" w:sz="4" w:space="0" w:color="auto"/>
              <w:bottom w:val="single" w:sz="4" w:space="0" w:color="auto"/>
              <w:right w:val="single" w:sz="4" w:space="0" w:color="auto"/>
            </w:tcBorders>
          </w:tcPr>
          <w:p w14:paraId="63001BB9" w14:textId="77777777" w:rsidR="000E1BA9" w:rsidRPr="008739E7" w:rsidRDefault="000E1BA9" w:rsidP="00873358">
            <w:pPr>
              <w:rPr>
                <w:b/>
                <w:color w:val="000000"/>
                <w:lang w:eastAsia="pl-PL"/>
              </w:rPr>
            </w:pPr>
          </w:p>
        </w:tc>
      </w:tr>
    </w:tbl>
    <w:p w14:paraId="775981B6" w14:textId="77777777" w:rsidR="000E1BA9" w:rsidRPr="008739E7" w:rsidRDefault="000E1BA9" w:rsidP="000E1BA9">
      <w:pPr>
        <w:rPr>
          <w:b/>
          <w:color w:val="000000"/>
          <w:lang w:eastAsia="pl-PL"/>
        </w:rPr>
      </w:pPr>
    </w:p>
    <w:p w14:paraId="3FD21E60" w14:textId="77777777" w:rsidR="000E1BA9" w:rsidRDefault="000E1BA9" w:rsidP="000E1BA9">
      <w:pPr>
        <w:shd w:val="clear" w:color="auto" w:fill="FFFFFF"/>
        <w:autoSpaceDE w:val="0"/>
        <w:jc w:val="center"/>
        <w:rPr>
          <w:b/>
          <w:i/>
        </w:rPr>
      </w:pPr>
      <w:r w:rsidRPr="008739E7">
        <w:rPr>
          <w:color w:val="000000"/>
          <w:lang w:eastAsia="pl-PL"/>
        </w:rPr>
        <w:t>oświadczam(-y), że przystępując do postępowania o udzielenie zamówienia publicznego pn.:</w:t>
      </w:r>
      <w:r w:rsidRPr="008739E7">
        <w:rPr>
          <w:b/>
          <w:color w:val="000000"/>
          <w:lang w:eastAsia="pl-PL"/>
        </w:rPr>
        <w:t xml:space="preserve"> </w:t>
      </w:r>
      <w:r w:rsidRPr="008739E7">
        <w:rPr>
          <w:b/>
          <w:bCs/>
          <w:i/>
        </w:rPr>
        <w:t>„</w:t>
      </w:r>
      <w:r>
        <w:rPr>
          <w:b/>
          <w:bCs/>
          <w:i/>
        </w:rPr>
        <w:t>Odbieranie i zagospodarowanie odpadów komunalnych od właścicieli nieruchomości zamieszkałych na terenie gminy Turośl</w:t>
      </w:r>
      <w:r w:rsidRPr="008739E7">
        <w:rPr>
          <w:b/>
          <w:i/>
        </w:rPr>
        <w:t>”</w:t>
      </w:r>
    </w:p>
    <w:p w14:paraId="7AE41B11" w14:textId="77777777" w:rsidR="000E1BA9" w:rsidRPr="008739E7" w:rsidRDefault="000E1BA9" w:rsidP="000E1BA9">
      <w:pPr>
        <w:shd w:val="clear" w:color="auto" w:fill="FFFFFF"/>
        <w:autoSpaceDE w:val="0"/>
        <w:jc w:val="center"/>
        <w:rPr>
          <w:color w:val="000000"/>
          <w:lang w:eastAsia="pl-PL"/>
        </w:rPr>
      </w:pPr>
    </w:p>
    <w:p w14:paraId="1BEF6559" w14:textId="77777777" w:rsidR="000E1BA9" w:rsidRPr="008739E7" w:rsidRDefault="000E1BA9" w:rsidP="000E1BA9">
      <w:pPr>
        <w:shd w:val="clear" w:color="auto" w:fill="FFFFFF"/>
        <w:autoSpaceDE w:val="0"/>
        <w:jc w:val="center"/>
        <w:rPr>
          <w:color w:val="000000"/>
          <w:lang w:eastAsia="pl-PL"/>
        </w:rPr>
      </w:pPr>
      <w:r w:rsidRPr="008739E7">
        <w:rPr>
          <w:color w:val="000000"/>
          <w:lang w:eastAsia="pl-PL"/>
        </w:rPr>
        <w:t xml:space="preserve">wyszczególnione poniżej </w:t>
      </w:r>
      <w:r w:rsidRPr="008739E7">
        <w:rPr>
          <w:b/>
          <w:color w:val="000000"/>
          <w:lang w:eastAsia="pl-PL"/>
        </w:rPr>
        <w:t xml:space="preserve"> </w:t>
      </w:r>
      <w:r>
        <w:rPr>
          <w:b/>
          <w:color w:val="000000"/>
          <w:lang w:eastAsia="pl-PL"/>
        </w:rPr>
        <w:t>usługi</w:t>
      </w:r>
      <w:r w:rsidRPr="008739E7">
        <w:rPr>
          <w:color w:val="000000"/>
          <w:lang w:eastAsia="pl-PL"/>
        </w:rPr>
        <w:t xml:space="preserve"> zostaną zrealizowane przez wskazanych </w:t>
      </w:r>
      <w:r>
        <w:rPr>
          <w:color w:val="000000"/>
          <w:lang w:eastAsia="pl-PL"/>
        </w:rPr>
        <w:br/>
      </w:r>
      <w:r w:rsidRPr="008739E7">
        <w:rPr>
          <w:color w:val="000000"/>
          <w:lang w:eastAsia="pl-PL"/>
        </w:rPr>
        <w:t xml:space="preserve">Wykonawców: </w:t>
      </w:r>
    </w:p>
    <w:p w14:paraId="4A0FB8B6" w14:textId="77777777" w:rsidR="000E1BA9" w:rsidRPr="008739E7" w:rsidRDefault="000E1BA9" w:rsidP="000E1BA9">
      <w:pPr>
        <w:widowControl w:val="0"/>
        <w:autoSpaceDE w:val="0"/>
        <w:autoSpaceDN w:val="0"/>
        <w:adjustRightInd w:val="0"/>
        <w:rPr>
          <w:b/>
          <w:bCs/>
          <w:strike/>
          <w:color w:val="FF0000"/>
          <w:lang w:eastAsia="pl-PL"/>
        </w:rPr>
      </w:pPr>
    </w:p>
    <w:p w14:paraId="582DEC7E" w14:textId="77777777" w:rsidR="000E1BA9" w:rsidRPr="008739E7" w:rsidRDefault="000E1BA9" w:rsidP="000E1BA9">
      <w:pPr>
        <w:numPr>
          <w:ilvl w:val="1"/>
          <w:numId w:val="75"/>
        </w:numPr>
        <w:tabs>
          <w:tab w:val="num" w:pos="426"/>
        </w:tabs>
        <w:suppressAutoHyphens w:val="0"/>
        <w:ind w:left="426" w:hanging="426"/>
        <w:contextualSpacing/>
        <w:jc w:val="both"/>
        <w:rPr>
          <w:lang w:eastAsia="pl-PL"/>
        </w:rPr>
      </w:pPr>
      <w:r w:rsidRPr="008739E7">
        <w:rPr>
          <w:lang w:eastAsia="pl-PL"/>
        </w:rPr>
        <w:t>Wykonawca ……………………………………………………………….…………… (</w:t>
      </w:r>
      <w:r w:rsidRPr="008739E7">
        <w:rPr>
          <w:i/>
          <w:lang w:eastAsia="pl-PL"/>
        </w:rPr>
        <w:t>wskazać nazwę Wykonawcy lub Wykonawców w ramach konsorcjum/ spółki cywilnej, składający ofertę</w:t>
      </w:r>
      <w:r w:rsidRPr="008739E7">
        <w:rPr>
          <w:lang w:eastAsia="pl-PL"/>
        </w:rPr>
        <w:t xml:space="preserve">) wykona następujące </w:t>
      </w:r>
      <w:r w:rsidRPr="008739E7">
        <w:rPr>
          <w:b/>
          <w:lang w:eastAsia="pl-PL"/>
        </w:rPr>
        <w:t>roboty budowlane</w:t>
      </w:r>
      <w:r w:rsidRPr="008739E7">
        <w:rPr>
          <w:lang w:eastAsia="pl-PL"/>
        </w:rPr>
        <w:t xml:space="preserve"> </w:t>
      </w:r>
      <w:r w:rsidRPr="008739E7">
        <w:rPr>
          <w:i/>
          <w:lang w:eastAsia="pl-PL"/>
        </w:rPr>
        <w:t>(wskazać zakres)</w:t>
      </w:r>
      <w:r w:rsidRPr="008739E7">
        <w:rPr>
          <w:lang w:eastAsia="pl-PL"/>
        </w:rPr>
        <w:t xml:space="preserve"> w ramach realizacji zamówienia:</w:t>
      </w:r>
    </w:p>
    <w:p w14:paraId="74D67776" w14:textId="77777777" w:rsidR="000E1BA9" w:rsidRPr="008739E7" w:rsidRDefault="000E1BA9" w:rsidP="000E1BA9">
      <w:pPr>
        <w:numPr>
          <w:ilvl w:val="2"/>
          <w:numId w:val="74"/>
        </w:numPr>
        <w:suppressAutoHyphens w:val="0"/>
        <w:contextualSpacing/>
        <w:jc w:val="both"/>
        <w:rPr>
          <w:lang w:eastAsia="pl-PL"/>
        </w:rPr>
      </w:pPr>
      <w:r w:rsidRPr="008739E7">
        <w:rPr>
          <w:lang w:eastAsia="pl-PL"/>
        </w:rPr>
        <w:t>………………………………………….………………..</w:t>
      </w:r>
    </w:p>
    <w:p w14:paraId="62B1D3F7" w14:textId="77777777" w:rsidR="000E1BA9" w:rsidRPr="008739E7" w:rsidRDefault="000E1BA9" w:rsidP="000E1BA9">
      <w:pPr>
        <w:numPr>
          <w:ilvl w:val="2"/>
          <w:numId w:val="74"/>
        </w:numPr>
        <w:suppressAutoHyphens w:val="0"/>
        <w:contextualSpacing/>
        <w:jc w:val="both"/>
        <w:rPr>
          <w:lang w:eastAsia="pl-PL"/>
        </w:rPr>
      </w:pPr>
      <w:r w:rsidRPr="008739E7">
        <w:rPr>
          <w:lang w:eastAsia="pl-PL"/>
        </w:rPr>
        <w:t>…………………………………………………………...</w:t>
      </w:r>
    </w:p>
    <w:p w14:paraId="5B1D8C5C" w14:textId="77777777" w:rsidR="000E1BA9" w:rsidRPr="008739E7" w:rsidRDefault="000E1BA9" w:rsidP="000E1BA9">
      <w:pPr>
        <w:spacing w:after="60"/>
        <w:rPr>
          <w:b/>
          <w:lang w:eastAsia="pl-PL"/>
        </w:rPr>
      </w:pPr>
    </w:p>
    <w:p w14:paraId="179E9944" w14:textId="77777777" w:rsidR="000E1BA9" w:rsidRPr="008739E7" w:rsidRDefault="000E1BA9" w:rsidP="000E1BA9">
      <w:pPr>
        <w:numPr>
          <w:ilvl w:val="1"/>
          <w:numId w:val="75"/>
        </w:numPr>
        <w:tabs>
          <w:tab w:val="num" w:pos="426"/>
        </w:tabs>
        <w:suppressAutoHyphens w:val="0"/>
        <w:ind w:left="426" w:hanging="426"/>
        <w:contextualSpacing/>
        <w:jc w:val="both"/>
        <w:rPr>
          <w:lang w:eastAsia="pl-PL"/>
        </w:rPr>
      </w:pPr>
      <w:r w:rsidRPr="008739E7">
        <w:rPr>
          <w:lang w:eastAsia="pl-PL"/>
        </w:rPr>
        <w:t>Wykonawca ……………………………………………………………….…………… (</w:t>
      </w:r>
      <w:r w:rsidRPr="008739E7">
        <w:rPr>
          <w:i/>
          <w:lang w:eastAsia="pl-PL"/>
        </w:rPr>
        <w:t>wskazać nazwę Wykonawcy lub Wykonawców w ramach konsorcjum/ spółki cywilnej, składający ofertę</w:t>
      </w:r>
      <w:r w:rsidRPr="008739E7">
        <w:rPr>
          <w:lang w:eastAsia="pl-PL"/>
        </w:rPr>
        <w:t xml:space="preserve">) wykona następujące </w:t>
      </w:r>
      <w:r>
        <w:rPr>
          <w:b/>
          <w:lang w:eastAsia="pl-PL"/>
        </w:rPr>
        <w:t>usługi</w:t>
      </w:r>
      <w:r w:rsidRPr="008739E7">
        <w:rPr>
          <w:lang w:eastAsia="pl-PL"/>
        </w:rPr>
        <w:t xml:space="preserve"> </w:t>
      </w:r>
      <w:r w:rsidRPr="008739E7">
        <w:rPr>
          <w:i/>
          <w:lang w:eastAsia="pl-PL"/>
        </w:rPr>
        <w:t>(wskazać zakres)</w:t>
      </w:r>
      <w:r w:rsidRPr="008739E7">
        <w:rPr>
          <w:lang w:eastAsia="pl-PL"/>
        </w:rPr>
        <w:t xml:space="preserve"> w ramach realizacji zamówienia:</w:t>
      </w:r>
    </w:p>
    <w:p w14:paraId="3A6A7223" w14:textId="77777777" w:rsidR="000E1BA9" w:rsidRPr="008739E7" w:rsidRDefault="000E1BA9" w:rsidP="000E1BA9">
      <w:pPr>
        <w:numPr>
          <w:ilvl w:val="2"/>
          <w:numId w:val="76"/>
        </w:numPr>
        <w:suppressAutoHyphens w:val="0"/>
        <w:contextualSpacing/>
        <w:jc w:val="both"/>
        <w:rPr>
          <w:lang w:eastAsia="pl-PL"/>
        </w:rPr>
      </w:pPr>
      <w:r w:rsidRPr="008739E7">
        <w:rPr>
          <w:lang w:eastAsia="pl-PL"/>
        </w:rPr>
        <w:t>…………………………………………………….……..</w:t>
      </w:r>
    </w:p>
    <w:p w14:paraId="20A9778B" w14:textId="77777777" w:rsidR="000E1BA9" w:rsidRPr="008739E7" w:rsidRDefault="000E1BA9" w:rsidP="000E1BA9">
      <w:pPr>
        <w:numPr>
          <w:ilvl w:val="2"/>
          <w:numId w:val="76"/>
        </w:numPr>
        <w:suppressAutoHyphens w:val="0"/>
        <w:contextualSpacing/>
        <w:jc w:val="both"/>
        <w:rPr>
          <w:lang w:eastAsia="pl-PL"/>
        </w:rPr>
      </w:pPr>
      <w:r w:rsidRPr="008739E7">
        <w:rPr>
          <w:lang w:eastAsia="pl-PL"/>
        </w:rPr>
        <w:t>…………………………………………………………...</w:t>
      </w:r>
    </w:p>
    <w:p w14:paraId="205BC645" w14:textId="77777777" w:rsidR="000E1BA9" w:rsidRPr="008739E7" w:rsidRDefault="000E1BA9" w:rsidP="000E1BA9">
      <w:pPr>
        <w:widowControl w:val="0"/>
        <w:spacing w:after="120"/>
        <w:rPr>
          <w:b/>
          <w:bCs/>
          <w:lang w:eastAsia="pl-PL"/>
        </w:rPr>
      </w:pPr>
    </w:p>
    <w:p w14:paraId="7BD2166F" w14:textId="77777777" w:rsidR="000E1BA9" w:rsidRPr="008739E7" w:rsidRDefault="000E1BA9" w:rsidP="000E1BA9">
      <w:pPr>
        <w:widowControl w:val="0"/>
        <w:spacing w:after="120"/>
        <w:rPr>
          <w:b/>
          <w:bCs/>
          <w:lang w:eastAsia="pl-PL"/>
        </w:rPr>
      </w:pPr>
      <w:r w:rsidRPr="008739E7">
        <w:rPr>
          <w:b/>
          <w:bCs/>
          <w:lang w:eastAsia="pl-PL"/>
        </w:rPr>
        <w:t>* niepotrzebne skreślić</w:t>
      </w:r>
    </w:p>
    <w:p w14:paraId="45B3AA91" w14:textId="77777777" w:rsidR="000E1BA9" w:rsidRPr="008739E7" w:rsidRDefault="000E1BA9" w:rsidP="000E1BA9">
      <w:pPr>
        <w:widowControl w:val="0"/>
        <w:spacing w:after="120"/>
        <w:rPr>
          <w:b/>
          <w:bCs/>
          <w:lang w:eastAsia="pl-PL"/>
        </w:rPr>
      </w:pPr>
    </w:p>
    <w:p w14:paraId="18A35B76" w14:textId="77777777" w:rsidR="000E1BA9" w:rsidRPr="008739E7" w:rsidRDefault="000E1BA9" w:rsidP="000E1BA9">
      <w:pPr>
        <w:widowControl w:val="0"/>
        <w:spacing w:after="120"/>
        <w:rPr>
          <w:b/>
          <w:bCs/>
          <w:lang w:eastAsia="pl-PL"/>
        </w:rPr>
      </w:pPr>
    </w:p>
    <w:p w14:paraId="4DF88F17" w14:textId="77777777" w:rsidR="000E1BA9" w:rsidRPr="008739E7" w:rsidRDefault="000E1BA9" w:rsidP="000E1BA9">
      <w:pPr>
        <w:rPr>
          <w:b/>
          <w:u w:val="single"/>
          <w:lang w:eastAsia="pl-PL"/>
        </w:rPr>
      </w:pPr>
      <w:bookmarkStart w:id="8" w:name="_Hlk78372081"/>
    </w:p>
    <w:bookmarkEnd w:id="8"/>
    <w:p w14:paraId="53963B4C" w14:textId="77777777" w:rsidR="000E1BA9" w:rsidRPr="003850F9" w:rsidRDefault="000E1BA9" w:rsidP="000E1BA9">
      <w:pPr>
        <w:ind w:hanging="426"/>
      </w:pPr>
      <w:r w:rsidRPr="008739E7">
        <w:rPr>
          <w:b/>
          <w:bCs/>
          <w:i/>
          <w:iCs/>
          <w:color w:val="FF0000"/>
          <w:sz w:val="16"/>
          <w:szCs w:val="16"/>
        </w:rPr>
        <w:t>Dokument należy wypełnić i podpisać kwalifikowanym  podpisem elektronicznym lub podpisem zaufanym lub podpisem os</w:t>
      </w:r>
      <w:r w:rsidRPr="00E138C9">
        <w:rPr>
          <w:b/>
          <w:bCs/>
          <w:i/>
          <w:iCs/>
          <w:color w:val="FF0000"/>
          <w:sz w:val="16"/>
          <w:szCs w:val="16"/>
        </w:rPr>
        <w:t>obisty</w:t>
      </w:r>
    </w:p>
    <w:p w14:paraId="5E0FDC0B" w14:textId="77777777" w:rsidR="000E1BA9" w:rsidRDefault="000E1BA9" w:rsidP="00A86EEF">
      <w:pPr>
        <w:spacing w:line="360" w:lineRule="auto"/>
        <w:rPr>
          <w:color w:val="000000"/>
        </w:rPr>
      </w:pPr>
    </w:p>
    <w:p w14:paraId="678724B5" w14:textId="46981D8D" w:rsidR="009E6A40" w:rsidRDefault="009E6A40" w:rsidP="00A86EEF">
      <w:pPr>
        <w:spacing w:line="360" w:lineRule="auto"/>
        <w:rPr>
          <w:color w:val="000000"/>
        </w:rPr>
      </w:pPr>
    </w:p>
    <w:p w14:paraId="54B29658" w14:textId="623E8BED" w:rsidR="009E6A40" w:rsidRDefault="009E6A40" w:rsidP="00A86EEF">
      <w:pPr>
        <w:spacing w:line="360" w:lineRule="auto"/>
        <w:rPr>
          <w:color w:val="000000"/>
        </w:rPr>
      </w:pPr>
    </w:p>
    <w:p w14:paraId="148AFAC3" w14:textId="32C2C164" w:rsidR="009E6A40" w:rsidRDefault="009E6A40" w:rsidP="00A86EEF">
      <w:pPr>
        <w:spacing w:line="360" w:lineRule="auto"/>
        <w:rPr>
          <w:color w:val="000000"/>
        </w:rPr>
      </w:pPr>
    </w:p>
    <w:p w14:paraId="7481D5CB" w14:textId="33F3BCFD" w:rsidR="009E6A40" w:rsidRDefault="009E6A40" w:rsidP="00A86EEF">
      <w:pPr>
        <w:spacing w:line="360" w:lineRule="auto"/>
        <w:rPr>
          <w:color w:val="000000"/>
        </w:rPr>
      </w:pPr>
    </w:p>
    <w:p w14:paraId="28A613A6" w14:textId="064C83B3" w:rsidR="009E6A40" w:rsidRDefault="009E6A40" w:rsidP="00A86EEF">
      <w:pPr>
        <w:spacing w:line="360" w:lineRule="auto"/>
        <w:rPr>
          <w:color w:val="000000"/>
        </w:rPr>
      </w:pPr>
    </w:p>
    <w:sectPr w:rsidR="009E6A40" w:rsidSect="007D6A8C">
      <w:footerReference w:type="default" r:id="rId32"/>
      <w:pgSz w:w="11906" w:h="16838"/>
      <w:pgMar w:top="567" w:right="1133"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244B" w14:textId="77777777" w:rsidR="00096581" w:rsidRDefault="00096581">
      <w:r>
        <w:separator/>
      </w:r>
    </w:p>
  </w:endnote>
  <w:endnote w:type="continuationSeparator" w:id="0">
    <w:p w14:paraId="46589637" w14:textId="77777777" w:rsidR="00096581" w:rsidRDefault="0009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variable"/>
    <w:sig w:usb0="800000AF" w:usb1="1001ECEA" w:usb2="00000000" w:usb3="00000000" w:csb0="00000001" w:csb1="00000000"/>
  </w:font>
  <w:font w:name="StarSymbol">
    <w:altName w:val="Klee One"/>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venir-Light">
    <w:altName w:val="Calibri"/>
    <w:charset w:val="00"/>
    <w:family w:val="swiss"/>
    <w:pitch w:val="variable"/>
    <w:sig w:usb0="800000AF" w:usb1="5000204A" w:usb2="00000000" w:usb3="00000000" w:csb0="0000009B"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MT">
    <w:altName w:val="Arial"/>
    <w:charset w:val="EE"/>
    <w:family w:val="swiss"/>
    <w:pitch w:val="default"/>
  </w:font>
  <w:font w:name="TT5Co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CFA2" w14:textId="77777777" w:rsidR="00D9210B" w:rsidRDefault="00D9210B">
    <w:pPr>
      <w:pStyle w:val="Stopka"/>
      <w:jc w:val="right"/>
    </w:pPr>
    <w:r>
      <w:fldChar w:fldCharType="begin"/>
    </w:r>
    <w:r>
      <w:instrText>PAGE   \* MERGEFORMAT</w:instrText>
    </w:r>
    <w:r>
      <w:fldChar w:fldCharType="separate"/>
    </w:r>
    <w:r>
      <w:rPr>
        <w:noProof/>
      </w:rPr>
      <w:t>1</w:t>
    </w:r>
    <w:r>
      <w:rPr>
        <w:noProof/>
      </w:rPr>
      <w:fldChar w:fldCharType="end"/>
    </w:r>
  </w:p>
  <w:p w14:paraId="47DB5B55" w14:textId="77777777" w:rsidR="00D9210B" w:rsidRDefault="00D921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4ADD" w14:textId="77777777" w:rsidR="00096581" w:rsidRDefault="00096581">
      <w:r>
        <w:separator/>
      </w:r>
    </w:p>
  </w:footnote>
  <w:footnote w:type="continuationSeparator" w:id="0">
    <w:p w14:paraId="0B25F5A3" w14:textId="77777777" w:rsidR="00096581" w:rsidRDefault="0009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3E2D56"/>
    <w:lvl w:ilvl="0">
      <w:start w:val="10"/>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420"/>
        </w:tabs>
        <w:ind w:left="420" w:hanging="4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0"/>
      <w:numFmt w:val="decimal"/>
      <w:pStyle w:val="Nagwek4"/>
      <w:lvlText w:val="%4"/>
      <w:lvlJc w:val="left"/>
      <w:pPr>
        <w:tabs>
          <w:tab w:val="num" w:pos="420"/>
        </w:tabs>
        <w:ind w:left="420" w:hanging="4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singleLevel"/>
    <w:tmpl w:val="0EBEF896"/>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4"/>
    <w:multiLevelType w:val="multilevel"/>
    <w:tmpl w:val="32646DD2"/>
    <w:name w:val="WW8Num4"/>
    <w:lvl w:ilvl="0">
      <w:start w:val="1"/>
      <w:numFmt w:val="decimal"/>
      <w:lvlText w:val="%1."/>
      <w:lvlJc w:val="left"/>
      <w:pPr>
        <w:tabs>
          <w:tab w:val="num" w:pos="0"/>
        </w:tabs>
        <w:ind w:left="720" w:hanging="360"/>
      </w:pPr>
      <w:rPr>
        <w:i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15:restartNumberingAfterBreak="0">
    <w:nsid w:val="00000005"/>
    <w:multiLevelType w:val="multilevel"/>
    <w:tmpl w:val="ECC0120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EEE44BA4"/>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8B20E658"/>
    <w:name w:val="WW8Num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55B4685C"/>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multilevel"/>
    <w:tmpl w:val="273EE092"/>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B"/>
    <w:multiLevelType w:val="multilevel"/>
    <w:tmpl w:val="976CB32A"/>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tarSymbol" w:hAnsi="StarSymbol" w:cs="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95FC6974"/>
    <w:name w:val="WW8Num13"/>
    <w:lvl w:ilvl="0">
      <w:start w:val="1"/>
      <w:numFmt w:val="bullet"/>
      <w:lvlText w:val=""/>
      <w:lvlJc w:val="left"/>
      <w:pPr>
        <w:tabs>
          <w:tab w:val="num" w:pos="757"/>
        </w:tabs>
        <w:ind w:left="757" w:hanging="397"/>
      </w:pPr>
      <w:rPr>
        <w:rFonts w:ascii="Wingdings" w:hAnsi="Wingdings" w:cs="Wingdings"/>
      </w:rPr>
    </w:lvl>
    <w:lvl w:ilvl="1">
      <w:start w:val="1"/>
      <w:numFmt w:val="lowerLetter"/>
      <w:lvlText w:val="%2)"/>
      <w:lvlJc w:val="left"/>
      <w:pPr>
        <w:tabs>
          <w:tab w:val="num" w:pos="1440"/>
        </w:tabs>
        <w:ind w:left="1440" w:hanging="360"/>
      </w:pPr>
      <w:rPr>
        <w:b w:val="0"/>
        <w:bCs/>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singleLevel"/>
    <w:tmpl w:val="1878179C"/>
    <w:name w:val="WW8Num14"/>
    <w:lvl w:ilvl="0">
      <w:start w:val="1"/>
      <w:numFmt w:val="decimal"/>
      <w:lvlText w:val="%1."/>
      <w:lvlJc w:val="left"/>
      <w:pPr>
        <w:tabs>
          <w:tab w:val="num" w:pos="720"/>
        </w:tabs>
        <w:ind w:left="720" w:hanging="360"/>
      </w:pPr>
      <w:rPr>
        <w:b/>
        <w:bCs/>
      </w:r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15:restartNumberingAfterBreak="0">
    <w:nsid w:val="00000011"/>
    <w:multiLevelType w:val="singleLevel"/>
    <w:tmpl w:val="44D0524E"/>
    <w:name w:val="WW8Num17"/>
    <w:lvl w:ilvl="0">
      <w:start w:val="11"/>
      <w:numFmt w:val="decimal"/>
      <w:lvlText w:val="%1."/>
      <w:lvlJc w:val="left"/>
      <w:pPr>
        <w:tabs>
          <w:tab w:val="num" w:pos="360"/>
        </w:tabs>
        <w:ind w:left="340" w:hanging="340"/>
      </w:pPr>
      <w:rPr>
        <w:rFonts w:hint="default"/>
      </w:rPr>
    </w:lvl>
  </w:abstractNum>
  <w:abstractNum w:abstractNumId="15" w15:restartNumberingAfterBreak="0">
    <w:nsid w:val="00000013"/>
    <w:multiLevelType w:val="multilevel"/>
    <w:tmpl w:val="429E0422"/>
    <w:name w:val="WW8Num19"/>
    <w:lvl w:ilvl="0">
      <w:start w:val="13"/>
      <w:numFmt w:val="decimal"/>
      <w:lvlText w:val="%1."/>
      <w:lvlJc w:val="left"/>
      <w:pPr>
        <w:tabs>
          <w:tab w:val="num" w:pos="540"/>
        </w:tabs>
        <w:ind w:left="540" w:hanging="540"/>
      </w:pPr>
    </w:lvl>
    <w:lvl w:ilvl="1">
      <w:start w:val="2"/>
      <w:numFmt w:val="decimal"/>
      <w:lvlText w:val="%1.%2."/>
      <w:lvlJc w:val="left"/>
      <w:pPr>
        <w:tabs>
          <w:tab w:val="num" w:pos="540"/>
        </w:tabs>
        <w:ind w:left="540" w:hanging="540"/>
      </w:pPr>
      <w:rPr>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14"/>
    <w:multiLevelType w:val="multilevel"/>
    <w:tmpl w:val="00000014"/>
    <w:name w:val="WW8Num20"/>
    <w:lvl w:ilvl="0">
      <w:start w:val="1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00000016"/>
    <w:multiLevelType w:val="multilevel"/>
    <w:tmpl w:val="00000016"/>
    <w:name w:val="WW8Num22"/>
    <w:lvl w:ilvl="0">
      <w:start w:val="4"/>
      <w:numFmt w:val="decimal"/>
      <w:lvlText w:val="%1."/>
      <w:lvlJc w:val="left"/>
      <w:pPr>
        <w:tabs>
          <w:tab w:val="num" w:pos="360"/>
        </w:tabs>
        <w:ind w:left="360" w:hanging="360"/>
      </w:p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00000017"/>
    <w:multiLevelType w:val="multilevel"/>
    <w:tmpl w:val="9FD2C2F6"/>
    <w:name w:val="WW8Num23"/>
    <w:lvl w:ilvl="0">
      <w:start w:val="4"/>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cs="StarSymbol"/>
        <w:color w:val="000000"/>
      </w:rPr>
    </w:lvl>
  </w:abstractNum>
  <w:abstractNum w:abstractNumId="21" w15:restartNumberingAfterBreak="0">
    <w:nsid w:val="0000001A"/>
    <w:multiLevelType w:val="multilevel"/>
    <w:tmpl w:val="B770D720"/>
    <w:name w:val="WW8Num26"/>
    <w:lvl w:ilvl="0">
      <w:start w:val="1"/>
      <w:numFmt w:val="decimal"/>
      <w:lvlText w:val="%1."/>
      <w:lvlJc w:val="left"/>
      <w:pPr>
        <w:tabs>
          <w:tab w:val="num" w:pos="360"/>
        </w:tabs>
        <w:ind w:left="360" w:hanging="360"/>
      </w:pPr>
      <w:rPr>
        <w:strike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B"/>
    <w:multiLevelType w:val="singleLevel"/>
    <w:tmpl w:val="0000001B"/>
    <w:name w:val="WW8Num27"/>
    <w:lvl w:ilvl="0">
      <w:start w:val="1"/>
      <w:numFmt w:val="bullet"/>
      <w:lvlText w:val="-"/>
      <w:lvlJc w:val="left"/>
      <w:pPr>
        <w:tabs>
          <w:tab w:val="num" w:pos="360"/>
        </w:tabs>
        <w:ind w:left="340" w:hanging="340"/>
      </w:pPr>
      <w:rPr>
        <w:rFonts w:ascii="Times New Roman" w:hAnsi="Times New Roman" w:cs="Times New Roman"/>
      </w:rPr>
    </w:lvl>
  </w:abstractNum>
  <w:abstractNum w:abstractNumId="2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Symbol"/>
      </w:rPr>
    </w:lvl>
  </w:abstractNum>
  <w:abstractNum w:abstractNumId="24" w15:restartNumberingAfterBreak="0">
    <w:nsid w:val="0000001E"/>
    <w:multiLevelType w:val="multilevel"/>
    <w:tmpl w:val="1D1AF70C"/>
    <w:name w:val="WW8Num30"/>
    <w:lvl w:ilvl="0">
      <w:start w:val="22"/>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lowerLetter"/>
      <w:lvlText w:val="%1)"/>
      <w:lvlJc w:val="left"/>
      <w:pPr>
        <w:tabs>
          <w:tab w:val="num" w:pos="720"/>
        </w:tabs>
        <w:ind w:left="720" w:hanging="360"/>
      </w:pPr>
    </w:lvl>
  </w:abstractNum>
  <w:abstractNum w:abstractNumId="27" w15:restartNumberingAfterBreak="0">
    <w:nsid w:val="00000022"/>
    <w:multiLevelType w:val="singleLevel"/>
    <w:tmpl w:val="00000022"/>
    <w:name w:val="WW8Num34"/>
    <w:lvl w:ilvl="0">
      <w:start w:val="1"/>
      <w:numFmt w:val="lowerLetter"/>
      <w:lvlText w:val="%1)"/>
      <w:lvlJc w:val="left"/>
      <w:pPr>
        <w:tabs>
          <w:tab w:val="num" w:pos="0"/>
        </w:tabs>
        <w:ind w:left="1069" w:hanging="360"/>
      </w:pPr>
    </w:lvl>
  </w:abstractNum>
  <w:abstractNum w:abstractNumId="28" w15:restartNumberingAfterBreak="0">
    <w:nsid w:val="00000023"/>
    <w:multiLevelType w:val="singleLevel"/>
    <w:tmpl w:val="B7F0FAD2"/>
    <w:name w:val="WW8Num35"/>
    <w:lvl w:ilvl="0">
      <w:start w:val="1"/>
      <w:numFmt w:val="lowerLetter"/>
      <w:lvlText w:val="%1)"/>
      <w:lvlJc w:val="left"/>
      <w:pPr>
        <w:tabs>
          <w:tab w:val="num" w:pos="360"/>
        </w:tabs>
        <w:ind w:left="360" w:hanging="360"/>
      </w:pPr>
      <w:rPr>
        <w:color w:val="000000"/>
      </w:rPr>
    </w:lvl>
  </w:abstractNum>
  <w:abstractNum w:abstractNumId="29" w15:restartNumberingAfterBreak="0">
    <w:nsid w:val="00000024"/>
    <w:multiLevelType w:val="multilevel"/>
    <w:tmpl w:val="00000024"/>
    <w:name w:val="WW8Num36"/>
    <w:lvl w:ilvl="0">
      <w:start w:val="1"/>
      <w:numFmt w:val="bullet"/>
      <w:lvlText w:val=""/>
      <w:lvlJc w:val="left"/>
      <w:pPr>
        <w:tabs>
          <w:tab w:val="num" w:pos="1260"/>
        </w:tabs>
        <w:ind w:left="1260" w:hanging="360"/>
      </w:pPr>
      <w:rPr>
        <w:rFonts w:ascii="Symbol" w:hAnsi="Symbol" w:cs="Symbol"/>
      </w:rPr>
    </w:lvl>
    <w:lvl w:ilvl="1">
      <w:start w:val="1"/>
      <w:numFmt w:val="bullet"/>
      <w:lvlText w:val="o"/>
      <w:lvlJc w:val="left"/>
      <w:pPr>
        <w:tabs>
          <w:tab w:val="num" w:pos="1980"/>
        </w:tabs>
        <w:ind w:left="1980" w:hanging="360"/>
      </w:pPr>
      <w:rPr>
        <w:rFonts w:ascii="Courier New" w:hAnsi="Courier New" w:cs="Wingdings"/>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Wingdings"/>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Wingdings"/>
      </w:rPr>
    </w:lvl>
    <w:lvl w:ilvl="8">
      <w:start w:val="1"/>
      <w:numFmt w:val="bullet"/>
      <w:lvlText w:val=""/>
      <w:lvlJc w:val="left"/>
      <w:pPr>
        <w:tabs>
          <w:tab w:val="num" w:pos="7020"/>
        </w:tabs>
        <w:ind w:left="7020" w:hanging="360"/>
      </w:pPr>
      <w:rPr>
        <w:rFonts w:ascii="Wingdings" w:hAnsi="Wingdings" w:cs="Wingdings"/>
      </w:rPr>
    </w:lvl>
  </w:abstractNum>
  <w:abstractNum w:abstractNumId="30" w15:restartNumberingAfterBreak="0">
    <w:nsid w:val="00000025"/>
    <w:multiLevelType w:val="multilevel"/>
    <w:tmpl w:val="9F086F92"/>
    <w:name w:val="WW8Num37"/>
    <w:lvl w:ilvl="0">
      <w:start w:val="2"/>
      <w:numFmt w:val="decimal"/>
      <w:lvlText w:val="%1."/>
      <w:lvlJc w:val="left"/>
      <w:pPr>
        <w:tabs>
          <w:tab w:val="num" w:pos="360"/>
        </w:tabs>
        <w:ind w:left="360" w:hanging="360"/>
      </w:pPr>
      <w:rPr>
        <w:b/>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OpenSymbol" w:hAnsi="Open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32" w15:restartNumberingAfterBreak="0">
    <w:nsid w:val="00000027"/>
    <w:multiLevelType w:val="multilevel"/>
    <w:tmpl w:val="00000027"/>
    <w:name w:val="WW8Num3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00000028"/>
    <w:multiLevelType w:val="singleLevel"/>
    <w:tmpl w:val="A5089E3A"/>
    <w:name w:val="WW8Num40"/>
    <w:lvl w:ilvl="0">
      <w:start w:val="3"/>
      <w:numFmt w:val="lowerLetter"/>
      <w:lvlText w:val="%1)"/>
      <w:lvlJc w:val="left"/>
      <w:pPr>
        <w:tabs>
          <w:tab w:val="num" w:pos="0"/>
        </w:tabs>
        <w:ind w:left="780" w:hanging="360"/>
      </w:pPr>
      <w:rPr>
        <w:rFonts w:hint="default"/>
      </w:rPr>
    </w:lvl>
  </w:abstractNum>
  <w:abstractNum w:abstractNumId="34" w15:restartNumberingAfterBreak="0">
    <w:nsid w:val="00000029"/>
    <w:multiLevelType w:val="multilevel"/>
    <w:tmpl w:val="00000029"/>
    <w:name w:val="WW8Num41"/>
    <w:lvl w:ilvl="0">
      <w:start w:val="9"/>
      <w:numFmt w:val="decimal"/>
      <w:lvlText w:val="%1"/>
      <w:lvlJc w:val="left"/>
      <w:pPr>
        <w:tabs>
          <w:tab w:val="num" w:pos="0"/>
        </w:tabs>
        <w:ind w:left="420" w:hanging="420"/>
      </w:pPr>
    </w:lvl>
    <w:lvl w:ilvl="1">
      <w:start w:val="13"/>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0000002A"/>
    <w:multiLevelType w:val="multilevel"/>
    <w:tmpl w:val="0000002A"/>
    <w:name w:val="WW8Num42"/>
    <w:lvl w:ilvl="0">
      <w:start w:val="20"/>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0000002B"/>
    <w:multiLevelType w:val="multilevel"/>
    <w:tmpl w:val="6CB24908"/>
    <w:name w:val="WW8Num43"/>
    <w:lvl w:ilvl="0">
      <w:start w:val="1"/>
      <w:numFmt w:val="decimal"/>
      <w:lvlText w:val="%1."/>
      <w:lvlJc w:val="left"/>
      <w:pPr>
        <w:tabs>
          <w:tab w:val="num" w:pos="360"/>
        </w:tabs>
        <w:ind w:left="360" w:hanging="360"/>
      </w:pPr>
      <w:rPr>
        <w:b/>
        <w:i w:val="0"/>
        <w:sz w:val="24"/>
        <w:u w:val="none"/>
      </w:r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15:restartNumberingAfterBreak="0">
    <w:nsid w:val="0000002C"/>
    <w:multiLevelType w:val="multilevel"/>
    <w:tmpl w:val="0000002C"/>
    <w:name w:val="WW8Num44"/>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39"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Symbol" w:hAnsi="Symbol" w:cs="Symbol"/>
      </w:rPr>
    </w:lvl>
  </w:abstractNum>
  <w:abstractNum w:abstractNumId="40"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rPr>
    </w:lvl>
  </w:abstractNum>
  <w:abstractNum w:abstractNumId="41" w15:restartNumberingAfterBreak="0">
    <w:nsid w:val="00000031"/>
    <w:multiLevelType w:val="multilevel"/>
    <w:tmpl w:val="FDAAF242"/>
    <w:name w:val="WW8Num49"/>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3"/>
    <w:multiLevelType w:val="multilevel"/>
    <w:tmpl w:val="00000033"/>
    <w:name w:val="WW8Num51"/>
    <w:lvl w:ilvl="0">
      <w:start w:val="18"/>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00000034"/>
    <w:multiLevelType w:val="multilevel"/>
    <w:tmpl w:val="00000034"/>
    <w:name w:val="WW8Num52"/>
    <w:lvl w:ilvl="0">
      <w:start w:val="18"/>
      <w:numFmt w:val="decimal"/>
      <w:lvlText w:val="%1."/>
      <w:lvlJc w:val="left"/>
      <w:pPr>
        <w:tabs>
          <w:tab w:val="num" w:pos="360"/>
        </w:tabs>
        <w:ind w:left="360" w:hanging="360"/>
      </w:pPr>
      <w:rPr>
        <w:color w:val="000000"/>
      </w:rPr>
    </w:lvl>
    <w:lvl w:ilvl="1">
      <w:start w:val="6"/>
      <w:numFmt w:val="decimal"/>
      <w:lvlText w:val="%1.%2."/>
      <w:lvlJc w:val="left"/>
      <w:pPr>
        <w:tabs>
          <w:tab w:val="num" w:pos="360"/>
        </w:tabs>
        <w:ind w:left="360" w:hanging="360"/>
      </w:pPr>
      <w:rPr>
        <w:color w:val="000000"/>
      </w:rPr>
    </w:lvl>
    <w:lvl w:ilvl="2">
      <w:start w:val="5"/>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4" w15:restartNumberingAfterBreak="0">
    <w:nsid w:val="00000035"/>
    <w:multiLevelType w:val="multilevel"/>
    <w:tmpl w:val="00000035"/>
    <w:name w:val="WW8Num53"/>
    <w:lvl w:ilvl="0">
      <w:start w:val="10"/>
      <w:numFmt w:val="decimal"/>
      <w:lvlText w:val="%1"/>
      <w:lvlJc w:val="left"/>
      <w:pPr>
        <w:tabs>
          <w:tab w:val="num" w:pos="420"/>
        </w:tabs>
        <w:ind w:left="420" w:hanging="420"/>
      </w:pPr>
      <w:rPr>
        <w:color w:val="000000"/>
      </w:rPr>
    </w:lvl>
    <w:lvl w:ilvl="1">
      <w:start w:val="1"/>
      <w:numFmt w:val="decimal"/>
      <w:lvlText w:val="%1.%2"/>
      <w:lvlJc w:val="left"/>
      <w:pPr>
        <w:tabs>
          <w:tab w:val="num" w:pos="420"/>
        </w:tabs>
        <w:ind w:left="420" w:hanging="4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5"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46" w15:restartNumberingAfterBreak="0">
    <w:nsid w:val="00000037"/>
    <w:multiLevelType w:val="multilevel"/>
    <w:tmpl w:val="AD32E6B2"/>
    <w:name w:val="WW8Num55"/>
    <w:lvl w:ilvl="0">
      <w:start w:val="1"/>
      <w:numFmt w:val="bullet"/>
      <w:lvlText w:val="-"/>
      <w:lvlJc w:val="left"/>
      <w:pPr>
        <w:tabs>
          <w:tab w:val="num" w:pos="864"/>
        </w:tabs>
        <w:ind w:left="864" w:hanging="360"/>
      </w:pPr>
      <w:rPr>
        <w:rFonts w:ascii="OpenSymbol" w:hAnsi="OpenSymbol" w:cs="OpenSymbol"/>
        <w:color w:val="000000"/>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cs="Wingdings"/>
      </w:rPr>
    </w:lvl>
    <w:lvl w:ilvl="3">
      <w:start w:val="1"/>
      <w:numFmt w:val="bullet"/>
      <w:lvlText w:val=""/>
      <w:lvlJc w:val="left"/>
      <w:pPr>
        <w:tabs>
          <w:tab w:val="num" w:pos="3024"/>
        </w:tabs>
        <w:ind w:left="3024" w:hanging="360"/>
      </w:pPr>
      <w:rPr>
        <w:rFonts w:ascii="Symbol" w:hAnsi="Symbol" w:cs="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cs="Wingdings"/>
      </w:rPr>
    </w:lvl>
    <w:lvl w:ilvl="6">
      <w:start w:val="1"/>
      <w:numFmt w:val="bullet"/>
      <w:lvlText w:val=""/>
      <w:lvlJc w:val="left"/>
      <w:pPr>
        <w:tabs>
          <w:tab w:val="num" w:pos="5184"/>
        </w:tabs>
        <w:ind w:left="5184" w:hanging="360"/>
      </w:pPr>
      <w:rPr>
        <w:rFonts w:ascii="Symbol" w:hAnsi="Symbol" w:cs="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cs="Wingdings"/>
      </w:rPr>
    </w:lvl>
  </w:abstractNum>
  <w:abstractNum w:abstractNumId="47" w15:restartNumberingAfterBreak="0">
    <w:nsid w:val="00000038"/>
    <w:multiLevelType w:val="multilevel"/>
    <w:tmpl w:val="00000038"/>
    <w:name w:val="WW8Num56"/>
    <w:lvl w:ilvl="0">
      <w:start w:val="8"/>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8" w15:restartNumberingAfterBreak="0">
    <w:nsid w:val="00000039"/>
    <w:multiLevelType w:val="multilevel"/>
    <w:tmpl w:val="00000039"/>
    <w:name w:val="WW8Num57"/>
    <w:lvl w:ilvl="0">
      <w:start w:val="18"/>
      <w:numFmt w:val="decimal"/>
      <w:lvlText w:val="%1"/>
      <w:lvlJc w:val="left"/>
      <w:pPr>
        <w:tabs>
          <w:tab w:val="num" w:pos="495"/>
        </w:tabs>
        <w:ind w:left="495" w:hanging="495"/>
      </w:pPr>
      <w:rPr>
        <w:color w:val="000000"/>
      </w:rPr>
    </w:lvl>
    <w:lvl w:ilvl="1">
      <w:start w:val="6"/>
      <w:numFmt w:val="decimal"/>
      <w:lvlText w:val="%1.%2"/>
      <w:lvlJc w:val="left"/>
      <w:pPr>
        <w:tabs>
          <w:tab w:val="num" w:pos="495"/>
        </w:tabs>
        <w:ind w:left="495" w:hanging="49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9" w15:restartNumberingAfterBreak="0">
    <w:nsid w:val="0000003A"/>
    <w:multiLevelType w:val="multilevel"/>
    <w:tmpl w:val="37F8776C"/>
    <w:name w:val="WW8Num58"/>
    <w:lvl w:ilvl="0">
      <w:start w:val="1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0000003B"/>
    <w:multiLevelType w:val="multilevel"/>
    <w:tmpl w:val="CCB4BD84"/>
    <w:name w:val="WW8Num59"/>
    <w:lvl w:ilvl="0">
      <w:start w:val="4"/>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C"/>
    <w:multiLevelType w:val="multilevel"/>
    <w:tmpl w:val="B6E85FE8"/>
    <w:name w:val="WW8Num60"/>
    <w:lvl w:ilvl="0">
      <w:start w:val="1"/>
      <w:numFmt w:val="bullet"/>
      <w:lvlText w:val=""/>
      <w:lvlJc w:val="left"/>
      <w:pPr>
        <w:tabs>
          <w:tab w:val="num" w:pos="720"/>
        </w:tabs>
        <w:ind w:left="720" w:hanging="360"/>
      </w:pPr>
      <w:rPr>
        <w:rFonts w:ascii="Symbol" w:hAnsi="Symbol"/>
        <w:b/>
        <w:i/>
        <w:sz w:val="24"/>
        <w:u w:val="single"/>
      </w:rPr>
    </w:lvl>
    <w:lvl w:ilvl="1">
      <w:start w:val="1"/>
      <w:numFmt w:val="bullet"/>
      <w:lvlText w:val=""/>
      <w:lvlJc w:val="left"/>
      <w:pPr>
        <w:tabs>
          <w:tab w:val="num" w:pos="1080"/>
        </w:tabs>
        <w:ind w:left="1080" w:hanging="360"/>
      </w:pPr>
      <w:rPr>
        <w:rFonts w:ascii="Symbol" w:hAnsi="Symbol"/>
        <w:b/>
        <w:i/>
        <w:sz w:val="24"/>
        <w:u w:val="single"/>
      </w:rPr>
    </w:lvl>
    <w:lvl w:ilvl="2">
      <w:start w:val="1"/>
      <w:numFmt w:val="bullet"/>
      <w:lvlText w:val=""/>
      <w:lvlJc w:val="left"/>
      <w:pPr>
        <w:tabs>
          <w:tab w:val="num" w:pos="1440"/>
        </w:tabs>
        <w:ind w:left="1440" w:hanging="360"/>
      </w:pPr>
      <w:rPr>
        <w:rFonts w:ascii="Symbol" w:hAnsi="Symbol"/>
        <w:b/>
        <w:i/>
        <w:sz w:val="24"/>
        <w:u w:val="single"/>
      </w:rPr>
    </w:lvl>
    <w:lvl w:ilvl="3">
      <w:start w:val="1"/>
      <w:numFmt w:val="bullet"/>
      <w:lvlText w:val=""/>
      <w:lvlJc w:val="left"/>
      <w:pPr>
        <w:tabs>
          <w:tab w:val="num" w:pos="1800"/>
        </w:tabs>
        <w:ind w:left="1800" w:hanging="360"/>
      </w:pPr>
      <w:rPr>
        <w:rFonts w:ascii="Symbol" w:hAnsi="Symbol"/>
        <w:b/>
        <w:i/>
        <w:sz w:val="24"/>
        <w:u w:val="single"/>
      </w:rPr>
    </w:lvl>
    <w:lvl w:ilvl="4">
      <w:start w:val="1"/>
      <w:numFmt w:val="bullet"/>
      <w:lvlText w:val=""/>
      <w:lvlJc w:val="left"/>
      <w:pPr>
        <w:tabs>
          <w:tab w:val="num" w:pos="2160"/>
        </w:tabs>
        <w:ind w:left="2160" w:hanging="360"/>
      </w:pPr>
      <w:rPr>
        <w:rFonts w:ascii="Symbol" w:hAnsi="Symbol"/>
        <w:b/>
        <w:i/>
        <w:sz w:val="24"/>
        <w:u w:val="single"/>
      </w:rPr>
    </w:lvl>
    <w:lvl w:ilvl="5">
      <w:start w:val="1"/>
      <w:numFmt w:val="bullet"/>
      <w:lvlText w:val=""/>
      <w:lvlJc w:val="left"/>
      <w:pPr>
        <w:tabs>
          <w:tab w:val="num" w:pos="2520"/>
        </w:tabs>
        <w:ind w:left="2520" w:hanging="360"/>
      </w:pPr>
      <w:rPr>
        <w:rFonts w:ascii="Symbol" w:hAnsi="Symbol"/>
        <w:b/>
        <w:i/>
        <w:sz w:val="24"/>
        <w:u w:val="single"/>
      </w:rPr>
    </w:lvl>
    <w:lvl w:ilvl="6">
      <w:start w:val="1"/>
      <w:numFmt w:val="bullet"/>
      <w:lvlText w:val=""/>
      <w:lvlJc w:val="left"/>
      <w:pPr>
        <w:tabs>
          <w:tab w:val="num" w:pos="2880"/>
        </w:tabs>
        <w:ind w:left="2880" w:hanging="360"/>
      </w:pPr>
      <w:rPr>
        <w:rFonts w:ascii="Symbol" w:hAnsi="Symbol"/>
        <w:b/>
        <w:i/>
        <w:sz w:val="24"/>
        <w:u w:val="single"/>
      </w:rPr>
    </w:lvl>
    <w:lvl w:ilvl="7">
      <w:start w:val="1"/>
      <w:numFmt w:val="bullet"/>
      <w:lvlText w:val=""/>
      <w:lvlJc w:val="left"/>
      <w:pPr>
        <w:tabs>
          <w:tab w:val="num" w:pos="3240"/>
        </w:tabs>
        <w:ind w:left="3240" w:hanging="360"/>
      </w:pPr>
      <w:rPr>
        <w:rFonts w:ascii="Symbol" w:hAnsi="Symbol"/>
        <w:b/>
        <w:i/>
        <w:sz w:val="24"/>
        <w:u w:val="single"/>
      </w:rPr>
    </w:lvl>
    <w:lvl w:ilvl="8">
      <w:start w:val="1"/>
      <w:numFmt w:val="bullet"/>
      <w:lvlText w:val=""/>
      <w:lvlJc w:val="left"/>
      <w:pPr>
        <w:tabs>
          <w:tab w:val="num" w:pos="3600"/>
        </w:tabs>
        <w:ind w:left="3600" w:hanging="360"/>
      </w:pPr>
      <w:rPr>
        <w:rFonts w:ascii="Symbol" w:hAnsi="Symbol"/>
        <w:b/>
        <w:i/>
        <w:sz w:val="24"/>
        <w:u w:val="single"/>
      </w:rPr>
    </w:lvl>
  </w:abstractNum>
  <w:abstractNum w:abstractNumId="52" w15:restartNumberingAfterBreak="0">
    <w:nsid w:val="0000003D"/>
    <w:multiLevelType w:val="multilevel"/>
    <w:tmpl w:val="0000003D"/>
    <w:name w:val="WW8Num6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E"/>
    <w:multiLevelType w:val="multilevel"/>
    <w:tmpl w:val="0000003E"/>
    <w:name w:val="WW8Num6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F"/>
    <w:multiLevelType w:val="multilevel"/>
    <w:tmpl w:val="0000003F"/>
    <w:name w:val="WW8Num6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44509D7"/>
    <w:multiLevelType w:val="hybridMultilevel"/>
    <w:tmpl w:val="2CBED540"/>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F25A63"/>
    <w:multiLevelType w:val="hybridMultilevel"/>
    <w:tmpl w:val="AF68AA20"/>
    <w:lvl w:ilvl="0" w:tplc="1FF2F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F124717"/>
    <w:multiLevelType w:val="multilevel"/>
    <w:tmpl w:val="8E84F91A"/>
    <w:name w:val="WW8Num493"/>
    <w:lvl w:ilvl="0">
      <w:start w:val="7"/>
      <w:numFmt w:val="decimal"/>
      <w:lvlText w:val="%1."/>
      <w:lvlJc w:val="left"/>
      <w:pPr>
        <w:tabs>
          <w:tab w:val="num" w:pos="360"/>
        </w:tabs>
        <w:ind w:left="360" w:hanging="360"/>
      </w:pPr>
      <w:rPr>
        <w:rFonts w:hint="default"/>
        <w:i w:val="0"/>
      </w:rPr>
    </w:lvl>
    <w:lvl w:ilvl="1">
      <w:start w:val="4"/>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11C268D4"/>
    <w:multiLevelType w:val="hybridMultilevel"/>
    <w:tmpl w:val="C38C6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DA6FD2"/>
    <w:multiLevelType w:val="hybridMultilevel"/>
    <w:tmpl w:val="DF2E7A0E"/>
    <w:lvl w:ilvl="0" w:tplc="097C1EBE">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223547"/>
    <w:multiLevelType w:val="hybridMultilevel"/>
    <w:tmpl w:val="4A88A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522717"/>
    <w:multiLevelType w:val="hybridMultilevel"/>
    <w:tmpl w:val="C9E04F62"/>
    <w:lvl w:ilvl="0" w:tplc="E5FEFB72">
      <w:start w:val="2"/>
      <w:numFmt w:val="decimal"/>
      <w:lvlText w:val="%1."/>
      <w:lvlJc w:val="left"/>
      <w:pPr>
        <w:ind w:left="360" w:hanging="360"/>
      </w:pPr>
      <w:rPr>
        <w:rFonts w:hint="default"/>
        <w:b/>
        <w:bCs/>
      </w:rPr>
    </w:lvl>
    <w:lvl w:ilvl="1" w:tplc="0388DAD6">
      <w:start w:val="1"/>
      <w:numFmt w:val="lowerLetter"/>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6" w15:restartNumberingAfterBreak="0">
    <w:nsid w:val="200D4106"/>
    <w:multiLevelType w:val="hybridMultilevel"/>
    <w:tmpl w:val="B70863D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8" w15:restartNumberingAfterBreak="0">
    <w:nsid w:val="220F4F53"/>
    <w:multiLevelType w:val="hybridMultilevel"/>
    <w:tmpl w:val="E4205A7C"/>
    <w:lvl w:ilvl="0" w:tplc="B908FF36">
      <w:start w:val="1"/>
      <w:numFmt w:val="bullet"/>
      <w:lvlText w:val="□"/>
      <w:lvlJc w:val="left"/>
      <w:pPr>
        <w:ind w:left="743" w:hanging="360"/>
      </w:pPr>
      <w:rPr>
        <w:rFonts w:ascii="Arial" w:hAnsi="Arial" w:hint="default"/>
        <w:sz w:val="4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6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4EC2BAD"/>
    <w:multiLevelType w:val="singleLevel"/>
    <w:tmpl w:val="F09C1E26"/>
    <w:name w:val="WW8Num532"/>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2C352B47"/>
    <w:multiLevelType w:val="hybridMultilevel"/>
    <w:tmpl w:val="405C859A"/>
    <w:lvl w:ilvl="0" w:tplc="D37CCB88">
      <w:start w:val="2"/>
      <w:numFmt w:val="decimal"/>
      <w:lvlText w:val="%1."/>
      <w:lvlJc w:val="left"/>
      <w:pPr>
        <w:tabs>
          <w:tab w:val="num" w:pos="360"/>
        </w:tabs>
        <w:ind w:left="36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309B69E2"/>
    <w:multiLevelType w:val="hybridMultilevel"/>
    <w:tmpl w:val="D2EC2DAE"/>
    <w:lvl w:ilvl="0" w:tplc="21F049CE">
      <w:start w:val="60"/>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20528E5"/>
    <w:multiLevelType w:val="hybridMultilevel"/>
    <w:tmpl w:val="C48A9D08"/>
    <w:lvl w:ilvl="0" w:tplc="935817C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36AB6F05"/>
    <w:multiLevelType w:val="multilevel"/>
    <w:tmpl w:val="8B8E6526"/>
    <w:name w:val="WW8Num232"/>
    <w:lvl w:ilvl="0">
      <w:start w:val="9"/>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2" w15:restartNumberingAfterBreak="0">
    <w:nsid w:val="40761EDC"/>
    <w:multiLevelType w:val="multilevel"/>
    <w:tmpl w:val="33A471EC"/>
    <w:lvl w:ilvl="0">
      <w:start w:val="1"/>
      <w:numFmt w:val="decimal"/>
      <w:lvlText w:val="%1."/>
      <w:lvlJc w:val="left"/>
      <w:pPr>
        <w:tabs>
          <w:tab w:val="num" w:pos="284"/>
        </w:tabs>
        <w:ind w:left="284" w:hanging="284"/>
      </w:pPr>
      <w:rPr>
        <w:rFonts w:hint="default"/>
      </w:rPr>
    </w:lvl>
    <w:lvl w:ilvl="1">
      <w:start w:val="1"/>
      <w:numFmt w:val="decimal"/>
      <w:isLgl/>
      <w:lvlText w:val="%2."/>
      <w:lvlJc w:val="left"/>
      <w:pPr>
        <w:ind w:left="719" w:hanging="435"/>
      </w:pPr>
      <w:rPr>
        <w:rFonts w:ascii="Times New Roman" w:eastAsia="Times New Roman" w:hAnsi="Times New Roman" w:cs="Times New Roman"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42E10100"/>
    <w:multiLevelType w:val="hybridMultilevel"/>
    <w:tmpl w:val="42BEDD50"/>
    <w:lvl w:ilvl="0" w:tplc="DF3A2E0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86" w15:restartNumberingAfterBreak="0">
    <w:nsid w:val="452C619A"/>
    <w:multiLevelType w:val="hybridMultilevel"/>
    <w:tmpl w:val="601A60C4"/>
    <w:name w:val="WW8Num492"/>
    <w:lvl w:ilvl="0" w:tplc="547A3A50">
      <w:start w:val="3"/>
      <w:numFmt w:val="decimal"/>
      <w:lvlText w:val="%1."/>
      <w:lvlJc w:val="left"/>
      <w:pPr>
        <w:tabs>
          <w:tab w:val="num" w:pos="360"/>
        </w:tabs>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8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9" w15:restartNumberingAfterBreak="0">
    <w:nsid w:val="4AF27044"/>
    <w:multiLevelType w:val="hybridMultilevel"/>
    <w:tmpl w:val="05341C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0" w15:restartNumberingAfterBreak="0">
    <w:nsid w:val="501862B0"/>
    <w:multiLevelType w:val="hybridMultilevel"/>
    <w:tmpl w:val="9D2AC6A2"/>
    <w:lvl w:ilvl="0" w:tplc="AA90F620">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C47A3F"/>
    <w:multiLevelType w:val="hybridMultilevel"/>
    <w:tmpl w:val="321A58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67B7143"/>
    <w:multiLevelType w:val="hybridMultilevel"/>
    <w:tmpl w:val="1CD0D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742407B"/>
    <w:multiLevelType w:val="multilevel"/>
    <w:tmpl w:val="B5D2DD3A"/>
    <w:styleLink w:val="Styl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59804302"/>
    <w:multiLevelType w:val="hybridMultilevel"/>
    <w:tmpl w:val="EBEAF5F6"/>
    <w:name w:val="WW8Num49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B37DCF"/>
    <w:multiLevelType w:val="hybridMultilevel"/>
    <w:tmpl w:val="8D7A19C8"/>
    <w:lvl w:ilvl="0" w:tplc="73A2A43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120C8B"/>
    <w:multiLevelType w:val="hybridMultilevel"/>
    <w:tmpl w:val="C19C372E"/>
    <w:name w:val="WW8Num492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61405F"/>
    <w:multiLevelType w:val="hybridMultilevel"/>
    <w:tmpl w:val="59ACA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ED60F19"/>
    <w:multiLevelType w:val="hybridMultilevel"/>
    <w:tmpl w:val="1C761F22"/>
    <w:lvl w:ilvl="0" w:tplc="CB5E83A0">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2"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15:restartNumberingAfterBreak="0">
    <w:nsid w:val="5F656D2E"/>
    <w:multiLevelType w:val="hybridMultilevel"/>
    <w:tmpl w:val="446A25F2"/>
    <w:lvl w:ilvl="0" w:tplc="FB708CAE">
      <w:start w:val="1"/>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D37FA5"/>
    <w:multiLevelType w:val="hybridMultilevel"/>
    <w:tmpl w:val="1E7E2CC6"/>
    <w:name w:val="WW8Num49223"/>
    <w:lvl w:ilvl="0" w:tplc="97343C32">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3630D9E"/>
    <w:multiLevelType w:val="hybridMultilevel"/>
    <w:tmpl w:val="E6365D64"/>
    <w:lvl w:ilvl="0" w:tplc="500653C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7"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8" w15:restartNumberingAfterBreak="0">
    <w:nsid w:val="65292CD1"/>
    <w:multiLevelType w:val="hybridMultilevel"/>
    <w:tmpl w:val="A030BE50"/>
    <w:lvl w:ilvl="0" w:tplc="889AF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65F162F"/>
    <w:multiLevelType w:val="hybridMultilevel"/>
    <w:tmpl w:val="E102A608"/>
    <w:lvl w:ilvl="0" w:tplc="13807F72">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0" w15:restartNumberingAfterBreak="0">
    <w:nsid w:val="67E057A1"/>
    <w:multiLevelType w:val="multilevel"/>
    <w:tmpl w:val="EFB491E6"/>
    <w:lvl w:ilvl="0">
      <w:start w:val="2"/>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1" w15:restartNumberingAfterBreak="0">
    <w:nsid w:val="68125225"/>
    <w:multiLevelType w:val="singleLevel"/>
    <w:tmpl w:val="24343F5A"/>
    <w:name w:val="WW8Num362"/>
    <w:lvl w:ilvl="0">
      <w:start w:val="1"/>
      <w:numFmt w:val="decimal"/>
      <w:lvlText w:val="%1."/>
      <w:lvlJc w:val="left"/>
      <w:pPr>
        <w:tabs>
          <w:tab w:val="num" w:pos="360"/>
        </w:tabs>
        <w:ind w:left="360" w:hanging="360"/>
      </w:pPr>
    </w:lvl>
  </w:abstractNum>
  <w:abstractNum w:abstractNumId="112"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15:restartNumberingAfterBreak="0">
    <w:nsid w:val="683C1057"/>
    <w:multiLevelType w:val="hybridMultilevel"/>
    <w:tmpl w:val="1C184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9303147"/>
    <w:multiLevelType w:val="hybridMultilevel"/>
    <w:tmpl w:val="9EF21280"/>
    <w:lvl w:ilvl="0" w:tplc="318645DC">
      <w:start w:val="1"/>
      <w:numFmt w:val="decimal"/>
      <w:lvlText w:val="%1."/>
      <w:lvlJc w:val="left"/>
      <w:pPr>
        <w:ind w:left="420" w:hanging="360"/>
      </w:pPr>
      <w:rPr>
        <w:rFonts w:hint="default"/>
        <w:b/>
        <w:bCs/>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5" w15:restartNumberingAfterBreak="0">
    <w:nsid w:val="69E95D0F"/>
    <w:multiLevelType w:val="multilevel"/>
    <w:tmpl w:val="1666CE0E"/>
    <w:lvl w:ilvl="0">
      <w:start w:val="1"/>
      <w:numFmt w:val="decimal"/>
      <w:lvlText w:val="%1."/>
      <w:lvlJc w:val="left"/>
      <w:pPr>
        <w:tabs>
          <w:tab w:val="num" w:pos="360"/>
        </w:tabs>
        <w:ind w:left="360" w:hanging="360"/>
      </w:pPr>
      <w:rPr>
        <w:rFonts w:hint="default"/>
        <w:b/>
        <w:bCs/>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A453226"/>
    <w:multiLevelType w:val="hybridMultilevel"/>
    <w:tmpl w:val="4A646534"/>
    <w:lvl w:ilvl="0" w:tplc="18C47C20">
      <w:start w:val="1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5915F3"/>
    <w:multiLevelType w:val="hybridMultilevel"/>
    <w:tmpl w:val="3AF4F4E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6D470F"/>
    <w:multiLevelType w:val="multilevel"/>
    <w:tmpl w:val="FDFA010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9"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abstractNum w:abstractNumId="120" w15:restartNumberingAfterBreak="0">
    <w:nsid w:val="73D86562"/>
    <w:multiLevelType w:val="hybridMultilevel"/>
    <w:tmpl w:val="7CAC6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A0F54DE"/>
    <w:multiLevelType w:val="hybridMultilevel"/>
    <w:tmpl w:val="2076D9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CEF343D"/>
    <w:multiLevelType w:val="hybridMultilevel"/>
    <w:tmpl w:val="93662D48"/>
    <w:lvl w:ilvl="0" w:tplc="E1308054">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16cid:durableId="1032345284">
    <w:abstractNumId w:val="0"/>
  </w:num>
  <w:num w:numId="2" w16cid:durableId="1795052889">
    <w:abstractNumId w:val="41"/>
  </w:num>
  <w:num w:numId="3" w16cid:durableId="2067947882">
    <w:abstractNumId w:val="23"/>
  </w:num>
  <w:num w:numId="4" w16cid:durableId="2069912027">
    <w:abstractNumId w:val="56"/>
  </w:num>
  <w:num w:numId="5" w16cid:durableId="512838118">
    <w:abstractNumId w:val="82"/>
  </w:num>
  <w:num w:numId="6" w16cid:durableId="1956281772">
    <w:abstractNumId w:val="92"/>
  </w:num>
  <w:num w:numId="7" w16cid:durableId="2105803374">
    <w:abstractNumId w:val="61"/>
  </w:num>
  <w:num w:numId="8" w16cid:durableId="1406338804">
    <w:abstractNumId w:val="59"/>
  </w:num>
  <w:num w:numId="9" w16cid:durableId="527136494">
    <w:abstractNumId w:val="93"/>
  </w:num>
  <w:num w:numId="10" w16cid:durableId="1090733763">
    <w:abstractNumId w:val="94"/>
  </w:num>
  <w:num w:numId="11" w16cid:durableId="845629321">
    <w:abstractNumId w:val="68"/>
  </w:num>
  <w:num w:numId="12" w16cid:durableId="83669976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849377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907457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275587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110170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9058754">
    <w:abstractNumId w:val="99"/>
  </w:num>
  <w:num w:numId="18" w16cid:durableId="329335777">
    <w:abstractNumId w:val="66"/>
  </w:num>
  <w:num w:numId="19" w16cid:durableId="1505393223">
    <w:abstractNumId w:val="100"/>
    <w:lvlOverride w:ilvl="0">
      <w:startOverride w:val="1"/>
    </w:lvlOverride>
  </w:num>
  <w:num w:numId="20" w16cid:durableId="1744179134">
    <w:abstractNumId w:val="83"/>
    <w:lvlOverride w:ilvl="0">
      <w:startOverride w:val="1"/>
    </w:lvlOverride>
  </w:num>
  <w:num w:numId="21" w16cid:durableId="2091999672">
    <w:abstractNumId w:val="100"/>
  </w:num>
  <w:num w:numId="22" w16cid:durableId="105462729">
    <w:abstractNumId w:val="83"/>
  </w:num>
  <w:num w:numId="23" w16cid:durableId="817771110">
    <w:abstractNumId w:val="69"/>
  </w:num>
  <w:num w:numId="24" w16cid:durableId="12705771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1941070">
    <w:abstractNumId w:val="84"/>
  </w:num>
  <w:num w:numId="26" w16cid:durableId="697969080">
    <w:abstractNumId w:val="105"/>
  </w:num>
  <w:num w:numId="27" w16cid:durableId="889072913">
    <w:abstractNumId w:val="85"/>
  </w:num>
  <w:num w:numId="28" w16cid:durableId="252318653">
    <w:abstractNumId w:val="95"/>
  </w:num>
  <w:num w:numId="29" w16cid:durableId="158039242">
    <w:abstractNumId w:val="63"/>
  </w:num>
  <w:num w:numId="30" w16cid:durableId="1996638118">
    <w:abstractNumId w:val="114"/>
  </w:num>
  <w:num w:numId="31" w16cid:durableId="835341635">
    <w:abstractNumId w:val="77"/>
  </w:num>
  <w:num w:numId="32" w16cid:durableId="1853449151">
    <w:abstractNumId w:val="76"/>
  </w:num>
  <w:num w:numId="33" w16cid:durableId="1701006975">
    <w:abstractNumId w:val="122"/>
  </w:num>
  <w:num w:numId="34" w16cid:durableId="867379132">
    <w:abstractNumId w:val="17"/>
  </w:num>
  <w:num w:numId="35" w16cid:durableId="1382704102">
    <w:abstractNumId w:val="21"/>
  </w:num>
  <w:num w:numId="36" w16cid:durableId="792097399">
    <w:abstractNumId w:val="119"/>
  </w:num>
  <w:num w:numId="37" w16cid:durableId="1935548702">
    <w:abstractNumId w:val="55"/>
  </w:num>
  <w:num w:numId="38" w16cid:durableId="1189560618">
    <w:abstractNumId w:val="87"/>
  </w:num>
  <w:num w:numId="39" w16cid:durableId="1212614112">
    <w:abstractNumId w:val="108"/>
  </w:num>
  <w:num w:numId="40" w16cid:durableId="1889564893">
    <w:abstractNumId w:val="101"/>
  </w:num>
  <w:num w:numId="41" w16cid:durableId="1940526943">
    <w:abstractNumId w:val="120"/>
  </w:num>
  <w:num w:numId="42" w16cid:durableId="95173059">
    <w:abstractNumId w:val="89"/>
  </w:num>
  <w:num w:numId="43" w16cid:durableId="725253575">
    <w:abstractNumId w:val="11"/>
  </w:num>
  <w:num w:numId="44" w16cid:durableId="311102705">
    <w:abstractNumId w:val="12"/>
  </w:num>
  <w:num w:numId="45" w16cid:durableId="889682989">
    <w:abstractNumId w:val="90"/>
  </w:num>
  <w:num w:numId="46" w16cid:durableId="1608273794">
    <w:abstractNumId w:val="62"/>
  </w:num>
  <w:num w:numId="47" w16cid:durableId="30620228">
    <w:abstractNumId w:val="115"/>
  </w:num>
  <w:num w:numId="48" w16cid:durableId="322852522">
    <w:abstractNumId w:val="60"/>
  </w:num>
  <w:num w:numId="49" w16cid:durableId="645670344">
    <w:abstractNumId w:val="118"/>
  </w:num>
  <w:num w:numId="50" w16cid:durableId="1773435225">
    <w:abstractNumId w:val="74"/>
  </w:num>
  <w:num w:numId="51" w16cid:durableId="1077895003">
    <w:abstractNumId w:val="91"/>
  </w:num>
  <w:num w:numId="52" w16cid:durableId="729234168">
    <w:abstractNumId w:val="80"/>
  </w:num>
  <w:num w:numId="53" w16cid:durableId="662009999">
    <w:abstractNumId w:val="67"/>
  </w:num>
  <w:num w:numId="54" w16cid:durableId="588079521">
    <w:abstractNumId w:val="103"/>
  </w:num>
  <w:num w:numId="55" w16cid:durableId="1162282909">
    <w:abstractNumId w:val="65"/>
  </w:num>
  <w:num w:numId="56" w16cid:durableId="698551536">
    <w:abstractNumId w:val="110"/>
  </w:num>
  <w:num w:numId="57" w16cid:durableId="1228608333">
    <w:abstractNumId w:val="102"/>
  </w:num>
  <w:num w:numId="58" w16cid:durableId="274286624">
    <w:abstractNumId w:val="112"/>
  </w:num>
  <w:num w:numId="59" w16cid:durableId="11289389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7170718">
    <w:abstractNumId w:val="75"/>
  </w:num>
  <w:num w:numId="61" w16cid:durableId="1840190420">
    <w:abstractNumId w:val="107"/>
  </w:num>
  <w:num w:numId="62" w16cid:durableId="502671038">
    <w:abstractNumId w:val="57"/>
  </w:num>
  <w:num w:numId="63" w16cid:durableId="4800039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63135027">
    <w:abstractNumId w:val="17"/>
    <w:lvlOverride w:ilvl="0">
      <w:startOverride w:val="2"/>
    </w:lvlOverride>
  </w:num>
  <w:num w:numId="65" w16cid:durableId="2053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31580672">
    <w:abstractNumId w:val="87"/>
    <w:lvlOverride w:ilvl="0">
      <w:startOverride w:val="7"/>
    </w:lvlOverride>
  </w:num>
  <w:num w:numId="67" w16cid:durableId="737633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99709086">
    <w:abstractNumId w:val="21"/>
    <w:lvlOverride w:ilvl="0">
      <w:startOverride w:val="1"/>
    </w:lvlOverride>
  </w:num>
  <w:num w:numId="69" w16cid:durableId="497423921">
    <w:abstractNumId w:val="97"/>
  </w:num>
  <w:num w:numId="70" w16cid:durableId="2024503603">
    <w:abstractNumId w:val="121"/>
  </w:num>
  <w:num w:numId="71" w16cid:durableId="1158380450">
    <w:abstractNumId w:val="117"/>
  </w:num>
  <w:num w:numId="72" w16cid:durableId="1960452975">
    <w:abstractNumId w:val="113"/>
  </w:num>
  <w:num w:numId="73" w16cid:durableId="538592486">
    <w:abstractNumId w:val="109"/>
  </w:num>
  <w:num w:numId="74" w16cid:durableId="159657972">
    <w:abstractNumId w:val="106"/>
  </w:num>
  <w:num w:numId="75" w16cid:durableId="7099615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42969286">
    <w:abstractNumId w:val="81"/>
  </w:num>
  <w:num w:numId="77" w16cid:durableId="1390612372">
    <w:abstractNumId w:val="1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63"/>
    <w:rsid w:val="0000119C"/>
    <w:rsid w:val="00001506"/>
    <w:rsid w:val="00002BE8"/>
    <w:rsid w:val="00003E2D"/>
    <w:rsid w:val="00004083"/>
    <w:rsid w:val="00006738"/>
    <w:rsid w:val="00007ECB"/>
    <w:rsid w:val="00013E7A"/>
    <w:rsid w:val="00013F9A"/>
    <w:rsid w:val="00015B08"/>
    <w:rsid w:val="00017390"/>
    <w:rsid w:val="00020240"/>
    <w:rsid w:val="0002249C"/>
    <w:rsid w:val="000252FD"/>
    <w:rsid w:val="00026506"/>
    <w:rsid w:val="00031924"/>
    <w:rsid w:val="0003336B"/>
    <w:rsid w:val="00034B49"/>
    <w:rsid w:val="000400B9"/>
    <w:rsid w:val="00044238"/>
    <w:rsid w:val="000446EA"/>
    <w:rsid w:val="00044BBF"/>
    <w:rsid w:val="000501D2"/>
    <w:rsid w:val="00051333"/>
    <w:rsid w:val="00051A65"/>
    <w:rsid w:val="00053C2C"/>
    <w:rsid w:val="00056319"/>
    <w:rsid w:val="00056633"/>
    <w:rsid w:val="00057122"/>
    <w:rsid w:val="0005717A"/>
    <w:rsid w:val="00057F5B"/>
    <w:rsid w:val="00060288"/>
    <w:rsid w:val="00060C2F"/>
    <w:rsid w:val="00061F28"/>
    <w:rsid w:val="0006208C"/>
    <w:rsid w:val="00064418"/>
    <w:rsid w:val="00064BAC"/>
    <w:rsid w:val="0007031F"/>
    <w:rsid w:val="00071058"/>
    <w:rsid w:val="00071A08"/>
    <w:rsid w:val="000753BE"/>
    <w:rsid w:val="0007637E"/>
    <w:rsid w:val="0007781D"/>
    <w:rsid w:val="00077E56"/>
    <w:rsid w:val="000849FE"/>
    <w:rsid w:val="00085AE9"/>
    <w:rsid w:val="00086662"/>
    <w:rsid w:val="00091A39"/>
    <w:rsid w:val="00092206"/>
    <w:rsid w:val="00092ABA"/>
    <w:rsid w:val="00092BB4"/>
    <w:rsid w:val="0009300C"/>
    <w:rsid w:val="00093825"/>
    <w:rsid w:val="000940C5"/>
    <w:rsid w:val="00095668"/>
    <w:rsid w:val="00096581"/>
    <w:rsid w:val="00096EDC"/>
    <w:rsid w:val="00097A00"/>
    <w:rsid w:val="000A2063"/>
    <w:rsid w:val="000A26B1"/>
    <w:rsid w:val="000A2DFF"/>
    <w:rsid w:val="000A48D9"/>
    <w:rsid w:val="000A55E3"/>
    <w:rsid w:val="000A7FDA"/>
    <w:rsid w:val="000B09FF"/>
    <w:rsid w:val="000B4A48"/>
    <w:rsid w:val="000B546A"/>
    <w:rsid w:val="000B569F"/>
    <w:rsid w:val="000B65E2"/>
    <w:rsid w:val="000B712C"/>
    <w:rsid w:val="000B71EB"/>
    <w:rsid w:val="000C52F0"/>
    <w:rsid w:val="000C6299"/>
    <w:rsid w:val="000C63BB"/>
    <w:rsid w:val="000C7725"/>
    <w:rsid w:val="000C775D"/>
    <w:rsid w:val="000D02D5"/>
    <w:rsid w:val="000D2497"/>
    <w:rsid w:val="000D29F5"/>
    <w:rsid w:val="000D35FD"/>
    <w:rsid w:val="000D5225"/>
    <w:rsid w:val="000D67AD"/>
    <w:rsid w:val="000E0844"/>
    <w:rsid w:val="000E1011"/>
    <w:rsid w:val="000E1749"/>
    <w:rsid w:val="000E1BA9"/>
    <w:rsid w:val="000E233B"/>
    <w:rsid w:val="000E2B33"/>
    <w:rsid w:val="000E38D4"/>
    <w:rsid w:val="000F4821"/>
    <w:rsid w:val="000F69DA"/>
    <w:rsid w:val="000F6E9E"/>
    <w:rsid w:val="000F71AB"/>
    <w:rsid w:val="000F7388"/>
    <w:rsid w:val="00100E35"/>
    <w:rsid w:val="00103A7C"/>
    <w:rsid w:val="00110174"/>
    <w:rsid w:val="00113A41"/>
    <w:rsid w:val="001159EC"/>
    <w:rsid w:val="0011742F"/>
    <w:rsid w:val="001178AF"/>
    <w:rsid w:val="001215AB"/>
    <w:rsid w:val="00121A32"/>
    <w:rsid w:val="0012413E"/>
    <w:rsid w:val="00124286"/>
    <w:rsid w:val="00126AAC"/>
    <w:rsid w:val="001272A4"/>
    <w:rsid w:val="00130E60"/>
    <w:rsid w:val="00131C06"/>
    <w:rsid w:val="0013238E"/>
    <w:rsid w:val="00132469"/>
    <w:rsid w:val="001330BF"/>
    <w:rsid w:val="001338C6"/>
    <w:rsid w:val="00133C17"/>
    <w:rsid w:val="0013630F"/>
    <w:rsid w:val="001364F2"/>
    <w:rsid w:val="00136FBC"/>
    <w:rsid w:val="0014025D"/>
    <w:rsid w:val="00140433"/>
    <w:rsid w:val="00141701"/>
    <w:rsid w:val="001418FF"/>
    <w:rsid w:val="00147307"/>
    <w:rsid w:val="0014731E"/>
    <w:rsid w:val="00147BE5"/>
    <w:rsid w:val="0015095B"/>
    <w:rsid w:val="00154CFA"/>
    <w:rsid w:val="00155809"/>
    <w:rsid w:val="00157BFB"/>
    <w:rsid w:val="001602F7"/>
    <w:rsid w:val="00163949"/>
    <w:rsid w:val="00164C40"/>
    <w:rsid w:val="00164FBD"/>
    <w:rsid w:val="001652C3"/>
    <w:rsid w:val="00171908"/>
    <w:rsid w:val="00171995"/>
    <w:rsid w:val="00172928"/>
    <w:rsid w:val="00173957"/>
    <w:rsid w:val="00173AAD"/>
    <w:rsid w:val="001743FA"/>
    <w:rsid w:val="00174FD6"/>
    <w:rsid w:val="00175E9D"/>
    <w:rsid w:val="001839BA"/>
    <w:rsid w:val="00183FE6"/>
    <w:rsid w:val="00184700"/>
    <w:rsid w:val="00186AEB"/>
    <w:rsid w:val="001900F4"/>
    <w:rsid w:val="00190B6B"/>
    <w:rsid w:val="001923CB"/>
    <w:rsid w:val="001935A5"/>
    <w:rsid w:val="00196B35"/>
    <w:rsid w:val="001A0561"/>
    <w:rsid w:val="001A351E"/>
    <w:rsid w:val="001A5254"/>
    <w:rsid w:val="001A56E4"/>
    <w:rsid w:val="001A6152"/>
    <w:rsid w:val="001B2375"/>
    <w:rsid w:val="001B254F"/>
    <w:rsid w:val="001B7CA8"/>
    <w:rsid w:val="001C1E28"/>
    <w:rsid w:val="001C747C"/>
    <w:rsid w:val="001D1DD5"/>
    <w:rsid w:val="001D2E28"/>
    <w:rsid w:val="001D2E83"/>
    <w:rsid w:val="001D46C2"/>
    <w:rsid w:val="001D5DD7"/>
    <w:rsid w:val="001D6223"/>
    <w:rsid w:val="001D64CD"/>
    <w:rsid w:val="001D7842"/>
    <w:rsid w:val="001E0FC5"/>
    <w:rsid w:val="001E7D20"/>
    <w:rsid w:val="001F014C"/>
    <w:rsid w:val="001F041E"/>
    <w:rsid w:val="001F0729"/>
    <w:rsid w:val="001F1CED"/>
    <w:rsid w:val="001F24E8"/>
    <w:rsid w:val="001F5866"/>
    <w:rsid w:val="001F69BA"/>
    <w:rsid w:val="00200EBF"/>
    <w:rsid w:val="00200F6E"/>
    <w:rsid w:val="00201853"/>
    <w:rsid w:val="00202F63"/>
    <w:rsid w:val="002031D0"/>
    <w:rsid w:val="002052E5"/>
    <w:rsid w:val="002059A9"/>
    <w:rsid w:val="00206789"/>
    <w:rsid w:val="00206DC6"/>
    <w:rsid w:val="00207710"/>
    <w:rsid w:val="00210235"/>
    <w:rsid w:val="0021269A"/>
    <w:rsid w:val="00212BAC"/>
    <w:rsid w:val="002141D0"/>
    <w:rsid w:val="002154D4"/>
    <w:rsid w:val="00217A22"/>
    <w:rsid w:val="00221A1C"/>
    <w:rsid w:val="0022269F"/>
    <w:rsid w:val="00222D21"/>
    <w:rsid w:val="00223ECD"/>
    <w:rsid w:val="00226D02"/>
    <w:rsid w:val="00227690"/>
    <w:rsid w:val="00227DA0"/>
    <w:rsid w:val="00231326"/>
    <w:rsid w:val="00233460"/>
    <w:rsid w:val="00236702"/>
    <w:rsid w:val="002375BC"/>
    <w:rsid w:val="00237A76"/>
    <w:rsid w:val="00240266"/>
    <w:rsid w:val="00241480"/>
    <w:rsid w:val="00241BEA"/>
    <w:rsid w:val="002422D1"/>
    <w:rsid w:val="002430A2"/>
    <w:rsid w:val="002438F3"/>
    <w:rsid w:val="0024476C"/>
    <w:rsid w:val="00244C16"/>
    <w:rsid w:val="0024562B"/>
    <w:rsid w:val="00245E67"/>
    <w:rsid w:val="002461A6"/>
    <w:rsid w:val="0024629D"/>
    <w:rsid w:val="00251A9B"/>
    <w:rsid w:val="00254664"/>
    <w:rsid w:val="00255B25"/>
    <w:rsid w:val="00261A18"/>
    <w:rsid w:val="00262977"/>
    <w:rsid w:val="00263911"/>
    <w:rsid w:val="002656CC"/>
    <w:rsid w:val="002661D6"/>
    <w:rsid w:val="00270E78"/>
    <w:rsid w:val="00270F8F"/>
    <w:rsid w:val="00272E56"/>
    <w:rsid w:val="00274D50"/>
    <w:rsid w:val="0027743C"/>
    <w:rsid w:val="0028095E"/>
    <w:rsid w:val="00280B9A"/>
    <w:rsid w:val="00281391"/>
    <w:rsid w:val="002818E5"/>
    <w:rsid w:val="002825C4"/>
    <w:rsid w:val="00282B69"/>
    <w:rsid w:val="00285119"/>
    <w:rsid w:val="00287CB6"/>
    <w:rsid w:val="00294124"/>
    <w:rsid w:val="00296AC1"/>
    <w:rsid w:val="002A21A5"/>
    <w:rsid w:val="002A2ACB"/>
    <w:rsid w:val="002A37C3"/>
    <w:rsid w:val="002A55BA"/>
    <w:rsid w:val="002A582B"/>
    <w:rsid w:val="002B37FF"/>
    <w:rsid w:val="002B3934"/>
    <w:rsid w:val="002B3DEB"/>
    <w:rsid w:val="002B42C0"/>
    <w:rsid w:val="002B4649"/>
    <w:rsid w:val="002B4934"/>
    <w:rsid w:val="002C474B"/>
    <w:rsid w:val="002C5952"/>
    <w:rsid w:val="002C65E5"/>
    <w:rsid w:val="002D167E"/>
    <w:rsid w:val="002D176B"/>
    <w:rsid w:val="002D1D8F"/>
    <w:rsid w:val="002D472C"/>
    <w:rsid w:val="002D5C2E"/>
    <w:rsid w:val="002D5DFE"/>
    <w:rsid w:val="002E0AAE"/>
    <w:rsid w:val="002E1916"/>
    <w:rsid w:val="002E23AC"/>
    <w:rsid w:val="002E2D88"/>
    <w:rsid w:val="002E34E3"/>
    <w:rsid w:val="002E7684"/>
    <w:rsid w:val="002F20BE"/>
    <w:rsid w:val="002F3933"/>
    <w:rsid w:val="002F556B"/>
    <w:rsid w:val="0030001E"/>
    <w:rsid w:val="00302DAB"/>
    <w:rsid w:val="00303B92"/>
    <w:rsid w:val="003048EB"/>
    <w:rsid w:val="00305DEB"/>
    <w:rsid w:val="003079D4"/>
    <w:rsid w:val="00310B3E"/>
    <w:rsid w:val="00310BC0"/>
    <w:rsid w:val="003128B1"/>
    <w:rsid w:val="00313D5E"/>
    <w:rsid w:val="00314033"/>
    <w:rsid w:val="003161B8"/>
    <w:rsid w:val="0031627E"/>
    <w:rsid w:val="00317A54"/>
    <w:rsid w:val="003203F1"/>
    <w:rsid w:val="0032134F"/>
    <w:rsid w:val="0032169A"/>
    <w:rsid w:val="0032247F"/>
    <w:rsid w:val="0032338E"/>
    <w:rsid w:val="00325C69"/>
    <w:rsid w:val="003262F4"/>
    <w:rsid w:val="00326874"/>
    <w:rsid w:val="003274F6"/>
    <w:rsid w:val="003310E5"/>
    <w:rsid w:val="00332142"/>
    <w:rsid w:val="003342ED"/>
    <w:rsid w:val="0033536A"/>
    <w:rsid w:val="00336CFB"/>
    <w:rsid w:val="003373D5"/>
    <w:rsid w:val="00340727"/>
    <w:rsid w:val="00340A55"/>
    <w:rsid w:val="003445D2"/>
    <w:rsid w:val="003471F0"/>
    <w:rsid w:val="00347F73"/>
    <w:rsid w:val="00351240"/>
    <w:rsid w:val="003530D8"/>
    <w:rsid w:val="00354FAF"/>
    <w:rsid w:val="00355FB5"/>
    <w:rsid w:val="003607F7"/>
    <w:rsid w:val="00362713"/>
    <w:rsid w:val="003658E5"/>
    <w:rsid w:val="00367706"/>
    <w:rsid w:val="00367C51"/>
    <w:rsid w:val="003708E2"/>
    <w:rsid w:val="003715D5"/>
    <w:rsid w:val="0037296F"/>
    <w:rsid w:val="0037739E"/>
    <w:rsid w:val="00377DDC"/>
    <w:rsid w:val="00382E6A"/>
    <w:rsid w:val="003841A8"/>
    <w:rsid w:val="003851A2"/>
    <w:rsid w:val="0038641E"/>
    <w:rsid w:val="00387DBD"/>
    <w:rsid w:val="00390800"/>
    <w:rsid w:val="00391088"/>
    <w:rsid w:val="00391773"/>
    <w:rsid w:val="003920A5"/>
    <w:rsid w:val="003929A0"/>
    <w:rsid w:val="00394474"/>
    <w:rsid w:val="00395055"/>
    <w:rsid w:val="00395B6C"/>
    <w:rsid w:val="00395FA2"/>
    <w:rsid w:val="0039602B"/>
    <w:rsid w:val="003960A6"/>
    <w:rsid w:val="00397EA5"/>
    <w:rsid w:val="003A0902"/>
    <w:rsid w:val="003A101C"/>
    <w:rsid w:val="003A14EE"/>
    <w:rsid w:val="003A358C"/>
    <w:rsid w:val="003A5436"/>
    <w:rsid w:val="003B17CF"/>
    <w:rsid w:val="003B2F5D"/>
    <w:rsid w:val="003B4060"/>
    <w:rsid w:val="003B6CB7"/>
    <w:rsid w:val="003B7A37"/>
    <w:rsid w:val="003C0396"/>
    <w:rsid w:val="003C112B"/>
    <w:rsid w:val="003C170E"/>
    <w:rsid w:val="003C3F65"/>
    <w:rsid w:val="003C7537"/>
    <w:rsid w:val="003D074E"/>
    <w:rsid w:val="003D20CD"/>
    <w:rsid w:val="003D700D"/>
    <w:rsid w:val="003D7FEB"/>
    <w:rsid w:val="003E347F"/>
    <w:rsid w:val="003E3F24"/>
    <w:rsid w:val="003E5E22"/>
    <w:rsid w:val="003F0CE2"/>
    <w:rsid w:val="003F149C"/>
    <w:rsid w:val="00401362"/>
    <w:rsid w:val="00401CC8"/>
    <w:rsid w:val="00404299"/>
    <w:rsid w:val="00404A29"/>
    <w:rsid w:val="00405277"/>
    <w:rsid w:val="004060D6"/>
    <w:rsid w:val="00406ADE"/>
    <w:rsid w:val="00407E05"/>
    <w:rsid w:val="00407F7B"/>
    <w:rsid w:val="00407FAC"/>
    <w:rsid w:val="0041138E"/>
    <w:rsid w:val="004122D9"/>
    <w:rsid w:val="0041282B"/>
    <w:rsid w:val="0041346C"/>
    <w:rsid w:val="00414552"/>
    <w:rsid w:val="00414940"/>
    <w:rsid w:val="004151DD"/>
    <w:rsid w:val="004162CE"/>
    <w:rsid w:val="004200BE"/>
    <w:rsid w:val="004214C6"/>
    <w:rsid w:val="0042319E"/>
    <w:rsid w:val="00426E46"/>
    <w:rsid w:val="00430E98"/>
    <w:rsid w:val="004336DE"/>
    <w:rsid w:val="004337CE"/>
    <w:rsid w:val="00433E0B"/>
    <w:rsid w:val="00434666"/>
    <w:rsid w:val="004355C2"/>
    <w:rsid w:val="0044594D"/>
    <w:rsid w:val="00447369"/>
    <w:rsid w:val="00447786"/>
    <w:rsid w:val="00447D20"/>
    <w:rsid w:val="004516D6"/>
    <w:rsid w:val="00451C34"/>
    <w:rsid w:val="004542D7"/>
    <w:rsid w:val="00454D69"/>
    <w:rsid w:val="004550AD"/>
    <w:rsid w:val="004553E2"/>
    <w:rsid w:val="00456970"/>
    <w:rsid w:val="00464C0D"/>
    <w:rsid w:val="00476F35"/>
    <w:rsid w:val="004775C3"/>
    <w:rsid w:val="00480190"/>
    <w:rsid w:val="00480991"/>
    <w:rsid w:val="0048370B"/>
    <w:rsid w:val="00486AE4"/>
    <w:rsid w:val="00491FAE"/>
    <w:rsid w:val="00493597"/>
    <w:rsid w:val="0049481A"/>
    <w:rsid w:val="00495B16"/>
    <w:rsid w:val="004A7B6E"/>
    <w:rsid w:val="004B5EB0"/>
    <w:rsid w:val="004B6F1A"/>
    <w:rsid w:val="004B7856"/>
    <w:rsid w:val="004C2A1F"/>
    <w:rsid w:val="004C2C93"/>
    <w:rsid w:val="004C470F"/>
    <w:rsid w:val="004C4CE8"/>
    <w:rsid w:val="004C5769"/>
    <w:rsid w:val="004C7139"/>
    <w:rsid w:val="004D1172"/>
    <w:rsid w:val="004D32C4"/>
    <w:rsid w:val="004D4536"/>
    <w:rsid w:val="004D4C42"/>
    <w:rsid w:val="004E70B8"/>
    <w:rsid w:val="004F1801"/>
    <w:rsid w:val="004F471B"/>
    <w:rsid w:val="004F5B30"/>
    <w:rsid w:val="004F6610"/>
    <w:rsid w:val="00501B07"/>
    <w:rsid w:val="00502B44"/>
    <w:rsid w:val="005078E6"/>
    <w:rsid w:val="00510625"/>
    <w:rsid w:val="00510F55"/>
    <w:rsid w:val="00511E29"/>
    <w:rsid w:val="00512845"/>
    <w:rsid w:val="00515066"/>
    <w:rsid w:val="00515832"/>
    <w:rsid w:val="00522268"/>
    <w:rsid w:val="00523872"/>
    <w:rsid w:val="00524CDE"/>
    <w:rsid w:val="0053013E"/>
    <w:rsid w:val="00530755"/>
    <w:rsid w:val="0053100F"/>
    <w:rsid w:val="00533462"/>
    <w:rsid w:val="005347BB"/>
    <w:rsid w:val="005357CA"/>
    <w:rsid w:val="00536128"/>
    <w:rsid w:val="00537D56"/>
    <w:rsid w:val="00540604"/>
    <w:rsid w:val="00541EE9"/>
    <w:rsid w:val="00542B45"/>
    <w:rsid w:val="005463D1"/>
    <w:rsid w:val="00547B4B"/>
    <w:rsid w:val="00552DF9"/>
    <w:rsid w:val="00553B42"/>
    <w:rsid w:val="0055616A"/>
    <w:rsid w:val="00556BC7"/>
    <w:rsid w:val="0055712F"/>
    <w:rsid w:val="005577BC"/>
    <w:rsid w:val="00557E4D"/>
    <w:rsid w:val="005607CD"/>
    <w:rsid w:val="0056189E"/>
    <w:rsid w:val="005640A3"/>
    <w:rsid w:val="00565D6C"/>
    <w:rsid w:val="00570359"/>
    <w:rsid w:val="0057047B"/>
    <w:rsid w:val="0057126D"/>
    <w:rsid w:val="0057224A"/>
    <w:rsid w:val="00573E8E"/>
    <w:rsid w:val="00575067"/>
    <w:rsid w:val="00575E65"/>
    <w:rsid w:val="0057630E"/>
    <w:rsid w:val="00577BCA"/>
    <w:rsid w:val="0058065F"/>
    <w:rsid w:val="00580C7C"/>
    <w:rsid w:val="005869DF"/>
    <w:rsid w:val="005875CB"/>
    <w:rsid w:val="00587FB4"/>
    <w:rsid w:val="00593156"/>
    <w:rsid w:val="005936BF"/>
    <w:rsid w:val="005937B8"/>
    <w:rsid w:val="00593A3C"/>
    <w:rsid w:val="005949A4"/>
    <w:rsid w:val="00594E78"/>
    <w:rsid w:val="0059522E"/>
    <w:rsid w:val="00596A1C"/>
    <w:rsid w:val="005A0204"/>
    <w:rsid w:val="005A0590"/>
    <w:rsid w:val="005A3443"/>
    <w:rsid w:val="005A3FEC"/>
    <w:rsid w:val="005A51C9"/>
    <w:rsid w:val="005A7832"/>
    <w:rsid w:val="005B1099"/>
    <w:rsid w:val="005B1E7F"/>
    <w:rsid w:val="005B3715"/>
    <w:rsid w:val="005B4531"/>
    <w:rsid w:val="005B4590"/>
    <w:rsid w:val="005B530F"/>
    <w:rsid w:val="005B553C"/>
    <w:rsid w:val="005C0D6C"/>
    <w:rsid w:val="005C10B2"/>
    <w:rsid w:val="005C4D6E"/>
    <w:rsid w:val="005C61CA"/>
    <w:rsid w:val="005C6322"/>
    <w:rsid w:val="005C6651"/>
    <w:rsid w:val="005C6AA8"/>
    <w:rsid w:val="005C6B25"/>
    <w:rsid w:val="005D005A"/>
    <w:rsid w:val="005D1760"/>
    <w:rsid w:val="005D2A4E"/>
    <w:rsid w:val="005D5B3D"/>
    <w:rsid w:val="005D5C01"/>
    <w:rsid w:val="005D6F7B"/>
    <w:rsid w:val="005E2BE4"/>
    <w:rsid w:val="005E3440"/>
    <w:rsid w:val="005E54FB"/>
    <w:rsid w:val="005F01C8"/>
    <w:rsid w:val="005F30C6"/>
    <w:rsid w:val="00601949"/>
    <w:rsid w:val="006034D6"/>
    <w:rsid w:val="00604C21"/>
    <w:rsid w:val="00607F56"/>
    <w:rsid w:val="006102B1"/>
    <w:rsid w:val="00611560"/>
    <w:rsid w:val="0061223C"/>
    <w:rsid w:val="006122DE"/>
    <w:rsid w:val="00612330"/>
    <w:rsid w:val="006128A0"/>
    <w:rsid w:val="00614827"/>
    <w:rsid w:val="00614CFF"/>
    <w:rsid w:val="00620488"/>
    <w:rsid w:val="00620613"/>
    <w:rsid w:val="00621E65"/>
    <w:rsid w:val="006228E2"/>
    <w:rsid w:val="00625939"/>
    <w:rsid w:val="0063061E"/>
    <w:rsid w:val="006308FF"/>
    <w:rsid w:val="00631170"/>
    <w:rsid w:val="00632C53"/>
    <w:rsid w:val="0063368B"/>
    <w:rsid w:val="00633809"/>
    <w:rsid w:val="00634EFB"/>
    <w:rsid w:val="00635929"/>
    <w:rsid w:val="00637150"/>
    <w:rsid w:val="0063735C"/>
    <w:rsid w:val="00640211"/>
    <w:rsid w:val="00641E3D"/>
    <w:rsid w:val="00642146"/>
    <w:rsid w:val="0064256A"/>
    <w:rsid w:val="00650BC8"/>
    <w:rsid w:val="00651656"/>
    <w:rsid w:val="006518B9"/>
    <w:rsid w:val="006530B5"/>
    <w:rsid w:val="0065334C"/>
    <w:rsid w:val="0065599A"/>
    <w:rsid w:val="006619FD"/>
    <w:rsid w:val="00661AD2"/>
    <w:rsid w:val="00661C15"/>
    <w:rsid w:val="00662C8F"/>
    <w:rsid w:val="00666959"/>
    <w:rsid w:val="00667479"/>
    <w:rsid w:val="0067079B"/>
    <w:rsid w:val="006707DA"/>
    <w:rsid w:val="006724A7"/>
    <w:rsid w:val="00677B35"/>
    <w:rsid w:val="00682A1E"/>
    <w:rsid w:val="00682D16"/>
    <w:rsid w:val="00683DF1"/>
    <w:rsid w:val="00684765"/>
    <w:rsid w:val="0068525C"/>
    <w:rsid w:val="00686EDD"/>
    <w:rsid w:val="006916AB"/>
    <w:rsid w:val="006923EF"/>
    <w:rsid w:val="00693ECF"/>
    <w:rsid w:val="00696703"/>
    <w:rsid w:val="006A0453"/>
    <w:rsid w:val="006A1119"/>
    <w:rsid w:val="006A1A34"/>
    <w:rsid w:val="006A325D"/>
    <w:rsid w:val="006A381E"/>
    <w:rsid w:val="006A5368"/>
    <w:rsid w:val="006A6786"/>
    <w:rsid w:val="006B11E9"/>
    <w:rsid w:val="006B132D"/>
    <w:rsid w:val="006B4904"/>
    <w:rsid w:val="006B4A9B"/>
    <w:rsid w:val="006B77D2"/>
    <w:rsid w:val="006B7F72"/>
    <w:rsid w:val="006C1832"/>
    <w:rsid w:val="006C23E7"/>
    <w:rsid w:val="006C287B"/>
    <w:rsid w:val="006C29AA"/>
    <w:rsid w:val="006C3DE9"/>
    <w:rsid w:val="006C7D12"/>
    <w:rsid w:val="006D359E"/>
    <w:rsid w:val="006D495F"/>
    <w:rsid w:val="006D6B29"/>
    <w:rsid w:val="006D7F8C"/>
    <w:rsid w:val="006E04C4"/>
    <w:rsid w:val="006E2D71"/>
    <w:rsid w:val="006E3271"/>
    <w:rsid w:val="006E3446"/>
    <w:rsid w:val="006E36B8"/>
    <w:rsid w:val="006E7CB6"/>
    <w:rsid w:val="006F06F5"/>
    <w:rsid w:val="006F12E7"/>
    <w:rsid w:val="006F29B1"/>
    <w:rsid w:val="006F3B03"/>
    <w:rsid w:val="006F3CBF"/>
    <w:rsid w:val="006F41A6"/>
    <w:rsid w:val="006F5302"/>
    <w:rsid w:val="006F62AB"/>
    <w:rsid w:val="00700742"/>
    <w:rsid w:val="0070126B"/>
    <w:rsid w:val="00702BEF"/>
    <w:rsid w:val="00703297"/>
    <w:rsid w:val="007038D1"/>
    <w:rsid w:val="00705719"/>
    <w:rsid w:val="007064FA"/>
    <w:rsid w:val="00713317"/>
    <w:rsid w:val="00713CDC"/>
    <w:rsid w:val="00714272"/>
    <w:rsid w:val="00714859"/>
    <w:rsid w:val="00714C2E"/>
    <w:rsid w:val="00714E8D"/>
    <w:rsid w:val="00715E4D"/>
    <w:rsid w:val="00717BBC"/>
    <w:rsid w:val="00721C04"/>
    <w:rsid w:val="00724381"/>
    <w:rsid w:val="00724F9D"/>
    <w:rsid w:val="007304B6"/>
    <w:rsid w:val="007308D6"/>
    <w:rsid w:val="00734223"/>
    <w:rsid w:val="007343F2"/>
    <w:rsid w:val="00737821"/>
    <w:rsid w:val="00740DE0"/>
    <w:rsid w:val="007438A4"/>
    <w:rsid w:val="00743DD9"/>
    <w:rsid w:val="00745A25"/>
    <w:rsid w:val="00745FB6"/>
    <w:rsid w:val="00751A13"/>
    <w:rsid w:val="00752D37"/>
    <w:rsid w:val="00755E51"/>
    <w:rsid w:val="0075619A"/>
    <w:rsid w:val="0075639A"/>
    <w:rsid w:val="0075769A"/>
    <w:rsid w:val="00757B21"/>
    <w:rsid w:val="00760991"/>
    <w:rsid w:val="00760E79"/>
    <w:rsid w:val="0076201C"/>
    <w:rsid w:val="00762DC3"/>
    <w:rsid w:val="00763870"/>
    <w:rsid w:val="007649CF"/>
    <w:rsid w:val="007667EB"/>
    <w:rsid w:val="0077011A"/>
    <w:rsid w:val="007701E7"/>
    <w:rsid w:val="0077051F"/>
    <w:rsid w:val="007709D0"/>
    <w:rsid w:val="007712E2"/>
    <w:rsid w:val="007730BB"/>
    <w:rsid w:val="00773840"/>
    <w:rsid w:val="0077505C"/>
    <w:rsid w:val="007768EE"/>
    <w:rsid w:val="00781150"/>
    <w:rsid w:val="007817E1"/>
    <w:rsid w:val="00782751"/>
    <w:rsid w:val="007833F8"/>
    <w:rsid w:val="00785A06"/>
    <w:rsid w:val="007869B9"/>
    <w:rsid w:val="00791760"/>
    <w:rsid w:val="0079466D"/>
    <w:rsid w:val="00794928"/>
    <w:rsid w:val="00794A3C"/>
    <w:rsid w:val="0079504D"/>
    <w:rsid w:val="0079542E"/>
    <w:rsid w:val="00795648"/>
    <w:rsid w:val="0079572E"/>
    <w:rsid w:val="007963DA"/>
    <w:rsid w:val="00797C6A"/>
    <w:rsid w:val="007A1669"/>
    <w:rsid w:val="007A3378"/>
    <w:rsid w:val="007B0202"/>
    <w:rsid w:val="007B24EB"/>
    <w:rsid w:val="007B48B5"/>
    <w:rsid w:val="007B4BC8"/>
    <w:rsid w:val="007C5A99"/>
    <w:rsid w:val="007C5B37"/>
    <w:rsid w:val="007C6093"/>
    <w:rsid w:val="007C6709"/>
    <w:rsid w:val="007D3828"/>
    <w:rsid w:val="007D5827"/>
    <w:rsid w:val="007D6A8C"/>
    <w:rsid w:val="007E131F"/>
    <w:rsid w:val="007E1D16"/>
    <w:rsid w:val="007E1EAA"/>
    <w:rsid w:val="007F1841"/>
    <w:rsid w:val="007F2401"/>
    <w:rsid w:val="007F24AC"/>
    <w:rsid w:val="007F3565"/>
    <w:rsid w:val="007F40B4"/>
    <w:rsid w:val="007F75C9"/>
    <w:rsid w:val="007F762F"/>
    <w:rsid w:val="007F7B15"/>
    <w:rsid w:val="00801AC5"/>
    <w:rsid w:val="008075DB"/>
    <w:rsid w:val="00810FF1"/>
    <w:rsid w:val="0081297A"/>
    <w:rsid w:val="00816DAA"/>
    <w:rsid w:val="00820472"/>
    <w:rsid w:val="00820651"/>
    <w:rsid w:val="00820B1C"/>
    <w:rsid w:val="00820EE0"/>
    <w:rsid w:val="0082151C"/>
    <w:rsid w:val="00824A2C"/>
    <w:rsid w:val="00826F3D"/>
    <w:rsid w:val="00833184"/>
    <w:rsid w:val="00835DAC"/>
    <w:rsid w:val="00840D36"/>
    <w:rsid w:val="0084184C"/>
    <w:rsid w:val="0084361D"/>
    <w:rsid w:val="00847135"/>
    <w:rsid w:val="00852422"/>
    <w:rsid w:val="0085283D"/>
    <w:rsid w:val="0085651E"/>
    <w:rsid w:val="00856F38"/>
    <w:rsid w:val="00857B57"/>
    <w:rsid w:val="008637A3"/>
    <w:rsid w:val="008654C3"/>
    <w:rsid w:val="00865C5D"/>
    <w:rsid w:val="00871E48"/>
    <w:rsid w:val="00872052"/>
    <w:rsid w:val="00873BD7"/>
    <w:rsid w:val="00874859"/>
    <w:rsid w:val="00874B9A"/>
    <w:rsid w:val="008768FB"/>
    <w:rsid w:val="008815C3"/>
    <w:rsid w:val="00883469"/>
    <w:rsid w:val="008845CE"/>
    <w:rsid w:val="00885A4E"/>
    <w:rsid w:val="00886272"/>
    <w:rsid w:val="0088734B"/>
    <w:rsid w:val="00891A8F"/>
    <w:rsid w:val="00891DD8"/>
    <w:rsid w:val="00891DF3"/>
    <w:rsid w:val="00896B5F"/>
    <w:rsid w:val="008A119B"/>
    <w:rsid w:val="008A4AD2"/>
    <w:rsid w:val="008A58A0"/>
    <w:rsid w:val="008A68C4"/>
    <w:rsid w:val="008A71F1"/>
    <w:rsid w:val="008A72D2"/>
    <w:rsid w:val="008A7FB0"/>
    <w:rsid w:val="008B2749"/>
    <w:rsid w:val="008B2CA1"/>
    <w:rsid w:val="008B5134"/>
    <w:rsid w:val="008B5154"/>
    <w:rsid w:val="008C0F3A"/>
    <w:rsid w:val="008C3F97"/>
    <w:rsid w:val="008C5349"/>
    <w:rsid w:val="008C6293"/>
    <w:rsid w:val="008C7031"/>
    <w:rsid w:val="008D145D"/>
    <w:rsid w:val="008D2EA0"/>
    <w:rsid w:val="008D55CE"/>
    <w:rsid w:val="008E0841"/>
    <w:rsid w:val="008E55C4"/>
    <w:rsid w:val="008E596A"/>
    <w:rsid w:val="008E67A2"/>
    <w:rsid w:val="008E6C08"/>
    <w:rsid w:val="008E7ABD"/>
    <w:rsid w:val="008F07D7"/>
    <w:rsid w:val="008F2F69"/>
    <w:rsid w:val="008F37BD"/>
    <w:rsid w:val="008F4252"/>
    <w:rsid w:val="008F493A"/>
    <w:rsid w:val="008F5329"/>
    <w:rsid w:val="008F6051"/>
    <w:rsid w:val="008F716E"/>
    <w:rsid w:val="0090171A"/>
    <w:rsid w:val="00902819"/>
    <w:rsid w:val="00902B91"/>
    <w:rsid w:val="009052B3"/>
    <w:rsid w:val="00906E1B"/>
    <w:rsid w:val="00910354"/>
    <w:rsid w:val="009116C6"/>
    <w:rsid w:val="00911FC0"/>
    <w:rsid w:val="00914B88"/>
    <w:rsid w:val="00925662"/>
    <w:rsid w:val="009266C8"/>
    <w:rsid w:val="00930161"/>
    <w:rsid w:val="00932C84"/>
    <w:rsid w:val="0093587D"/>
    <w:rsid w:val="00941954"/>
    <w:rsid w:val="00941F6B"/>
    <w:rsid w:val="0094246C"/>
    <w:rsid w:val="00942A0A"/>
    <w:rsid w:val="00942DE2"/>
    <w:rsid w:val="009436E9"/>
    <w:rsid w:val="00945CD9"/>
    <w:rsid w:val="00945EB0"/>
    <w:rsid w:val="00945F96"/>
    <w:rsid w:val="00946ED1"/>
    <w:rsid w:val="0095580C"/>
    <w:rsid w:val="0096202C"/>
    <w:rsid w:val="00962B40"/>
    <w:rsid w:val="00963712"/>
    <w:rsid w:val="00963BA7"/>
    <w:rsid w:val="0096400F"/>
    <w:rsid w:val="00966B4F"/>
    <w:rsid w:val="00970817"/>
    <w:rsid w:val="0097156F"/>
    <w:rsid w:val="00973859"/>
    <w:rsid w:val="009913DD"/>
    <w:rsid w:val="0099201D"/>
    <w:rsid w:val="00994F0A"/>
    <w:rsid w:val="009A2D99"/>
    <w:rsid w:val="009A3CD1"/>
    <w:rsid w:val="009A5F46"/>
    <w:rsid w:val="009A7636"/>
    <w:rsid w:val="009A76E9"/>
    <w:rsid w:val="009B0377"/>
    <w:rsid w:val="009B23BC"/>
    <w:rsid w:val="009B3680"/>
    <w:rsid w:val="009B616F"/>
    <w:rsid w:val="009B66CE"/>
    <w:rsid w:val="009B775C"/>
    <w:rsid w:val="009C3170"/>
    <w:rsid w:val="009C3AC6"/>
    <w:rsid w:val="009C40AA"/>
    <w:rsid w:val="009C5893"/>
    <w:rsid w:val="009D0136"/>
    <w:rsid w:val="009D03BA"/>
    <w:rsid w:val="009D145E"/>
    <w:rsid w:val="009D235F"/>
    <w:rsid w:val="009D3729"/>
    <w:rsid w:val="009D37D6"/>
    <w:rsid w:val="009D5E59"/>
    <w:rsid w:val="009D6A45"/>
    <w:rsid w:val="009D70F3"/>
    <w:rsid w:val="009D71EA"/>
    <w:rsid w:val="009D789C"/>
    <w:rsid w:val="009E0243"/>
    <w:rsid w:val="009E2050"/>
    <w:rsid w:val="009E2111"/>
    <w:rsid w:val="009E3171"/>
    <w:rsid w:val="009E6A40"/>
    <w:rsid w:val="009F0B82"/>
    <w:rsid w:val="009F27C3"/>
    <w:rsid w:val="009F67D2"/>
    <w:rsid w:val="009F6DE0"/>
    <w:rsid w:val="00A01F1B"/>
    <w:rsid w:val="00A032B4"/>
    <w:rsid w:val="00A03E65"/>
    <w:rsid w:val="00A0551A"/>
    <w:rsid w:val="00A0607F"/>
    <w:rsid w:val="00A060A4"/>
    <w:rsid w:val="00A11A3A"/>
    <w:rsid w:val="00A141C2"/>
    <w:rsid w:val="00A14CA3"/>
    <w:rsid w:val="00A15B29"/>
    <w:rsid w:val="00A17898"/>
    <w:rsid w:val="00A17C88"/>
    <w:rsid w:val="00A207D0"/>
    <w:rsid w:val="00A25ED9"/>
    <w:rsid w:val="00A261E8"/>
    <w:rsid w:val="00A26820"/>
    <w:rsid w:val="00A27340"/>
    <w:rsid w:val="00A27599"/>
    <w:rsid w:val="00A276E3"/>
    <w:rsid w:val="00A27A04"/>
    <w:rsid w:val="00A305C4"/>
    <w:rsid w:val="00A316B5"/>
    <w:rsid w:val="00A31B0E"/>
    <w:rsid w:val="00A32189"/>
    <w:rsid w:val="00A32A84"/>
    <w:rsid w:val="00A3642F"/>
    <w:rsid w:val="00A36911"/>
    <w:rsid w:val="00A41B41"/>
    <w:rsid w:val="00A42CFF"/>
    <w:rsid w:val="00A474B4"/>
    <w:rsid w:val="00A50816"/>
    <w:rsid w:val="00A5426C"/>
    <w:rsid w:val="00A55616"/>
    <w:rsid w:val="00A566CE"/>
    <w:rsid w:val="00A57DB8"/>
    <w:rsid w:val="00A60FDE"/>
    <w:rsid w:val="00A64037"/>
    <w:rsid w:val="00A65B94"/>
    <w:rsid w:val="00A65E22"/>
    <w:rsid w:val="00A6608E"/>
    <w:rsid w:val="00A66DDA"/>
    <w:rsid w:val="00A67AA7"/>
    <w:rsid w:val="00A70D6F"/>
    <w:rsid w:val="00A72304"/>
    <w:rsid w:val="00A74185"/>
    <w:rsid w:val="00A74275"/>
    <w:rsid w:val="00A74AA6"/>
    <w:rsid w:val="00A762D3"/>
    <w:rsid w:val="00A77B13"/>
    <w:rsid w:val="00A81A9D"/>
    <w:rsid w:val="00A8259C"/>
    <w:rsid w:val="00A86EEF"/>
    <w:rsid w:val="00A8701A"/>
    <w:rsid w:val="00A91449"/>
    <w:rsid w:val="00A923C6"/>
    <w:rsid w:val="00AA0770"/>
    <w:rsid w:val="00AA56BF"/>
    <w:rsid w:val="00AA63C0"/>
    <w:rsid w:val="00AA7C81"/>
    <w:rsid w:val="00AB242C"/>
    <w:rsid w:val="00AB2D10"/>
    <w:rsid w:val="00AB44CB"/>
    <w:rsid w:val="00AB54EE"/>
    <w:rsid w:val="00AB6F9F"/>
    <w:rsid w:val="00AB7D66"/>
    <w:rsid w:val="00AC02B7"/>
    <w:rsid w:val="00AC2F94"/>
    <w:rsid w:val="00AD14FC"/>
    <w:rsid w:val="00AD5A62"/>
    <w:rsid w:val="00AD786E"/>
    <w:rsid w:val="00AE12B9"/>
    <w:rsid w:val="00AE22BB"/>
    <w:rsid w:val="00AE2A33"/>
    <w:rsid w:val="00AE2FCB"/>
    <w:rsid w:val="00AE3DB8"/>
    <w:rsid w:val="00AE4E7B"/>
    <w:rsid w:val="00AE4E87"/>
    <w:rsid w:val="00AE595E"/>
    <w:rsid w:val="00AE7FCC"/>
    <w:rsid w:val="00AF08E0"/>
    <w:rsid w:val="00AF1552"/>
    <w:rsid w:val="00AF2FCD"/>
    <w:rsid w:val="00AF3165"/>
    <w:rsid w:val="00AF3AA7"/>
    <w:rsid w:val="00AF5013"/>
    <w:rsid w:val="00AF53C6"/>
    <w:rsid w:val="00AF5DF6"/>
    <w:rsid w:val="00AF6434"/>
    <w:rsid w:val="00AF6E83"/>
    <w:rsid w:val="00AF7050"/>
    <w:rsid w:val="00AF7EAE"/>
    <w:rsid w:val="00B017BF"/>
    <w:rsid w:val="00B02C58"/>
    <w:rsid w:val="00B03718"/>
    <w:rsid w:val="00B041F8"/>
    <w:rsid w:val="00B05E46"/>
    <w:rsid w:val="00B101FE"/>
    <w:rsid w:val="00B11051"/>
    <w:rsid w:val="00B13FB9"/>
    <w:rsid w:val="00B14218"/>
    <w:rsid w:val="00B16887"/>
    <w:rsid w:val="00B2303E"/>
    <w:rsid w:val="00B242D7"/>
    <w:rsid w:val="00B24855"/>
    <w:rsid w:val="00B26519"/>
    <w:rsid w:val="00B3163D"/>
    <w:rsid w:val="00B32391"/>
    <w:rsid w:val="00B32608"/>
    <w:rsid w:val="00B32764"/>
    <w:rsid w:val="00B33EB9"/>
    <w:rsid w:val="00B341B8"/>
    <w:rsid w:val="00B349B5"/>
    <w:rsid w:val="00B43104"/>
    <w:rsid w:val="00B44397"/>
    <w:rsid w:val="00B449FF"/>
    <w:rsid w:val="00B44B0B"/>
    <w:rsid w:val="00B453CB"/>
    <w:rsid w:val="00B46EB3"/>
    <w:rsid w:val="00B4719C"/>
    <w:rsid w:val="00B506AC"/>
    <w:rsid w:val="00B51CF3"/>
    <w:rsid w:val="00B54959"/>
    <w:rsid w:val="00B569A6"/>
    <w:rsid w:val="00B5743E"/>
    <w:rsid w:val="00B6169D"/>
    <w:rsid w:val="00B66037"/>
    <w:rsid w:val="00B67EE7"/>
    <w:rsid w:val="00B7014E"/>
    <w:rsid w:val="00B70C29"/>
    <w:rsid w:val="00B720A2"/>
    <w:rsid w:val="00B73A8B"/>
    <w:rsid w:val="00B7671B"/>
    <w:rsid w:val="00B76E8C"/>
    <w:rsid w:val="00B824F4"/>
    <w:rsid w:val="00B9083D"/>
    <w:rsid w:val="00B9576E"/>
    <w:rsid w:val="00B9582D"/>
    <w:rsid w:val="00B96243"/>
    <w:rsid w:val="00B96679"/>
    <w:rsid w:val="00B97F46"/>
    <w:rsid w:val="00BA1B1F"/>
    <w:rsid w:val="00BA1C25"/>
    <w:rsid w:val="00BA24F6"/>
    <w:rsid w:val="00BA36C1"/>
    <w:rsid w:val="00BA4189"/>
    <w:rsid w:val="00BA43BC"/>
    <w:rsid w:val="00BA4C73"/>
    <w:rsid w:val="00BA54BC"/>
    <w:rsid w:val="00BA6B77"/>
    <w:rsid w:val="00BB0D89"/>
    <w:rsid w:val="00BB0E06"/>
    <w:rsid w:val="00BB27E6"/>
    <w:rsid w:val="00BB7855"/>
    <w:rsid w:val="00BB79C7"/>
    <w:rsid w:val="00BB7C60"/>
    <w:rsid w:val="00BC1960"/>
    <w:rsid w:val="00BC2668"/>
    <w:rsid w:val="00BC416F"/>
    <w:rsid w:val="00BD031A"/>
    <w:rsid w:val="00BD17FF"/>
    <w:rsid w:val="00BD22AC"/>
    <w:rsid w:val="00BD429A"/>
    <w:rsid w:val="00BD6523"/>
    <w:rsid w:val="00BD654E"/>
    <w:rsid w:val="00BE61F8"/>
    <w:rsid w:val="00BE67E7"/>
    <w:rsid w:val="00BF09DF"/>
    <w:rsid w:val="00BF1B0B"/>
    <w:rsid w:val="00BF3740"/>
    <w:rsid w:val="00C01B19"/>
    <w:rsid w:val="00C053E3"/>
    <w:rsid w:val="00C05AEB"/>
    <w:rsid w:val="00C120DF"/>
    <w:rsid w:val="00C139F5"/>
    <w:rsid w:val="00C1515A"/>
    <w:rsid w:val="00C16773"/>
    <w:rsid w:val="00C1738F"/>
    <w:rsid w:val="00C17E65"/>
    <w:rsid w:val="00C218E7"/>
    <w:rsid w:val="00C22C09"/>
    <w:rsid w:val="00C23119"/>
    <w:rsid w:val="00C27FC7"/>
    <w:rsid w:val="00C31AB1"/>
    <w:rsid w:val="00C31B3F"/>
    <w:rsid w:val="00C339BB"/>
    <w:rsid w:val="00C33EC9"/>
    <w:rsid w:val="00C340E0"/>
    <w:rsid w:val="00C34636"/>
    <w:rsid w:val="00C353BD"/>
    <w:rsid w:val="00C3562B"/>
    <w:rsid w:val="00C40EB5"/>
    <w:rsid w:val="00C42725"/>
    <w:rsid w:val="00C461AE"/>
    <w:rsid w:val="00C46865"/>
    <w:rsid w:val="00C561AE"/>
    <w:rsid w:val="00C57BCB"/>
    <w:rsid w:val="00C6116C"/>
    <w:rsid w:val="00C61BA3"/>
    <w:rsid w:val="00C62AE2"/>
    <w:rsid w:val="00C62CF3"/>
    <w:rsid w:val="00C63440"/>
    <w:rsid w:val="00C65917"/>
    <w:rsid w:val="00C71D43"/>
    <w:rsid w:val="00C77104"/>
    <w:rsid w:val="00C77926"/>
    <w:rsid w:val="00C77EAA"/>
    <w:rsid w:val="00C80ACB"/>
    <w:rsid w:val="00C81955"/>
    <w:rsid w:val="00C83916"/>
    <w:rsid w:val="00C84AC5"/>
    <w:rsid w:val="00C8611D"/>
    <w:rsid w:val="00C86547"/>
    <w:rsid w:val="00C86833"/>
    <w:rsid w:val="00C877DB"/>
    <w:rsid w:val="00C87943"/>
    <w:rsid w:val="00C905DD"/>
    <w:rsid w:val="00C93AD9"/>
    <w:rsid w:val="00C943EE"/>
    <w:rsid w:val="00C96A9C"/>
    <w:rsid w:val="00CA00E5"/>
    <w:rsid w:val="00CA17C6"/>
    <w:rsid w:val="00CA193B"/>
    <w:rsid w:val="00CA3FFF"/>
    <w:rsid w:val="00CA41D7"/>
    <w:rsid w:val="00CA4E50"/>
    <w:rsid w:val="00CA5FD3"/>
    <w:rsid w:val="00CA7931"/>
    <w:rsid w:val="00CB0BD1"/>
    <w:rsid w:val="00CB23DD"/>
    <w:rsid w:val="00CC22A1"/>
    <w:rsid w:val="00CC324E"/>
    <w:rsid w:val="00CC3864"/>
    <w:rsid w:val="00CD0D26"/>
    <w:rsid w:val="00CD1716"/>
    <w:rsid w:val="00CD4A01"/>
    <w:rsid w:val="00CD5B73"/>
    <w:rsid w:val="00CE34DB"/>
    <w:rsid w:val="00CE4205"/>
    <w:rsid w:val="00CE4463"/>
    <w:rsid w:val="00CE6CBE"/>
    <w:rsid w:val="00CF0427"/>
    <w:rsid w:val="00CF0689"/>
    <w:rsid w:val="00CF08DF"/>
    <w:rsid w:val="00CF110A"/>
    <w:rsid w:val="00CF2300"/>
    <w:rsid w:val="00CF3307"/>
    <w:rsid w:val="00CF4827"/>
    <w:rsid w:val="00CF4EBD"/>
    <w:rsid w:val="00CF6A48"/>
    <w:rsid w:val="00CF6D1F"/>
    <w:rsid w:val="00CF7CDD"/>
    <w:rsid w:val="00D00477"/>
    <w:rsid w:val="00D0049E"/>
    <w:rsid w:val="00D040D8"/>
    <w:rsid w:val="00D06D61"/>
    <w:rsid w:val="00D07233"/>
    <w:rsid w:val="00D07E20"/>
    <w:rsid w:val="00D10907"/>
    <w:rsid w:val="00D1481B"/>
    <w:rsid w:val="00D155FF"/>
    <w:rsid w:val="00D226FD"/>
    <w:rsid w:val="00D25028"/>
    <w:rsid w:val="00D2509D"/>
    <w:rsid w:val="00D251D3"/>
    <w:rsid w:val="00D26591"/>
    <w:rsid w:val="00D33861"/>
    <w:rsid w:val="00D35EC0"/>
    <w:rsid w:val="00D371A3"/>
    <w:rsid w:val="00D37F5B"/>
    <w:rsid w:val="00D405BB"/>
    <w:rsid w:val="00D4107C"/>
    <w:rsid w:val="00D416DB"/>
    <w:rsid w:val="00D423C9"/>
    <w:rsid w:val="00D46A96"/>
    <w:rsid w:val="00D53B7A"/>
    <w:rsid w:val="00D55C23"/>
    <w:rsid w:val="00D56362"/>
    <w:rsid w:val="00D64C4A"/>
    <w:rsid w:val="00D64D49"/>
    <w:rsid w:val="00D70453"/>
    <w:rsid w:val="00D7193E"/>
    <w:rsid w:val="00D73FBD"/>
    <w:rsid w:val="00D75341"/>
    <w:rsid w:val="00D76B6D"/>
    <w:rsid w:val="00D776A3"/>
    <w:rsid w:val="00D77B37"/>
    <w:rsid w:val="00D81253"/>
    <w:rsid w:val="00D84CFB"/>
    <w:rsid w:val="00D86596"/>
    <w:rsid w:val="00D8660F"/>
    <w:rsid w:val="00D87675"/>
    <w:rsid w:val="00D9070F"/>
    <w:rsid w:val="00D91264"/>
    <w:rsid w:val="00D91DC0"/>
    <w:rsid w:val="00D9210B"/>
    <w:rsid w:val="00D97D3C"/>
    <w:rsid w:val="00DA014F"/>
    <w:rsid w:val="00DA29AD"/>
    <w:rsid w:val="00DA522B"/>
    <w:rsid w:val="00DA601D"/>
    <w:rsid w:val="00DA76E8"/>
    <w:rsid w:val="00DB03F0"/>
    <w:rsid w:val="00DB10AA"/>
    <w:rsid w:val="00DB16B3"/>
    <w:rsid w:val="00DB3C51"/>
    <w:rsid w:val="00DB5524"/>
    <w:rsid w:val="00DB63E3"/>
    <w:rsid w:val="00DB7341"/>
    <w:rsid w:val="00DC1BD7"/>
    <w:rsid w:val="00DC53F9"/>
    <w:rsid w:val="00DC5EF4"/>
    <w:rsid w:val="00DC6408"/>
    <w:rsid w:val="00DC6C04"/>
    <w:rsid w:val="00DC7D2F"/>
    <w:rsid w:val="00DD0186"/>
    <w:rsid w:val="00DD02A1"/>
    <w:rsid w:val="00DD1A96"/>
    <w:rsid w:val="00DD23F7"/>
    <w:rsid w:val="00DD24CB"/>
    <w:rsid w:val="00DD3665"/>
    <w:rsid w:val="00DD47F2"/>
    <w:rsid w:val="00DD58A0"/>
    <w:rsid w:val="00DD5CD1"/>
    <w:rsid w:val="00DE049F"/>
    <w:rsid w:val="00DE2853"/>
    <w:rsid w:val="00DE33AC"/>
    <w:rsid w:val="00DE3EA9"/>
    <w:rsid w:val="00DE3FEE"/>
    <w:rsid w:val="00DE5848"/>
    <w:rsid w:val="00DE62C0"/>
    <w:rsid w:val="00DE6D09"/>
    <w:rsid w:val="00DE7EA8"/>
    <w:rsid w:val="00DF2438"/>
    <w:rsid w:val="00DF6A6C"/>
    <w:rsid w:val="00DF7184"/>
    <w:rsid w:val="00DF78AB"/>
    <w:rsid w:val="00E01921"/>
    <w:rsid w:val="00E03BBC"/>
    <w:rsid w:val="00E074C7"/>
    <w:rsid w:val="00E078AC"/>
    <w:rsid w:val="00E11A66"/>
    <w:rsid w:val="00E13873"/>
    <w:rsid w:val="00E1490C"/>
    <w:rsid w:val="00E16033"/>
    <w:rsid w:val="00E16305"/>
    <w:rsid w:val="00E21AB2"/>
    <w:rsid w:val="00E231A2"/>
    <w:rsid w:val="00E2347D"/>
    <w:rsid w:val="00E25750"/>
    <w:rsid w:val="00E27599"/>
    <w:rsid w:val="00E30645"/>
    <w:rsid w:val="00E30D36"/>
    <w:rsid w:val="00E31C6B"/>
    <w:rsid w:val="00E32000"/>
    <w:rsid w:val="00E3217D"/>
    <w:rsid w:val="00E32FFD"/>
    <w:rsid w:val="00E35493"/>
    <w:rsid w:val="00E36AFF"/>
    <w:rsid w:val="00E37EF5"/>
    <w:rsid w:val="00E411D7"/>
    <w:rsid w:val="00E413C8"/>
    <w:rsid w:val="00E44AF3"/>
    <w:rsid w:val="00E453C1"/>
    <w:rsid w:val="00E46645"/>
    <w:rsid w:val="00E46C37"/>
    <w:rsid w:val="00E50762"/>
    <w:rsid w:val="00E51D41"/>
    <w:rsid w:val="00E539AA"/>
    <w:rsid w:val="00E54B2C"/>
    <w:rsid w:val="00E55516"/>
    <w:rsid w:val="00E60380"/>
    <w:rsid w:val="00E60C86"/>
    <w:rsid w:val="00E618B5"/>
    <w:rsid w:val="00E66CDB"/>
    <w:rsid w:val="00E678BF"/>
    <w:rsid w:val="00E75C70"/>
    <w:rsid w:val="00E80541"/>
    <w:rsid w:val="00E83E25"/>
    <w:rsid w:val="00E8529D"/>
    <w:rsid w:val="00E97380"/>
    <w:rsid w:val="00EA042A"/>
    <w:rsid w:val="00EA1DBE"/>
    <w:rsid w:val="00EA2A26"/>
    <w:rsid w:val="00EA2CEB"/>
    <w:rsid w:val="00EA31A1"/>
    <w:rsid w:val="00EA4A9B"/>
    <w:rsid w:val="00EA4C88"/>
    <w:rsid w:val="00EA5CFC"/>
    <w:rsid w:val="00EA7C2C"/>
    <w:rsid w:val="00EB2156"/>
    <w:rsid w:val="00EB50B1"/>
    <w:rsid w:val="00EC1959"/>
    <w:rsid w:val="00EC2502"/>
    <w:rsid w:val="00EC26EA"/>
    <w:rsid w:val="00EC441F"/>
    <w:rsid w:val="00EC4BF5"/>
    <w:rsid w:val="00EC4C6D"/>
    <w:rsid w:val="00EC5C37"/>
    <w:rsid w:val="00EC6C82"/>
    <w:rsid w:val="00EC7AE6"/>
    <w:rsid w:val="00EC7F04"/>
    <w:rsid w:val="00ED2355"/>
    <w:rsid w:val="00ED295C"/>
    <w:rsid w:val="00ED2DAE"/>
    <w:rsid w:val="00ED4765"/>
    <w:rsid w:val="00ED479A"/>
    <w:rsid w:val="00ED61BF"/>
    <w:rsid w:val="00ED7163"/>
    <w:rsid w:val="00EE234F"/>
    <w:rsid w:val="00EE3C97"/>
    <w:rsid w:val="00EE3D7E"/>
    <w:rsid w:val="00EE40B6"/>
    <w:rsid w:val="00EF2463"/>
    <w:rsid w:val="00EF3209"/>
    <w:rsid w:val="00EF42C9"/>
    <w:rsid w:val="00F00D49"/>
    <w:rsid w:val="00F026CC"/>
    <w:rsid w:val="00F02CE9"/>
    <w:rsid w:val="00F05BDD"/>
    <w:rsid w:val="00F078AF"/>
    <w:rsid w:val="00F121C1"/>
    <w:rsid w:val="00F14AA5"/>
    <w:rsid w:val="00F14CBD"/>
    <w:rsid w:val="00F170BB"/>
    <w:rsid w:val="00F2063C"/>
    <w:rsid w:val="00F223CD"/>
    <w:rsid w:val="00F22F1E"/>
    <w:rsid w:val="00F23EAD"/>
    <w:rsid w:val="00F24BE5"/>
    <w:rsid w:val="00F25804"/>
    <w:rsid w:val="00F30BDC"/>
    <w:rsid w:val="00F3251F"/>
    <w:rsid w:val="00F32AD9"/>
    <w:rsid w:val="00F34067"/>
    <w:rsid w:val="00F35D80"/>
    <w:rsid w:val="00F37423"/>
    <w:rsid w:val="00F37E6C"/>
    <w:rsid w:val="00F408D0"/>
    <w:rsid w:val="00F41DC2"/>
    <w:rsid w:val="00F45C32"/>
    <w:rsid w:val="00F515FB"/>
    <w:rsid w:val="00F52329"/>
    <w:rsid w:val="00F52807"/>
    <w:rsid w:val="00F572D7"/>
    <w:rsid w:val="00F57D97"/>
    <w:rsid w:val="00F623CA"/>
    <w:rsid w:val="00F633D1"/>
    <w:rsid w:val="00F63D60"/>
    <w:rsid w:val="00F65D27"/>
    <w:rsid w:val="00F66422"/>
    <w:rsid w:val="00F664E4"/>
    <w:rsid w:val="00F71A4D"/>
    <w:rsid w:val="00F73701"/>
    <w:rsid w:val="00F751FD"/>
    <w:rsid w:val="00F75554"/>
    <w:rsid w:val="00F755E8"/>
    <w:rsid w:val="00F80140"/>
    <w:rsid w:val="00F817B2"/>
    <w:rsid w:val="00F84C8A"/>
    <w:rsid w:val="00F90699"/>
    <w:rsid w:val="00F919DF"/>
    <w:rsid w:val="00F92104"/>
    <w:rsid w:val="00F923B6"/>
    <w:rsid w:val="00F92A8F"/>
    <w:rsid w:val="00F92C93"/>
    <w:rsid w:val="00F92F2A"/>
    <w:rsid w:val="00F93415"/>
    <w:rsid w:val="00F95D63"/>
    <w:rsid w:val="00FA1798"/>
    <w:rsid w:val="00FA182D"/>
    <w:rsid w:val="00FA3327"/>
    <w:rsid w:val="00FB12AC"/>
    <w:rsid w:val="00FB2825"/>
    <w:rsid w:val="00FB2C91"/>
    <w:rsid w:val="00FB4CB1"/>
    <w:rsid w:val="00FB5759"/>
    <w:rsid w:val="00FB7360"/>
    <w:rsid w:val="00FB77E2"/>
    <w:rsid w:val="00FB7A8F"/>
    <w:rsid w:val="00FC0E57"/>
    <w:rsid w:val="00FC153B"/>
    <w:rsid w:val="00FC179C"/>
    <w:rsid w:val="00FC271A"/>
    <w:rsid w:val="00FC6B35"/>
    <w:rsid w:val="00FD08FF"/>
    <w:rsid w:val="00FD14E4"/>
    <w:rsid w:val="00FD1CDC"/>
    <w:rsid w:val="00FD348A"/>
    <w:rsid w:val="00FD41C1"/>
    <w:rsid w:val="00FD4BFC"/>
    <w:rsid w:val="00FD5E86"/>
    <w:rsid w:val="00FD5F21"/>
    <w:rsid w:val="00FE03F0"/>
    <w:rsid w:val="00FE2CDA"/>
    <w:rsid w:val="00FE3945"/>
    <w:rsid w:val="00FE452B"/>
    <w:rsid w:val="00FE53F0"/>
    <w:rsid w:val="00FF02F7"/>
    <w:rsid w:val="00FF18CA"/>
    <w:rsid w:val="00FF1DCC"/>
    <w:rsid w:val="00FF2A60"/>
    <w:rsid w:val="00FF3259"/>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1B85B3"/>
  <w15:docId w15:val="{201A255F-FFE3-43BC-A36E-526D5440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0B4"/>
    <w:pPr>
      <w:suppressAutoHyphens/>
    </w:pPr>
    <w:rPr>
      <w:sz w:val="24"/>
      <w:szCs w:val="24"/>
      <w:lang w:eastAsia="ar-SA"/>
    </w:rPr>
  </w:style>
  <w:style w:type="paragraph" w:styleId="Nagwek1">
    <w:name w:val="heading 1"/>
    <w:basedOn w:val="Normalny"/>
    <w:next w:val="Normalny"/>
    <w:qFormat/>
    <w:rsid w:val="009D145E"/>
    <w:pPr>
      <w:keepNext/>
      <w:shd w:val="clear" w:color="auto" w:fill="FFFFFF"/>
      <w:autoSpaceDE w:val="0"/>
      <w:outlineLvl w:val="0"/>
    </w:pPr>
    <w:rPr>
      <w:b/>
      <w:bCs/>
      <w:color w:val="000000"/>
      <w:sz w:val="27"/>
      <w:szCs w:val="27"/>
    </w:rPr>
  </w:style>
  <w:style w:type="paragraph" w:styleId="Nagwek2">
    <w:name w:val="heading 2"/>
    <w:basedOn w:val="Normalny"/>
    <w:next w:val="Normalny"/>
    <w:qFormat/>
    <w:rsid w:val="009D145E"/>
    <w:pPr>
      <w:keepNext/>
      <w:shd w:val="clear" w:color="auto" w:fill="FFFFFF"/>
      <w:autoSpaceDE w:val="0"/>
      <w:spacing w:line="360" w:lineRule="auto"/>
      <w:jc w:val="center"/>
      <w:outlineLvl w:val="1"/>
    </w:pPr>
    <w:rPr>
      <w:b/>
      <w:bCs/>
      <w:i/>
      <w:iCs/>
      <w:color w:val="000000"/>
      <w:szCs w:val="28"/>
    </w:rPr>
  </w:style>
  <w:style w:type="paragraph" w:styleId="Nagwek3">
    <w:name w:val="heading 3"/>
    <w:basedOn w:val="Normalny"/>
    <w:next w:val="Normalny"/>
    <w:qFormat/>
    <w:rsid w:val="009D145E"/>
    <w:pPr>
      <w:keepNext/>
      <w:shd w:val="clear" w:color="auto" w:fill="FFFFFF"/>
      <w:autoSpaceDE w:val="0"/>
      <w:spacing w:line="360" w:lineRule="auto"/>
      <w:jc w:val="center"/>
      <w:outlineLvl w:val="2"/>
    </w:pPr>
    <w:rPr>
      <w:b/>
      <w:bCs/>
      <w:color w:val="000000"/>
    </w:rPr>
  </w:style>
  <w:style w:type="paragraph" w:styleId="Nagwek4">
    <w:name w:val="heading 4"/>
    <w:basedOn w:val="Normalny"/>
    <w:next w:val="Normalny"/>
    <w:qFormat/>
    <w:rsid w:val="009D145E"/>
    <w:pPr>
      <w:keepNext/>
      <w:numPr>
        <w:ilvl w:val="3"/>
        <w:numId w:val="1"/>
      </w:numPr>
      <w:shd w:val="clear" w:color="auto" w:fill="FFFFFF"/>
      <w:autoSpaceDE w:val="0"/>
      <w:spacing w:line="360" w:lineRule="auto"/>
      <w:outlineLvl w:val="3"/>
    </w:pPr>
    <w:rPr>
      <w:b/>
      <w:bCs/>
      <w:i/>
      <w:iCs/>
      <w:color w:val="000000"/>
      <w:szCs w:val="29"/>
      <w:u w:val="single"/>
    </w:rPr>
  </w:style>
  <w:style w:type="paragraph" w:styleId="Nagwek5">
    <w:name w:val="heading 5"/>
    <w:basedOn w:val="Normalny"/>
    <w:next w:val="Normalny"/>
    <w:qFormat/>
    <w:rsid w:val="009D145E"/>
    <w:pPr>
      <w:keepNext/>
      <w:shd w:val="clear" w:color="auto" w:fill="FFFFFF"/>
      <w:autoSpaceDE w:val="0"/>
      <w:spacing w:line="360" w:lineRule="auto"/>
      <w:jc w:val="center"/>
      <w:outlineLvl w:val="4"/>
    </w:pPr>
    <w:rPr>
      <w:b/>
      <w:bCs/>
      <w:i/>
      <w:iCs/>
      <w:color w:val="000000"/>
      <w:sz w:val="33"/>
      <w:szCs w:val="33"/>
      <w:u w:val="single"/>
    </w:rPr>
  </w:style>
  <w:style w:type="paragraph" w:styleId="Nagwek6">
    <w:name w:val="heading 6"/>
    <w:basedOn w:val="Normalny"/>
    <w:next w:val="Normalny"/>
    <w:qFormat/>
    <w:rsid w:val="009D145E"/>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qFormat/>
    <w:rsid w:val="009D145E"/>
    <w:pPr>
      <w:keepNext/>
      <w:shd w:val="clear" w:color="auto" w:fill="FFFFFF"/>
      <w:autoSpaceDE w:val="0"/>
      <w:spacing w:line="360" w:lineRule="auto"/>
      <w:outlineLvl w:val="6"/>
    </w:pPr>
    <w:rPr>
      <w:i/>
      <w:iCs/>
      <w:color w:val="000000"/>
      <w:sz w:val="20"/>
      <w:szCs w:val="20"/>
    </w:rPr>
  </w:style>
  <w:style w:type="paragraph" w:styleId="Nagwek8">
    <w:name w:val="heading 8"/>
    <w:basedOn w:val="Normalny"/>
    <w:next w:val="Normalny"/>
    <w:qFormat/>
    <w:rsid w:val="009D145E"/>
    <w:pPr>
      <w:keepNext/>
      <w:shd w:val="clear" w:color="auto" w:fill="FFFFFF"/>
      <w:autoSpaceDE w:val="0"/>
      <w:spacing w:line="480" w:lineRule="auto"/>
      <w:jc w:val="center"/>
      <w:outlineLvl w:val="7"/>
    </w:pPr>
    <w:rPr>
      <w:b/>
      <w:bCs/>
      <w:color w:val="000000"/>
      <w:sz w:val="28"/>
      <w:szCs w:val="41"/>
    </w:rPr>
  </w:style>
  <w:style w:type="paragraph" w:styleId="Nagwek9">
    <w:name w:val="heading 9"/>
    <w:basedOn w:val="Normalny"/>
    <w:next w:val="Normalny"/>
    <w:link w:val="Nagwek9Znak"/>
    <w:qFormat/>
    <w:rsid w:val="009D145E"/>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EA2CEB"/>
    <w:rPr>
      <w:b/>
      <w:szCs w:val="24"/>
      <w:shd w:val="clear" w:color="auto" w:fill="FFFFFF"/>
      <w:lang w:eastAsia="ar-SA"/>
    </w:rPr>
  </w:style>
  <w:style w:type="character" w:customStyle="1" w:styleId="WW8Num1z0">
    <w:name w:val="WW8Num1z0"/>
    <w:rsid w:val="009D145E"/>
    <w:rPr>
      <w:color w:val="000000"/>
    </w:rPr>
  </w:style>
  <w:style w:type="character" w:customStyle="1" w:styleId="WW8Num5z0">
    <w:name w:val="WW8Num5z0"/>
    <w:rsid w:val="009D145E"/>
    <w:rPr>
      <w:rFonts w:ascii="Symbol" w:hAnsi="Symbol" w:cs="OpenSymbol"/>
    </w:rPr>
  </w:style>
  <w:style w:type="character" w:customStyle="1" w:styleId="WW8Num7z0">
    <w:name w:val="WW8Num7z0"/>
    <w:rsid w:val="009D145E"/>
    <w:rPr>
      <w:rFonts w:ascii="Symbol" w:hAnsi="Symbol" w:cs="OpenSymbol"/>
    </w:rPr>
  </w:style>
  <w:style w:type="character" w:customStyle="1" w:styleId="WW8Num8z0">
    <w:name w:val="WW8Num8z0"/>
    <w:rsid w:val="009D145E"/>
    <w:rPr>
      <w:rFonts w:ascii="Symbol" w:hAnsi="Symbol" w:cs="OpenSymbol"/>
    </w:rPr>
  </w:style>
  <w:style w:type="character" w:customStyle="1" w:styleId="WW8Num9z0">
    <w:name w:val="WW8Num9z0"/>
    <w:rsid w:val="009D145E"/>
    <w:rPr>
      <w:rFonts w:ascii="Symbol" w:hAnsi="Symbol" w:cs="OpenSymbol"/>
    </w:rPr>
  </w:style>
  <w:style w:type="character" w:customStyle="1" w:styleId="WW8Num10z0">
    <w:name w:val="WW8Num10z0"/>
    <w:rsid w:val="009D145E"/>
    <w:rPr>
      <w:rFonts w:ascii="Symbol" w:hAnsi="Symbol" w:cs="OpenSymbol"/>
    </w:rPr>
  </w:style>
  <w:style w:type="character" w:customStyle="1" w:styleId="WW8Num11z0">
    <w:name w:val="WW8Num11z0"/>
    <w:rsid w:val="009D145E"/>
    <w:rPr>
      <w:rFonts w:ascii="Symbol" w:hAnsi="Symbol" w:cs="OpenSymbol"/>
    </w:rPr>
  </w:style>
  <w:style w:type="character" w:customStyle="1" w:styleId="WW8Num12z1">
    <w:name w:val="WW8Num12z1"/>
    <w:rsid w:val="009D145E"/>
    <w:rPr>
      <w:rFonts w:ascii="StarSymbol" w:hAnsi="StarSymbol" w:cs="StarSymbol"/>
    </w:rPr>
  </w:style>
  <w:style w:type="character" w:customStyle="1" w:styleId="WW8Num13z0">
    <w:name w:val="WW8Num13z0"/>
    <w:rsid w:val="009D145E"/>
    <w:rPr>
      <w:rFonts w:ascii="Wingdings" w:hAnsi="Wingdings" w:cs="Wingdings"/>
    </w:rPr>
  </w:style>
  <w:style w:type="character" w:customStyle="1" w:styleId="WW8Num15z0">
    <w:name w:val="WW8Num15z0"/>
    <w:rsid w:val="009D145E"/>
    <w:rPr>
      <w:rFonts w:ascii="Wingdings" w:hAnsi="Wingdings" w:cs="Wingdings"/>
    </w:rPr>
  </w:style>
  <w:style w:type="character" w:customStyle="1" w:styleId="WW8Num21z1">
    <w:name w:val="WW8Num21z1"/>
    <w:rsid w:val="009D145E"/>
    <w:rPr>
      <w:color w:val="000000"/>
      <w:sz w:val="24"/>
      <w:szCs w:val="24"/>
    </w:rPr>
  </w:style>
  <w:style w:type="character" w:customStyle="1" w:styleId="WW8Num25z0">
    <w:name w:val="WW8Num25z0"/>
    <w:rsid w:val="009D145E"/>
    <w:rPr>
      <w:rFonts w:ascii="StarSymbol" w:hAnsi="StarSymbol" w:cs="StarSymbol"/>
      <w:color w:val="000000"/>
    </w:rPr>
  </w:style>
  <w:style w:type="character" w:customStyle="1" w:styleId="WW8Num26z0">
    <w:name w:val="WW8Num26z0"/>
    <w:rsid w:val="009D145E"/>
    <w:rPr>
      <w:sz w:val="20"/>
      <w:szCs w:val="20"/>
    </w:rPr>
  </w:style>
  <w:style w:type="character" w:customStyle="1" w:styleId="WW8Num27z0">
    <w:name w:val="WW8Num27z0"/>
    <w:rsid w:val="009D145E"/>
    <w:rPr>
      <w:rFonts w:ascii="Times New Roman" w:eastAsia="Times New Roman" w:hAnsi="Times New Roman" w:cs="Times New Roman"/>
    </w:rPr>
  </w:style>
  <w:style w:type="character" w:customStyle="1" w:styleId="WW8Num28z0">
    <w:name w:val="WW8Num28z0"/>
    <w:rsid w:val="009D145E"/>
    <w:rPr>
      <w:rFonts w:ascii="Symbol" w:hAnsi="Symbol" w:cs="Symbol"/>
    </w:rPr>
  </w:style>
  <w:style w:type="character" w:customStyle="1" w:styleId="WW8Num32z0">
    <w:name w:val="WW8Num32z0"/>
    <w:rsid w:val="009D145E"/>
    <w:rPr>
      <w:rFonts w:ascii="Symbol" w:hAnsi="Symbol" w:cs="Symbol"/>
    </w:rPr>
  </w:style>
  <w:style w:type="character" w:customStyle="1" w:styleId="WW8Num32z1">
    <w:name w:val="WW8Num32z1"/>
    <w:rsid w:val="009D145E"/>
    <w:rPr>
      <w:rFonts w:ascii="Courier New" w:hAnsi="Courier New" w:cs="Wingdings"/>
    </w:rPr>
  </w:style>
  <w:style w:type="character" w:customStyle="1" w:styleId="WW8Num32z2">
    <w:name w:val="WW8Num32z2"/>
    <w:rsid w:val="009D145E"/>
    <w:rPr>
      <w:rFonts w:ascii="Wingdings" w:hAnsi="Wingdings" w:cs="Wingdings"/>
    </w:rPr>
  </w:style>
  <w:style w:type="character" w:customStyle="1" w:styleId="WW8Num36z0">
    <w:name w:val="WW8Num36z0"/>
    <w:rsid w:val="009D145E"/>
    <w:rPr>
      <w:rFonts w:ascii="Symbol" w:hAnsi="Symbol" w:cs="Symbol"/>
    </w:rPr>
  </w:style>
  <w:style w:type="character" w:customStyle="1" w:styleId="WW8Num36z1">
    <w:name w:val="WW8Num36z1"/>
    <w:rsid w:val="009D145E"/>
    <w:rPr>
      <w:rFonts w:ascii="Courier New" w:hAnsi="Courier New" w:cs="Wingdings"/>
    </w:rPr>
  </w:style>
  <w:style w:type="character" w:customStyle="1" w:styleId="WW8Num36z2">
    <w:name w:val="WW8Num36z2"/>
    <w:rsid w:val="009D145E"/>
    <w:rPr>
      <w:rFonts w:ascii="Wingdings" w:hAnsi="Wingdings" w:cs="Wingdings"/>
    </w:rPr>
  </w:style>
  <w:style w:type="character" w:customStyle="1" w:styleId="WW8Num37z0">
    <w:name w:val="WW8Num37z0"/>
    <w:rsid w:val="009D145E"/>
    <w:rPr>
      <w:b/>
      <w:i/>
      <w:sz w:val="24"/>
      <w:u w:val="single"/>
    </w:rPr>
  </w:style>
  <w:style w:type="character" w:customStyle="1" w:styleId="WW8Num38z0">
    <w:name w:val="WW8Num38z0"/>
    <w:rsid w:val="009D145E"/>
    <w:rPr>
      <w:rFonts w:ascii="Symbol" w:hAnsi="Symbol" w:cs="Symbol"/>
    </w:rPr>
  </w:style>
  <w:style w:type="character" w:customStyle="1" w:styleId="WW8Num38z1">
    <w:name w:val="WW8Num38z1"/>
    <w:rsid w:val="009D145E"/>
    <w:rPr>
      <w:rFonts w:ascii="Courier New" w:hAnsi="Courier New" w:cs="Wingdings"/>
    </w:rPr>
  </w:style>
  <w:style w:type="character" w:customStyle="1" w:styleId="WW8Num38z2">
    <w:name w:val="WW8Num38z2"/>
    <w:rsid w:val="009D145E"/>
    <w:rPr>
      <w:rFonts w:ascii="Wingdings" w:hAnsi="Wingdings" w:cs="Wingdings"/>
    </w:rPr>
  </w:style>
  <w:style w:type="character" w:customStyle="1" w:styleId="WW8Num38z3">
    <w:name w:val="WW8Num38z3"/>
    <w:rsid w:val="009D145E"/>
    <w:rPr>
      <w:rFonts w:ascii="Symbol" w:hAnsi="Symbol" w:cs="Symbol"/>
    </w:rPr>
  </w:style>
  <w:style w:type="character" w:customStyle="1" w:styleId="WW8Num43z0">
    <w:name w:val="WW8Num43z0"/>
    <w:rsid w:val="009D145E"/>
    <w:rPr>
      <w:b/>
      <w:i/>
      <w:sz w:val="24"/>
      <w:u w:val="single"/>
    </w:rPr>
  </w:style>
  <w:style w:type="character" w:customStyle="1" w:styleId="WW8Num45z0">
    <w:name w:val="WW8Num45z0"/>
    <w:rsid w:val="009D145E"/>
    <w:rPr>
      <w:rFonts w:ascii="Symbol" w:hAnsi="Symbol" w:cs="Symbol"/>
    </w:rPr>
  </w:style>
  <w:style w:type="character" w:customStyle="1" w:styleId="WW8Num46z0">
    <w:name w:val="WW8Num46z0"/>
    <w:rsid w:val="009D145E"/>
    <w:rPr>
      <w:rFonts w:ascii="Symbol" w:hAnsi="Symbol" w:cs="Symbol"/>
    </w:rPr>
  </w:style>
  <w:style w:type="character" w:customStyle="1" w:styleId="WW8Num47z0">
    <w:name w:val="WW8Num47z0"/>
    <w:rsid w:val="009D145E"/>
    <w:rPr>
      <w:b/>
      <w:i/>
      <w:sz w:val="24"/>
      <w:u w:val="single"/>
    </w:rPr>
  </w:style>
  <w:style w:type="character" w:customStyle="1" w:styleId="WW8Num48z0">
    <w:name w:val="WW8Num48z0"/>
    <w:rsid w:val="009D145E"/>
    <w:rPr>
      <w:rFonts w:ascii="Symbol" w:hAnsi="Symbol" w:cs="Symbol"/>
    </w:rPr>
  </w:style>
  <w:style w:type="character" w:customStyle="1" w:styleId="WW8Num52z0">
    <w:name w:val="WW8Num52z0"/>
    <w:rsid w:val="009D145E"/>
    <w:rPr>
      <w:color w:val="000000"/>
    </w:rPr>
  </w:style>
  <w:style w:type="character" w:customStyle="1" w:styleId="WW8Num53z0">
    <w:name w:val="WW8Num53z0"/>
    <w:rsid w:val="009D145E"/>
    <w:rPr>
      <w:color w:val="000000"/>
    </w:rPr>
  </w:style>
  <w:style w:type="character" w:customStyle="1" w:styleId="WW8Num55z0">
    <w:name w:val="WW8Num55z0"/>
    <w:rsid w:val="009D145E"/>
    <w:rPr>
      <w:rFonts w:ascii="OpenSymbol" w:hAnsi="OpenSymbol" w:cs="OpenSymbol"/>
    </w:rPr>
  </w:style>
  <w:style w:type="character" w:customStyle="1" w:styleId="WW8Num55z1">
    <w:name w:val="WW8Num55z1"/>
    <w:rsid w:val="009D145E"/>
    <w:rPr>
      <w:rFonts w:ascii="Courier New" w:hAnsi="Courier New" w:cs="Courier New"/>
    </w:rPr>
  </w:style>
  <w:style w:type="character" w:customStyle="1" w:styleId="WW8Num55z2">
    <w:name w:val="WW8Num55z2"/>
    <w:rsid w:val="009D145E"/>
    <w:rPr>
      <w:rFonts w:ascii="Wingdings" w:hAnsi="Wingdings" w:cs="Wingdings"/>
    </w:rPr>
  </w:style>
  <w:style w:type="character" w:customStyle="1" w:styleId="WW8Num55z3">
    <w:name w:val="WW8Num55z3"/>
    <w:rsid w:val="009D145E"/>
    <w:rPr>
      <w:rFonts w:ascii="Symbol" w:hAnsi="Symbol" w:cs="Symbol"/>
    </w:rPr>
  </w:style>
  <w:style w:type="character" w:customStyle="1" w:styleId="WW8Num56z2">
    <w:name w:val="WW8Num56z2"/>
    <w:rsid w:val="009D145E"/>
    <w:rPr>
      <w:color w:val="000000"/>
    </w:rPr>
  </w:style>
  <w:style w:type="character" w:customStyle="1" w:styleId="WW8Num57z0">
    <w:name w:val="WW8Num57z0"/>
    <w:rsid w:val="009D145E"/>
    <w:rPr>
      <w:color w:val="000000"/>
    </w:rPr>
  </w:style>
  <w:style w:type="character" w:customStyle="1" w:styleId="WW8Num60z0">
    <w:name w:val="WW8Num60z0"/>
    <w:rsid w:val="009D145E"/>
    <w:rPr>
      <w:b/>
      <w:i/>
      <w:sz w:val="24"/>
      <w:u w:val="single"/>
    </w:rPr>
  </w:style>
  <w:style w:type="character" w:customStyle="1" w:styleId="WW8Num4z0">
    <w:name w:val="WW8Num4z0"/>
    <w:rsid w:val="009D145E"/>
    <w:rPr>
      <w:rFonts w:ascii="Symbol" w:hAnsi="Symbol" w:cs="OpenSymbol"/>
    </w:rPr>
  </w:style>
  <w:style w:type="character" w:customStyle="1" w:styleId="WW8Num6z0">
    <w:name w:val="WW8Num6z0"/>
    <w:rsid w:val="009D145E"/>
    <w:rPr>
      <w:rFonts w:ascii="Symbol" w:hAnsi="Symbol" w:cs="OpenSymbol"/>
    </w:rPr>
  </w:style>
  <w:style w:type="character" w:customStyle="1" w:styleId="WW8Num11z1">
    <w:name w:val="WW8Num11z1"/>
    <w:rsid w:val="009D145E"/>
    <w:rPr>
      <w:rFonts w:ascii="StarSymbol" w:hAnsi="StarSymbol" w:cs="StarSymbol"/>
    </w:rPr>
  </w:style>
  <w:style w:type="character" w:customStyle="1" w:styleId="WW8Num15z1">
    <w:name w:val="WW8Num15z1"/>
    <w:rsid w:val="009D145E"/>
    <w:rPr>
      <w:rFonts w:ascii="Courier New" w:hAnsi="Courier New" w:cs="Wingdings"/>
    </w:rPr>
  </w:style>
  <w:style w:type="character" w:customStyle="1" w:styleId="WW8Num15z3">
    <w:name w:val="WW8Num15z3"/>
    <w:rsid w:val="009D145E"/>
    <w:rPr>
      <w:rFonts w:ascii="Symbol" w:hAnsi="Symbol" w:cs="Symbol"/>
    </w:rPr>
  </w:style>
  <w:style w:type="character" w:customStyle="1" w:styleId="WW8Num17z1">
    <w:name w:val="WW8Num17z1"/>
    <w:rsid w:val="009D145E"/>
    <w:rPr>
      <w:rFonts w:ascii="StarSymbol" w:hAnsi="StarSymbol" w:cs="StarSymbol"/>
    </w:rPr>
  </w:style>
  <w:style w:type="character" w:customStyle="1" w:styleId="WW8Num19z0">
    <w:name w:val="WW8Num19z0"/>
    <w:rsid w:val="009D145E"/>
    <w:rPr>
      <w:rFonts w:ascii="Wingdings" w:hAnsi="Wingdings" w:cs="Wingdings"/>
    </w:rPr>
  </w:style>
  <w:style w:type="character" w:customStyle="1" w:styleId="WW8Num19z1">
    <w:name w:val="WW8Num19z1"/>
    <w:rsid w:val="009D145E"/>
    <w:rPr>
      <w:rFonts w:ascii="Courier New" w:hAnsi="Courier New" w:cs="Wingdings"/>
    </w:rPr>
  </w:style>
  <w:style w:type="character" w:customStyle="1" w:styleId="WW8Num19z3">
    <w:name w:val="WW8Num19z3"/>
    <w:rsid w:val="009D145E"/>
    <w:rPr>
      <w:rFonts w:ascii="Symbol" w:hAnsi="Symbol" w:cs="Symbol"/>
    </w:rPr>
  </w:style>
  <w:style w:type="character" w:customStyle="1" w:styleId="WW8Num20z0">
    <w:name w:val="WW8Num20z0"/>
    <w:rsid w:val="009D145E"/>
    <w:rPr>
      <w:rFonts w:ascii="Wingdings" w:hAnsi="Wingdings" w:cs="Wingdings"/>
    </w:rPr>
  </w:style>
  <w:style w:type="character" w:customStyle="1" w:styleId="WW8Num27z1">
    <w:name w:val="WW8Num27z1"/>
    <w:rsid w:val="009D145E"/>
    <w:rPr>
      <w:rFonts w:ascii="Courier New" w:hAnsi="Courier New" w:cs="Courier New"/>
    </w:rPr>
  </w:style>
  <w:style w:type="character" w:customStyle="1" w:styleId="WW8Num27z2">
    <w:name w:val="WW8Num27z2"/>
    <w:rsid w:val="009D145E"/>
    <w:rPr>
      <w:rFonts w:ascii="Wingdings" w:hAnsi="Wingdings" w:cs="Wingdings"/>
    </w:rPr>
  </w:style>
  <w:style w:type="character" w:customStyle="1" w:styleId="WW8Num27z3">
    <w:name w:val="WW8Num27z3"/>
    <w:rsid w:val="009D145E"/>
    <w:rPr>
      <w:rFonts w:ascii="Symbol" w:hAnsi="Symbol" w:cs="Symbol"/>
    </w:rPr>
  </w:style>
  <w:style w:type="character" w:customStyle="1" w:styleId="WW8Num33z0">
    <w:name w:val="WW8Num33z0"/>
    <w:rsid w:val="009D145E"/>
    <w:rPr>
      <w:rFonts w:ascii="Symbol" w:hAnsi="Symbol" w:cs="Symbol"/>
    </w:rPr>
  </w:style>
  <w:style w:type="character" w:customStyle="1" w:styleId="WW8Num34z1">
    <w:name w:val="WW8Num34z1"/>
    <w:rsid w:val="009D145E"/>
    <w:rPr>
      <w:color w:val="000000"/>
      <w:sz w:val="24"/>
      <w:szCs w:val="24"/>
    </w:rPr>
  </w:style>
  <w:style w:type="character" w:customStyle="1" w:styleId="WW8Num39z0">
    <w:name w:val="WW8Num39z0"/>
    <w:rsid w:val="009D145E"/>
    <w:rPr>
      <w:sz w:val="20"/>
      <w:szCs w:val="20"/>
    </w:rPr>
  </w:style>
  <w:style w:type="character" w:customStyle="1" w:styleId="WW8Num40z0">
    <w:name w:val="WW8Num40z0"/>
    <w:rsid w:val="009D145E"/>
    <w:rPr>
      <w:rFonts w:ascii="Times New Roman" w:eastAsia="Times New Roman" w:hAnsi="Times New Roman" w:cs="Times New Roman"/>
    </w:rPr>
  </w:style>
  <w:style w:type="character" w:customStyle="1" w:styleId="WW8Num40z1">
    <w:name w:val="WW8Num40z1"/>
    <w:rsid w:val="009D145E"/>
    <w:rPr>
      <w:rFonts w:ascii="Courier New" w:hAnsi="Courier New" w:cs="Courier New"/>
    </w:rPr>
  </w:style>
  <w:style w:type="character" w:customStyle="1" w:styleId="WW8Num40z2">
    <w:name w:val="WW8Num40z2"/>
    <w:rsid w:val="009D145E"/>
    <w:rPr>
      <w:rFonts w:ascii="Wingdings" w:hAnsi="Wingdings" w:cs="Wingdings"/>
    </w:rPr>
  </w:style>
  <w:style w:type="character" w:customStyle="1" w:styleId="WW8Num40z3">
    <w:name w:val="WW8Num40z3"/>
    <w:rsid w:val="009D145E"/>
    <w:rPr>
      <w:rFonts w:ascii="Symbol" w:hAnsi="Symbol" w:cs="Symbol"/>
    </w:rPr>
  </w:style>
  <w:style w:type="character" w:customStyle="1" w:styleId="WW8Num41z0">
    <w:name w:val="WW8Num41z0"/>
    <w:rsid w:val="009D145E"/>
    <w:rPr>
      <w:rFonts w:ascii="Symbol" w:hAnsi="Symbol" w:cs="Symbol"/>
    </w:rPr>
  </w:style>
  <w:style w:type="character" w:customStyle="1" w:styleId="WW8Num42z0">
    <w:name w:val="WW8Num42z0"/>
    <w:rsid w:val="009D145E"/>
    <w:rPr>
      <w:rFonts w:ascii="Symbol" w:hAnsi="Symbol" w:cs="Symbol"/>
    </w:rPr>
  </w:style>
  <w:style w:type="character" w:customStyle="1" w:styleId="WW8Num46z1">
    <w:name w:val="WW8Num46z1"/>
    <w:rsid w:val="009D145E"/>
    <w:rPr>
      <w:rFonts w:ascii="Courier New" w:hAnsi="Courier New" w:cs="Wingdings"/>
    </w:rPr>
  </w:style>
  <w:style w:type="character" w:customStyle="1" w:styleId="WW8Num46z2">
    <w:name w:val="WW8Num46z2"/>
    <w:rsid w:val="009D145E"/>
    <w:rPr>
      <w:rFonts w:ascii="Wingdings" w:hAnsi="Wingdings" w:cs="Wingdings"/>
    </w:rPr>
  </w:style>
  <w:style w:type="character" w:customStyle="1" w:styleId="WW8Num50z0">
    <w:name w:val="WW8Num50z0"/>
    <w:rsid w:val="009D145E"/>
    <w:rPr>
      <w:rFonts w:ascii="Symbol" w:hAnsi="Symbol" w:cs="Symbol"/>
    </w:rPr>
  </w:style>
  <w:style w:type="character" w:customStyle="1" w:styleId="WW8Num50z1">
    <w:name w:val="WW8Num50z1"/>
    <w:rsid w:val="009D145E"/>
    <w:rPr>
      <w:rFonts w:ascii="Courier New" w:hAnsi="Courier New" w:cs="Wingdings"/>
    </w:rPr>
  </w:style>
  <w:style w:type="character" w:customStyle="1" w:styleId="WW8Num50z2">
    <w:name w:val="WW8Num50z2"/>
    <w:rsid w:val="009D145E"/>
    <w:rPr>
      <w:rFonts w:ascii="Wingdings" w:hAnsi="Wingdings" w:cs="Wingdings"/>
    </w:rPr>
  </w:style>
  <w:style w:type="character" w:customStyle="1" w:styleId="WW8Num51z0">
    <w:name w:val="WW8Num51z0"/>
    <w:rsid w:val="009D145E"/>
    <w:rPr>
      <w:b/>
      <w:i/>
      <w:sz w:val="24"/>
      <w:u w:val="single"/>
    </w:rPr>
  </w:style>
  <w:style w:type="character" w:customStyle="1" w:styleId="WW8Num52z1">
    <w:name w:val="WW8Num52z1"/>
    <w:rsid w:val="009D145E"/>
    <w:rPr>
      <w:rFonts w:ascii="Courier New" w:hAnsi="Courier New" w:cs="Wingdings"/>
    </w:rPr>
  </w:style>
  <w:style w:type="character" w:customStyle="1" w:styleId="WW8Num52z2">
    <w:name w:val="WW8Num52z2"/>
    <w:rsid w:val="009D145E"/>
    <w:rPr>
      <w:rFonts w:ascii="Wingdings" w:hAnsi="Wingdings" w:cs="Wingdings"/>
    </w:rPr>
  </w:style>
  <w:style w:type="character" w:customStyle="1" w:styleId="WW8Num52z3">
    <w:name w:val="WW8Num52z3"/>
    <w:rsid w:val="009D145E"/>
    <w:rPr>
      <w:rFonts w:ascii="Symbol" w:hAnsi="Symbol" w:cs="Symbol"/>
    </w:rPr>
  </w:style>
  <w:style w:type="character" w:customStyle="1" w:styleId="WW8Num56z0">
    <w:name w:val="WW8Num56z0"/>
    <w:rsid w:val="009D145E"/>
    <w:rPr>
      <w:sz w:val="18"/>
      <w:szCs w:val="18"/>
    </w:rPr>
  </w:style>
  <w:style w:type="character" w:customStyle="1" w:styleId="WW8Num58z0">
    <w:name w:val="WW8Num58z0"/>
    <w:rsid w:val="009D145E"/>
    <w:rPr>
      <w:rFonts w:ascii="Symbol" w:hAnsi="Symbol" w:cs="Symbol"/>
    </w:rPr>
  </w:style>
  <w:style w:type="character" w:customStyle="1" w:styleId="WW8Num62z0">
    <w:name w:val="WW8Num62z0"/>
    <w:rsid w:val="009D145E"/>
    <w:rPr>
      <w:rFonts w:ascii="Symbol" w:hAnsi="Symbol" w:cs="Symbol"/>
    </w:rPr>
  </w:style>
  <w:style w:type="character" w:customStyle="1" w:styleId="WW8Num62z1">
    <w:name w:val="WW8Num62z1"/>
    <w:rsid w:val="009D145E"/>
    <w:rPr>
      <w:rFonts w:ascii="Courier New" w:hAnsi="Courier New" w:cs="Courier New"/>
    </w:rPr>
  </w:style>
  <w:style w:type="character" w:customStyle="1" w:styleId="WW8Num62z2">
    <w:name w:val="WW8Num62z2"/>
    <w:rsid w:val="009D145E"/>
    <w:rPr>
      <w:rFonts w:ascii="Wingdings" w:hAnsi="Wingdings" w:cs="Wingdings"/>
    </w:rPr>
  </w:style>
  <w:style w:type="character" w:customStyle="1" w:styleId="WW8Num63z0">
    <w:name w:val="WW8Num63z0"/>
    <w:rsid w:val="009D145E"/>
    <w:rPr>
      <w:rFonts w:ascii="Symbol" w:hAnsi="Symbol" w:cs="Symbol"/>
    </w:rPr>
  </w:style>
  <w:style w:type="character" w:customStyle="1" w:styleId="WW8Num64z0">
    <w:name w:val="WW8Num64z0"/>
    <w:rsid w:val="009D145E"/>
    <w:rPr>
      <w:b/>
      <w:i/>
      <w:sz w:val="24"/>
      <w:u w:val="single"/>
    </w:rPr>
  </w:style>
  <w:style w:type="character" w:customStyle="1" w:styleId="WW8Num65z0">
    <w:name w:val="WW8Num65z0"/>
    <w:rsid w:val="009D145E"/>
    <w:rPr>
      <w:rFonts w:ascii="Symbol" w:hAnsi="Symbol" w:cs="Symbol"/>
    </w:rPr>
  </w:style>
  <w:style w:type="character" w:customStyle="1" w:styleId="WW8Num69z0">
    <w:name w:val="WW8Num69z0"/>
    <w:rsid w:val="009D145E"/>
    <w:rPr>
      <w:color w:val="000000"/>
    </w:rPr>
  </w:style>
  <w:style w:type="character" w:customStyle="1" w:styleId="WW8Num70z0">
    <w:name w:val="WW8Num70z0"/>
    <w:rsid w:val="009D145E"/>
    <w:rPr>
      <w:color w:val="000000"/>
    </w:rPr>
  </w:style>
  <w:style w:type="character" w:customStyle="1" w:styleId="WW8Num73z1">
    <w:name w:val="WW8Num73z1"/>
    <w:rsid w:val="009D145E"/>
    <w:rPr>
      <w:rFonts w:ascii="Courier New" w:hAnsi="Courier New" w:cs="Courier New"/>
    </w:rPr>
  </w:style>
  <w:style w:type="character" w:customStyle="1" w:styleId="WW8Num73z2">
    <w:name w:val="WW8Num73z2"/>
    <w:rsid w:val="009D145E"/>
    <w:rPr>
      <w:rFonts w:ascii="Wingdings" w:hAnsi="Wingdings" w:cs="Wingdings"/>
    </w:rPr>
  </w:style>
  <w:style w:type="character" w:customStyle="1" w:styleId="WW8Num73z3">
    <w:name w:val="WW8Num73z3"/>
    <w:rsid w:val="009D145E"/>
    <w:rPr>
      <w:rFonts w:ascii="Symbol" w:hAnsi="Symbol" w:cs="Symbol"/>
    </w:rPr>
  </w:style>
  <w:style w:type="character" w:customStyle="1" w:styleId="WW8Num74z2">
    <w:name w:val="WW8Num74z2"/>
    <w:rsid w:val="009D145E"/>
    <w:rPr>
      <w:color w:val="000000"/>
    </w:rPr>
  </w:style>
  <w:style w:type="character" w:customStyle="1" w:styleId="WW8Num75z0">
    <w:name w:val="WW8Num75z0"/>
    <w:rsid w:val="009D145E"/>
    <w:rPr>
      <w:color w:val="000000"/>
    </w:rPr>
  </w:style>
  <w:style w:type="character" w:customStyle="1" w:styleId="Domylnaczcionkaakapitu1">
    <w:name w:val="Domyślna czcionka akapitu1"/>
    <w:rsid w:val="009D145E"/>
  </w:style>
  <w:style w:type="character" w:styleId="Numerstrony">
    <w:name w:val="page number"/>
    <w:basedOn w:val="Domylnaczcionkaakapitu1"/>
    <w:rsid w:val="009D145E"/>
  </w:style>
  <w:style w:type="character" w:customStyle="1" w:styleId="Odwoaniedokomentarza1">
    <w:name w:val="Odwołanie do komentarza1"/>
    <w:rsid w:val="009D145E"/>
    <w:rPr>
      <w:sz w:val="16"/>
    </w:rPr>
  </w:style>
  <w:style w:type="character" w:customStyle="1" w:styleId="st1">
    <w:name w:val="st1"/>
    <w:rsid w:val="009D145E"/>
  </w:style>
  <w:style w:type="character" w:customStyle="1" w:styleId="Nagwek1Znak">
    <w:name w:val="Nagłówek 1 Znak"/>
    <w:rsid w:val="009D145E"/>
    <w:rPr>
      <w:b/>
      <w:bCs/>
      <w:color w:val="000000"/>
      <w:sz w:val="27"/>
      <w:szCs w:val="27"/>
      <w:shd w:val="clear" w:color="auto" w:fill="FFFFFF"/>
    </w:rPr>
  </w:style>
  <w:style w:type="character" w:customStyle="1" w:styleId="Znakinumeracji">
    <w:name w:val="Znaki numeracji"/>
    <w:rsid w:val="009D145E"/>
  </w:style>
  <w:style w:type="character" w:customStyle="1" w:styleId="Symbolewypunktowania">
    <w:name w:val="Symbole wypunktowania"/>
    <w:rsid w:val="009D145E"/>
    <w:rPr>
      <w:rFonts w:ascii="OpenSymbol" w:eastAsia="OpenSymbol" w:hAnsi="OpenSymbol" w:cs="OpenSymbol"/>
    </w:rPr>
  </w:style>
  <w:style w:type="paragraph" w:customStyle="1" w:styleId="Nagwek10">
    <w:name w:val="Nagłówek1"/>
    <w:basedOn w:val="Normalny"/>
    <w:next w:val="Tekstpodstawowy"/>
    <w:rsid w:val="009D145E"/>
    <w:pPr>
      <w:keepNext/>
      <w:spacing w:before="240" w:after="120"/>
    </w:pPr>
    <w:rPr>
      <w:rFonts w:ascii="Arial" w:eastAsia="Lucida Sans Unicode" w:hAnsi="Arial" w:cs="Mangal"/>
      <w:sz w:val="28"/>
      <w:szCs w:val="28"/>
    </w:rPr>
  </w:style>
  <w:style w:type="paragraph" w:styleId="Tekstpodstawowy">
    <w:name w:val="Body Text"/>
    <w:basedOn w:val="Normalny"/>
    <w:rsid w:val="009D145E"/>
    <w:pPr>
      <w:shd w:val="clear" w:color="auto" w:fill="FFFFFF"/>
      <w:autoSpaceDE w:val="0"/>
    </w:pPr>
    <w:rPr>
      <w:color w:val="000000"/>
      <w:sz w:val="20"/>
      <w:szCs w:val="16"/>
    </w:rPr>
  </w:style>
  <w:style w:type="paragraph" w:styleId="Lista">
    <w:name w:val="List"/>
    <w:basedOn w:val="Tekstpodstawowy"/>
    <w:rsid w:val="009D145E"/>
    <w:rPr>
      <w:rFonts w:cs="Mangal"/>
    </w:rPr>
  </w:style>
  <w:style w:type="paragraph" w:customStyle="1" w:styleId="Podpis1">
    <w:name w:val="Podpis1"/>
    <w:basedOn w:val="Normalny"/>
    <w:rsid w:val="009D145E"/>
    <w:pPr>
      <w:suppressLineNumbers/>
      <w:spacing w:before="120" w:after="120"/>
    </w:pPr>
    <w:rPr>
      <w:rFonts w:cs="Mangal"/>
      <w:i/>
      <w:iCs/>
    </w:rPr>
  </w:style>
  <w:style w:type="paragraph" w:customStyle="1" w:styleId="Indeks">
    <w:name w:val="Indeks"/>
    <w:basedOn w:val="Normalny"/>
    <w:rsid w:val="009D145E"/>
    <w:pPr>
      <w:suppressLineNumbers/>
    </w:pPr>
    <w:rPr>
      <w:rFonts w:cs="Mangal"/>
    </w:rPr>
  </w:style>
  <w:style w:type="paragraph" w:customStyle="1" w:styleId="Tekstpodstawowy21">
    <w:name w:val="Tekst podstawowy 21"/>
    <w:basedOn w:val="Normalny"/>
    <w:rsid w:val="009D145E"/>
    <w:pPr>
      <w:shd w:val="clear" w:color="auto" w:fill="FFFFFF"/>
      <w:autoSpaceDE w:val="0"/>
    </w:pPr>
    <w:rPr>
      <w:color w:val="000000"/>
      <w:sz w:val="26"/>
      <w:szCs w:val="26"/>
    </w:rPr>
  </w:style>
  <w:style w:type="paragraph" w:customStyle="1" w:styleId="Tekstpodstawowy31">
    <w:name w:val="Tekst podstawowy 31"/>
    <w:basedOn w:val="Normalny"/>
    <w:rsid w:val="009D145E"/>
    <w:pPr>
      <w:shd w:val="clear" w:color="auto" w:fill="FFFFFF"/>
      <w:autoSpaceDE w:val="0"/>
      <w:jc w:val="center"/>
    </w:pPr>
    <w:rPr>
      <w:b/>
      <w:bCs/>
      <w:color w:val="000000"/>
      <w:sz w:val="36"/>
      <w:szCs w:val="36"/>
    </w:rPr>
  </w:style>
  <w:style w:type="paragraph" w:styleId="Tekstpodstawowywcity">
    <w:name w:val="Body Text Indent"/>
    <w:basedOn w:val="Normalny"/>
    <w:rsid w:val="009D145E"/>
    <w:pPr>
      <w:shd w:val="clear" w:color="auto" w:fill="FFFFFF"/>
      <w:autoSpaceDE w:val="0"/>
      <w:spacing w:line="360" w:lineRule="auto"/>
      <w:ind w:left="708" w:hanging="708"/>
    </w:pPr>
    <w:rPr>
      <w:color w:val="000000"/>
      <w:szCs w:val="26"/>
    </w:rPr>
  </w:style>
  <w:style w:type="paragraph" w:customStyle="1" w:styleId="Tekstpodstawowywcity21">
    <w:name w:val="Tekst podstawowy wcięty 21"/>
    <w:basedOn w:val="Normalny"/>
    <w:rsid w:val="009D145E"/>
    <w:pPr>
      <w:shd w:val="clear" w:color="auto" w:fill="FFFFFF"/>
      <w:autoSpaceDE w:val="0"/>
      <w:spacing w:line="360" w:lineRule="auto"/>
      <w:ind w:left="708"/>
    </w:pPr>
    <w:rPr>
      <w:color w:val="000000"/>
      <w:szCs w:val="27"/>
    </w:rPr>
  </w:style>
  <w:style w:type="paragraph" w:customStyle="1" w:styleId="Tekstpodstawowywcity31">
    <w:name w:val="Tekst podstawowy wcięty 31"/>
    <w:basedOn w:val="Normalny"/>
    <w:rsid w:val="009D145E"/>
    <w:pPr>
      <w:shd w:val="clear" w:color="auto" w:fill="FFFFFF"/>
      <w:autoSpaceDE w:val="0"/>
      <w:spacing w:line="360" w:lineRule="auto"/>
      <w:ind w:left="660"/>
    </w:pPr>
    <w:rPr>
      <w:color w:val="000000"/>
      <w:szCs w:val="26"/>
    </w:rPr>
  </w:style>
  <w:style w:type="paragraph" w:styleId="Stopka">
    <w:name w:val="footer"/>
    <w:basedOn w:val="Normalny"/>
    <w:link w:val="StopkaZnak"/>
    <w:uiPriority w:val="99"/>
    <w:rsid w:val="009D145E"/>
    <w:pPr>
      <w:tabs>
        <w:tab w:val="center" w:pos="4536"/>
        <w:tab w:val="right" w:pos="9072"/>
      </w:tabs>
    </w:pPr>
  </w:style>
  <w:style w:type="character" w:customStyle="1" w:styleId="StopkaZnak">
    <w:name w:val="Stopka Znak"/>
    <w:link w:val="Stopka"/>
    <w:uiPriority w:val="99"/>
    <w:rsid w:val="00EB50B1"/>
    <w:rPr>
      <w:sz w:val="24"/>
      <w:szCs w:val="24"/>
      <w:lang w:eastAsia="ar-SA"/>
    </w:rPr>
  </w:style>
  <w:style w:type="paragraph" w:styleId="Nagwek">
    <w:name w:val="header"/>
    <w:basedOn w:val="Normalny"/>
    <w:rsid w:val="009D145E"/>
    <w:pPr>
      <w:tabs>
        <w:tab w:val="center" w:pos="4536"/>
        <w:tab w:val="right" w:pos="9072"/>
      </w:tabs>
    </w:pPr>
  </w:style>
  <w:style w:type="paragraph" w:customStyle="1" w:styleId="FR4">
    <w:name w:val="FR4"/>
    <w:rsid w:val="009D145E"/>
    <w:pPr>
      <w:widowControl w:val="0"/>
      <w:suppressAutoHyphens/>
      <w:autoSpaceDE w:val="0"/>
      <w:ind w:left="2880"/>
    </w:pPr>
    <w:rPr>
      <w:rFonts w:ascii="Arial" w:hAnsi="Arial" w:cs="Arial"/>
      <w:b/>
      <w:sz w:val="12"/>
      <w:lang w:eastAsia="ar-SA"/>
    </w:rPr>
  </w:style>
  <w:style w:type="paragraph" w:styleId="Tekstdymka">
    <w:name w:val="Balloon Text"/>
    <w:basedOn w:val="Normalny"/>
    <w:rsid w:val="009D145E"/>
    <w:rPr>
      <w:rFonts w:ascii="Tahoma" w:hAnsi="Tahoma" w:cs="Lucida Sans Unicode"/>
      <w:sz w:val="16"/>
      <w:szCs w:val="16"/>
    </w:rPr>
  </w:style>
  <w:style w:type="paragraph" w:customStyle="1" w:styleId="Tekstkomentarza1">
    <w:name w:val="Tekst komentarza1"/>
    <w:basedOn w:val="Normalny"/>
    <w:rsid w:val="009D145E"/>
    <w:rPr>
      <w:sz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D145E"/>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86EEF"/>
    <w:rPr>
      <w:sz w:val="24"/>
      <w:szCs w:val="24"/>
      <w:lang w:eastAsia="ar-SA"/>
    </w:rPr>
  </w:style>
  <w:style w:type="paragraph" w:customStyle="1" w:styleId="Tekstmakra1">
    <w:name w:val="Tekst makra1"/>
    <w:rsid w:val="009D145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2"/>
      <w:lang w:eastAsia="ar-SA"/>
    </w:rPr>
  </w:style>
  <w:style w:type="paragraph" w:customStyle="1" w:styleId="Legenda1">
    <w:name w:val="Legenda1"/>
    <w:basedOn w:val="Normalny"/>
    <w:next w:val="Normalny"/>
    <w:rsid w:val="009D145E"/>
    <w:pPr>
      <w:spacing w:before="120" w:after="120"/>
    </w:pPr>
    <w:rPr>
      <w:b/>
      <w:sz w:val="20"/>
      <w:szCs w:val="20"/>
    </w:rPr>
  </w:style>
  <w:style w:type="paragraph" w:customStyle="1" w:styleId="Zawartotabeli">
    <w:name w:val="Zawartość tabeli"/>
    <w:basedOn w:val="Normalny"/>
    <w:rsid w:val="009D145E"/>
    <w:pPr>
      <w:suppressLineNumbers/>
    </w:pPr>
  </w:style>
  <w:style w:type="paragraph" w:customStyle="1" w:styleId="Nagwektabeli">
    <w:name w:val="Nagłówek tabeli"/>
    <w:basedOn w:val="Zawartotabeli"/>
    <w:rsid w:val="009D145E"/>
    <w:pPr>
      <w:jc w:val="center"/>
    </w:pPr>
    <w:rPr>
      <w:b/>
      <w:bCs/>
    </w:rPr>
  </w:style>
  <w:style w:type="paragraph" w:customStyle="1" w:styleId="Zawartoramki">
    <w:name w:val="Zawartość ramki"/>
    <w:basedOn w:val="Tekstpodstawowy"/>
    <w:rsid w:val="009D145E"/>
  </w:style>
  <w:style w:type="table" w:styleId="Tabela-Siatka">
    <w:name w:val="Table Grid"/>
    <w:basedOn w:val="Standardowy"/>
    <w:uiPriority w:val="59"/>
    <w:rsid w:val="007438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tekst">
    <w:name w:val="SIWZ tekst"/>
    <w:basedOn w:val="Normalny"/>
    <w:rsid w:val="007438A4"/>
    <w:pPr>
      <w:widowControl w:val="0"/>
      <w:jc w:val="both"/>
    </w:pPr>
    <w:rPr>
      <w:rFonts w:eastAsia="Lucida Sans Unicode"/>
    </w:rPr>
  </w:style>
  <w:style w:type="paragraph" w:customStyle="1" w:styleId="ZnakZnak">
    <w:name w:val="Znak Znak"/>
    <w:basedOn w:val="Normalny"/>
    <w:rsid w:val="0030001E"/>
    <w:pPr>
      <w:suppressAutoHyphens w:val="0"/>
      <w:spacing w:line="360" w:lineRule="auto"/>
      <w:jc w:val="both"/>
    </w:pPr>
    <w:rPr>
      <w:rFonts w:ascii="Verdana" w:hAnsi="Verdana"/>
      <w:sz w:val="20"/>
      <w:szCs w:val="20"/>
      <w:lang w:eastAsia="pl-PL"/>
    </w:rPr>
  </w:style>
  <w:style w:type="paragraph" w:customStyle="1" w:styleId="ZnakZnak0">
    <w:name w:val="Znak Znak"/>
    <w:basedOn w:val="Normalny"/>
    <w:rsid w:val="00157BFB"/>
    <w:pPr>
      <w:suppressAutoHyphens w:val="0"/>
      <w:spacing w:line="360" w:lineRule="auto"/>
      <w:jc w:val="both"/>
    </w:pPr>
    <w:rPr>
      <w:rFonts w:ascii="Verdana" w:hAnsi="Verdana"/>
      <w:sz w:val="20"/>
      <w:szCs w:val="20"/>
      <w:lang w:eastAsia="pl-PL"/>
    </w:rPr>
  </w:style>
  <w:style w:type="paragraph" w:customStyle="1" w:styleId="Default">
    <w:name w:val="Default"/>
    <w:rsid w:val="00157BFB"/>
    <w:pPr>
      <w:autoSpaceDE w:val="0"/>
      <w:autoSpaceDN w:val="0"/>
      <w:adjustRightInd w:val="0"/>
    </w:pPr>
    <w:rPr>
      <w:rFonts w:ascii="Arial" w:hAnsi="Arial" w:cs="Arial"/>
      <w:color w:val="000000"/>
      <w:sz w:val="24"/>
      <w:szCs w:val="24"/>
    </w:rPr>
  </w:style>
  <w:style w:type="paragraph" w:customStyle="1" w:styleId="ZnakZnak1">
    <w:name w:val="Znak Znak"/>
    <w:basedOn w:val="Normalny"/>
    <w:rsid w:val="00614CFF"/>
    <w:pPr>
      <w:suppressAutoHyphens w:val="0"/>
      <w:spacing w:line="360" w:lineRule="auto"/>
      <w:jc w:val="both"/>
    </w:pPr>
    <w:rPr>
      <w:rFonts w:ascii="Verdana" w:hAnsi="Verdana"/>
      <w:sz w:val="20"/>
      <w:szCs w:val="20"/>
      <w:lang w:eastAsia="pl-PL"/>
    </w:rPr>
  </w:style>
  <w:style w:type="paragraph" w:customStyle="1" w:styleId="pkt">
    <w:name w:val="pkt"/>
    <w:basedOn w:val="Normalny"/>
    <w:rsid w:val="00C93AD9"/>
    <w:pPr>
      <w:suppressAutoHyphens w:val="0"/>
      <w:spacing w:before="60" w:after="60" w:line="100" w:lineRule="atLeast"/>
      <w:ind w:left="851" w:hanging="295"/>
      <w:jc w:val="both"/>
    </w:pPr>
    <w:rPr>
      <w:rFonts w:ascii="Univers-PL" w:hAnsi="Univers-PL" w:cs="Univers-PL"/>
      <w:sz w:val="19"/>
      <w:szCs w:val="19"/>
      <w:lang w:eastAsia="pl-PL"/>
    </w:rPr>
  </w:style>
  <w:style w:type="paragraph" w:customStyle="1" w:styleId="pkt1">
    <w:name w:val="pkt1"/>
    <w:basedOn w:val="pkt"/>
    <w:rsid w:val="00245E67"/>
    <w:pPr>
      <w:ind w:left="850" w:hanging="425"/>
    </w:pPr>
  </w:style>
  <w:style w:type="paragraph" w:customStyle="1" w:styleId="lit1">
    <w:name w:val="lit1"/>
    <w:basedOn w:val="Normalny"/>
    <w:rsid w:val="007F24AC"/>
    <w:pPr>
      <w:suppressAutoHyphens w:val="0"/>
      <w:spacing w:before="60" w:after="60" w:line="100" w:lineRule="atLeast"/>
      <w:ind w:left="1276" w:hanging="340"/>
      <w:jc w:val="both"/>
    </w:pPr>
    <w:rPr>
      <w:szCs w:val="20"/>
      <w:lang w:eastAsia="pl-PL"/>
    </w:rPr>
  </w:style>
  <w:style w:type="paragraph" w:customStyle="1" w:styleId="Tekstkomentarza2">
    <w:name w:val="Tekst komentarza2"/>
    <w:basedOn w:val="Normalny"/>
    <w:rsid w:val="00C63440"/>
    <w:pPr>
      <w:suppressAutoHyphens w:val="0"/>
      <w:spacing w:line="100" w:lineRule="atLeast"/>
    </w:pPr>
    <w:rPr>
      <w:sz w:val="20"/>
      <w:szCs w:val="20"/>
      <w:lang w:eastAsia="pl-PL"/>
    </w:rPr>
  </w:style>
  <w:style w:type="paragraph" w:customStyle="1" w:styleId="ZnakZnak2">
    <w:name w:val="Znak Znak"/>
    <w:basedOn w:val="Normalny"/>
    <w:rsid w:val="000F6E9E"/>
    <w:pPr>
      <w:suppressAutoHyphens w:val="0"/>
      <w:spacing w:line="360" w:lineRule="auto"/>
      <w:jc w:val="both"/>
    </w:pPr>
    <w:rPr>
      <w:rFonts w:ascii="Verdana" w:hAnsi="Verdana"/>
      <w:sz w:val="20"/>
      <w:szCs w:val="20"/>
      <w:lang w:eastAsia="pl-PL"/>
    </w:rPr>
  </w:style>
  <w:style w:type="paragraph" w:styleId="Bezodstpw">
    <w:name w:val="No Spacing"/>
    <w:uiPriority w:val="1"/>
    <w:qFormat/>
    <w:rsid w:val="00570359"/>
    <w:pPr>
      <w:suppressAutoHyphens/>
    </w:pPr>
    <w:rPr>
      <w:rFonts w:ascii="Calibri" w:eastAsia="Arial" w:hAnsi="Calibri"/>
      <w:sz w:val="22"/>
      <w:szCs w:val="22"/>
      <w:lang w:eastAsia="ar-SA"/>
    </w:rPr>
  </w:style>
  <w:style w:type="paragraph" w:customStyle="1" w:styleId="Tekstpodstawowywcity1">
    <w:name w:val="Tekst podstawowy wcięty1"/>
    <w:basedOn w:val="Normalny"/>
    <w:rsid w:val="00456970"/>
    <w:pPr>
      <w:suppressAutoHyphens w:val="0"/>
      <w:spacing w:after="120" w:line="276" w:lineRule="auto"/>
      <w:ind w:left="283"/>
    </w:pPr>
    <w:rPr>
      <w:rFonts w:ascii="Calibri" w:eastAsia="SimSun" w:hAnsi="Calibri" w:cs="Calibri"/>
      <w:sz w:val="22"/>
      <w:szCs w:val="22"/>
      <w:lang w:eastAsia="pl-PL"/>
    </w:rPr>
  </w:style>
  <w:style w:type="paragraph" w:styleId="NormalnyWeb">
    <w:name w:val="Normal (Web)"/>
    <w:basedOn w:val="Normalny"/>
    <w:uiPriority w:val="99"/>
    <w:rsid w:val="00BB79C7"/>
    <w:pPr>
      <w:suppressAutoHyphens w:val="0"/>
      <w:spacing w:before="100" w:beforeAutospacing="1" w:after="100" w:afterAutospacing="1"/>
    </w:pPr>
    <w:rPr>
      <w:lang w:eastAsia="pl-PL"/>
    </w:rPr>
  </w:style>
  <w:style w:type="paragraph" w:customStyle="1" w:styleId="Normalny10">
    <w:name w:val="Normalny +10"/>
    <w:basedOn w:val="Normalny"/>
    <w:rsid w:val="00D77B37"/>
    <w:pPr>
      <w:suppressAutoHyphens w:val="0"/>
      <w:jc w:val="both"/>
    </w:pPr>
    <w:rPr>
      <w:sz w:val="20"/>
      <w:szCs w:val="20"/>
      <w:lang w:eastAsia="pl-PL"/>
    </w:rPr>
  </w:style>
  <w:style w:type="paragraph" w:styleId="Tekstpodstawowy3">
    <w:name w:val="Body Text 3"/>
    <w:basedOn w:val="Normalny"/>
    <w:link w:val="Tekstpodstawowy3Znak"/>
    <w:uiPriority w:val="99"/>
    <w:semiHidden/>
    <w:unhideWhenUsed/>
    <w:rsid w:val="001B2375"/>
    <w:pPr>
      <w:spacing w:after="120"/>
    </w:pPr>
    <w:rPr>
      <w:sz w:val="16"/>
      <w:szCs w:val="16"/>
    </w:rPr>
  </w:style>
  <w:style w:type="character" w:customStyle="1" w:styleId="Tekstpodstawowy3Znak">
    <w:name w:val="Tekst podstawowy 3 Znak"/>
    <w:link w:val="Tekstpodstawowy3"/>
    <w:uiPriority w:val="99"/>
    <w:semiHidden/>
    <w:rsid w:val="001B2375"/>
    <w:rPr>
      <w:sz w:val="16"/>
      <w:szCs w:val="16"/>
      <w:lang w:eastAsia="ar-SA"/>
    </w:rPr>
  </w:style>
  <w:style w:type="paragraph" w:styleId="Tytu">
    <w:name w:val="Title"/>
    <w:basedOn w:val="Normalny"/>
    <w:next w:val="Podtytu"/>
    <w:link w:val="TytuZnak"/>
    <w:qFormat/>
    <w:rsid w:val="001B2375"/>
    <w:pPr>
      <w:widowControl w:val="0"/>
      <w:jc w:val="center"/>
    </w:pPr>
    <w:rPr>
      <w:b/>
      <w:sz w:val="36"/>
      <w:szCs w:val="20"/>
    </w:rPr>
  </w:style>
  <w:style w:type="paragraph" w:styleId="Podtytu">
    <w:name w:val="Subtitle"/>
    <w:basedOn w:val="Normalny"/>
    <w:next w:val="Normalny"/>
    <w:link w:val="PodtytuZnak"/>
    <w:qFormat/>
    <w:rsid w:val="001B2375"/>
    <w:pPr>
      <w:spacing w:after="60"/>
      <w:jc w:val="center"/>
      <w:outlineLvl w:val="1"/>
    </w:pPr>
    <w:rPr>
      <w:rFonts w:ascii="Cambria" w:hAnsi="Cambria"/>
    </w:rPr>
  </w:style>
  <w:style w:type="character" w:customStyle="1" w:styleId="PodtytuZnak">
    <w:name w:val="Podtytuł Znak"/>
    <w:link w:val="Podtytu"/>
    <w:uiPriority w:val="11"/>
    <w:rsid w:val="001B2375"/>
    <w:rPr>
      <w:rFonts w:ascii="Cambria" w:eastAsia="Times New Roman" w:hAnsi="Cambria" w:cs="Times New Roman"/>
      <w:sz w:val="24"/>
      <w:szCs w:val="24"/>
      <w:lang w:eastAsia="ar-SA"/>
    </w:rPr>
  </w:style>
  <w:style w:type="character" w:customStyle="1" w:styleId="TytuZnak">
    <w:name w:val="Tytuł Znak"/>
    <w:link w:val="Tytu"/>
    <w:rsid w:val="001B2375"/>
    <w:rPr>
      <w:b/>
      <w:sz w:val="36"/>
      <w:lang w:eastAsia="ar-SA"/>
    </w:rPr>
  </w:style>
  <w:style w:type="paragraph" w:customStyle="1" w:styleId="Numerowany">
    <w:name w:val="Numerowany"/>
    <w:basedOn w:val="Normalny"/>
    <w:rsid w:val="001B2375"/>
    <w:pPr>
      <w:tabs>
        <w:tab w:val="num" w:pos="680"/>
      </w:tabs>
      <w:suppressAutoHyphens w:val="0"/>
      <w:spacing w:before="240"/>
      <w:ind w:left="680" w:hanging="396"/>
      <w:jc w:val="both"/>
    </w:pPr>
    <w:rPr>
      <w:lang w:eastAsia="pl-PL"/>
    </w:rPr>
  </w:style>
  <w:style w:type="paragraph" w:styleId="Tekstprzypisudolnego">
    <w:name w:val="footnote text"/>
    <w:basedOn w:val="Normalny"/>
    <w:link w:val="TekstprzypisudolnegoZnak"/>
    <w:uiPriority w:val="99"/>
    <w:unhideWhenUsed/>
    <w:rsid w:val="002B3DEB"/>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B3DEB"/>
    <w:rPr>
      <w:rFonts w:asciiTheme="minorHAnsi" w:eastAsiaTheme="minorHAnsi" w:hAnsiTheme="minorHAnsi" w:cstheme="minorBidi"/>
      <w:lang w:eastAsia="en-US"/>
    </w:rPr>
  </w:style>
  <w:style w:type="paragraph" w:customStyle="1" w:styleId="Tekstpodstawowy22">
    <w:name w:val="Tekst podstawowy 22"/>
    <w:basedOn w:val="Normalny"/>
    <w:rsid w:val="00E30645"/>
    <w:pPr>
      <w:suppressAutoHyphens w:val="0"/>
    </w:pPr>
    <w:rPr>
      <w:b/>
      <w:szCs w:val="20"/>
      <w:lang w:eastAsia="pl-PL"/>
    </w:rPr>
  </w:style>
  <w:style w:type="paragraph" w:customStyle="1" w:styleId="p">
    <w:name w:val="p"/>
    <w:rsid w:val="003373D5"/>
    <w:pPr>
      <w:spacing w:line="340" w:lineRule="auto"/>
    </w:pPr>
    <w:rPr>
      <w:rFonts w:ascii="Arial Narrow" w:eastAsia="Arial Narrow" w:hAnsi="Arial Narrow" w:cs="Arial Narrow"/>
      <w:sz w:val="22"/>
      <w:szCs w:val="22"/>
    </w:rPr>
  </w:style>
  <w:style w:type="paragraph" w:customStyle="1" w:styleId="justify">
    <w:name w:val="justify"/>
    <w:rsid w:val="003373D5"/>
    <w:pPr>
      <w:spacing w:after="160" w:line="259" w:lineRule="auto"/>
      <w:jc w:val="both"/>
    </w:pPr>
    <w:rPr>
      <w:rFonts w:ascii="Arial Narrow" w:eastAsia="Arial Narrow" w:hAnsi="Arial Narrow" w:cs="Arial Narrow"/>
      <w:sz w:val="22"/>
      <w:szCs w:val="22"/>
    </w:rPr>
  </w:style>
  <w:style w:type="character" w:customStyle="1" w:styleId="bold">
    <w:name w:val="bold"/>
    <w:rsid w:val="003373D5"/>
    <w:rPr>
      <w:b/>
    </w:rPr>
  </w:style>
  <w:style w:type="character" w:styleId="Hipercze">
    <w:name w:val="Hyperlink"/>
    <w:basedOn w:val="Domylnaczcionkaakapitu"/>
    <w:uiPriority w:val="99"/>
    <w:unhideWhenUsed/>
    <w:rsid w:val="00C218E7"/>
    <w:rPr>
      <w:color w:val="0000FF" w:themeColor="hyperlink"/>
      <w:u w:val="single"/>
    </w:rPr>
  </w:style>
  <w:style w:type="paragraph" w:customStyle="1" w:styleId="TableParagraph">
    <w:name w:val="Table Paragraph"/>
    <w:basedOn w:val="Normalny"/>
    <w:uiPriority w:val="1"/>
    <w:qFormat/>
    <w:rsid w:val="00A86EEF"/>
    <w:pPr>
      <w:widowControl w:val="0"/>
      <w:numPr>
        <w:numId w:val="10"/>
      </w:numPr>
      <w:suppressAutoHyphens w:val="0"/>
      <w:autoSpaceDE w:val="0"/>
      <w:autoSpaceDN w:val="0"/>
    </w:pPr>
    <w:rPr>
      <w:rFonts w:ascii="Avenir-Light" w:eastAsia="Avenir-Light" w:hAnsi="Avenir-Light" w:cs="Avenir-Light"/>
      <w:sz w:val="22"/>
      <w:szCs w:val="22"/>
      <w:lang w:val="en-US" w:eastAsia="en-US"/>
    </w:rPr>
  </w:style>
  <w:style w:type="paragraph" w:customStyle="1" w:styleId="Standard">
    <w:name w:val="Standard"/>
    <w:rsid w:val="00A86EEF"/>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Tekstpodstawowywcity2">
    <w:name w:val="Body Text Indent 2"/>
    <w:basedOn w:val="Normalny"/>
    <w:link w:val="Tekstpodstawowywcity2Znak"/>
    <w:uiPriority w:val="99"/>
    <w:semiHidden/>
    <w:unhideWhenUsed/>
    <w:rsid w:val="00A86EE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86EEF"/>
    <w:rPr>
      <w:sz w:val="24"/>
      <w:szCs w:val="24"/>
      <w:lang w:eastAsia="ar-SA"/>
    </w:rPr>
  </w:style>
  <w:style w:type="character" w:customStyle="1" w:styleId="TekstkomentarzaZnak">
    <w:name w:val="Tekst komentarza Znak"/>
    <w:basedOn w:val="Domylnaczcionkaakapitu"/>
    <w:link w:val="Tekstkomentarza"/>
    <w:uiPriority w:val="99"/>
    <w:semiHidden/>
    <w:rsid w:val="00A86EEF"/>
    <w:rPr>
      <w:lang w:eastAsia="ar-SA"/>
    </w:rPr>
  </w:style>
  <w:style w:type="paragraph" w:styleId="Tekstkomentarza">
    <w:name w:val="annotation text"/>
    <w:basedOn w:val="Normalny"/>
    <w:link w:val="TekstkomentarzaZnak"/>
    <w:uiPriority w:val="99"/>
    <w:semiHidden/>
    <w:unhideWhenUsed/>
    <w:rsid w:val="00A86EEF"/>
    <w:rPr>
      <w:sz w:val="20"/>
      <w:szCs w:val="20"/>
    </w:rPr>
  </w:style>
  <w:style w:type="character" w:customStyle="1" w:styleId="TematkomentarzaZnak">
    <w:name w:val="Temat komentarza Znak"/>
    <w:basedOn w:val="TekstkomentarzaZnak"/>
    <w:link w:val="Tematkomentarza"/>
    <w:uiPriority w:val="99"/>
    <w:semiHidden/>
    <w:rsid w:val="00A86EEF"/>
    <w:rPr>
      <w:b/>
      <w:bCs/>
      <w:lang w:eastAsia="ar-SA"/>
    </w:rPr>
  </w:style>
  <w:style w:type="paragraph" w:styleId="Tematkomentarza">
    <w:name w:val="annotation subject"/>
    <w:basedOn w:val="Tekstkomentarza"/>
    <w:next w:val="Tekstkomentarza"/>
    <w:link w:val="TematkomentarzaZnak"/>
    <w:uiPriority w:val="99"/>
    <w:semiHidden/>
    <w:unhideWhenUsed/>
    <w:rsid w:val="00A86EEF"/>
    <w:rPr>
      <w:b/>
      <w:bCs/>
    </w:rPr>
  </w:style>
  <w:style w:type="paragraph" w:customStyle="1" w:styleId="Grundausstatt">
    <w:name w:val="Grundausstatt."/>
    <w:basedOn w:val="Normalny"/>
    <w:rsid w:val="00A86EEF"/>
    <w:pPr>
      <w:widowControl w:val="0"/>
      <w:autoSpaceDN w:val="0"/>
      <w:ind w:left="1701" w:hanging="1701"/>
      <w:jc w:val="both"/>
      <w:textAlignment w:val="baseline"/>
    </w:pPr>
    <w:rPr>
      <w:rFonts w:eastAsia="SimSun" w:cs="Mangal"/>
      <w:kern w:val="3"/>
      <w:lang w:eastAsia="zh-CN" w:bidi="hi-IN"/>
    </w:rPr>
  </w:style>
  <w:style w:type="character" w:styleId="Pogrubienie">
    <w:name w:val="Strong"/>
    <w:basedOn w:val="Domylnaczcionkaakapitu"/>
    <w:uiPriority w:val="22"/>
    <w:qFormat/>
    <w:rsid w:val="00A86EEF"/>
    <w:rPr>
      <w:b/>
      <w:bCs/>
    </w:rPr>
  </w:style>
  <w:style w:type="character" w:styleId="Nierozpoznanawzmianka">
    <w:name w:val="Unresolved Mention"/>
    <w:basedOn w:val="Domylnaczcionkaakapitu"/>
    <w:uiPriority w:val="99"/>
    <w:semiHidden/>
    <w:unhideWhenUsed/>
    <w:rsid w:val="00945CD9"/>
    <w:rPr>
      <w:color w:val="605E5C"/>
      <w:shd w:val="clear" w:color="auto" w:fill="E1DFDD"/>
    </w:rPr>
  </w:style>
  <w:style w:type="character" w:customStyle="1" w:styleId="Znakiprzypiswdolnych">
    <w:name w:val="Znaki przypisów dolnych"/>
    <w:rsid w:val="006D495F"/>
    <w:rPr>
      <w:rFonts w:ascii="Garamond" w:hAnsi="Garamond"/>
    </w:rPr>
  </w:style>
  <w:style w:type="character" w:customStyle="1" w:styleId="markedcontent">
    <w:name w:val="markedcontent"/>
    <w:basedOn w:val="Domylnaczcionkaakapitu"/>
    <w:rsid w:val="00874859"/>
  </w:style>
  <w:style w:type="paragraph" w:customStyle="1" w:styleId="NormalBold">
    <w:name w:val="NormalBold"/>
    <w:basedOn w:val="Normalny"/>
    <w:link w:val="NormalBoldChar"/>
    <w:rsid w:val="00874859"/>
    <w:pPr>
      <w:widowControl w:val="0"/>
      <w:suppressAutoHyphens w:val="0"/>
    </w:pPr>
    <w:rPr>
      <w:b/>
      <w:szCs w:val="22"/>
      <w:lang w:eastAsia="en-GB"/>
    </w:rPr>
  </w:style>
  <w:style w:type="character" w:customStyle="1" w:styleId="NormalBoldChar">
    <w:name w:val="NormalBold Char"/>
    <w:link w:val="NormalBold"/>
    <w:locked/>
    <w:rsid w:val="00874859"/>
    <w:rPr>
      <w:b/>
      <w:sz w:val="24"/>
      <w:szCs w:val="22"/>
      <w:lang w:eastAsia="en-GB"/>
    </w:rPr>
  </w:style>
  <w:style w:type="character" w:customStyle="1" w:styleId="DeltaViewInsertion">
    <w:name w:val="DeltaView Insertion"/>
    <w:rsid w:val="00874859"/>
    <w:rPr>
      <w:b/>
      <w:i/>
      <w:spacing w:val="0"/>
    </w:rPr>
  </w:style>
  <w:style w:type="character" w:styleId="Odwoanieprzypisudolnego">
    <w:name w:val="footnote reference"/>
    <w:uiPriority w:val="99"/>
    <w:semiHidden/>
    <w:unhideWhenUsed/>
    <w:rsid w:val="00874859"/>
    <w:rPr>
      <w:shd w:val="clear" w:color="auto" w:fill="auto"/>
      <w:vertAlign w:val="superscript"/>
    </w:rPr>
  </w:style>
  <w:style w:type="paragraph" w:customStyle="1" w:styleId="Text1">
    <w:name w:val="Text 1"/>
    <w:basedOn w:val="Normalny"/>
    <w:rsid w:val="00874859"/>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874859"/>
    <w:pPr>
      <w:suppressAutoHyphens w:val="0"/>
      <w:spacing w:before="120" w:after="120"/>
    </w:pPr>
    <w:rPr>
      <w:rFonts w:eastAsia="Calibri"/>
      <w:szCs w:val="22"/>
      <w:lang w:eastAsia="en-GB"/>
    </w:rPr>
  </w:style>
  <w:style w:type="paragraph" w:customStyle="1" w:styleId="Tiret0">
    <w:name w:val="Tiret 0"/>
    <w:basedOn w:val="Normalny"/>
    <w:rsid w:val="00874859"/>
    <w:pPr>
      <w:numPr>
        <w:numId w:val="19"/>
      </w:numPr>
      <w:suppressAutoHyphens w:val="0"/>
      <w:spacing w:before="120" w:after="120"/>
      <w:jc w:val="both"/>
    </w:pPr>
    <w:rPr>
      <w:rFonts w:eastAsia="Calibri"/>
      <w:szCs w:val="22"/>
      <w:lang w:eastAsia="en-GB"/>
    </w:rPr>
  </w:style>
  <w:style w:type="paragraph" w:customStyle="1" w:styleId="Tiret1">
    <w:name w:val="Tiret 1"/>
    <w:basedOn w:val="Normalny"/>
    <w:rsid w:val="00874859"/>
    <w:pPr>
      <w:numPr>
        <w:numId w:val="20"/>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74859"/>
    <w:pPr>
      <w:numPr>
        <w:numId w:val="23"/>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74859"/>
    <w:pPr>
      <w:numPr>
        <w:ilvl w:val="1"/>
        <w:numId w:val="23"/>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74859"/>
    <w:pPr>
      <w:numPr>
        <w:ilvl w:val="2"/>
        <w:numId w:val="23"/>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74859"/>
    <w:pPr>
      <w:numPr>
        <w:ilvl w:val="3"/>
        <w:numId w:val="23"/>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74859"/>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874859"/>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74859"/>
    <w:pPr>
      <w:suppressAutoHyphens w:val="0"/>
      <w:spacing w:before="120" w:after="120"/>
      <w:jc w:val="center"/>
    </w:pPr>
    <w:rPr>
      <w:rFonts w:eastAsia="Calibri"/>
      <w:b/>
      <w:szCs w:val="22"/>
      <w:u w:val="single"/>
      <w:lang w:eastAsia="en-GB"/>
    </w:rPr>
  </w:style>
  <w:style w:type="paragraph" w:customStyle="1" w:styleId="ogloszeniedomylnie">
    <w:name w:val="ogloszenie domyślnie"/>
    <w:basedOn w:val="Normalny"/>
    <w:rsid w:val="00325C69"/>
    <w:pPr>
      <w:suppressAutoHyphens w:val="0"/>
      <w:jc w:val="both"/>
    </w:pPr>
    <w:rPr>
      <w:rFonts w:ascii="Arial Narrow" w:hAnsi="Arial Narrow"/>
    </w:rPr>
  </w:style>
  <w:style w:type="numbering" w:customStyle="1" w:styleId="Styl2">
    <w:name w:val="Styl2"/>
    <w:uiPriority w:val="99"/>
    <w:rsid w:val="005347BB"/>
    <w:pPr>
      <w:numPr>
        <w:numId w:val="28"/>
      </w:numPr>
    </w:pPr>
  </w:style>
  <w:style w:type="paragraph" w:customStyle="1" w:styleId="Tretekstupowka">
    <w:name w:val="Treść tekstu połówka"/>
    <w:basedOn w:val="Tekstpodstawowy"/>
    <w:rsid w:val="000252FD"/>
    <w:pPr>
      <w:suppressLineNumbers/>
      <w:shd w:val="clear" w:color="auto" w:fill="auto"/>
      <w:tabs>
        <w:tab w:val="left" w:pos="567"/>
      </w:tabs>
      <w:suppressAutoHyphens w:val="0"/>
      <w:autoSpaceDE/>
      <w:spacing w:after="57"/>
      <w:jc w:val="both"/>
    </w:pPr>
    <w:rPr>
      <w:rFonts w:ascii="Arial Narrow" w:hAnsi="Arial Narrow"/>
      <w:iCs/>
      <w:color w:val="auto"/>
      <w:sz w:val="24"/>
      <w:szCs w:val="24"/>
    </w:rPr>
  </w:style>
  <w:style w:type="paragraph" w:customStyle="1" w:styleId="Skrconyadreszwrotny">
    <w:name w:val="Skrócony adres zwrotny"/>
    <w:basedOn w:val="Normalny"/>
    <w:rsid w:val="0090171A"/>
    <w:pPr>
      <w:suppressAutoHyphens w:val="0"/>
    </w:pPr>
    <w:rPr>
      <w:szCs w:val="20"/>
      <w:lang w:eastAsia="pl-PL"/>
    </w:rPr>
  </w:style>
  <w:style w:type="character" w:styleId="Uwydatnienie">
    <w:name w:val="Emphasis"/>
    <w:uiPriority w:val="20"/>
    <w:qFormat/>
    <w:rsid w:val="00AA7C81"/>
    <w:rPr>
      <w:rFonts w:ascii="Book Antiqua" w:hAnsi="Book Antiqua"/>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274756807">
      <w:bodyDiv w:val="1"/>
      <w:marLeft w:val="0"/>
      <w:marRight w:val="0"/>
      <w:marTop w:val="0"/>
      <w:marBottom w:val="0"/>
      <w:divBdr>
        <w:top w:val="none" w:sz="0" w:space="0" w:color="auto"/>
        <w:left w:val="none" w:sz="0" w:space="0" w:color="auto"/>
        <w:bottom w:val="none" w:sz="0" w:space="0" w:color="auto"/>
        <w:right w:val="none" w:sz="0" w:space="0" w:color="auto"/>
      </w:divBdr>
      <w:divsChild>
        <w:div w:id="805706793">
          <w:marLeft w:val="0"/>
          <w:marRight w:val="0"/>
          <w:marTop w:val="0"/>
          <w:marBottom w:val="0"/>
          <w:divBdr>
            <w:top w:val="none" w:sz="0" w:space="0" w:color="auto"/>
            <w:left w:val="none" w:sz="0" w:space="0" w:color="auto"/>
            <w:bottom w:val="none" w:sz="0" w:space="0" w:color="auto"/>
            <w:right w:val="none" w:sz="0" w:space="0" w:color="auto"/>
          </w:divBdr>
          <w:divsChild>
            <w:div w:id="16349825">
              <w:marLeft w:val="0"/>
              <w:marRight w:val="0"/>
              <w:marTop w:val="0"/>
              <w:marBottom w:val="0"/>
              <w:divBdr>
                <w:top w:val="none" w:sz="0" w:space="0" w:color="auto"/>
                <w:left w:val="none" w:sz="0" w:space="0" w:color="auto"/>
                <w:bottom w:val="none" w:sz="0" w:space="0" w:color="auto"/>
                <w:right w:val="none" w:sz="0" w:space="0" w:color="auto"/>
              </w:divBdr>
            </w:div>
            <w:div w:id="1351879033">
              <w:marLeft w:val="0"/>
              <w:marRight w:val="0"/>
              <w:marTop w:val="0"/>
              <w:marBottom w:val="0"/>
              <w:divBdr>
                <w:top w:val="none" w:sz="0" w:space="0" w:color="auto"/>
                <w:left w:val="none" w:sz="0" w:space="0" w:color="auto"/>
                <w:bottom w:val="none" w:sz="0" w:space="0" w:color="auto"/>
                <w:right w:val="none" w:sz="0" w:space="0" w:color="auto"/>
              </w:divBdr>
              <w:divsChild>
                <w:div w:id="1710522121">
                  <w:marLeft w:val="0"/>
                  <w:marRight w:val="0"/>
                  <w:marTop w:val="0"/>
                  <w:marBottom w:val="0"/>
                  <w:divBdr>
                    <w:top w:val="none" w:sz="0" w:space="0" w:color="auto"/>
                    <w:left w:val="none" w:sz="0" w:space="0" w:color="auto"/>
                    <w:bottom w:val="none" w:sz="0" w:space="0" w:color="auto"/>
                    <w:right w:val="none" w:sz="0" w:space="0" w:color="auto"/>
                  </w:divBdr>
                </w:div>
                <w:div w:id="844903102">
                  <w:marLeft w:val="0"/>
                  <w:marRight w:val="0"/>
                  <w:marTop w:val="0"/>
                  <w:marBottom w:val="0"/>
                  <w:divBdr>
                    <w:top w:val="none" w:sz="0" w:space="0" w:color="auto"/>
                    <w:left w:val="none" w:sz="0" w:space="0" w:color="auto"/>
                    <w:bottom w:val="none" w:sz="0" w:space="0" w:color="auto"/>
                    <w:right w:val="none" w:sz="0" w:space="0" w:color="auto"/>
                  </w:divBdr>
                </w:div>
                <w:div w:id="891504337">
                  <w:marLeft w:val="0"/>
                  <w:marRight w:val="0"/>
                  <w:marTop w:val="0"/>
                  <w:marBottom w:val="0"/>
                  <w:divBdr>
                    <w:top w:val="none" w:sz="0" w:space="0" w:color="auto"/>
                    <w:left w:val="none" w:sz="0" w:space="0" w:color="auto"/>
                    <w:bottom w:val="none" w:sz="0" w:space="0" w:color="auto"/>
                    <w:right w:val="none" w:sz="0" w:space="0" w:color="auto"/>
                  </w:divBdr>
                </w:div>
                <w:div w:id="1740715228">
                  <w:marLeft w:val="0"/>
                  <w:marRight w:val="0"/>
                  <w:marTop w:val="0"/>
                  <w:marBottom w:val="0"/>
                  <w:divBdr>
                    <w:top w:val="none" w:sz="0" w:space="0" w:color="auto"/>
                    <w:left w:val="none" w:sz="0" w:space="0" w:color="auto"/>
                    <w:bottom w:val="none" w:sz="0" w:space="0" w:color="auto"/>
                    <w:right w:val="none" w:sz="0" w:space="0" w:color="auto"/>
                  </w:divBdr>
                </w:div>
                <w:div w:id="13649822">
                  <w:marLeft w:val="0"/>
                  <w:marRight w:val="0"/>
                  <w:marTop w:val="0"/>
                  <w:marBottom w:val="0"/>
                  <w:divBdr>
                    <w:top w:val="none" w:sz="0" w:space="0" w:color="auto"/>
                    <w:left w:val="none" w:sz="0" w:space="0" w:color="auto"/>
                    <w:bottom w:val="none" w:sz="0" w:space="0" w:color="auto"/>
                    <w:right w:val="none" w:sz="0" w:space="0" w:color="auto"/>
                  </w:divBdr>
                </w:div>
                <w:div w:id="268703040">
                  <w:marLeft w:val="0"/>
                  <w:marRight w:val="0"/>
                  <w:marTop w:val="0"/>
                  <w:marBottom w:val="0"/>
                  <w:divBdr>
                    <w:top w:val="none" w:sz="0" w:space="0" w:color="auto"/>
                    <w:left w:val="none" w:sz="0" w:space="0" w:color="auto"/>
                    <w:bottom w:val="none" w:sz="0" w:space="0" w:color="auto"/>
                    <w:right w:val="none" w:sz="0" w:space="0" w:color="auto"/>
                  </w:divBdr>
                </w:div>
              </w:divsChild>
            </w:div>
            <w:div w:id="1822382319">
              <w:marLeft w:val="0"/>
              <w:marRight w:val="0"/>
              <w:marTop w:val="0"/>
              <w:marBottom w:val="0"/>
              <w:divBdr>
                <w:top w:val="none" w:sz="0" w:space="0" w:color="auto"/>
                <w:left w:val="none" w:sz="0" w:space="0" w:color="auto"/>
                <w:bottom w:val="none" w:sz="0" w:space="0" w:color="auto"/>
                <w:right w:val="none" w:sz="0" w:space="0" w:color="auto"/>
              </w:divBdr>
            </w:div>
            <w:div w:id="1747797636">
              <w:marLeft w:val="0"/>
              <w:marRight w:val="0"/>
              <w:marTop w:val="0"/>
              <w:marBottom w:val="0"/>
              <w:divBdr>
                <w:top w:val="none" w:sz="0" w:space="0" w:color="auto"/>
                <w:left w:val="none" w:sz="0" w:space="0" w:color="auto"/>
                <w:bottom w:val="none" w:sz="0" w:space="0" w:color="auto"/>
                <w:right w:val="none" w:sz="0" w:space="0" w:color="auto"/>
              </w:divBdr>
            </w:div>
            <w:div w:id="1437556884">
              <w:marLeft w:val="0"/>
              <w:marRight w:val="0"/>
              <w:marTop w:val="0"/>
              <w:marBottom w:val="0"/>
              <w:divBdr>
                <w:top w:val="none" w:sz="0" w:space="0" w:color="auto"/>
                <w:left w:val="none" w:sz="0" w:space="0" w:color="auto"/>
                <w:bottom w:val="none" w:sz="0" w:space="0" w:color="auto"/>
                <w:right w:val="none" w:sz="0" w:space="0" w:color="auto"/>
              </w:divBdr>
            </w:div>
          </w:divsChild>
        </w:div>
        <w:div w:id="1736780215">
          <w:marLeft w:val="0"/>
          <w:marRight w:val="0"/>
          <w:marTop w:val="0"/>
          <w:marBottom w:val="0"/>
          <w:divBdr>
            <w:top w:val="none" w:sz="0" w:space="0" w:color="auto"/>
            <w:left w:val="none" w:sz="0" w:space="0" w:color="auto"/>
            <w:bottom w:val="none" w:sz="0" w:space="0" w:color="auto"/>
            <w:right w:val="none" w:sz="0" w:space="0" w:color="auto"/>
          </w:divBdr>
          <w:divsChild>
            <w:div w:id="1309089776">
              <w:marLeft w:val="0"/>
              <w:marRight w:val="0"/>
              <w:marTop w:val="0"/>
              <w:marBottom w:val="0"/>
              <w:divBdr>
                <w:top w:val="none" w:sz="0" w:space="0" w:color="auto"/>
                <w:left w:val="none" w:sz="0" w:space="0" w:color="auto"/>
                <w:bottom w:val="none" w:sz="0" w:space="0" w:color="auto"/>
                <w:right w:val="none" w:sz="0" w:space="0" w:color="auto"/>
              </w:divBdr>
            </w:div>
            <w:div w:id="1568884096">
              <w:marLeft w:val="0"/>
              <w:marRight w:val="0"/>
              <w:marTop w:val="0"/>
              <w:marBottom w:val="0"/>
              <w:divBdr>
                <w:top w:val="none" w:sz="0" w:space="0" w:color="auto"/>
                <w:left w:val="none" w:sz="0" w:space="0" w:color="auto"/>
                <w:bottom w:val="none" w:sz="0" w:space="0" w:color="auto"/>
                <w:right w:val="none" w:sz="0" w:space="0" w:color="auto"/>
              </w:divBdr>
            </w:div>
            <w:div w:id="1249997821">
              <w:marLeft w:val="0"/>
              <w:marRight w:val="0"/>
              <w:marTop w:val="0"/>
              <w:marBottom w:val="0"/>
              <w:divBdr>
                <w:top w:val="none" w:sz="0" w:space="0" w:color="auto"/>
                <w:left w:val="none" w:sz="0" w:space="0" w:color="auto"/>
                <w:bottom w:val="none" w:sz="0" w:space="0" w:color="auto"/>
                <w:right w:val="none" w:sz="0" w:space="0" w:color="auto"/>
              </w:divBdr>
            </w:div>
          </w:divsChild>
        </w:div>
        <w:div w:id="718745627">
          <w:marLeft w:val="0"/>
          <w:marRight w:val="0"/>
          <w:marTop w:val="0"/>
          <w:marBottom w:val="0"/>
          <w:divBdr>
            <w:top w:val="none" w:sz="0" w:space="0" w:color="auto"/>
            <w:left w:val="none" w:sz="0" w:space="0" w:color="auto"/>
            <w:bottom w:val="none" w:sz="0" w:space="0" w:color="auto"/>
            <w:right w:val="none" w:sz="0" w:space="0" w:color="auto"/>
          </w:divBdr>
          <w:divsChild>
            <w:div w:id="167067108">
              <w:marLeft w:val="0"/>
              <w:marRight w:val="0"/>
              <w:marTop w:val="0"/>
              <w:marBottom w:val="0"/>
              <w:divBdr>
                <w:top w:val="none" w:sz="0" w:space="0" w:color="auto"/>
                <w:left w:val="none" w:sz="0" w:space="0" w:color="auto"/>
                <w:bottom w:val="none" w:sz="0" w:space="0" w:color="auto"/>
                <w:right w:val="none" w:sz="0" w:space="0" w:color="auto"/>
              </w:divBdr>
              <w:divsChild>
                <w:div w:id="2024166050">
                  <w:marLeft w:val="0"/>
                  <w:marRight w:val="0"/>
                  <w:marTop w:val="0"/>
                  <w:marBottom w:val="0"/>
                  <w:divBdr>
                    <w:top w:val="none" w:sz="0" w:space="0" w:color="auto"/>
                    <w:left w:val="none" w:sz="0" w:space="0" w:color="auto"/>
                    <w:bottom w:val="none" w:sz="0" w:space="0" w:color="auto"/>
                    <w:right w:val="none" w:sz="0" w:space="0" w:color="auto"/>
                  </w:divBdr>
                </w:div>
                <w:div w:id="642272959">
                  <w:marLeft w:val="0"/>
                  <w:marRight w:val="0"/>
                  <w:marTop w:val="0"/>
                  <w:marBottom w:val="0"/>
                  <w:divBdr>
                    <w:top w:val="none" w:sz="0" w:space="0" w:color="auto"/>
                    <w:left w:val="none" w:sz="0" w:space="0" w:color="auto"/>
                    <w:bottom w:val="none" w:sz="0" w:space="0" w:color="auto"/>
                    <w:right w:val="none" w:sz="0" w:space="0" w:color="auto"/>
                  </w:divBdr>
                </w:div>
              </w:divsChild>
            </w:div>
            <w:div w:id="325476170">
              <w:marLeft w:val="0"/>
              <w:marRight w:val="0"/>
              <w:marTop w:val="0"/>
              <w:marBottom w:val="0"/>
              <w:divBdr>
                <w:top w:val="none" w:sz="0" w:space="0" w:color="auto"/>
                <w:left w:val="none" w:sz="0" w:space="0" w:color="auto"/>
                <w:bottom w:val="none" w:sz="0" w:space="0" w:color="auto"/>
                <w:right w:val="none" w:sz="0" w:space="0" w:color="auto"/>
              </w:divBdr>
              <w:divsChild>
                <w:div w:id="1726219238">
                  <w:marLeft w:val="0"/>
                  <w:marRight w:val="0"/>
                  <w:marTop w:val="0"/>
                  <w:marBottom w:val="0"/>
                  <w:divBdr>
                    <w:top w:val="none" w:sz="0" w:space="0" w:color="auto"/>
                    <w:left w:val="none" w:sz="0" w:space="0" w:color="auto"/>
                    <w:bottom w:val="none" w:sz="0" w:space="0" w:color="auto"/>
                    <w:right w:val="none" w:sz="0" w:space="0" w:color="auto"/>
                  </w:divBdr>
                </w:div>
                <w:div w:id="287979231">
                  <w:marLeft w:val="0"/>
                  <w:marRight w:val="0"/>
                  <w:marTop w:val="0"/>
                  <w:marBottom w:val="0"/>
                  <w:divBdr>
                    <w:top w:val="none" w:sz="0" w:space="0" w:color="auto"/>
                    <w:left w:val="none" w:sz="0" w:space="0" w:color="auto"/>
                    <w:bottom w:val="none" w:sz="0" w:space="0" w:color="auto"/>
                    <w:right w:val="none" w:sz="0" w:space="0" w:color="auto"/>
                  </w:divBdr>
                </w:div>
              </w:divsChild>
            </w:div>
            <w:div w:id="67970683">
              <w:marLeft w:val="0"/>
              <w:marRight w:val="0"/>
              <w:marTop w:val="0"/>
              <w:marBottom w:val="0"/>
              <w:divBdr>
                <w:top w:val="none" w:sz="0" w:space="0" w:color="auto"/>
                <w:left w:val="none" w:sz="0" w:space="0" w:color="auto"/>
                <w:bottom w:val="none" w:sz="0" w:space="0" w:color="auto"/>
                <w:right w:val="none" w:sz="0" w:space="0" w:color="auto"/>
              </w:divBdr>
              <w:divsChild>
                <w:div w:id="1242520560">
                  <w:marLeft w:val="0"/>
                  <w:marRight w:val="0"/>
                  <w:marTop w:val="0"/>
                  <w:marBottom w:val="0"/>
                  <w:divBdr>
                    <w:top w:val="none" w:sz="0" w:space="0" w:color="auto"/>
                    <w:left w:val="none" w:sz="0" w:space="0" w:color="auto"/>
                    <w:bottom w:val="none" w:sz="0" w:space="0" w:color="auto"/>
                    <w:right w:val="none" w:sz="0" w:space="0" w:color="auto"/>
                  </w:divBdr>
                </w:div>
                <w:div w:id="889537451">
                  <w:marLeft w:val="0"/>
                  <w:marRight w:val="0"/>
                  <w:marTop w:val="0"/>
                  <w:marBottom w:val="0"/>
                  <w:divBdr>
                    <w:top w:val="none" w:sz="0" w:space="0" w:color="auto"/>
                    <w:left w:val="none" w:sz="0" w:space="0" w:color="auto"/>
                    <w:bottom w:val="none" w:sz="0" w:space="0" w:color="auto"/>
                    <w:right w:val="none" w:sz="0" w:space="0" w:color="auto"/>
                  </w:divBdr>
                </w:div>
              </w:divsChild>
            </w:div>
            <w:div w:id="535046387">
              <w:marLeft w:val="0"/>
              <w:marRight w:val="0"/>
              <w:marTop w:val="0"/>
              <w:marBottom w:val="0"/>
              <w:divBdr>
                <w:top w:val="none" w:sz="0" w:space="0" w:color="auto"/>
                <w:left w:val="none" w:sz="0" w:space="0" w:color="auto"/>
                <w:bottom w:val="none" w:sz="0" w:space="0" w:color="auto"/>
                <w:right w:val="none" w:sz="0" w:space="0" w:color="auto"/>
              </w:divBdr>
              <w:divsChild>
                <w:div w:id="1107967084">
                  <w:marLeft w:val="0"/>
                  <w:marRight w:val="0"/>
                  <w:marTop w:val="0"/>
                  <w:marBottom w:val="0"/>
                  <w:divBdr>
                    <w:top w:val="none" w:sz="0" w:space="0" w:color="auto"/>
                    <w:left w:val="none" w:sz="0" w:space="0" w:color="auto"/>
                    <w:bottom w:val="none" w:sz="0" w:space="0" w:color="auto"/>
                    <w:right w:val="none" w:sz="0" w:space="0" w:color="auto"/>
                  </w:divBdr>
                </w:div>
                <w:div w:id="1524705354">
                  <w:marLeft w:val="0"/>
                  <w:marRight w:val="0"/>
                  <w:marTop w:val="0"/>
                  <w:marBottom w:val="0"/>
                  <w:divBdr>
                    <w:top w:val="none" w:sz="0" w:space="0" w:color="auto"/>
                    <w:left w:val="none" w:sz="0" w:space="0" w:color="auto"/>
                    <w:bottom w:val="none" w:sz="0" w:space="0" w:color="auto"/>
                    <w:right w:val="none" w:sz="0" w:space="0" w:color="auto"/>
                  </w:divBdr>
                  <w:divsChild>
                    <w:div w:id="214900067">
                      <w:marLeft w:val="0"/>
                      <w:marRight w:val="0"/>
                      <w:marTop w:val="0"/>
                      <w:marBottom w:val="0"/>
                      <w:divBdr>
                        <w:top w:val="none" w:sz="0" w:space="0" w:color="auto"/>
                        <w:left w:val="none" w:sz="0" w:space="0" w:color="auto"/>
                        <w:bottom w:val="none" w:sz="0" w:space="0" w:color="auto"/>
                        <w:right w:val="none" w:sz="0" w:space="0" w:color="auto"/>
                      </w:divBdr>
                    </w:div>
                    <w:div w:id="1974093891">
                      <w:marLeft w:val="0"/>
                      <w:marRight w:val="0"/>
                      <w:marTop w:val="0"/>
                      <w:marBottom w:val="0"/>
                      <w:divBdr>
                        <w:top w:val="none" w:sz="0" w:space="0" w:color="auto"/>
                        <w:left w:val="none" w:sz="0" w:space="0" w:color="auto"/>
                        <w:bottom w:val="none" w:sz="0" w:space="0" w:color="auto"/>
                        <w:right w:val="none" w:sz="0" w:space="0" w:color="auto"/>
                      </w:divBdr>
                    </w:div>
                  </w:divsChild>
                </w:div>
                <w:div w:id="1845628042">
                  <w:marLeft w:val="0"/>
                  <w:marRight w:val="0"/>
                  <w:marTop w:val="0"/>
                  <w:marBottom w:val="0"/>
                  <w:divBdr>
                    <w:top w:val="none" w:sz="0" w:space="0" w:color="auto"/>
                    <w:left w:val="none" w:sz="0" w:space="0" w:color="auto"/>
                    <w:bottom w:val="none" w:sz="0" w:space="0" w:color="auto"/>
                    <w:right w:val="none" w:sz="0" w:space="0" w:color="auto"/>
                  </w:divBdr>
                  <w:divsChild>
                    <w:div w:id="1070929066">
                      <w:marLeft w:val="0"/>
                      <w:marRight w:val="0"/>
                      <w:marTop w:val="0"/>
                      <w:marBottom w:val="0"/>
                      <w:divBdr>
                        <w:top w:val="none" w:sz="0" w:space="0" w:color="auto"/>
                        <w:left w:val="none" w:sz="0" w:space="0" w:color="auto"/>
                        <w:bottom w:val="none" w:sz="0" w:space="0" w:color="auto"/>
                        <w:right w:val="none" w:sz="0" w:space="0" w:color="auto"/>
                      </w:divBdr>
                    </w:div>
                    <w:div w:id="952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4251">
              <w:marLeft w:val="0"/>
              <w:marRight w:val="0"/>
              <w:marTop w:val="0"/>
              <w:marBottom w:val="0"/>
              <w:divBdr>
                <w:top w:val="none" w:sz="0" w:space="0" w:color="auto"/>
                <w:left w:val="none" w:sz="0" w:space="0" w:color="auto"/>
                <w:bottom w:val="none" w:sz="0" w:space="0" w:color="auto"/>
                <w:right w:val="none" w:sz="0" w:space="0" w:color="auto"/>
              </w:divBdr>
            </w:div>
            <w:div w:id="518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4975">
      <w:bodyDiv w:val="1"/>
      <w:marLeft w:val="0"/>
      <w:marRight w:val="0"/>
      <w:marTop w:val="0"/>
      <w:marBottom w:val="0"/>
      <w:divBdr>
        <w:top w:val="none" w:sz="0" w:space="0" w:color="auto"/>
        <w:left w:val="none" w:sz="0" w:space="0" w:color="auto"/>
        <w:bottom w:val="none" w:sz="0" w:space="0" w:color="auto"/>
        <w:right w:val="none" w:sz="0" w:space="0" w:color="auto"/>
      </w:divBdr>
    </w:div>
    <w:div w:id="19228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turos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turos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kologia@turosl.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ros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pioc@turosl.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platformazakupowa.pl/pn/turosl" TargetMode="External"/><Relationship Id="rId19" Type="http://schemas.openxmlformats.org/officeDocument/2006/relationships/hyperlink" Target="https://sip.lex.pl/" TargetMode="External"/><Relationship Id="rId31" Type="http://schemas.openxmlformats.org/officeDocument/2006/relationships/hyperlink" Target="http://www.turosl,pl" TargetMode="External"/><Relationship Id="rId4" Type="http://schemas.openxmlformats.org/officeDocument/2006/relationships/settings" Target="settings.xml"/><Relationship Id="rId9" Type="http://schemas.openxmlformats.org/officeDocument/2006/relationships/hyperlink" Target="mailto:zpioc@turosl.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AF14-C0B7-41CB-9E81-558EAB59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48</Pages>
  <Words>21062</Words>
  <Characters>126378</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147146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c:creator>
  <cp:lastModifiedBy>Aneta</cp:lastModifiedBy>
  <cp:revision>83</cp:revision>
  <cp:lastPrinted>2023-09-11T11:13:00Z</cp:lastPrinted>
  <dcterms:created xsi:type="dcterms:W3CDTF">2023-08-21T09:45:00Z</dcterms:created>
  <dcterms:modified xsi:type="dcterms:W3CDTF">2023-09-15T07:54:00Z</dcterms:modified>
</cp:coreProperties>
</file>