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AB1B" w14:textId="77777777" w:rsidR="00FF774D" w:rsidRPr="008D7339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8D7339">
        <w:rPr>
          <w:rFonts w:cs="Calibri"/>
          <w:b/>
          <w:sz w:val="28"/>
        </w:rPr>
        <w:t>Część III</w:t>
      </w:r>
    </w:p>
    <w:p w14:paraId="6D210AF1" w14:textId="77777777" w:rsidR="00CD7C1B" w:rsidRPr="008D7339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8D7339">
        <w:rPr>
          <w:rFonts w:cs="Calibri"/>
          <w:b/>
          <w:color w:val="000000"/>
          <w:sz w:val="28"/>
        </w:rPr>
        <w:t>Wzór umowy w sprawie zamówienia publicznego</w:t>
      </w:r>
    </w:p>
    <w:p w14:paraId="27ADA69E" w14:textId="77777777" w:rsidR="00CD4776" w:rsidRPr="008D7339" w:rsidRDefault="00CD4776" w:rsidP="00CD4776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8D7339">
        <w:rPr>
          <w:rFonts w:asciiTheme="minorHAnsi" w:hAnsiTheme="minorHAnsi" w:cstheme="minorHAnsi"/>
          <w:b/>
          <w:i/>
          <w:sz w:val="20"/>
          <w:szCs w:val="20"/>
        </w:rPr>
        <w:t>Dla Zadania nr 1:</w:t>
      </w:r>
      <w:r w:rsidRPr="008D733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BDDBC36" w14:textId="77777777" w:rsidR="00CD4776" w:rsidRPr="008D7339" w:rsidRDefault="009C6A52" w:rsidP="00CD4776">
      <w:pPr>
        <w:spacing w:before="240"/>
        <w:jc w:val="left"/>
        <w:rPr>
          <w:rFonts w:cs="Calibri"/>
          <w:b/>
          <w:sz w:val="20"/>
          <w:szCs w:val="20"/>
        </w:rPr>
      </w:pPr>
      <w:r w:rsidRPr="008D7339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 19 12 12 i 19 1</w:t>
      </w:r>
      <w:r w:rsidRPr="008D7339">
        <w:rPr>
          <w:rFonts w:asciiTheme="minorHAnsi" w:hAnsiTheme="minorHAnsi" w:cstheme="minorHAnsi"/>
          <w:i/>
          <w:sz w:val="20"/>
          <w:szCs w:val="20"/>
        </w:rPr>
        <w:t>2 04 wraz z usługą ich odbioru/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148A4208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1713DB4A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6FD06A11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  <w:r w:rsidRPr="008D7339">
        <w:rPr>
          <w:rFonts w:cs="Calibri"/>
          <w:b/>
        </w:rPr>
        <w:t>UMOWA</w:t>
      </w:r>
    </w:p>
    <w:p w14:paraId="2981F341" w14:textId="77777777"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14:paraId="795DDFCC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zawarta w dniu ………………….. pomiędzy :</w:t>
      </w:r>
    </w:p>
    <w:p w14:paraId="215F977D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>Związkiem Komunalnym Gmin „Czyste Miasto, Czysta Gmina”</w:t>
      </w:r>
      <w:r w:rsidRPr="008D7339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14:paraId="6B434BFB" w14:textId="77777777" w:rsidR="00CD7C1B" w:rsidRPr="008D7339" w:rsidRDefault="00CD7C1B" w:rsidP="00CD7C1B">
      <w:pPr>
        <w:rPr>
          <w:rFonts w:cs="Calibri"/>
        </w:rPr>
      </w:pPr>
    </w:p>
    <w:p w14:paraId="0FC6D785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1. ……………………..</w:t>
      </w:r>
      <w:r w:rsidRPr="008D7339">
        <w:rPr>
          <w:rFonts w:cs="Calibri"/>
        </w:rPr>
        <w:tab/>
        <w:t xml:space="preserve"> – </w:t>
      </w:r>
      <w:r w:rsidRPr="008D7339">
        <w:rPr>
          <w:rFonts w:cs="Calibri"/>
        </w:rPr>
        <w:tab/>
        <w:t>……………………………………………..</w:t>
      </w:r>
    </w:p>
    <w:p w14:paraId="5A46BC31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2. …………………………   –</w:t>
      </w:r>
      <w:r w:rsidRPr="008D7339">
        <w:rPr>
          <w:rFonts w:cs="Calibri"/>
        </w:rPr>
        <w:tab/>
        <w:t>………………………………………….……</w:t>
      </w:r>
    </w:p>
    <w:p w14:paraId="66AE8A73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„Zamawiającym”</w:t>
      </w:r>
    </w:p>
    <w:p w14:paraId="51025822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a</w:t>
      </w:r>
    </w:p>
    <w:p w14:paraId="61FC01F1" w14:textId="77777777" w:rsidR="00CD7C1B" w:rsidRPr="008D7339" w:rsidRDefault="00CD7C1B" w:rsidP="00CD7C1B">
      <w:pPr>
        <w:rPr>
          <w:rFonts w:cs="Calibri"/>
          <w:b/>
        </w:rPr>
      </w:pPr>
    </w:p>
    <w:p w14:paraId="1BE3627B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 xml:space="preserve">………………………………. </w:t>
      </w:r>
      <w:r w:rsidRPr="008D7339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14:paraId="7D45B9AF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reprezentowanym przez:</w:t>
      </w:r>
    </w:p>
    <w:p w14:paraId="76F166D5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……………………..</w:t>
      </w:r>
    </w:p>
    <w:p w14:paraId="2602E7C0" w14:textId="77777777" w:rsidR="00CD7C1B" w:rsidRPr="008D7339" w:rsidRDefault="00CD7C1B" w:rsidP="00CD7C1B">
      <w:pPr>
        <w:rPr>
          <w:rFonts w:cs="Calibri"/>
          <w:b/>
          <w:bCs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</w:t>
      </w:r>
      <w:r w:rsidRPr="008D7339">
        <w:rPr>
          <w:rFonts w:cs="Calibri"/>
          <w:b/>
          <w:bCs/>
        </w:rPr>
        <w:t>Wykonawcą”</w:t>
      </w:r>
    </w:p>
    <w:p w14:paraId="588179A7" w14:textId="77777777" w:rsidR="00CD7C1B" w:rsidRPr="008D7339" w:rsidRDefault="00CD7C1B" w:rsidP="00CD7C1B">
      <w:pPr>
        <w:rPr>
          <w:rFonts w:cs="Calibri"/>
        </w:rPr>
      </w:pPr>
    </w:p>
    <w:p w14:paraId="7A24F1C0" w14:textId="7E1CCF64" w:rsidR="00CD7C1B" w:rsidRPr="008D7339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8D7339">
        <w:rPr>
          <w:rFonts w:cs="Calibri"/>
        </w:rPr>
        <w:t xml:space="preserve">w wyniku przeprowadzenia postępowania o udzielenie zamówienia  publicznego </w:t>
      </w:r>
      <w:r w:rsidRPr="008D7339">
        <w:rPr>
          <w:rFonts w:cs="Calibri"/>
        </w:rPr>
        <w:br/>
        <w:t xml:space="preserve">w trybie przetargu nieograniczonego na podstawie ustawy z dnia 29 stycznia 2004 </w:t>
      </w:r>
      <w:r w:rsidR="00CD4776" w:rsidRPr="008D7339">
        <w:rPr>
          <w:rFonts w:cs="Calibri"/>
        </w:rPr>
        <w:t xml:space="preserve">r. Prawo zamówień publicznych  </w:t>
      </w:r>
      <w:r w:rsidR="00CD4776" w:rsidRPr="008D7339">
        <w:t>(t. j. Dz. U. z 2019 r., poz. 1843</w:t>
      </w:r>
      <w:r w:rsidR="00AB12F1">
        <w:t xml:space="preserve"> ze zm</w:t>
      </w:r>
      <w:r w:rsidRPr="008D7339">
        <w:rPr>
          <w:rFonts w:cs="Calibri"/>
        </w:rPr>
        <w:t>.) została zawarta umowa o następującej treści:</w:t>
      </w:r>
    </w:p>
    <w:p w14:paraId="765B5D24" w14:textId="77777777" w:rsidR="00CD7C1B" w:rsidRPr="008D7339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2A111ACD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1</w:t>
      </w:r>
    </w:p>
    <w:p w14:paraId="6D3DF386" w14:textId="24D1FDA6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zleca a Wykonawca zobowiązuje się do wykonania usługi polegającej na </w:t>
      </w:r>
      <w:r w:rsidR="00CD4776" w:rsidRPr="008D7339">
        <w:rPr>
          <w:rFonts w:cs="Calibri"/>
        </w:rPr>
        <w:t xml:space="preserve">zagospodarowaniu </w:t>
      </w:r>
      <w:r w:rsidR="00CD4776" w:rsidRPr="008D7339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8D7339">
        <w:rPr>
          <w:rFonts w:asciiTheme="minorHAnsi" w:hAnsiTheme="minorHAnsi" w:cstheme="minorHAnsi"/>
          <w:lang w:eastAsia="x-none"/>
        </w:rPr>
        <w:t xml:space="preserve"> Dz. U z </w:t>
      </w:r>
      <w:r w:rsidR="00AB12F1" w:rsidRPr="008D7339">
        <w:rPr>
          <w:rFonts w:asciiTheme="minorHAnsi" w:hAnsiTheme="minorHAnsi" w:cstheme="minorHAnsi"/>
          <w:lang w:eastAsia="x-none"/>
        </w:rPr>
        <w:t>20</w:t>
      </w:r>
      <w:r w:rsidR="00AB12F1">
        <w:rPr>
          <w:rFonts w:asciiTheme="minorHAnsi" w:hAnsiTheme="minorHAnsi" w:cstheme="minorHAnsi"/>
          <w:lang w:eastAsia="x-none"/>
        </w:rPr>
        <w:t>20</w:t>
      </w:r>
      <w:r w:rsidR="00AB12F1" w:rsidRPr="008D7339">
        <w:rPr>
          <w:rFonts w:asciiTheme="minorHAnsi" w:hAnsiTheme="minorHAnsi" w:cstheme="minorHAnsi"/>
          <w:lang w:eastAsia="x-none"/>
        </w:rPr>
        <w:t xml:space="preserve"> </w:t>
      </w:r>
      <w:r w:rsidR="006F3934" w:rsidRPr="008D7339">
        <w:rPr>
          <w:rFonts w:asciiTheme="minorHAnsi" w:hAnsiTheme="minorHAnsi" w:cstheme="minorHAnsi"/>
          <w:lang w:eastAsia="x-none"/>
        </w:rPr>
        <w:t>roku poz. 7</w:t>
      </w:r>
      <w:r w:rsidR="00D97D78">
        <w:rPr>
          <w:rFonts w:asciiTheme="minorHAnsi" w:hAnsiTheme="minorHAnsi" w:cstheme="minorHAnsi"/>
          <w:lang w:eastAsia="x-none"/>
        </w:rPr>
        <w:t>97</w:t>
      </w:r>
      <w:r w:rsidR="00AB12F1">
        <w:rPr>
          <w:rFonts w:asciiTheme="minorHAnsi" w:hAnsiTheme="minorHAnsi" w:cstheme="minorHAnsi"/>
          <w:lang w:eastAsia="x-none"/>
        </w:rPr>
        <w:t xml:space="preserve"> ze zm.</w:t>
      </w:r>
      <w:r w:rsidR="00CD4776" w:rsidRPr="008D7339">
        <w:rPr>
          <w:rFonts w:asciiTheme="minorHAnsi" w:hAnsiTheme="minorHAnsi" w:cstheme="minorHAnsi"/>
          <w:lang w:eastAsia="x-none"/>
        </w:rPr>
        <w:t>)</w:t>
      </w:r>
      <w:r w:rsidR="00CD4776" w:rsidRPr="008D7339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A568AD">
        <w:rPr>
          <w:rFonts w:cs="Calibri"/>
        </w:rPr>
        <w:t>1500</w:t>
      </w:r>
      <w:r w:rsidR="00A568AD" w:rsidRPr="008D7339">
        <w:rPr>
          <w:rFonts w:cs="Calibri"/>
        </w:rPr>
        <w:t xml:space="preserve"> </w:t>
      </w:r>
      <w:r w:rsidR="00CD4776" w:rsidRPr="008D7339">
        <w:rPr>
          <w:rFonts w:cs="Calibri"/>
        </w:rPr>
        <w:t>Mg, przekazanych przez Zamawiającego wraz z usługą ich sukcesywnego odbioru/transportu</w:t>
      </w:r>
      <w:r w:rsidR="009C6A52" w:rsidRPr="008D7339">
        <w:rPr>
          <w:rFonts w:cs="Calibri"/>
        </w:rPr>
        <w:t xml:space="preserve"> do miejsca ich zagospodarowania,</w:t>
      </w:r>
      <w:r w:rsidR="00CD4776" w:rsidRPr="008D7339">
        <w:rPr>
          <w:rFonts w:cs="Calibri"/>
        </w:rPr>
        <w:t xml:space="preserve"> </w:t>
      </w:r>
      <w:r w:rsidRPr="008D7339">
        <w:rPr>
          <w:rFonts w:cs="Calibri"/>
        </w:rPr>
        <w:t xml:space="preserve">zgodnie z powszechnie obowiązującymi przepisami prawa, posiadanymi decyzjami oraz postanowieniami zawartymi w umowie. </w:t>
      </w:r>
      <w:r w:rsidR="00A35231" w:rsidRPr="008D7339">
        <w:rPr>
          <w:rFonts w:cs="Calibri"/>
        </w:rPr>
        <w:t xml:space="preserve">Szacunkowa ilość odpadów o kodzie </w:t>
      </w:r>
      <w:r w:rsidR="00D97D78">
        <w:rPr>
          <w:rFonts w:cs="Calibri"/>
        </w:rPr>
        <w:t>19 12 04 wynosi 11</w:t>
      </w:r>
      <w:r w:rsidR="00CD4776" w:rsidRPr="008D7339">
        <w:rPr>
          <w:rFonts w:cs="Calibri"/>
        </w:rPr>
        <w:t>0 Mg, resztę stanowią odpady o kodzie 19 12 12.</w:t>
      </w:r>
      <w:r w:rsidR="00A35231" w:rsidRPr="008D7339">
        <w:rPr>
          <w:rFonts w:cs="Calibri"/>
        </w:rPr>
        <w:t xml:space="preserve"> </w:t>
      </w:r>
    </w:p>
    <w:p w14:paraId="7CB45FB3" w14:textId="77777777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2EC85854" w14:textId="26FC7DC2"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lastRenderedPageBreak/>
        <w:t xml:space="preserve">Wykonawca oświadcza, że spełnia wszystkie wymogi formalne i prawne związane </w:t>
      </w:r>
      <w:r w:rsidRPr="008D7339">
        <w:rPr>
          <w:rFonts w:cs="Calibri"/>
        </w:rPr>
        <w:br/>
        <w:t>z przedmiotem umowy.</w:t>
      </w:r>
      <w:r w:rsidR="00DB0F23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Dz. U. </w:t>
      </w:r>
      <w:r w:rsidR="00AB12F1" w:rsidRPr="008D7339">
        <w:rPr>
          <w:rFonts w:cs="Calibri"/>
        </w:rPr>
        <w:t>20</w:t>
      </w:r>
      <w:r w:rsidR="00AB12F1">
        <w:rPr>
          <w:rFonts w:cs="Calibri"/>
        </w:rPr>
        <w:t>20</w:t>
      </w:r>
      <w:r w:rsidR="00AB12F1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poz. </w:t>
      </w:r>
      <w:r w:rsidR="00D97D78">
        <w:rPr>
          <w:rFonts w:cs="Calibri"/>
        </w:rPr>
        <w:t>797</w:t>
      </w:r>
      <w:r w:rsidR="00AB12F1">
        <w:rPr>
          <w:rFonts w:cs="Calibri"/>
        </w:rPr>
        <w:t xml:space="preserve"> ze zm.</w:t>
      </w:r>
      <w:r w:rsidR="006F3934" w:rsidRPr="008D7339">
        <w:rPr>
          <w:rFonts w:cs="Calibri"/>
        </w:rPr>
        <w:t xml:space="preserve"> </w:t>
      </w:r>
      <w:r w:rsidR="00C13BEE" w:rsidRPr="008D7339">
        <w:rPr>
          <w:rFonts w:cs="Calibri"/>
        </w:rPr>
        <w:t>o</w:t>
      </w:r>
      <w:r w:rsidR="00862121" w:rsidRPr="008D7339">
        <w:rPr>
          <w:rFonts w:cs="Calibri"/>
        </w:rPr>
        <w:t>raz zgodnie z posiadaną decyzją)</w:t>
      </w:r>
      <w:r w:rsidR="00C13BEE" w:rsidRPr="008D7339">
        <w:rPr>
          <w:rFonts w:cs="Calibri"/>
        </w:rPr>
        <w:t>.</w:t>
      </w:r>
    </w:p>
    <w:p w14:paraId="05854503" w14:textId="77777777" w:rsidR="00DB0F23" w:rsidRPr="008D7339" w:rsidRDefault="00DB0F23" w:rsidP="00D97D78">
      <w:pPr>
        <w:spacing w:after="120"/>
        <w:rPr>
          <w:rFonts w:cs="Calibri"/>
          <w:b/>
        </w:rPr>
      </w:pPr>
    </w:p>
    <w:p w14:paraId="64B53252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2</w:t>
      </w:r>
    </w:p>
    <w:p w14:paraId="16585067" w14:textId="77777777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Szczegółowy zakres usługi oraz wymagania dotyczące zagospodarowania komponentów do produkcji RDF określa SIWZ stanowiąca integralną część niniejszej umowy.</w:t>
      </w:r>
    </w:p>
    <w:p w14:paraId="55114660" w14:textId="77777777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Do wykonania usługi będącej przedmiotem niniejszej umowy Wykonawca użyje środków transportu na swój koszt.</w:t>
      </w:r>
    </w:p>
    <w:p w14:paraId="12C5AB3E" w14:textId="77777777"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14:paraId="44471F3F" w14:textId="77777777" w:rsidR="00CD7C1B" w:rsidRPr="008D7339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14:paraId="778696CA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3</w:t>
      </w:r>
    </w:p>
    <w:p w14:paraId="0153BA99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1. Wykonawca przyjmując usługę do wykonania zobowiązuje się zarazem do: </w:t>
      </w:r>
    </w:p>
    <w:p w14:paraId="042A32C3" w14:textId="7777777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>wykonywania jej z należytą starannością zgodnie z powszechnie</w:t>
      </w:r>
      <w:r w:rsidR="00BA6030" w:rsidRPr="008D7339">
        <w:rPr>
          <w:rFonts w:cs="Calibri"/>
        </w:rPr>
        <w:t xml:space="preserve"> </w:t>
      </w:r>
      <w:r w:rsidRPr="008D7339">
        <w:rPr>
          <w:rFonts w:cs="Calibri"/>
        </w:rPr>
        <w:t>obowiązującymi przepisami w tym zakresie,</w:t>
      </w:r>
    </w:p>
    <w:p w14:paraId="61EA18A3" w14:textId="7777777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stosowania się do doraźnych poleceń osób reprezentujących Zamawiającego, </w:t>
      </w:r>
    </w:p>
    <w:p w14:paraId="6CC01A95" w14:textId="77777777"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dostarczenia Zamawiającemu </w:t>
      </w:r>
      <w:r w:rsidR="00466742" w:rsidRPr="008D7339">
        <w:rPr>
          <w:rFonts w:cs="Calibri"/>
        </w:rPr>
        <w:t xml:space="preserve">jednokrotnie </w:t>
      </w:r>
      <w:r w:rsidRPr="008D7339">
        <w:rPr>
          <w:rFonts w:cs="Calibri"/>
        </w:rPr>
        <w:t xml:space="preserve">wyników badań odbieranych komponentów do produkcji RDF w tym: ciepła spalania, wartości opałowej, wilgotności, zawartości chloru, siarki, węgla i wodoru, w terminie 50 dni od dnia kiedy łączna ilość odebranych komponentów przekroczy: </w:t>
      </w:r>
      <w:r w:rsidR="00D97D78">
        <w:rPr>
          <w:rFonts w:cs="Calibri"/>
        </w:rPr>
        <w:t>5</w:t>
      </w:r>
      <w:r w:rsidR="00466742" w:rsidRPr="008D7339">
        <w:rPr>
          <w:rFonts w:cs="Calibri"/>
        </w:rPr>
        <w:t xml:space="preserve">00 </w:t>
      </w:r>
      <w:r w:rsidRPr="008D7339">
        <w:rPr>
          <w:rFonts w:cs="Calibri"/>
        </w:rPr>
        <w:t>Mg</w:t>
      </w:r>
      <w:r w:rsidR="002F12AE" w:rsidRPr="008D7339">
        <w:rPr>
          <w:rFonts w:cs="Calibri"/>
        </w:rPr>
        <w:t xml:space="preserve"> </w:t>
      </w:r>
    </w:p>
    <w:p w14:paraId="20C8C044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14:paraId="5084A72D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0C0E4537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8D7339">
        <w:rPr>
          <w:rFonts w:cs="Calibri"/>
        </w:rPr>
        <w:br/>
        <w:t xml:space="preserve">z cechami i parametrami odbieranych komponentów.  </w:t>
      </w:r>
    </w:p>
    <w:p w14:paraId="1A81F69F" w14:textId="77777777"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</w:t>
      </w:r>
      <w:r w:rsidRPr="008D7339">
        <w:rPr>
          <w:rFonts w:cs="Calibri"/>
          <w:color w:val="000000"/>
          <w:shd w:val="clear" w:color="auto" w:fill="FFFFFF"/>
        </w:rPr>
        <w:lastRenderedPageBreak/>
        <w:t>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6DEE89D" w14:textId="77777777" w:rsidR="00CD7C1B" w:rsidRPr="008D7339" w:rsidRDefault="00CD7C1B" w:rsidP="00CD7C1B">
      <w:pPr>
        <w:rPr>
          <w:rFonts w:cs="Calibri"/>
        </w:rPr>
      </w:pPr>
    </w:p>
    <w:p w14:paraId="308E8103" w14:textId="77777777" w:rsidR="00CD7C1B" w:rsidRPr="008D7339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8D7339">
        <w:rPr>
          <w:rFonts w:cs="Calibri"/>
          <w:b/>
        </w:rPr>
        <w:t>§ 4</w:t>
      </w:r>
    </w:p>
    <w:p w14:paraId="65F82FD9" w14:textId="77777777"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14:paraId="7D5076EA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2EEDC1B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707EBD44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stawka VAT ……….%</w:t>
      </w:r>
    </w:p>
    <w:p w14:paraId="492FC227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48383419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2F338C6F" w14:textId="77777777"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brutto ……..…..zł/1 Mg  </w:t>
      </w:r>
      <w:r w:rsidRPr="008D7339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679F40A2" w14:textId="77777777" w:rsidR="00CD7C1B" w:rsidRPr="008D7339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8D7339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8D7339">
        <w:rPr>
          <w:rFonts w:cs="Calibri"/>
        </w:rPr>
        <w:t>§ 11 niniejszej umowy</w:t>
      </w:r>
      <w:r w:rsidRPr="008D7339">
        <w:rPr>
          <w:rFonts w:cs="Calibri"/>
          <w:bCs/>
          <w:iCs/>
        </w:rPr>
        <w:t>. Faktyczne wynagrodzenie naliczone zostanie zgodnie ze sposobem określonym w § 5 ust. 2 umowy.</w:t>
      </w:r>
    </w:p>
    <w:p w14:paraId="637F7D89" w14:textId="77777777"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14:paraId="2CFFE62F" w14:textId="77777777" w:rsidR="00CD7C1B" w:rsidRPr="008D7339" w:rsidRDefault="00CD7C1B" w:rsidP="00CD7C1B">
      <w:pPr>
        <w:spacing w:after="120"/>
        <w:rPr>
          <w:rFonts w:cs="Calibri"/>
          <w:b/>
        </w:rPr>
      </w:pPr>
    </w:p>
    <w:p w14:paraId="702E64C0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5</w:t>
      </w:r>
    </w:p>
    <w:p w14:paraId="3EDC051F" w14:textId="77777777"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8D7339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19BD5B58" w14:textId="77777777"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umowy oraz ilości faktycznie odebranych komponentów do produkcji RDF. </w:t>
      </w:r>
    </w:p>
    <w:p w14:paraId="1065F3B9" w14:textId="0132A63B" w:rsidR="00CD7C1B" w:rsidRPr="00054A25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</w:t>
      </w:r>
      <w:r w:rsidRPr="00054A25">
        <w:rPr>
          <w:rFonts w:ascii="Calibri" w:hAnsi="Calibri" w:cs="Calibri"/>
          <w:b w:val="0"/>
          <w:i w:val="0"/>
        </w:rPr>
        <w:t xml:space="preserve">Zamawiającego na </w:t>
      </w:r>
      <w:r w:rsidR="005C694E" w:rsidRPr="00054A25">
        <w:rPr>
          <w:rFonts w:ascii="Calibri" w:hAnsi="Calibri" w:cs="Calibri"/>
          <w:b w:val="0"/>
          <w:i w:val="0"/>
        </w:rPr>
        <w:t xml:space="preserve">rachunek bankowy </w:t>
      </w:r>
      <w:r w:rsidRPr="00054A25">
        <w:rPr>
          <w:rFonts w:ascii="Calibri" w:hAnsi="Calibri" w:cs="Calibri"/>
          <w:b w:val="0"/>
          <w:i w:val="0"/>
        </w:rPr>
        <w:t>Wykonawcy nr</w:t>
      </w:r>
      <w:r w:rsidRPr="00054A25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3243AEE3" w14:textId="77777777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>Za datę zapłaty przyjmuje się datę obciążenia rachunku Zamawiającego.</w:t>
      </w:r>
    </w:p>
    <w:p w14:paraId="69991A85" w14:textId="5BE16CF9" w:rsidR="00CD7C1B" w:rsidRPr="00054A25" w:rsidRDefault="005C694E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054A25">
        <w:rPr>
          <w:rFonts w:cs="Calibri"/>
        </w:rPr>
        <w:t>W przypadku</w:t>
      </w:r>
      <w:r w:rsidR="00CD7C1B" w:rsidRPr="00054A25">
        <w:rPr>
          <w:rFonts w:cs="Calibri"/>
        </w:rPr>
        <w:t xml:space="preserve"> Wykonawców</w:t>
      </w:r>
      <w:r w:rsidRPr="00054A25">
        <w:rPr>
          <w:rFonts w:cs="Calibri"/>
        </w:rPr>
        <w:t xml:space="preserve"> wspólnie ubiegających się</w:t>
      </w:r>
      <w:r w:rsidR="00CD7C1B" w:rsidRPr="00054A25">
        <w:rPr>
          <w:rFonts w:cs="Calibri"/>
        </w:rPr>
        <w:t xml:space="preserve"> zapłata nastąpi na </w:t>
      </w:r>
      <w:r w:rsidR="001371AE" w:rsidRPr="00054A25">
        <w:rPr>
          <w:rFonts w:cs="Calibri"/>
        </w:rPr>
        <w:t xml:space="preserve">rachunek bankowy Wykonawcy: </w:t>
      </w:r>
      <w:r w:rsidR="003A38E6" w:rsidRPr="00054A25">
        <w:rPr>
          <w:rFonts w:cs="Calibri"/>
        </w:rPr>
        <w:t xml:space="preserve">(nazwa Wykonawcy) </w:t>
      </w:r>
      <w:r w:rsidR="001371AE" w:rsidRPr="00054A25">
        <w:rPr>
          <w:rFonts w:cs="Calibri"/>
        </w:rPr>
        <w:t>…………………………</w:t>
      </w:r>
      <w:r w:rsidR="00C00445" w:rsidRPr="00054A25">
        <w:rPr>
          <w:rFonts w:cs="Calibri"/>
        </w:rPr>
        <w:t>,</w:t>
      </w:r>
      <w:r w:rsidR="001371AE" w:rsidRPr="00054A25">
        <w:rPr>
          <w:rFonts w:cs="Calibri"/>
        </w:rPr>
        <w:t xml:space="preserve"> </w:t>
      </w:r>
      <w:r w:rsidR="00797D6D" w:rsidRPr="00054A25">
        <w:rPr>
          <w:rFonts w:cs="Calibri"/>
        </w:rPr>
        <w:t>(</w:t>
      </w:r>
      <w:r w:rsidRPr="00054A25">
        <w:rPr>
          <w:rFonts w:cs="Calibri"/>
        </w:rPr>
        <w:t>rachunek bankowy</w:t>
      </w:r>
      <w:r w:rsidR="00797D6D" w:rsidRPr="00054A25">
        <w:rPr>
          <w:rFonts w:cs="Calibri"/>
        </w:rPr>
        <w:t>)</w:t>
      </w:r>
      <w:r w:rsidRPr="00054A25">
        <w:rPr>
          <w:rFonts w:cs="Calibri"/>
        </w:rPr>
        <w:t xml:space="preserve"> </w:t>
      </w:r>
      <w:r w:rsidR="001371AE" w:rsidRPr="00054A25">
        <w:rPr>
          <w:rFonts w:cs="Calibri"/>
        </w:rPr>
        <w:t>……………………..</w:t>
      </w:r>
      <w:r w:rsidR="00797D6D" w:rsidRPr="00054A25">
        <w:rPr>
          <w:rFonts w:cs="Calibri"/>
        </w:rPr>
        <w:t xml:space="preserve">, </w:t>
      </w:r>
      <w:r w:rsidR="00CD7C1B" w:rsidRPr="00054A25">
        <w:rPr>
          <w:rFonts w:cs="Calibri"/>
        </w:rPr>
        <w:t xml:space="preserve">na podstawie wystawionej przez niego faktury. Rozliczenie pomiędzy </w:t>
      </w:r>
      <w:r w:rsidRPr="00054A25">
        <w:rPr>
          <w:rFonts w:cs="Calibri"/>
        </w:rPr>
        <w:t xml:space="preserve">wykonawcami wspólnie ubiegającymi się </w:t>
      </w:r>
      <w:r w:rsidR="00CD7C1B" w:rsidRPr="00054A25">
        <w:rPr>
          <w:rFonts w:cs="Calibri"/>
        </w:rPr>
        <w:t>będzie się odbywało na podstawie ich wewnętrznego porozumienia.</w:t>
      </w:r>
      <w:r w:rsidR="001B03EF" w:rsidRPr="00054A25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054A25">
        <w:rPr>
          <w:rFonts w:cs="Calibri"/>
        </w:rPr>
        <w:t>/liderem</w:t>
      </w:r>
      <w:r w:rsidR="001B03EF" w:rsidRPr="00054A25">
        <w:rPr>
          <w:rFonts w:cs="Calibri"/>
        </w:rPr>
        <w:t xml:space="preserve">. </w:t>
      </w:r>
      <w:r w:rsidR="00CD7C1B" w:rsidRPr="00054A25">
        <w:rPr>
          <w:rFonts w:cs="Calibri"/>
        </w:rPr>
        <w:t xml:space="preserve">Pozostałym Wykonawcom nie przysługują w stosunku do Zamawiającego jakiekolwiek roszczenia. </w:t>
      </w:r>
      <w:r w:rsidRPr="00054A25">
        <w:rPr>
          <w:rFonts w:cs="Calibri"/>
        </w:rPr>
        <w:t xml:space="preserve">Wykonawcy wspólnie ubiegający się </w:t>
      </w:r>
      <w:r w:rsidR="00CD7C1B" w:rsidRPr="00054A25">
        <w:rPr>
          <w:rFonts w:cs="Calibri"/>
        </w:rPr>
        <w:t xml:space="preserve">wobec Zamawiającego za wykonanie zobowiązań wynikających z niniejszej umowy odpowiadają w sposób solidarny. </w:t>
      </w:r>
    </w:p>
    <w:p w14:paraId="319B5B46" w14:textId="77777777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lastRenderedPageBreak/>
        <w:t xml:space="preserve">Przelew wierzytelności Wykonawcy wynikających z niniejszej umowy wymaga zgody Zamawiającego z zachowaniem formy pisemnej pod rygorem nieważności. </w:t>
      </w:r>
    </w:p>
    <w:p w14:paraId="3009690B" w14:textId="4C21004A" w:rsidR="00CD7C1B" w:rsidRPr="00054A25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054A25">
        <w:rPr>
          <w:rFonts w:cs="Calibri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</w:t>
      </w:r>
      <w:r w:rsidR="00BC54FB" w:rsidRPr="00054A25">
        <w:rPr>
          <w:rFonts w:cs="Calibri"/>
        </w:rPr>
        <w:t>ezwania o zapłatę kary umownej</w:t>
      </w:r>
      <w:r w:rsidR="000F61F4" w:rsidRPr="00054A25">
        <w:rPr>
          <w:rFonts w:cs="Calibri"/>
        </w:rPr>
        <w:t xml:space="preserve"> z wyłączeniem prawa potrącenia w sytuacjach określonych w art. 15 r¹ </w:t>
      </w:r>
      <w:r w:rsidR="000F61F4" w:rsidRPr="00054A25">
        <w:rPr>
          <w:rFonts w:cs="Calibri"/>
          <w:color w:val="333333"/>
          <w:shd w:val="clear" w:color="auto" w:fill="FFFFFF"/>
        </w:rPr>
        <w:t>ustawy z dnia 2 marca 2020 r. o szczególnych rozwiązaniach związanych z zapobieganiem, przeciwdziałaniem i zwalczaniem COVID</w:t>
      </w:r>
      <w:bookmarkStart w:id="0" w:name="highlightHit_27"/>
      <w:bookmarkEnd w:id="0"/>
      <w:r w:rsidR="000F61F4" w:rsidRPr="00054A25">
        <w:rPr>
          <w:rFonts w:cs="Calibri"/>
          <w:color w:val="333333"/>
          <w:shd w:val="clear" w:color="auto" w:fill="FFFFFF"/>
        </w:rPr>
        <w:t>-19, innych chorób zakaźnych oraz wywołanych nimi sytuacji kryzysowych (Dz.U. z 2020 </w:t>
      </w:r>
      <w:hyperlink r:id="rId9" w:history="1">
        <w:r w:rsidR="000F61F4" w:rsidRPr="00054A25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>poz. 374</w:t>
        </w:r>
      </w:hyperlink>
      <w:r w:rsidR="000F61F4" w:rsidRPr="00054A25">
        <w:rPr>
          <w:rFonts w:cs="Calibri"/>
          <w:color w:val="000000" w:themeColor="text1"/>
          <w:shd w:val="clear" w:color="auto" w:fill="FFFFFF"/>
        </w:rPr>
        <w:t xml:space="preserve"> </w:t>
      </w:r>
      <w:r w:rsidR="000F61F4" w:rsidRPr="00054A25">
        <w:rPr>
          <w:rFonts w:cs="Calibri"/>
          <w:color w:val="333333"/>
          <w:shd w:val="clear" w:color="auto" w:fill="FFFFFF"/>
        </w:rPr>
        <w:t>ze zm.)</w:t>
      </w:r>
      <w:r w:rsidR="00BC54FB" w:rsidRPr="00054A25">
        <w:rPr>
          <w:rFonts w:cs="Calibri"/>
        </w:rPr>
        <w:t>.</w:t>
      </w:r>
    </w:p>
    <w:p w14:paraId="740F91F3" w14:textId="11A05963" w:rsidR="00BC54FB" w:rsidRPr="008D7339" w:rsidRDefault="00BC54FB" w:rsidP="00BC54FB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054A25">
        <w:t xml:space="preserve">Wykonawca oświadcza, że numer rachunku </w:t>
      </w:r>
      <w:r w:rsidR="005C694E" w:rsidRPr="00054A25">
        <w:t xml:space="preserve">bankowego </w:t>
      </w:r>
      <w:r w:rsidRPr="00054A25">
        <w:t xml:space="preserve">wskazany w § 5 ust. 3, a w przypadku </w:t>
      </w:r>
      <w:r w:rsidR="005C694E" w:rsidRPr="00054A25">
        <w:t xml:space="preserve">wykonawców wspólnie ubiegających się </w:t>
      </w:r>
      <w:r w:rsidRPr="00054A25">
        <w:t>w § 5 ust.</w:t>
      </w:r>
      <w:r w:rsidRPr="008D7339">
        <w:t xml:space="preserve">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145F1802" w14:textId="77777777"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8D7339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1F28BA9A" w14:textId="77777777"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t>Wykonawca wskazuje, iż Urzędem Skarbowym właściwym dla siedziby Wykonawcy jest ……………………………………………………………...</w:t>
      </w:r>
    </w:p>
    <w:p w14:paraId="788B706C" w14:textId="77777777" w:rsidR="00CD7C1B" w:rsidRPr="008D7339" w:rsidRDefault="00CD7C1B" w:rsidP="00CD7C1B">
      <w:pPr>
        <w:tabs>
          <w:tab w:val="left" w:pos="6096"/>
        </w:tabs>
        <w:ind w:left="357"/>
        <w:rPr>
          <w:rFonts w:cs="Calibri"/>
        </w:rPr>
      </w:pPr>
    </w:p>
    <w:p w14:paraId="1864CE35" w14:textId="77777777" w:rsidR="00CD7C1B" w:rsidRPr="008D7339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8D7339">
        <w:rPr>
          <w:rFonts w:cs="Calibri"/>
          <w:b/>
        </w:rPr>
        <w:t>§ 6</w:t>
      </w:r>
    </w:p>
    <w:p w14:paraId="6E477B2D" w14:textId="0443C549" w:rsidR="00CD7C1B" w:rsidRPr="008D7339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8D7339">
        <w:rPr>
          <w:rFonts w:cs="Calibri"/>
        </w:rPr>
        <w:t xml:space="preserve">Sukcesywny odbiór przez Wykonawcę komponentów do produkcji RDF będzie następował od dnia </w:t>
      </w:r>
      <w:r w:rsidR="00B84C90" w:rsidRPr="008D7339">
        <w:rPr>
          <w:rFonts w:cs="Calibri"/>
        </w:rPr>
        <w:t xml:space="preserve">zawarcia umowy </w:t>
      </w:r>
      <w:r w:rsidRPr="008D7339">
        <w:rPr>
          <w:rFonts w:cs="Calibri"/>
        </w:rPr>
        <w:t xml:space="preserve">do dnia, w którym Zamawiający poinformuje Wykonawcę w formie e-mail o zakończeniu zgłaszania komponentów do produkcji RDF do odbioru, jednak nie dłużej niż </w:t>
      </w:r>
      <w:bookmarkStart w:id="1" w:name="_GoBack"/>
      <w:r w:rsidRPr="008D7339">
        <w:rPr>
          <w:rFonts w:cs="Calibri"/>
        </w:rPr>
        <w:t xml:space="preserve">do dnia </w:t>
      </w:r>
      <w:r w:rsidR="00A568AD">
        <w:rPr>
          <w:rFonts w:cs="Calibri"/>
        </w:rPr>
        <w:t>29</w:t>
      </w:r>
      <w:r w:rsidR="00A568AD" w:rsidRPr="008D7339">
        <w:rPr>
          <w:rFonts w:cs="Calibri"/>
        </w:rPr>
        <w:t xml:space="preserve"> </w:t>
      </w:r>
      <w:r w:rsidR="00D526C5">
        <w:rPr>
          <w:rFonts w:cs="Calibri"/>
        </w:rPr>
        <w:t>grudnia</w:t>
      </w:r>
      <w:r w:rsidR="00BC54FB" w:rsidRPr="008D7339">
        <w:rPr>
          <w:rFonts w:cs="Calibri"/>
        </w:rPr>
        <w:t xml:space="preserve"> 2020 r.</w:t>
      </w:r>
      <w:bookmarkEnd w:id="1"/>
    </w:p>
    <w:p w14:paraId="474D68D4" w14:textId="77777777"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</w:t>
      </w:r>
      <w:r w:rsidR="009010B6" w:rsidRPr="008D7339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8D7339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8D7339">
        <w:rPr>
          <w:rFonts w:ascii="Calibri" w:hAnsi="Calibri" w:cs="Calibri"/>
          <w:bCs w:val="0"/>
          <w:iCs w:val="0"/>
        </w:rPr>
        <w:t xml:space="preserve"> </w:t>
      </w:r>
      <w:r w:rsidR="00D9044D" w:rsidRPr="008D7339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8D7339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8D7339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FBB740A" w14:textId="77777777"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14:paraId="555F9A78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14:paraId="4FB5CABB" w14:textId="77777777"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7</w:t>
      </w:r>
    </w:p>
    <w:p w14:paraId="0C2F394F" w14:textId="77777777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zobowiązany będzie do zapłaty na rzecz Zamawiającego kary umownej </w:t>
      </w:r>
      <w:r w:rsidRPr="008D7339">
        <w:rPr>
          <w:rFonts w:cs="Calibri"/>
        </w:rPr>
        <w:br/>
        <w:t xml:space="preserve">w wysokości 15% wynagrodzenia brutto określonego w </w:t>
      </w:r>
      <w:r w:rsidR="00BE363C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4 ust.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przypadku odstąpienia od niniejszej umowy w oparciu o ust. 3 lit. a) niniejszego paragrafu.</w:t>
      </w:r>
    </w:p>
    <w:p w14:paraId="0AB64938" w14:textId="1DD595DA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lastRenderedPageBreak/>
        <w:t>Wykonawca zobowiązany będzie do zapłaty na rzecz Zamawiającego kary umowne</w:t>
      </w:r>
      <w:r w:rsidR="00FC7CE0" w:rsidRPr="008D7339">
        <w:rPr>
          <w:rFonts w:cs="Calibri"/>
        </w:rPr>
        <w:t xml:space="preserve">j </w:t>
      </w:r>
      <w:r w:rsidR="00FC7CE0" w:rsidRPr="008D7339">
        <w:rPr>
          <w:rFonts w:cs="Calibri"/>
        </w:rPr>
        <w:br/>
        <w:t>w kwocie 1000 złotych za nie</w:t>
      </w:r>
      <w:r w:rsidRPr="008D7339">
        <w:rPr>
          <w:rFonts w:cs="Calibri"/>
        </w:rPr>
        <w:t xml:space="preserve">dostarczenie Zamawiającemu wyników badań określonych w § 3 ust. 1 pkt 3 w terminie 50 dni od dnia kiedy łączna ilość odebranych komponentów przekroczy </w:t>
      </w:r>
      <w:r w:rsidR="004E579B">
        <w:rPr>
          <w:rFonts w:cs="Calibri"/>
        </w:rPr>
        <w:t>5</w:t>
      </w:r>
      <w:r w:rsidR="004E579B" w:rsidRPr="008D7339">
        <w:rPr>
          <w:rFonts w:cs="Calibri"/>
        </w:rPr>
        <w:t xml:space="preserve">00 </w:t>
      </w:r>
      <w:r w:rsidRPr="008D7339">
        <w:rPr>
          <w:rFonts w:cs="Calibri"/>
        </w:rPr>
        <w:t>Mg</w:t>
      </w:r>
      <w:r w:rsidR="00FC7CE0" w:rsidRPr="008D7339">
        <w:rPr>
          <w:rFonts w:cs="Calibri"/>
        </w:rPr>
        <w:t>.</w:t>
      </w:r>
    </w:p>
    <w:p w14:paraId="0E23A1B1" w14:textId="58FE80F3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może odstąpić od niniejszej umowy w terminie do </w:t>
      </w:r>
      <w:r w:rsidR="00AA7BEA">
        <w:rPr>
          <w:rFonts w:cs="Calibri"/>
        </w:rPr>
        <w:t>31 stycznia 2021</w:t>
      </w:r>
      <w:r w:rsidR="00887779" w:rsidRPr="008D7339">
        <w:rPr>
          <w:rFonts w:cs="Calibri"/>
        </w:rPr>
        <w:t xml:space="preserve"> r.</w:t>
      </w:r>
      <w:r w:rsidRPr="008D7339">
        <w:rPr>
          <w:rFonts w:cs="Calibri"/>
        </w:rPr>
        <w:t xml:space="preserve"> roku,</w:t>
      </w:r>
      <w:r w:rsidR="002E0B8A" w:rsidRPr="008D7339">
        <w:rPr>
          <w:rFonts w:cs="Calibri"/>
        </w:rPr>
        <w:t xml:space="preserve"> </w:t>
      </w:r>
      <w:r w:rsidR="00475F17" w:rsidRPr="008D7339">
        <w:rPr>
          <w:rFonts w:cs="Calibri"/>
        </w:rPr>
        <w:t xml:space="preserve">o </w:t>
      </w:r>
      <w:r w:rsidRPr="008D7339">
        <w:rPr>
          <w:rFonts w:cs="Calibri"/>
        </w:rPr>
        <w:t>ile spełni</w:t>
      </w:r>
      <w:r w:rsidR="00AA7BEA">
        <w:rPr>
          <w:rFonts w:cs="Calibri"/>
        </w:rPr>
        <w:t xml:space="preserve"> się którykolwiek z warunków:</w:t>
      </w:r>
    </w:p>
    <w:p w14:paraId="07FECD8F" w14:textId="77777777" w:rsidR="00CD7C1B" w:rsidRPr="008D7339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>a) opóźnienie Wykonawcy w odbiorze całości lub części komponentów w terminie opisanym w § 6 ust. 2 lub w ̕§ 6 ust. 3 niniejszej umowy będzie przekraczało 14 dni, lub/i</w:t>
      </w:r>
    </w:p>
    <w:p w14:paraId="55209AA6" w14:textId="77777777" w:rsidR="003D2586" w:rsidRPr="008D7339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b) </w:t>
      </w:r>
      <w:r w:rsidR="00CD7C1B" w:rsidRPr="008D7339">
        <w:rPr>
          <w:rFonts w:cs="Calibri"/>
        </w:rPr>
        <w:t>wystąpi awaria instalacji Zamawiającego uniemożliwiająca wydzielenie komponentów do produkcji RDF, trwająca dłużej niż 14 dni</w:t>
      </w:r>
      <w:r w:rsidR="00A16F1D" w:rsidRPr="008D7339">
        <w:rPr>
          <w:rFonts w:cs="Calibri"/>
        </w:rPr>
        <w:t>, lub/i</w:t>
      </w:r>
    </w:p>
    <w:p w14:paraId="5ED9B8E1" w14:textId="77777777" w:rsidR="003D2586" w:rsidRPr="008D7339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c) </w:t>
      </w:r>
      <w:r w:rsidR="00A16F1D" w:rsidRPr="008D7339">
        <w:rPr>
          <w:rFonts w:cs="Calibri"/>
        </w:rPr>
        <w:t>Wykonawca utraci możliwość odbioru</w:t>
      </w:r>
      <w:r w:rsidR="00CD7C1B" w:rsidRPr="008D7339">
        <w:rPr>
          <w:rFonts w:cs="Calibri"/>
        </w:rPr>
        <w:t xml:space="preserve">  </w:t>
      </w:r>
      <w:r w:rsidR="00A16F1D" w:rsidRPr="008D7339">
        <w:rPr>
          <w:rFonts w:cs="Calibri"/>
        </w:rPr>
        <w:t>komponentów do produkcji RDF, w szczególności na skutek  utraty lub wygaśnięcia decyzji wymaganych obowiązującymi przepisami prawa do realizacji przedmiotu niniejszej umowy</w:t>
      </w:r>
      <w:r w:rsidR="006F3934" w:rsidRPr="008D7339">
        <w:rPr>
          <w:rFonts w:cs="Calibri"/>
        </w:rPr>
        <w:t>.</w:t>
      </w:r>
    </w:p>
    <w:p w14:paraId="61968320" w14:textId="77777777"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Zamawiający może dochodzić na zasadach ogólnych odszkodowania przewyższającego wysokość kar umownych.</w:t>
      </w:r>
    </w:p>
    <w:p w14:paraId="66315856" w14:textId="77777777" w:rsidR="00CD7C1B" w:rsidRPr="008D7339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 przypadku odstąpienia od umowy:</w:t>
      </w:r>
    </w:p>
    <w:p w14:paraId="0E16C2CC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stronom nie będzie przysługiwał zwrot dotychczasowych wzajemnych świadczeń,</w:t>
      </w:r>
    </w:p>
    <w:p w14:paraId="1A3BC0A3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 xml:space="preserve">Wykonawca będzie zobowiązany do zapłaty kar umownych, o ile będą należne zgodnie z niniejszą umową, </w:t>
      </w:r>
    </w:p>
    <w:p w14:paraId="0159ED5C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Zamawiający będzie zobowiązany do zapłaty za odebrane przez Wykonawcę komponenty do produkcji RDF, za które do dnia odstąpienia nie zapłacono, o ile Zamawiający nie dokona ich potrącenia z przysługującymi mu karami umownymi</w:t>
      </w:r>
      <w:r w:rsidR="006F3934" w:rsidRPr="008D7339">
        <w:rPr>
          <w:rFonts w:cs="Calibri"/>
        </w:rPr>
        <w:t>,</w:t>
      </w:r>
      <w:r w:rsidRPr="008D7339">
        <w:rPr>
          <w:rFonts w:cs="Calibri"/>
        </w:rPr>
        <w:t xml:space="preserve"> </w:t>
      </w:r>
    </w:p>
    <w:p w14:paraId="71F3821D" w14:textId="77777777"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Wykonawca nie może żądać wynagrodzenia ani jakiejkolwiek formy odszkodowania za niewykonaną część umowy.</w:t>
      </w:r>
    </w:p>
    <w:p w14:paraId="25D38C5F" w14:textId="77777777" w:rsidR="00545180" w:rsidRPr="00DA7B8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8D7339">
        <w:rPr>
          <w:iCs/>
        </w:rPr>
        <w:t>W przypadku nieprzedstawienia informacji, o których mowa w §</w:t>
      </w:r>
      <w:r w:rsidR="006F3934" w:rsidRPr="008D7339">
        <w:rPr>
          <w:iCs/>
        </w:rPr>
        <w:t xml:space="preserve"> </w:t>
      </w:r>
      <w:r w:rsidRPr="008D7339">
        <w:rPr>
          <w:iCs/>
        </w:rPr>
        <w:t xml:space="preserve">12 ust. </w:t>
      </w:r>
      <w:r w:rsidR="00B92473" w:rsidRPr="008D7339">
        <w:rPr>
          <w:iCs/>
        </w:rPr>
        <w:t>5</w:t>
      </w:r>
      <w:r w:rsidRPr="008D7339">
        <w:rPr>
          <w:iCs/>
        </w:rPr>
        <w:t xml:space="preserve"> niniejszej umowy, Wykonawca każdorazowo płacić będzie karę w wysokości </w:t>
      </w:r>
      <w:r w:rsidR="00475F17" w:rsidRPr="008D7339">
        <w:rPr>
          <w:iCs/>
        </w:rPr>
        <w:t xml:space="preserve">0,1%  </w:t>
      </w:r>
      <w:r w:rsidR="00B92473" w:rsidRPr="008D7339">
        <w:rPr>
          <w:iCs/>
        </w:rPr>
        <w:t>wynagrodzenia brutto określonego w</w:t>
      </w:r>
      <w:r w:rsidR="00626FA8" w:rsidRPr="008D7339">
        <w:rPr>
          <w:iCs/>
        </w:rPr>
        <w:t xml:space="preserve"> </w:t>
      </w:r>
      <w:r w:rsidR="00626FA8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626FA8" w:rsidRPr="008D7339">
        <w:rPr>
          <w:rFonts w:cs="Calibri"/>
        </w:rPr>
        <w:t>4 ust.2</w:t>
      </w:r>
      <w:r w:rsidR="002E0B8A" w:rsidRPr="008D7339">
        <w:rPr>
          <w:rFonts w:cs="Calibri"/>
        </w:rPr>
        <w:t xml:space="preserve"> niniejszej umowy</w:t>
      </w:r>
      <w:r w:rsidR="00B92473" w:rsidRPr="008D7339">
        <w:rPr>
          <w:rFonts w:cs="Calibri"/>
        </w:rPr>
        <w:t xml:space="preserve">, za każdy rozpoczęty dzień zwłoki, nie </w:t>
      </w:r>
      <w:r w:rsidR="00B92473" w:rsidRPr="00DA7B87">
        <w:rPr>
          <w:rFonts w:cs="Calibri"/>
        </w:rPr>
        <w:t>więcej niż</w:t>
      </w:r>
      <w:r w:rsidR="00475F17" w:rsidRPr="00DA7B87">
        <w:rPr>
          <w:rFonts w:cs="Calibri"/>
        </w:rPr>
        <w:t xml:space="preserve"> 1% </w:t>
      </w:r>
      <w:r w:rsidR="007861F3" w:rsidRPr="00DA7B87">
        <w:rPr>
          <w:rFonts w:cs="Calibri"/>
        </w:rPr>
        <w:t xml:space="preserve">całkowitego </w:t>
      </w:r>
      <w:r w:rsidR="00475F17" w:rsidRPr="00DA7B87">
        <w:rPr>
          <w:rFonts w:cs="Calibri"/>
        </w:rPr>
        <w:t>wynagrodzenia brutto</w:t>
      </w:r>
      <w:r w:rsidR="00BB0EA0" w:rsidRPr="00DA7B87">
        <w:rPr>
          <w:rFonts w:cs="Calibri"/>
        </w:rPr>
        <w:t>, o którym mowa w §</w:t>
      </w:r>
      <w:r w:rsidR="006F3934" w:rsidRPr="00DA7B87">
        <w:rPr>
          <w:rFonts w:cs="Calibri"/>
        </w:rPr>
        <w:t xml:space="preserve"> </w:t>
      </w:r>
      <w:r w:rsidR="00BB0EA0" w:rsidRPr="00DA7B87">
        <w:rPr>
          <w:rFonts w:cs="Calibri"/>
        </w:rPr>
        <w:t>4 ust.2 niniejszej umowy</w:t>
      </w:r>
      <w:r w:rsidRPr="00DA7B87">
        <w:rPr>
          <w:iCs/>
        </w:rPr>
        <w:t xml:space="preserve">. </w:t>
      </w:r>
    </w:p>
    <w:p w14:paraId="3FBCE4DD" w14:textId="5A918D25" w:rsidR="00545180" w:rsidRPr="00DA7B87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DA7B87">
        <w:rPr>
          <w:iCs/>
        </w:rPr>
        <w:t xml:space="preserve">W przypadku dwukrotnego niewywiązania się z obowiązku wskazanego w </w:t>
      </w:r>
      <w:r w:rsidR="00966F38" w:rsidRPr="00DA7B87">
        <w:rPr>
          <w:iCs/>
        </w:rPr>
        <w:t>§ 12 ust. 5</w:t>
      </w:r>
      <w:r w:rsidRPr="00DA7B87">
        <w:rPr>
          <w:iCs/>
        </w:rPr>
        <w:t xml:space="preserve"> lub zmiany sposobu zatrudnienia </w:t>
      </w:r>
      <w:r w:rsidR="0081733B" w:rsidRPr="00DA7B87">
        <w:rPr>
          <w:iCs/>
        </w:rPr>
        <w:t>kierow</w:t>
      </w:r>
      <w:r w:rsidR="002D31CA" w:rsidRPr="00DA7B87">
        <w:rPr>
          <w:iCs/>
        </w:rPr>
        <w:t xml:space="preserve">ców, o których mowa w § </w:t>
      </w:r>
      <w:r w:rsidR="00966F38" w:rsidRPr="00DA7B87">
        <w:rPr>
          <w:iCs/>
        </w:rPr>
        <w:t>12 ust. 1</w:t>
      </w:r>
      <w:r w:rsidR="002D31CA" w:rsidRPr="00DA7B87">
        <w:rPr>
          <w:iCs/>
        </w:rPr>
        <w:t xml:space="preserve"> </w:t>
      </w:r>
      <w:r w:rsidRPr="00DA7B87">
        <w:rPr>
          <w:iCs/>
        </w:rPr>
        <w:t xml:space="preserve">Zamawiający ma prawo odstąpienia od umowy i naliczenia dodatkowo kary umownej w wysokości </w:t>
      </w:r>
      <w:r w:rsidR="007861F3" w:rsidRPr="00DA7B87">
        <w:rPr>
          <w:iCs/>
        </w:rPr>
        <w:t xml:space="preserve">1% </w:t>
      </w:r>
      <w:r w:rsidRPr="00DA7B87">
        <w:rPr>
          <w:iCs/>
        </w:rPr>
        <w:t>całkowitej wartości wynagrodzenia brutto</w:t>
      </w:r>
      <w:r w:rsidR="00B92473" w:rsidRPr="00DA7B87">
        <w:rPr>
          <w:iCs/>
        </w:rPr>
        <w:t xml:space="preserve"> określonego w </w:t>
      </w:r>
      <w:r w:rsidR="00D6650C" w:rsidRPr="00DA7B87">
        <w:rPr>
          <w:rFonts w:cs="Calibri"/>
        </w:rPr>
        <w:t>§ 4 ust. 2 niniejszej umowy</w:t>
      </w:r>
      <w:r w:rsidRPr="00DA7B87">
        <w:rPr>
          <w:iCs/>
        </w:rPr>
        <w:t>.</w:t>
      </w:r>
    </w:p>
    <w:p w14:paraId="4CA4CFA5" w14:textId="77777777" w:rsidR="006903B4" w:rsidRPr="008D7339" w:rsidRDefault="006903B4" w:rsidP="00CD7C1B">
      <w:pPr>
        <w:jc w:val="center"/>
        <w:rPr>
          <w:rFonts w:cs="Calibri"/>
          <w:b/>
        </w:rPr>
      </w:pPr>
    </w:p>
    <w:p w14:paraId="69BED337" w14:textId="77777777" w:rsidR="00CD7C1B" w:rsidRPr="008D7339" w:rsidRDefault="00CD7C1B" w:rsidP="00181F24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8</w:t>
      </w:r>
    </w:p>
    <w:p w14:paraId="58B9E2DC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Wykonawca wyznacza .........., kom. ..............., e-mail: ..........., jako osobę do kontaktu przy wykonywaniu niniejszej umowy.</w:t>
      </w:r>
    </w:p>
    <w:p w14:paraId="6E40F1C1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Zamawiający wyznacza Pana Grzegorza Wolffa, kom. 601-919-890, e-mail: gwolff@orlistaw.pl jako osobę do kontaktu przy wykonywaniu niniejszej umowy.</w:t>
      </w:r>
    </w:p>
    <w:p w14:paraId="4C875F2A" w14:textId="77777777"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Strony oświadczają,</w:t>
      </w:r>
      <w:r w:rsidRPr="008D7339">
        <w:rPr>
          <w:rFonts w:cs="Calibri"/>
          <w:b/>
        </w:rPr>
        <w:t xml:space="preserve"> </w:t>
      </w:r>
      <w:r w:rsidRPr="008D7339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8D7339">
        <w:rPr>
          <w:rFonts w:cs="Calibri"/>
        </w:rPr>
        <w:t>odstąpienia od</w:t>
      </w:r>
      <w:r w:rsidRPr="008D7339">
        <w:rPr>
          <w:rFonts w:cs="Calibri"/>
        </w:rPr>
        <w:t xml:space="preserve"> umowy.</w:t>
      </w:r>
    </w:p>
    <w:p w14:paraId="005AB763" w14:textId="77777777" w:rsidR="00B92473" w:rsidRPr="008D7339" w:rsidRDefault="00B92473" w:rsidP="00CD7C1B">
      <w:pPr>
        <w:jc w:val="center"/>
        <w:rPr>
          <w:rFonts w:cs="Calibri"/>
          <w:b/>
        </w:rPr>
      </w:pPr>
    </w:p>
    <w:p w14:paraId="3339FE5F" w14:textId="77777777" w:rsidR="00CD7C1B" w:rsidRPr="008D7339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9</w:t>
      </w:r>
    </w:p>
    <w:p w14:paraId="52E05F33" w14:textId="77777777" w:rsidR="00CD7C1B" w:rsidRPr="008D7339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04B103D8" w14:textId="77777777" w:rsidR="00CD7C1B" w:rsidRPr="008D7339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lastRenderedPageBreak/>
        <w:t>Dla Zamawiającego:</w:t>
      </w:r>
    </w:p>
    <w:p w14:paraId="15ED208E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Związek Komunalny Gmin „Czyste Miasto, Czysta Gmina”</w:t>
      </w:r>
    </w:p>
    <w:p w14:paraId="4506AC12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Zakład Unieszkodliwiania Odpadów Komunalnych „Orli Staw”</w:t>
      </w:r>
    </w:p>
    <w:p w14:paraId="2C040921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Orli Staw 2; 62-834 Ceków</w:t>
      </w:r>
    </w:p>
    <w:p w14:paraId="31DF019E" w14:textId="77777777"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Tel: +48 62-763-56-50, Fax. +48 62-763-56-51</w:t>
      </w:r>
    </w:p>
    <w:p w14:paraId="534DE0F1" w14:textId="77777777" w:rsidR="00CD7C1B" w:rsidRPr="008D7339" w:rsidRDefault="00CD7C1B" w:rsidP="00545180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e-m</w:t>
      </w:r>
      <w:r w:rsidR="00545180" w:rsidRPr="008D7339">
        <w:rPr>
          <w:rFonts w:cs="Calibri"/>
        </w:rPr>
        <w:t>ail: biuro@orlistaw.pl</w:t>
      </w:r>
    </w:p>
    <w:p w14:paraId="6DBB4F85" w14:textId="77777777" w:rsidR="00CD7C1B" w:rsidRPr="008D7339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Wykonawcy:</w:t>
      </w:r>
    </w:p>
    <w:p w14:paraId="45E69694" w14:textId="77777777"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3A2B8FF2" w14:textId="77777777"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14:paraId="343E0B22" w14:textId="77777777"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4B3DF77C" w14:textId="77777777"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Strony zobowiązane są do powiadomienia się o zmianach adresu, numerów</w:t>
      </w:r>
      <w:r w:rsidR="00845419" w:rsidRPr="008D7339">
        <w:rPr>
          <w:rFonts w:cs="Calibri"/>
        </w:rPr>
        <w:t xml:space="preserve"> tel. i</w:t>
      </w:r>
      <w:r w:rsidR="00B25168" w:rsidRPr="008D7339">
        <w:rPr>
          <w:rFonts w:cs="Calibri"/>
        </w:rPr>
        <w:t xml:space="preserve"> fax</w:t>
      </w:r>
      <w:r w:rsidRPr="008D7339">
        <w:rPr>
          <w:rFonts w:cs="Calibri"/>
        </w:rPr>
        <w:t>, a nie wykonanie tego obowiązku powoduje, że doręczenie dokonane na adresy, numery podane w ust. 1 jest skuteczne.</w:t>
      </w:r>
    </w:p>
    <w:p w14:paraId="234C2B9C" w14:textId="77777777" w:rsidR="00CD7C1B" w:rsidRPr="008D7339" w:rsidRDefault="00CD7C1B" w:rsidP="00CD7C1B">
      <w:pPr>
        <w:pStyle w:val="Tekstpodstawowy"/>
        <w:rPr>
          <w:rFonts w:ascii="Calibri" w:hAnsi="Calibri" w:cs="Calibri"/>
          <w:i w:val="0"/>
        </w:rPr>
      </w:pPr>
    </w:p>
    <w:p w14:paraId="3C31D82A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10</w:t>
      </w:r>
    </w:p>
    <w:p w14:paraId="5F3E8A97" w14:textId="77777777"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7D5799B2" w14:textId="77777777"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14:paraId="24B02F83" w14:textId="77777777" w:rsidR="00CD7C1B" w:rsidRPr="008D7339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14:paraId="161B7328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11</w:t>
      </w:r>
    </w:p>
    <w:p w14:paraId="361D92B5" w14:textId="77777777" w:rsidR="00CD7C1B" w:rsidRPr="008D7339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8D7339">
        <w:rPr>
          <w:rFonts w:cs="Arial"/>
          <w:bCs/>
        </w:rPr>
        <w:t xml:space="preserve">Ze względu na trudną do przewidzenia ilość komponentów do produkcji RDF, szacunkowa ilość komponentów określona w </w:t>
      </w:r>
      <w:r w:rsidRPr="008D7339">
        <w:rPr>
          <w:rFonts w:cs="Calibri"/>
        </w:rPr>
        <w:t>§ 1</w:t>
      </w:r>
      <w:r w:rsidRPr="008D7339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8D7339">
        <w:rPr>
          <w:rFonts w:cs="Arial"/>
          <w:bCs/>
        </w:rPr>
        <w:t xml:space="preserve"> </w:t>
      </w:r>
      <w:r w:rsidRPr="008D7339">
        <w:rPr>
          <w:rFonts w:cs="Arial"/>
          <w:bCs/>
        </w:rPr>
        <w:t xml:space="preserve"> </w:t>
      </w:r>
      <w:r w:rsidR="007861F3" w:rsidRPr="008D7339">
        <w:rPr>
          <w:rFonts w:cs="Arial"/>
          <w:bCs/>
        </w:rPr>
        <w:t xml:space="preserve">maksimum </w:t>
      </w:r>
      <w:r w:rsidRPr="008D7339">
        <w:rPr>
          <w:rFonts w:cs="Arial"/>
          <w:bCs/>
        </w:rPr>
        <w:t xml:space="preserve">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B25168" w:rsidRPr="008D7339">
        <w:rPr>
          <w:rFonts w:cs="Arial"/>
          <w:bCs/>
        </w:rPr>
        <w:t>wyżej opisanej</w:t>
      </w:r>
      <w:r w:rsidRPr="008D7339">
        <w:rPr>
          <w:rFonts w:cs="Arial"/>
          <w:bCs/>
        </w:rPr>
        <w:t xml:space="preserve"> sytuacji nie wymaga się sporządzenia aneksu. </w:t>
      </w:r>
    </w:p>
    <w:p w14:paraId="2792070B" w14:textId="77777777" w:rsidR="00CD7C1B" w:rsidRPr="008D7339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14:paraId="2824E9F2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12</w:t>
      </w:r>
    </w:p>
    <w:p w14:paraId="2B2F9E31" w14:textId="41EA82EF" w:rsidR="00186551" w:rsidRPr="008D7339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8D7339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8D7339">
        <w:rPr>
          <w:rFonts w:ascii="Calibri" w:hAnsi="Calibri" w:cs="Calibri"/>
          <w:b w:val="0"/>
          <w:i w:val="0"/>
        </w:rPr>
        <w:t>t.j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.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AA7BEA" w:rsidRPr="008D7339">
        <w:rPr>
          <w:rFonts w:ascii="Calibri" w:hAnsi="Calibri" w:cs="Calibri"/>
          <w:b w:val="0"/>
          <w:i w:val="0"/>
        </w:rPr>
        <w:t>20</w:t>
      </w:r>
      <w:r w:rsidR="00AA7BEA">
        <w:rPr>
          <w:rFonts w:ascii="Calibri" w:hAnsi="Calibri" w:cs="Calibri"/>
          <w:b w:val="0"/>
          <w:i w:val="0"/>
        </w:rPr>
        <w:t>20</w:t>
      </w:r>
      <w:r w:rsidR="00AA7BEA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AA7BEA">
        <w:rPr>
          <w:rFonts w:ascii="Calibri" w:hAnsi="Calibri" w:cs="Calibri"/>
          <w:b w:val="0"/>
          <w:i w:val="0"/>
        </w:rPr>
        <w:t>1320</w:t>
      </w:r>
      <w:r w:rsidR="00AA7BEA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</w:rPr>
        <w:t>ze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8D7339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8D7339">
        <w:rPr>
          <w:rFonts w:ascii="Calibri" w:hAnsi="Calibri" w:cs="Calibri"/>
          <w:b w:val="0"/>
          <w:i w:val="0"/>
        </w:rPr>
        <w:t>tj</w:t>
      </w:r>
      <w:proofErr w:type="spellEnd"/>
      <w:r w:rsidRPr="008D7339">
        <w:rPr>
          <w:rFonts w:ascii="Calibri" w:hAnsi="Calibri" w:cs="Calibri"/>
          <w:b w:val="0"/>
          <w:i w:val="0"/>
          <w:lang w:val="x-none"/>
        </w:rPr>
        <w:t>.</w:t>
      </w:r>
      <w:r w:rsidRPr="008D7339">
        <w:rPr>
          <w:rFonts w:ascii="Calibri" w:hAnsi="Calibri" w:cs="Calibri"/>
          <w:b w:val="0"/>
          <w:i w:val="0"/>
        </w:rPr>
        <w:t xml:space="preserve"> kierowców.</w:t>
      </w:r>
      <w:r w:rsidRPr="008D7339">
        <w:rPr>
          <w:rFonts w:ascii="Calibri" w:hAnsi="Calibri" w:cs="Calibri"/>
        </w:rPr>
        <w:t xml:space="preserve"> </w:t>
      </w:r>
    </w:p>
    <w:p w14:paraId="5CD476E5" w14:textId="77777777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 xml:space="preserve">W trakcie realizacji zamówienia Zamawiający uprawniony jest do wykonywania czynności kontrolnych wobec Wykonawcy odnośnie spełniania przez Wykonawcę lub </w:t>
      </w:r>
      <w:r w:rsidRPr="008D7339">
        <w:rPr>
          <w:rFonts w:ascii="Calibri" w:hAnsi="Calibri" w:cs="Calibri"/>
          <w:b w:val="0"/>
          <w:i w:val="0"/>
        </w:rPr>
        <w:lastRenderedPageBreak/>
        <w:t>podwykonawcę wymogu zatrudnienia na podstawie umowy o pracę osób, o których mowa w ust. 1.</w:t>
      </w:r>
    </w:p>
    <w:p w14:paraId="5DE218C4" w14:textId="7CF9D60F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Wykaz </w:t>
      </w:r>
      <w:r w:rsidR="00AB383E" w:rsidRPr="008D7339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8D7339">
        <w:rPr>
          <w:rFonts w:ascii="Calibri" w:hAnsi="Calibri" w:cs="Calibri"/>
          <w:b w:val="0"/>
          <w:i w:val="0"/>
        </w:rPr>
        <w:t xml:space="preserve"> lub fax</w:t>
      </w:r>
      <w:r w:rsidR="00AB383E" w:rsidRPr="008D7339">
        <w:rPr>
          <w:rFonts w:ascii="Calibri" w:hAnsi="Calibri" w:cs="Calibri"/>
          <w:b w:val="0"/>
          <w:i w:val="0"/>
        </w:rPr>
        <w:t>, o których mowa w § 6 ust.</w:t>
      </w:r>
      <w:r w:rsidR="006F3934" w:rsidRPr="008D7339">
        <w:rPr>
          <w:rFonts w:ascii="Calibri" w:hAnsi="Calibri" w:cs="Calibri"/>
          <w:b w:val="0"/>
          <w:i w:val="0"/>
        </w:rPr>
        <w:t xml:space="preserve"> </w:t>
      </w:r>
      <w:r w:rsidR="00AB383E" w:rsidRPr="008D7339">
        <w:rPr>
          <w:rFonts w:ascii="Calibri" w:hAnsi="Calibri" w:cs="Calibri"/>
          <w:b w:val="0"/>
          <w:i w:val="0"/>
        </w:rPr>
        <w:t>2</w:t>
      </w:r>
      <w:r w:rsidR="00BF2FAF" w:rsidRPr="008D7339">
        <w:rPr>
          <w:rFonts w:ascii="Calibri" w:hAnsi="Calibri" w:cs="Calibri"/>
          <w:b w:val="0"/>
          <w:i w:val="0"/>
        </w:rPr>
        <w:t xml:space="preserve"> lub </w:t>
      </w:r>
      <w:r w:rsidR="00AA7BEA">
        <w:rPr>
          <w:rFonts w:ascii="Calibri" w:hAnsi="Calibri" w:cs="Calibri"/>
          <w:b w:val="0"/>
          <w:i w:val="0"/>
        </w:rPr>
        <w:t xml:space="preserve">§ 6 </w:t>
      </w:r>
      <w:r w:rsidR="00BF2FAF" w:rsidRPr="008D7339">
        <w:rPr>
          <w:rFonts w:ascii="Calibri" w:hAnsi="Calibri" w:cs="Calibri"/>
          <w:b w:val="0"/>
          <w:i w:val="0"/>
        </w:rPr>
        <w:t>ust. 3</w:t>
      </w:r>
      <w:r w:rsidR="00AB383E" w:rsidRPr="008D7339">
        <w:rPr>
          <w:rFonts w:ascii="Calibri" w:hAnsi="Calibri" w:cs="Calibri"/>
          <w:b w:val="0"/>
          <w:i w:val="0"/>
        </w:rPr>
        <w:t xml:space="preserve">. </w:t>
      </w:r>
    </w:p>
    <w:p w14:paraId="45DCEE6B" w14:textId="77777777"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>Zamawiający uprawniony jest w szczególności do:</w:t>
      </w:r>
    </w:p>
    <w:p w14:paraId="47B36932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14:paraId="48D77356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14:paraId="0C7091B9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przeprowadzania kontroli na miejscu wykonywania świadczenia,</w:t>
      </w:r>
    </w:p>
    <w:p w14:paraId="559313C3" w14:textId="77777777"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66A0A77" w14:textId="77777777" w:rsidR="006B6682" w:rsidRPr="008D7339" w:rsidRDefault="006B6682" w:rsidP="006B6682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8D7339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14:paraId="2D203CEA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14:paraId="48CDB400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14:paraId="167F396C" w14:textId="77777777"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inne dokumenty,</w:t>
      </w:r>
    </w:p>
    <w:p w14:paraId="29CA9A69" w14:textId="77777777" w:rsidR="00186551" w:rsidRPr="008D7339" w:rsidRDefault="006B6682" w:rsidP="00186551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8D7339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  <w:r w:rsidR="00186551" w:rsidRPr="008D7339">
        <w:t>.</w:t>
      </w:r>
    </w:p>
    <w:p w14:paraId="4DB0D06C" w14:textId="2049B6D4" w:rsidR="009A0BA1" w:rsidRPr="002D00A0" w:rsidRDefault="00553128" w:rsidP="002D00A0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8D7339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1008052" w14:textId="77777777" w:rsidR="009A0BA1" w:rsidRPr="008D7339" w:rsidRDefault="009A0BA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7765A974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13</w:t>
      </w:r>
    </w:p>
    <w:p w14:paraId="1222AD92" w14:textId="77777777" w:rsidR="009C6A52" w:rsidRPr="008D7339" w:rsidRDefault="00CD7C1B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8D7339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4F05BDC" w14:textId="3CD1722E" w:rsidR="00C72BAA" w:rsidRDefault="00C72BAA" w:rsidP="00C72BAA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C72BAA"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</w:t>
      </w:r>
      <w:proofErr w:type="spellStart"/>
      <w:r w:rsidRPr="00C72BAA">
        <w:rPr>
          <w:rFonts w:ascii="Calibri" w:hAnsi="Calibri" w:cs="Calibri"/>
          <w:b w:val="0"/>
          <w:i w:val="0"/>
        </w:rPr>
        <w:t>Pzp</w:t>
      </w:r>
      <w:proofErr w:type="spellEnd"/>
      <w:r w:rsidRPr="00C72BAA">
        <w:rPr>
          <w:rFonts w:ascii="Calibri" w:hAnsi="Calibri" w:cs="Calibri"/>
          <w:b w:val="0"/>
          <w:i w:val="0"/>
        </w:rPr>
        <w:t xml:space="preserve"> lub o których mowa w innych obowiązujących przepisach prawa, w tym w ustawie z dnia </w:t>
      </w:r>
      <w:r w:rsidRPr="00C72BAA">
        <w:rPr>
          <w:rFonts w:ascii="Calibri" w:hAnsi="Calibri" w:cs="Calibri"/>
          <w:b w:val="0"/>
          <w:i w:val="0"/>
        </w:rPr>
        <w:lastRenderedPageBreak/>
        <w:t>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</w:p>
    <w:p w14:paraId="045B9E74" w14:textId="4F6097EB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14:paraId="49DA8475" w14:textId="6C5C6304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14:paraId="5F185ECF" w14:textId="1E739979"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 zmian</w:t>
      </w:r>
      <w:r w:rsidR="00C72BA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>
        <w:rPr>
          <w:rFonts w:ascii="Calibri" w:hAnsi="Calibri" w:cs="Calibri"/>
          <w:b w:val="0"/>
          <w:i w:val="0"/>
        </w:rPr>
        <w:t>.</w:t>
      </w:r>
    </w:p>
    <w:p w14:paraId="44FA1107" w14:textId="0B50481B" w:rsidR="009C6A52" w:rsidRPr="008D7339" w:rsidRDefault="009C6A52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8D7339">
        <w:rPr>
          <w:rFonts w:ascii="Calibri" w:hAnsi="Calibri" w:cs="Calibri"/>
          <w:b w:val="0"/>
          <w:i w:val="0"/>
        </w:rPr>
        <w:t>administracyjno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</w:t>
      </w:r>
      <w:r w:rsidR="003B73CF">
        <w:rPr>
          <w:rFonts w:ascii="Calibri" w:hAnsi="Calibri" w:cs="Calibri"/>
          <w:b w:val="0"/>
          <w:i w:val="0"/>
        </w:rPr>
        <w:t>.</w:t>
      </w:r>
    </w:p>
    <w:p w14:paraId="486C0D9D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14:paraId="7453123B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14</w:t>
      </w:r>
    </w:p>
    <w:p w14:paraId="31EF453D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8D7339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14:paraId="43400CE7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0B3BC84C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15</w:t>
      </w:r>
    </w:p>
    <w:p w14:paraId="0F7FBEF0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14:paraId="32CCC0EC" w14:textId="77777777"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14:paraId="7411FF5D" w14:textId="77777777"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16</w:t>
      </w:r>
    </w:p>
    <w:p w14:paraId="717E869F" w14:textId="77777777" w:rsidR="00CD7C1B" w:rsidRPr="008D7339" w:rsidRDefault="00CD7C1B" w:rsidP="00CD7C1B">
      <w:pPr>
        <w:tabs>
          <w:tab w:val="left" w:pos="9072"/>
        </w:tabs>
        <w:rPr>
          <w:rFonts w:cs="Calibri"/>
        </w:rPr>
      </w:pPr>
      <w:r w:rsidRPr="008D7339">
        <w:rPr>
          <w:rFonts w:cs="Calibri"/>
        </w:rPr>
        <w:t>Umowę sporządzono w 3 jednobrzmiących egzemplarzach, dwa egzemplarze dla Zamawiającego i jeden egzemplarz dla Wykonawcy.</w:t>
      </w:r>
    </w:p>
    <w:p w14:paraId="1DFF7B13" w14:textId="77777777" w:rsidR="00CD7C1B" w:rsidRPr="008D7339" w:rsidRDefault="00CD7C1B" w:rsidP="00CD7C1B">
      <w:pPr>
        <w:ind w:firstLine="708"/>
        <w:rPr>
          <w:rFonts w:cs="Calibri"/>
        </w:rPr>
      </w:pPr>
    </w:p>
    <w:p w14:paraId="6D213E5F" w14:textId="77777777"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Załączniki do umowy:</w:t>
      </w:r>
    </w:p>
    <w:p w14:paraId="2F62C4BD" w14:textId="77777777" w:rsidR="00CD7C1B" w:rsidRPr="008D7339" w:rsidRDefault="00CD7C1B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SIWZ,</w:t>
      </w:r>
    </w:p>
    <w:p w14:paraId="7B2254CF" w14:textId="77777777" w:rsidR="00CD7C1B" w:rsidRPr="008D7339" w:rsidRDefault="00BE4391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Oferta Wykonawcy</w:t>
      </w:r>
    </w:p>
    <w:p w14:paraId="6F1C7458" w14:textId="77777777" w:rsidR="00CD7C1B" w:rsidRPr="008D7339" w:rsidRDefault="00CD7C1B" w:rsidP="00CD7C1B">
      <w:pPr>
        <w:ind w:firstLine="708"/>
        <w:rPr>
          <w:rFonts w:cs="Calibri"/>
        </w:rPr>
      </w:pPr>
    </w:p>
    <w:p w14:paraId="31A84A95" w14:textId="77777777" w:rsidR="00CD7C1B" w:rsidRPr="00212CB8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ZAMAWIAJĄCY</w:t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  <w:t>WYKONAWCA</w:t>
      </w:r>
    </w:p>
    <w:p w14:paraId="2041FE4A" w14:textId="77777777"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724F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11E2" w16cex:dateUtc="2020-08-1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724F4E" w16cid:durableId="22E511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216EE" w14:textId="77777777" w:rsidR="000323C8" w:rsidRDefault="000323C8" w:rsidP="000B20CE">
      <w:r>
        <w:separator/>
      </w:r>
    </w:p>
  </w:endnote>
  <w:endnote w:type="continuationSeparator" w:id="0">
    <w:p w14:paraId="7C45BF23" w14:textId="77777777" w:rsidR="000323C8" w:rsidRDefault="000323C8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5DE95" w14:textId="4F31CCD3" w:rsidR="00781B48" w:rsidRPr="008F45F7" w:rsidRDefault="00921B26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</w:t>
            </w:r>
            <w:r w:rsidR="00865751">
              <w:rPr>
                <w:i/>
                <w:sz w:val="18"/>
              </w:rPr>
              <w:t>.9.</w:t>
            </w:r>
            <w:r>
              <w:rPr>
                <w:i/>
                <w:sz w:val="18"/>
              </w:rPr>
              <w:t>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DA7B87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DA7B87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B58F29E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5353" w14:textId="77777777" w:rsidR="000323C8" w:rsidRDefault="000323C8" w:rsidP="000B20CE">
      <w:r>
        <w:separator/>
      </w:r>
    </w:p>
  </w:footnote>
  <w:footnote w:type="continuationSeparator" w:id="0">
    <w:p w14:paraId="1547F592" w14:textId="77777777" w:rsidR="000323C8" w:rsidRDefault="000323C8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E092" w14:textId="5CADEA82" w:rsidR="00D97D78" w:rsidRDefault="00D97D78" w:rsidP="00D97D78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 w:rsidR="004E579B"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 w:rsidR="004E579B">
      <w:rPr>
        <w:rFonts w:asciiTheme="minorHAnsi" w:hAnsiTheme="minorHAnsi" w:cstheme="minorHAnsi"/>
        <w:i/>
        <w:sz w:val="18"/>
        <w:szCs w:val="18"/>
      </w:rPr>
      <w:t xml:space="preserve">Wzór umowy dla zadania nr 1: </w:t>
    </w:r>
  </w:p>
  <w:p w14:paraId="6CCE321A" w14:textId="1B6AE4C4" w:rsidR="00781B48" w:rsidRPr="00F5683C" w:rsidRDefault="00D97D78" w:rsidP="00D97D78">
    <w:pPr>
      <w:pStyle w:val="Nagwek"/>
      <w:jc w:val="center"/>
    </w:pPr>
    <w:r>
      <w:rPr>
        <w:rFonts w:asciiTheme="minorHAnsi" w:hAnsiTheme="minorHAnsi" w:cstheme="minorHAnsi"/>
        <w:i/>
        <w:sz w:val="18"/>
        <w:szCs w:val="18"/>
      </w:rPr>
      <w:t>„</w:t>
    </w:r>
    <w:r w:rsidRPr="00D36BB1">
      <w:rPr>
        <w:rFonts w:asciiTheme="minorHAnsi" w:hAnsiTheme="minorHAnsi" w:cstheme="minorHAnsi"/>
        <w:i/>
        <w:sz w:val="18"/>
        <w:szCs w:val="18"/>
      </w:rPr>
      <w:t xml:space="preserve">Zagospodarowanie komponentów do produkcji RDF – odpadów o kodach </w:t>
    </w:r>
    <w:r w:rsidRPr="00FD594B">
      <w:rPr>
        <w:rFonts w:asciiTheme="minorHAnsi" w:hAnsiTheme="minorHAnsi" w:cstheme="minorHAnsi"/>
        <w:b/>
        <w:i/>
        <w:sz w:val="18"/>
        <w:szCs w:val="18"/>
      </w:rPr>
      <w:t>19 12 12 i 19 12 04</w:t>
    </w:r>
    <w:r w:rsidRPr="00D36BB1">
      <w:rPr>
        <w:rFonts w:asciiTheme="minorHAnsi" w:hAnsiTheme="minorHAnsi" w:cstheme="minorHAnsi"/>
        <w:i/>
        <w:sz w:val="18"/>
        <w:szCs w:val="18"/>
      </w:rPr>
      <w:t xml:space="preserve"> 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7879"/>
    <w:rsid w:val="00023EF5"/>
    <w:rsid w:val="00024DA9"/>
    <w:rsid w:val="00024F1C"/>
    <w:rsid w:val="00026446"/>
    <w:rsid w:val="00031EDD"/>
    <w:rsid w:val="000323C8"/>
    <w:rsid w:val="00042334"/>
    <w:rsid w:val="00054049"/>
    <w:rsid w:val="00054A25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E7F1D"/>
    <w:rsid w:val="001F3B93"/>
    <w:rsid w:val="001F4056"/>
    <w:rsid w:val="002110DC"/>
    <w:rsid w:val="00211C55"/>
    <w:rsid w:val="00211F81"/>
    <w:rsid w:val="00213A1F"/>
    <w:rsid w:val="00215F97"/>
    <w:rsid w:val="002214FA"/>
    <w:rsid w:val="002226D7"/>
    <w:rsid w:val="00222DE8"/>
    <w:rsid w:val="0023526F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47F7"/>
    <w:rsid w:val="002B3254"/>
    <w:rsid w:val="002B4CC6"/>
    <w:rsid w:val="002D00A0"/>
    <w:rsid w:val="002D0F37"/>
    <w:rsid w:val="002D31C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66DFF"/>
    <w:rsid w:val="00370DBA"/>
    <w:rsid w:val="00374E15"/>
    <w:rsid w:val="00376632"/>
    <w:rsid w:val="00381C22"/>
    <w:rsid w:val="0038417B"/>
    <w:rsid w:val="00384ACD"/>
    <w:rsid w:val="003A23A9"/>
    <w:rsid w:val="003A38E6"/>
    <w:rsid w:val="003A3DD9"/>
    <w:rsid w:val="003A645D"/>
    <w:rsid w:val="003B0559"/>
    <w:rsid w:val="003B0E19"/>
    <w:rsid w:val="003B3F76"/>
    <w:rsid w:val="003B525C"/>
    <w:rsid w:val="003B561A"/>
    <w:rsid w:val="003B73CF"/>
    <w:rsid w:val="003B7FE3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E579B"/>
    <w:rsid w:val="004F2C97"/>
    <w:rsid w:val="004F66F3"/>
    <w:rsid w:val="004F6CA3"/>
    <w:rsid w:val="00503B1B"/>
    <w:rsid w:val="00510C97"/>
    <w:rsid w:val="0051302C"/>
    <w:rsid w:val="00540857"/>
    <w:rsid w:val="0054087A"/>
    <w:rsid w:val="005424A2"/>
    <w:rsid w:val="00545180"/>
    <w:rsid w:val="00551DA5"/>
    <w:rsid w:val="00553128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02E2"/>
    <w:rsid w:val="006B19CE"/>
    <w:rsid w:val="006B240B"/>
    <w:rsid w:val="006B6682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97D6D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B1675"/>
    <w:rsid w:val="008B780D"/>
    <w:rsid w:val="008B7CA9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C3D5C"/>
    <w:rsid w:val="009C6A52"/>
    <w:rsid w:val="009D3529"/>
    <w:rsid w:val="009E25C3"/>
    <w:rsid w:val="009E6B3A"/>
    <w:rsid w:val="009F3350"/>
    <w:rsid w:val="00A04518"/>
    <w:rsid w:val="00A16F1D"/>
    <w:rsid w:val="00A247B1"/>
    <w:rsid w:val="00A270ED"/>
    <w:rsid w:val="00A27771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2F1"/>
    <w:rsid w:val="00AB261D"/>
    <w:rsid w:val="00AB383E"/>
    <w:rsid w:val="00AB3B46"/>
    <w:rsid w:val="00AC1B9F"/>
    <w:rsid w:val="00AC1C5D"/>
    <w:rsid w:val="00AD167A"/>
    <w:rsid w:val="00AD1B61"/>
    <w:rsid w:val="00AE4651"/>
    <w:rsid w:val="00AE58AC"/>
    <w:rsid w:val="00AE77B1"/>
    <w:rsid w:val="00AE7B59"/>
    <w:rsid w:val="00AF34F2"/>
    <w:rsid w:val="00AF4C87"/>
    <w:rsid w:val="00B0237F"/>
    <w:rsid w:val="00B03FE3"/>
    <w:rsid w:val="00B048B4"/>
    <w:rsid w:val="00B04AE8"/>
    <w:rsid w:val="00B11DB4"/>
    <w:rsid w:val="00B13710"/>
    <w:rsid w:val="00B177D3"/>
    <w:rsid w:val="00B17AC6"/>
    <w:rsid w:val="00B204CA"/>
    <w:rsid w:val="00B2512E"/>
    <w:rsid w:val="00B25168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2473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755"/>
    <w:rsid w:val="00BF7A36"/>
    <w:rsid w:val="00BF7AA0"/>
    <w:rsid w:val="00C0015B"/>
    <w:rsid w:val="00C00445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72BAA"/>
    <w:rsid w:val="00C82381"/>
    <w:rsid w:val="00C824D9"/>
    <w:rsid w:val="00C9114C"/>
    <w:rsid w:val="00C913D3"/>
    <w:rsid w:val="00C91AB9"/>
    <w:rsid w:val="00C94B65"/>
    <w:rsid w:val="00C94CCD"/>
    <w:rsid w:val="00C96C29"/>
    <w:rsid w:val="00CD4776"/>
    <w:rsid w:val="00CD7C1B"/>
    <w:rsid w:val="00CE06F7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C37"/>
    <w:rsid w:val="00DA7B87"/>
    <w:rsid w:val="00DB0F23"/>
    <w:rsid w:val="00DC4246"/>
    <w:rsid w:val="00DC5C0B"/>
    <w:rsid w:val="00DD4EF0"/>
    <w:rsid w:val="00DE5CE3"/>
    <w:rsid w:val="00E13DAD"/>
    <w:rsid w:val="00E1506F"/>
    <w:rsid w:val="00E1588F"/>
    <w:rsid w:val="00E1699B"/>
    <w:rsid w:val="00E2097A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1617"/>
    <w:rsid w:val="00ED1C4D"/>
    <w:rsid w:val="00ED6DB7"/>
    <w:rsid w:val="00EE5C6F"/>
    <w:rsid w:val="00F03C4E"/>
    <w:rsid w:val="00F03E9C"/>
    <w:rsid w:val="00F22CAE"/>
    <w:rsid w:val="00F27099"/>
    <w:rsid w:val="00F27700"/>
    <w:rsid w:val="00F3508A"/>
    <w:rsid w:val="00F40711"/>
    <w:rsid w:val="00F468C4"/>
    <w:rsid w:val="00F51149"/>
    <w:rsid w:val="00F5683C"/>
    <w:rsid w:val="00F65470"/>
    <w:rsid w:val="00F95070"/>
    <w:rsid w:val="00FA4C5E"/>
    <w:rsid w:val="00FC7641"/>
    <w:rsid w:val="00FC7CE0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7CCC-673A-4282-BECF-7EB217D7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2960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36</cp:revision>
  <cp:lastPrinted>2020-08-25T11:11:00Z</cp:lastPrinted>
  <dcterms:created xsi:type="dcterms:W3CDTF">2020-08-18T08:56:00Z</dcterms:created>
  <dcterms:modified xsi:type="dcterms:W3CDTF">2020-08-26T10:44:00Z</dcterms:modified>
</cp:coreProperties>
</file>