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DDD75" w14:textId="77777777" w:rsidR="00B03749" w:rsidRPr="002E3BD5" w:rsidRDefault="00B03749" w:rsidP="00420753">
      <w:pPr>
        <w:pStyle w:val="Tekstpodstawowy3"/>
        <w:spacing w:after="0"/>
        <w:rPr>
          <w:rFonts w:ascii="Arial" w:hAnsi="Arial" w:cs="Arial"/>
          <w:sz w:val="20"/>
          <w:szCs w:val="20"/>
          <w:lang w:val="pl-PL"/>
        </w:rPr>
      </w:pPr>
      <w:r w:rsidRPr="002E3BD5">
        <w:rPr>
          <w:rFonts w:ascii="Arial" w:hAnsi="Arial" w:cs="Arial"/>
          <w:sz w:val="20"/>
          <w:szCs w:val="20"/>
          <w:lang w:val="pl-PL"/>
        </w:rPr>
        <w:t>.........................</w:t>
      </w:r>
      <w:r w:rsidR="00BB2B45">
        <w:rPr>
          <w:rFonts w:ascii="Arial" w:hAnsi="Arial" w:cs="Arial"/>
          <w:sz w:val="20"/>
          <w:szCs w:val="20"/>
          <w:lang w:val="pl-PL"/>
        </w:rPr>
        <w:t>............</w:t>
      </w:r>
      <w:r w:rsidRPr="002E3BD5">
        <w:rPr>
          <w:rFonts w:ascii="Arial" w:hAnsi="Arial" w:cs="Arial"/>
          <w:sz w:val="20"/>
          <w:szCs w:val="20"/>
          <w:lang w:val="pl-PL"/>
        </w:rPr>
        <w:t>.....</w:t>
      </w:r>
    </w:p>
    <w:p w14:paraId="61D59E27" w14:textId="77777777" w:rsidR="00D4418F" w:rsidRDefault="00B03749" w:rsidP="00420753">
      <w:pPr>
        <w:pStyle w:val="Tekstpodstawowy3"/>
        <w:rPr>
          <w:rFonts w:ascii="Arial" w:hAnsi="Arial" w:cs="Arial"/>
          <w:b/>
          <w:sz w:val="20"/>
          <w:szCs w:val="20"/>
          <w:lang w:val="pl-PL"/>
        </w:rPr>
      </w:pPr>
      <w:r w:rsidRPr="00BB2B45">
        <w:rPr>
          <w:rFonts w:ascii="Arial" w:hAnsi="Arial" w:cs="Arial"/>
          <w:i/>
          <w:lang w:val="pl-PL"/>
        </w:rPr>
        <w:t>/pieczęć</w:t>
      </w:r>
      <w:r w:rsidR="00733CB2" w:rsidRPr="00BB2B45">
        <w:rPr>
          <w:rFonts w:ascii="Arial" w:hAnsi="Arial" w:cs="Arial"/>
          <w:i/>
          <w:lang w:val="pl-PL"/>
        </w:rPr>
        <w:t xml:space="preserve"> lub nazwa</w:t>
      </w:r>
      <w:r w:rsidRPr="00BB2B45">
        <w:rPr>
          <w:rFonts w:ascii="Arial" w:hAnsi="Arial" w:cs="Arial"/>
          <w:i/>
          <w:lang w:val="pl-PL"/>
        </w:rPr>
        <w:t xml:space="preserve"> Wykonawcy/</w:t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 w:rsidR="00D4418F" w:rsidRPr="002E3BD5">
        <w:rPr>
          <w:rFonts w:ascii="Arial" w:hAnsi="Arial" w:cs="Arial"/>
          <w:b/>
          <w:sz w:val="20"/>
          <w:szCs w:val="20"/>
          <w:lang w:val="pl-PL"/>
        </w:rPr>
        <w:t xml:space="preserve">     </w:t>
      </w:r>
      <w:r w:rsidR="00FB0D97">
        <w:rPr>
          <w:rFonts w:ascii="Arial" w:hAnsi="Arial" w:cs="Arial"/>
          <w:b/>
          <w:sz w:val="20"/>
          <w:szCs w:val="20"/>
          <w:lang w:val="pl-PL"/>
        </w:rPr>
        <w:t xml:space="preserve">           </w:t>
      </w:r>
      <w:r w:rsidR="007B1088">
        <w:rPr>
          <w:rFonts w:ascii="Arial" w:hAnsi="Arial" w:cs="Arial"/>
          <w:b/>
          <w:sz w:val="20"/>
          <w:szCs w:val="20"/>
          <w:lang w:val="pl-PL"/>
        </w:rPr>
        <w:t xml:space="preserve">      </w:t>
      </w:r>
      <w:r w:rsidR="00D4418F" w:rsidRPr="00000D0E">
        <w:rPr>
          <w:rFonts w:ascii="Arial" w:hAnsi="Arial" w:cs="Arial"/>
          <w:b/>
          <w:sz w:val="20"/>
          <w:szCs w:val="20"/>
          <w:lang w:val="pl-PL"/>
        </w:rPr>
        <w:t>Załącznik nr 1</w:t>
      </w:r>
      <w:r w:rsidR="00996268">
        <w:rPr>
          <w:rFonts w:ascii="Arial" w:hAnsi="Arial" w:cs="Arial"/>
          <w:b/>
          <w:sz w:val="20"/>
          <w:szCs w:val="20"/>
          <w:lang w:val="pl-PL"/>
        </w:rPr>
        <w:t xml:space="preserve"> do S</w:t>
      </w:r>
      <w:r w:rsidR="000E725F" w:rsidRPr="00000D0E">
        <w:rPr>
          <w:rFonts w:ascii="Arial" w:hAnsi="Arial" w:cs="Arial"/>
          <w:b/>
          <w:sz w:val="20"/>
          <w:szCs w:val="20"/>
          <w:lang w:val="pl-PL"/>
        </w:rPr>
        <w:t>WZ</w:t>
      </w:r>
    </w:p>
    <w:p w14:paraId="5B213767" w14:textId="77777777" w:rsidR="00000D0E" w:rsidRDefault="00000D0E" w:rsidP="00420753">
      <w:pPr>
        <w:pStyle w:val="Tekstpodstawowy3"/>
        <w:rPr>
          <w:rFonts w:ascii="Arial" w:hAnsi="Arial" w:cs="Arial"/>
          <w:sz w:val="20"/>
          <w:szCs w:val="20"/>
          <w:lang w:val="pl-PL"/>
        </w:rPr>
      </w:pPr>
    </w:p>
    <w:p w14:paraId="24574036" w14:textId="77777777" w:rsidR="00D4418F" w:rsidRDefault="00D4418F" w:rsidP="00420753">
      <w:pPr>
        <w:pStyle w:val="Nagwek1"/>
        <w:spacing w:after="120"/>
        <w:ind w:left="0"/>
        <w:rPr>
          <w:rFonts w:ascii="Arial" w:hAnsi="Arial" w:cs="Arial"/>
          <w:sz w:val="20"/>
          <w:u w:val="single"/>
        </w:rPr>
      </w:pPr>
      <w:r w:rsidRPr="009E7439">
        <w:rPr>
          <w:rFonts w:ascii="Arial" w:hAnsi="Arial" w:cs="Arial"/>
          <w:sz w:val="20"/>
          <w:u w:val="single"/>
        </w:rPr>
        <w:t>OFERTA</w:t>
      </w:r>
      <w:r w:rsidR="008272F7">
        <w:rPr>
          <w:rFonts w:ascii="Arial" w:hAnsi="Arial" w:cs="Arial"/>
          <w:sz w:val="20"/>
          <w:u w:val="single"/>
        </w:rPr>
        <w:t xml:space="preserve"> WYKONAWCY</w:t>
      </w:r>
    </w:p>
    <w:p w14:paraId="424730A2" w14:textId="77777777" w:rsidR="00733CB2" w:rsidRPr="00733CB2" w:rsidRDefault="00733CB2" w:rsidP="008037D6">
      <w:pPr>
        <w:spacing w:after="0"/>
        <w:jc w:val="both"/>
        <w:rPr>
          <w:rFonts w:ascii="Arial" w:eastAsia="Times New Roman" w:hAnsi="Arial" w:cs="Arial"/>
          <w:b/>
          <w:bCs/>
          <w:sz w:val="20"/>
        </w:rPr>
      </w:pPr>
      <w:r>
        <w:rPr>
          <w:rFonts w:ascii="Arial" w:eastAsia="Times New Roman" w:hAnsi="Arial" w:cs="Arial"/>
          <w:b/>
          <w:bCs/>
          <w:sz w:val="20"/>
        </w:rPr>
        <w:t>*</w:t>
      </w:r>
      <w:r w:rsidRPr="00733CB2">
        <w:rPr>
          <w:rFonts w:ascii="Arial" w:eastAsia="Times New Roman" w:hAnsi="Arial" w:cs="Arial"/>
          <w:b/>
          <w:bCs/>
          <w:sz w:val="20"/>
        </w:rPr>
        <w:t>Wykonawca 1</w:t>
      </w:r>
    </w:p>
    <w:p w14:paraId="40218899" w14:textId="77777777" w:rsidR="009A5A3C" w:rsidRPr="009A5A3C" w:rsidRDefault="009A5A3C" w:rsidP="00420753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5A3C">
        <w:rPr>
          <w:rFonts w:ascii="Arial" w:eastAsia="Times New Roman" w:hAnsi="Arial" w:cs="Arial"/>
          <w:sz w:val="20"/>
          <w:szCs w:val="20"/>
          <w:lang w:eastAsia="pl-PL"/>
        </w:rPr>
        <w:t>Pełna nazwa Wykonaw</w:t>
      </w:r>
      <w:r w:rsidR="00086C32">
        <w:rPr>
          <w:rFonts w:ascii="Arial" w:eastAsia="Times New Roman" w:hAnsi="Arial" w:cs="Arial"/>
          <w:sz w:val="20"/>
          <w:szCs w:val="20"/>
          <w:lang w:eastAsia="pl-PL"/>
        </w:rPr>
        <w:t>cy:………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</w:t>
      </w:r>
    </w:p>
    <w:p w14:paraId="618235F0" w14:textId="77777777" w:rsidR="009A5A3C" w:rsidRPr="009A5A3C" w:rsidRDefault="009A5A3C" w:rsidP="00420753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5A3C">
        <w:rPr>
          <w:rFonts w:ascii="Arial" w:eastAsia="Times New Roman" w:hAnsi="Arial" w:cs="Arial"/>
          <w:sz w:val="20"/>
          <w:szCs w:val="20"/>
          <w:lang w:eastAsia="pl-PL"/>
        </w:rPr>
        <w:t>Adres siedziby Wykonawcy:</w:t>
      </w:r>
    </w:p>
    <w:p w14:paraId="5B5C28A7" w14:textId="77777777" w:rsidR="009A5A3C" w:rsidRPr="009A5A3C" w:rsidRDefault="009A5A3C" w:rsidP="00244E22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5A3C">
        <w:rPr>
          <w:rFonts w:ascii="Arial" w:eastAsia="Times New Roman" w:hAnsi="Arial" w:cs="Arial"/>
          <w:sz w:val="20"/>
          <w:szCs w:val="20"/>
          <w:lang w:eastAsia="pl-PL"/>
        </w:rPr>
        <w:t>Ulica: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 xml:space="preserve"> 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244E2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Kod, miejscowość: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 xml:space="preserve"> ................................</w:t>
      </w:r>
      <w:r w:rsidR="00244E22">
        <w:rPr>
          <w:rFonts w:ascii="Arial" w:eastAsia="Times New Roman" w:hAnsi="Arial" w:cs="Arial"/>
          <w:sz w:val="20"/>
          <w:szCs w:val="20"/>
          <w:lang w:eastAsia="pl-PL"/>
        </w:rPr>
        <w:t>.........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</w:t>
      </w:r>
    </w:p>
    <w:p w14:paraId="79908128" w14:textId="77777777" w:rsidR="009A5A3C" w:rsidRPr="009A5A3C" w:rsidRDefault="009A5A3C" w:rsidP="00420753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5A3C">
        <w:rPr>
          <w:rFonts w:ascii="Arial" w:eastAsia="Times New Roman" w:hAnsi="Arial" w:cs="Arial"/>
          <w:sz w:val="20"/>
          <w:szCs w:val="20"/>
          <w:lang w:eastAsia="pl-PL"/>
        </w:rPr>
        <w:t>Nr telefonu: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….......................................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...................</w:t>
      </w:r>
    </w:p>
    <w:p w14:paraId="37B7CA5A" w14:textId="77777777" w:rsidR="009A5A3C" w:rsidRPr="002C09FD" w:rsidRDefault="009A5A3C" w:rsidP="00420753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C09FD">
        <w:rPr>
          <w:rFonts w:ascii="Arial" w:eastAsia="Times New Roman" w:hAnsi="Arial" w:cs="Arial"/>
          <w:sz w:val="20"/>
          <w:szCs w:val="20"/>
          <w:lang w:eastAsia="pl-PL"/>
        </w:rPr>
        <w:t>Nr faksu:     ................................................................................................................</w:t>
      </w:r>
    </w:p>
    <w:p w14:paraId="20DAAB0D" w14:textId="77777777" w:rsidR="009A5A3C" w:rsidRPr="002C09FD" w:rsidRDefault="009A5A3C" w:rsidP="00420753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C09FD">
        <w:rPr>
          <w:rFonts w:ascii="Arial" w:eastAsia="Times New Roman" w:hAnsi="Arial" w:cs="Arial"/>
          <w:sz w:val="20"/>
          <w:szCs w:val="20"/>
          <w:lang w:eastAsia="pl-PL"/>
        </w:rPr>
        <w:t>E-mail:      ……………………………………….…………………………………..…..…</w:t>
      </w:r>
    </w:p>
    <w:p w14:paraId="7FE0C8B7" w14:textId="77777777" w:rsidR="009A5A3C" w:rsidRPr="00BC120C" w:rsidRDefault="009A5A3C" w:rsidP="00420753">
      <w:pPr>
        <w:spacing w:before="120" w:after="120"/>
        <w:rPr>
          <w:rFonts w:ascii="Arial" w:eastAsia="Times New Roman" w:hAnsi="Arial" w:cs="Arial"/>
          <w:sz w:val="20"/>
          <w:szCs w:val="20"/>
          <w:lang w:eastAsia="pl-PL"/>
        </w:rPr>
      </w:pPr>
      <w:r w:rsidRPr="002C09FD">
        <w:rPr>
          <w:rFonts w:ascii="Arial" w:eastAsiaTheme="minorEastAsia" w:hAnsi="Arial" w:cs="Arial"/>
          <w:sz w:val="20"/>
          <w:szCs w:val="20"/>
          <w:lang w:eastAsia="pl-PL"/>
        </w:rPr>
        <w:t>KRS/CEIDG</w:t>
      </w:r>
      <w:r w:rsidRPr="002C09FD">
        <w:rPr>
          <w:rFonts w:ascii="Arial" w:eastAsia="Times New Roman" w:hAnsi="Arial" w:cs="Arial"/>
          <w:sz w:val="20"/>
          <w:szCs w:val="20"/>
          <w:lang w:eastAsia="pl-PL"/>
        </w:rPr>
        <w:t xml:space="preserve">        …………………………………</w:t>
      </w:r>
      <w:r w:rsidR="006B12C0" w:rsidRPr="002C09FD">
        <w:rPr>
          <w:rFonts w:ascii="Arial" w:eastAsiaTheme="minorEastAsia" w:hAnsi="Arial" w:cs="Arial"/>
          <w:sz w:val="20"/>
          <w:szCs w:val="20"/>
          <w:lang w:eastAsia="pl-PL"/>
        </w:rPr>
        <w:t xml:space="preserve"> </w:t>
      </w:r>
      <w:r w:rsidR="006B12C0" w:rsidRPr="00BC120C">
        <w:rPr>
          <w:rFonts w:ascii="Arial" w:eastAsiaTheme="minorEastAsia" w:hAnsi="Arial" w:cs="Arial"/>
          <w:sz w:val="20"/>
          <w:szCs w:val="20"/>
          <w:lang w:eastAsia="pl-PL"/>
        </w:rPr>
        <w:t xml:space="preserve">NIP/PESEL     </w:t>
      </w:r>
      <w:r w:rsidR="006B12C0" w:rsidRPr="00BC120C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………………………………….</w:t>
      </w:r>
    </w:p>
    <w:p w14:paraId="6D81211E" w14:textId="77777777" w:rsidR="009A5A3C" w:rsidRDefault="009A5A3C" w:rsidP="00420753">
      <w:pPr>
        <w:spacing w:after="120"/>
        <w:rPr>
          <w:rFonts w:ascii="Arial" w:eastAsiaTheme="minorEastAsia" w:hAnsi="Arial" w:cs="Arial"/>
          <w:i/>
          <w:sz w:val="15"/>
          <w:szCs w:val="15"/>
          <w:lang w:eastAsia="pl-PL"/>
        </w:rPr>
      </w:pPr>
      <w:r w:rsidRPr="009A5A3C">
        <w:rPr>
          <w:rFonts w:ascii="Arial" w:eastAsiaTheme="minorEastAsia" w:hAnsi="Arial" w:cs="Arial"/>
          <w:i/>
          <w:sz w:val="15"/>
          <w:szCs w:val="15"/>
          <w:lang w:eastAsia="pl-PL"/>
        </w:rPr>
        <w:t>(w zależności od podmiotu: KRS/</w:t>
      </w:r>
      <w:proofErr w:type="spellStart"/>
      <w:r w:rsidRPr="009A5A3C">
        <w:rPr>
          <w:rFonts w:ascii="Arial" w:eastAsiaTheme="minorEastAsia" w:hAnsi="Arial" w:cs="Arial"/>
          <w:i/>
          <w:sz w:val="15"/>
          <w:szCs w:val="15"/>
          <w:lang w:eastAsia="pl-PL"/>
        </w:rPr>
        <w:t>CEiDG</w:t>
      </w:r>
      <w:proofErr w:type="spellEnd"/>
      <w:r w:rsidRPr="009A5A3C">
        <w:rPr>
          <w:rFonts w:ascii="Arial" w:eastAsiaTheme="minorEastAsia" w:hAnsi="Arial" w:cs="Arial"/>
          <w:i/>
          <w:sz w:val="15"/>
          <w:szCs w:val="15"/>
          <w:lang w:eastAsia="pl-PL"/>
        </w:rPr>
        <w:t>, NIP/PESEL)</w:t>
      </w:r>
    </w:p>
    <w:p w14:paraId="0DE079DB" w14:textId="77777777" w:rsidR="00733CB2" w:rsidRPr="00733CB2" w:rsidRDefault="00733CB2" w:rsidP="008037D6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*</w:t>
      </w:r>
      <w:r w:rsidRPr="00733CB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Wykonawca 2</w:t>
      </w:r>
    </w:p>
    <w:p w14:paraId="77AF8712" w14:textId="77777777" w:rsidR="00733CB2" w:rsidRPr="009A5A3C" w:rsidRDefault="00733CB2" w:rsidP="00733CB2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5A3C">
        <w:rPr>
          <w:rFonts w:ascii="Arial" w:eastAsia="Times New Roman" w:hAnsi="Arial" w:cs="Arial"/>
          <w:sz w:val="20"/>
          <w:szCs w:val="20"/>
          <w:lang w:eastAsia="pl-PL"/>
        </w:rPr>
        <w:t>Pełna nazwa Wykonawcy</w:t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="00086C32">
        <w:rPr>
          <w:rFonts w:ascii="Arial" w:eastAsia="Times New Roman" w:hAnsi="Arial" w:cs="Arial"/>
          <w:sz w:val="20"/>
          <w:szCs w:val="20"/>
          <w:lang w:eastAsia="pl-PL"/>
        </w:rPr>
        <w:t>…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</w:t>
      </w:r>
    </w:p>
    <w:p w14:paraId="23DDA671" w14:textId="77777777" w:rsidR="00733CB2" w:rsidRPr="009A5A3C" w:rsidRDefault="00733CB2" w:rsidP="00733CB2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5A3C">
        <w:rPr>
          <w:rFonts w:ascii="Arial" w:eastAsia="Times New Roman" w:hAnsi="Arial" w:cs="Arial"/>
          <w:sz w:val="20"/>
          <w:szCs w:val="20"/>
          <w:lang w:eastAsia="pl-PL"/>
        </w:rPr>
        <w:t>Adres siedziby Wykonawcy:</w:t>
      </w:r>
    </w:p>
    <w:p w14:paraId="0946FBEB" w14:textId="77777777" w:rsidR="00733CB2" w:rsidRPr="009A5A3C" w:rsidRDefault="00733CB2" w:rsidP="00733CB2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5A3C">
        <w:rPr>
          <w:rFonts w:ascii="Arial" w:eastAsia="Times New Roman" w:hAnsi="Arial" w:cs="Arial"/>
          <w:sz w:val="20"/>
          <w:szCs w:val="20"/>
          <w:lang w:eastAsia="pl-PL"/>
        </w:rPr>
        <w:t>Ulica: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 xml:space="preserve"> 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Kod, miejscowość: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 xml:space="preserve"> 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</w:t>
      </w:r>
    </w:p>
    <w:p w14:paraId="033B2910" w14:textId="77777777" w:rsidR="00733CB2" w:rsidRPr="009A5A3C" w:rsidRDefault="00733CB2" w:rsidP="00733CB2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5A3C">
        <w:rPr>
          <w:rFonts w:ascii="Arial" w:eastAsia="Times New Roman" w:hAnsi="Arial" w:cs="Arial"/>
          <w:sz w:val="20"/>
          <w:szCs w:val="20"/>
          <w:lang w:eastAsia="pl-PL"/>
        </w:rPr>
        <w:t>Nr telefonu: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….......................................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...................</w:t>
      </w:r>
    </w:p>
    <w:p w14:paraId="0FA2F141" w14:textId="77777777" w:rsidR="00733CB2" w:rsidRPr="009558F8" w:rsidRDefault="00733CB2" w:rsidP="00733CB2">
      <w:pPr>
        <w:spacing w:after="120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9558F8">
        <w:rPr>
          <w:rFonts w:ascii="Arial" w:eastAsia="Times New Roman" w:hAnsi="Arial" w:cs="Arial"/>
          <w:sz w:val="20"/>
          <w:szCs w:val="20"/>
          <w:lang w:val="en-US" w:eastAsia="pl-PL"/>
        </w:rPr>
        <w:t xml:space="preserve">Nr </w:t>
      </w:r>
      <w:proofErr w:type="spellStart"/>
      <w:r w:rsidRPr="009558F8">
        <w:rPr>
          <w:rFonts w:ascii="Arial" w:eastAsia="Times New Roman" w:hAnsi="Arial" w:cs="Arial"/>
          <w:sz w:val="20"/>
          <w:szCs w:val="20"/>
          <w:lang w:val="en-US" w:eastAsia="pl-PL"/>
        </w:rPr>
        <w:t>faksu</w:t>
      </w:r>
      <w:proofErr w:type="spellEnd"/>
      <w:r w:rsidRPr="009558F8">
        <w:rPr>
          <w:rFonts w:ascii="Arial" w:eastAsia="Times New Roman" w:hAnsi="Arial" w:cs="Arial"/>
          <w:sz w:val="20"/>
          <w:szCs w:val="20"/>
          <w:lang w:val="en-US" w:eastAsia="pl-PL"/>
        </w:rPr>
        <w:t>:     ................................................................................................................</w:t>
      </w:r>
    </w:p>
    <w:p w14:paraId="790E050E" w14:textId="77777777" w:rsidR="00733CB2" w:rsidRPr="009558F8" w:rsidRDefault="00733CB2" w:rsidP="00733CB2">
      <w:pPr>
        <w:spacing w:after="120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9558F8">
        <w:rPr>
          <w:rFonts w:ascii="Arial" w:eastAsia="Times New Roman" w:hAnsi="Arial" w:cs="Arial"/>
          <w:sz w:val="20"/>
          <w:szCs w:val="20"/>
          <w:lang w:val="en-US" w:eastAsia="pl-PL"/>
        </w:rPr>
        <w:t>E-mail:      ……………………………………….…………………………………..…..…</w:t>
      </w:r>
    </w:p>
    <w:p w14:paraId="29E4F501" w14:textId="77777777" w:rsidR="00733CB2" w:rsidRPr="00833D3E" w:rsidRDefault="00733CB2" w:rsidP="00733CB2">
      <w:pPr>
        <w:spacing w:before="120" w:after="120"/>
        <w:rPr>
          <w:rFonts w:ascii="Arial" w:eastAsia="Times New Roman" w:hAnsi="Arial" w:cs="Arial"/>
          <w:sz w:val="20"/>
          <w:szCs w:val="20"/>
          <w:lang w:eastAsia="pl-PL"/>
        </w:rPr>
      </w:pPr>
      <w:r w:rsidRPr="009558F8">
        <w:rPr>
          <w:rFonts w:ascii="Arial" w:eastAsiaTheme="minorEastAsia" w:hAnsi="Arial" w:cs="Arial"/>
          <w:sz w:val="20"/>
          <w:szCs w:val="20"/>
          <w:lang w:val="en-US" w:eastAsia="pl-PL"/>
        </w:rPr>
        <w:t>KRS/CEIDG</w:t>
      </w:r>
      <w:r w:rsidRPr="009558F8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       …………………………………</w:t>
      </w:r>
      <w:r w:rsidRPr="009558F8">
        <w:rPr>
          <w:rFonts w:ascii="Arial" w:eastAsiaTheme="minorEastAsia" w:hAnsi="Arial" w:cs="Arial"/>
          <w:sz w:val="20"/>
          <w:szCs w:val="20"/>
          <w:lang w:val="en-US" w:eastAsia="pl-PL"/>
        </w:rPr>
        <w:t xml:space="preserve"> </w:t>
      </w:r>
      <w:r w:rsidRPr="00833D3E">
        <w:rPr>
          <w:rFonts w:ascii="Arial" w:eastAsiaTheme="minorEastAsia" w:hAnsi="Arial" w:cs="Arial"/>
          <w:sz w:val="20"/>
          <w:szCs w:val="20"/>
          <w:lang w:eastAsia="pl-PL"/>
        </w:rPr>
        <w:t xml:space="preserve">NIP/PESEL     </w:t>
      </w:r>
      <w:r w:rsidRPr="00833D3E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………………………………….</w:t>
      </w:r>
    </w:p>
    <w:p w14:paraId="4F97F836" w14:textId="77777777" w:rsidR="00733CB2" w:rsidRDefault="00733CB2" w:rsidP="00733CB2">
      <w:pPr>
        <w:spacing w:after="120"/>
        <w:rPr>
          <w:rFonts w:ascii="Arial" w:eastAsiaTheme="minorEastAsia" w:hAnsi="Arial" w:cs="Arial"/>
          <w:i/>
          <w:sz w:val="15"/>
          <w:szCs w:val="15"/>
          <w:lang w:eastAsia="pl-PL"/>
        </w:rPr>
      </w:pPr>
      <w:r w:rsidRPr="009A5A3C">
        <w:rPr>
          <w:rFonts w:ascii="Arial" w:eastAsiaTheme="minorEastAsia" w:hAnsi="Arial" w:cs="Arial"/>
          <w:i/>
          <w:sz w:val="15"/>
          <w:szCs w:val="15"/>
          <w:lang w:eastAsia="pl-PL"/>
        </w:rPr>
        <w:t>(w zależności od podmiotu: KRS/</w:t>
      </w:r>
      <w:proofErr w:type="spellStart"/>
      <w:r w:rsidRPr="009A5A3C">
        <w:rPr>
          <w:rFonts w:ascii="Arial" w:eastAsiaTheme="minorEastAsia" w:hAnsi="Arial" w:cs="Arial"/>
          <w:i/>
          <w:sz w:val="15"/>
          <w:szCs w:val="15"/>
          <w:lang w:eastAsia="pl-PL"/>
        </w:rPr>
        <w:t>CEiDG</w:t>
      </w:r>
      <w:proofErr w:type="spellEnd"/>
      <w:r w:rsidRPr="009A5A3C">
        <w:rPr>
          <w:rFonts w:ascii="Arial" w:eastAsiaTheme="minorEastAsia" w:hAnsi="Arial" w:cs="Arial"/>
          <w:i/>
          <w:sz w:val="15"/>
          <w:szCs w:val="15"/>
          <w:lang w:eastAsia="pl-PL"/>
        </w:rPr>
        <w:t>, NIP/PESEL)</w:t>
      </w:r>
    </w:p>
    <w:p w14:paraId="141A0916" w14:textId="77777777" w:rsidR="0011022F" w:rsidRPr="009A5A3C" w:rsidRDefault="0011022F" w:rsidP="00733CB2">
      <w:pPr>
        <w:spacing w:after="120"/>
        <w:rPr>
          <w:rFonts w:ascii="Arial" w:eastAsiaTheme="minorEastAsia" w:hAnsi="Arial" w:cs="Arial"/>
          <w:i/>
          <w:sz w:val="15"/>
          <w:szCs w:val="15"/>
          <w:lang w:eastAsia="pl-PL"/>
        </w:rPr>
      </w:pPr>
    </w:p>
    <w:p w14:paraId="45DB3FD3" w14:textId="77777777" w:rsidR="00FC56C7" w:rsidRDefault="00791106" w:rsidP="006B1D58">
      <w:pPr>
        <w:pStyle w:val="Normalny3"/>
        <w:spacing w:after="120"/>
        <w:jc w:val="both"/>
        <w:rPr>
          <w:rFonts w:ascii="Arial" w:hAnsi="Arial" w:cs="Arial"/>
          <w:bCs/>
          <w:i/>
          <w:sz w:val="20"/>
        </w:rPr>
      </w:pPr>
      <w:r w:rsidRPr="00AC18BE">
        <w:rPr>
          <w:rFonts w:ascii="Arial" w:eastAsia="Times New Roman" w:hAnsi="Arial" w:cs="Arial"/>
          <w:i/>
          <w:sz w:val="20"/>
        </w:rPr>
        <w:t xml:space="preserve">w odpowiedzi na zaproszenie do złożenia oferty w trybie </w:t>
      </w:r>
      <w:r w:rsidR="002138FC" w:rsidRPr="00AC18BE">
        <w:rPr>
          <w:rFonts w:ascii="Arial" w:eastAsia="Times New Roman" w:hAnsi="Arial" w:cs="Arial"/>
          <w:i/>
          <w:sz w:val="20"/>
        </w:rPr>
        <w:t>podstawowym</w:t>
      </w:r>
      <w:r w:rsidR="004A4994" w:rsidRPr="00AC18BE">
        <w:rPr>
          <w:rFonts w:ascii="Arial" w:eastAsiaTheme="majorEastAsia" w:hAnsi="Arial" w:cs="Arial"/>
          <w:i/>
          <w:sz w:val="20"/>
        </w:rPr>
        <w:t>, o którym mowa w art. 275 pkt </w:t>
      </w:r>
      <w:r w:rsidR="002138FC" w:rsidRPr="00AC18BE">
        <w:rPr>
          <w:rFonts w:ascii="Arial" w:eastAsiaTheme="majorEastAsia" w:hAnsi="Arial" w:cs="Arial"/>
          <w:i/>
          <w:sz w:val="20"/>
        </w:rPr>
        <w:t>1 ustawy Pzp</w:t>
      </w:r>
      <w:r w:rsidRPr="00AC18BE">
        <w:rPr>
          <w:rFonts w:ascii="Arial" w:eastAsia="Times New Roman" w:hAnsi="Arial" w:cs="Arial"/>
          <w:i/>
          <w:sz w:val="20"/>
        </w:rPr>
        <w:t xml:space="preserve"> </w:t>
      </w:r>
      <w:r w:rsidR="009801A2" w:rsidRPr="00AC18BE">
        <w:rPr>
          <w:rFonts w:ascii="Arial" w:hAnsi="Arial" w:cs="Arial"/>
          <w:bCs/>
          <w:i/>
          <w:sz w:val="20"/>
        </w:rPr>
        <w:t>na:</w:t>
      </w:r>
      <w:r w:rsidR="006B1D58">
        <w:rPr>
          <w:rFonts w:ascii="Arial" w:hAnsi="Arial" w:cs="Arial"/>
          <w:bCs/>
          <w:i/>
          <w:sz w:val="20"/>
        </w:rPr>
        <w:t xml:space="preserve"> </w:t>
      </w:r>
    </w:p>
    <w:p w14:paraId="072C494A" w14:textId="73ABFB13" w:rsidR="00C11D60" w:rsidRDefault="00511158" w:rsidP="00C11D60">
      <w:pPr>
        <w:pStyle w:val="Default"/>
        <w:spacing w:before="120"/>
        <w:ind w:left="720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081983">
        <w:rPr>
          <w:rFonts w:ascii="Arial" w:hAnsi="Arial" w:cs="Arial"/>
          <w:b/>
          <w:bCs/>
          <w:color w:val="auto"/>
          <w:sz w:val="20"/>
          <w:szCs w:val="20"/>
        </w:rPr>
        <w:t>Świadczenie usług w zakresie druku na rok 202</w:t>
      </w:r>
      <w:r w:rsidR="006024D6">
        <w:rPr>
          <w:rFonts w:ascii="Arial" w:hAnsi="Arial" w:cs="Arial"/>
          <w:b/>
          <w:bCs/>
          <w:color w:val="auto"/>
          <w:sz w:val="20"/>
          <w:szCs w:val="20"/>
        </w:rPr>
        <w:t>4</w:t>
      </w:r>
      <w:r w:rsidRPr="00081983">
        <w:rPr>
          <w:rFonts w:ascii="Arial" w:hAnsi="Arial" w:cs="Arial"/>
          <w:b/>
          <w:bCs/>
          <w:color w:val="auto"/>
          <w:sz w:val="20"/>
          <w:szCs w:val="20"/>
        </w:rPr>
        <w:t xml:space="preserve"> (plakatów, ulotek, kalendarzy, kart, broszur itp.)</w:t>
      </w:r>
    </w:p>
    <w:p w14:paraId="490441DF" w14:textId="77777777" w:rsidR="00207568" w:rsidRPr="00207568" w:rsidRDefault="00207568" w:rsidP="00207568">
      <w:pPr>
        <w:spacing w:after="0"/>
        <w:ind w:left="142"/>
        <w:jc w:val="center"/>
        <w:rPr>
          <w:rFonts w:ascii="Arial" w:hAnsi="Arial"/>
          <w:b/>
          <w:sz w:val="20"/>
          <w:szCs w:val="20"/>
        </w:rPr>
      </w:pPr>
    </w:p>
    <w:p w14:paraId="435FE55F" w14:textId="77777777" w:rsidR="00D059D3" w:rsidRPr="00DF747F" w:rsidRDefault="00D059D3" w:rsidP="00420753">
      <w:pPr>
        <w:pStyle w:val="Normalny3"/>
        <w:jc w:val="both"/>
        <w:rPr>
          <w:rFonts w:ascii="Arial" w:eastAsia="Times New Roman" w:hAnsi="Arial" w:cs="Arial"/>
          <w:i/>
          <w:sz w:val="10"/>
          <w:szCs w:val="10"/>
          <w:u w:val="single"/>
        </w:rPr>
      </w:pPr>
    </w:p>
    <w:p w14:paraId="50EF53CA" w14:textId="77777777" w:rsidR="009A5A3C" w:rsidRPr="00320FE2" w:rsidRDefault="004A4994" w:rsidP="00420753">
      <w:pPr>
        <w:pStyle w:val="Normalny3"/>
        <w:jc w:val="both"/>
        <w:rPr>
          <w:rFonts w:ascii="Arial" w:eastAsia="Times New Roman" w:hAnsi="Arial" w:cs="Arial"/>
          <w:b/>
          <w:i/>
          <w:sz w:val="20"/>
          <w:u w:val="single"/>
        </w:rPr>
      </w:pPr>
      <w:r w:rsidRPr="00320FE2">
        <w:rPr>
          <w:rFonts w:ascii="Arial" w:eastAsia="Times New Roman" w:hAnsi="Arial" w:cs="Arial"/>
          <w:b/>
          <w:i/>
          <w:sz w:val="20"/>
          <w:u w:val="single"/>
        </w:rPr>
        <w:t xml:space="preserve">- </w:t>
      </w:r>
      <w:r w:rsidR="005D35DE" w:rsidRPr="00320FE2">
        <w:rPr>
          <w:rFonts w:ascii="Arial" w:eastAsia="Times New Roman" w:hAnsi="Arial" w:cs="Arial"/>
          <w:b/>
          <w:i/>
          <w:sz w:val="20"/>
          <w:u w:val="single"/>
        </w:rPr>
        <w:t>o</w:t>
      </w:r>
      <w:r w:rsidR="00A21695" w:rsidRPr="00320FE2">
        <w:rPr>
          <w:rFonts w:ascii="Arial" w:eastAsia="Times New Roman" w:hAnsi="Arial" w:cs="Arial"/>
          <w:b/>
          <w:i/>
          <w:sz w:val="20"/>
          <w:u w:val="single"/>
        </w:rPr>
        <w:t xml:space="preserve">ferujemy </w:t>
      </w:r>
      <w:r w:rsidR="00184B0B">
        <w:rPr>
          <w:rFonts w:ascii="Arial" w:eastAsia="Times New Roman" w:hAnsi="Arial" w:cs="Arial"/>
          <w:b/>
          <w:i/>
          <w:sz w:val="20"/>
          <w:u w:val="single"/>
        </w:rPr>
        <w:t xml:space="preserve">łączną </w:t>
      </w:r>
      <w:r w:rsidR="00A21695" w:rsidRPr="00320FE2">
        <w:rPr>
          <w:rFonts w:ascii="Arial" w:eastAsia="Times New Roman" w:hAnsi="Arial" w:cs="Arial"/>
          <w:b/>
          <w:i/>
          <w:sz w:val="20"/>
          <w:u w:val="single"/>
        </w:rPr>
        <w:t>cenę za wykonanie przedmiotu zamówienia:</w:t>
      </w:r>
    </w:p>
    <w:p w14:paraId="086E43E7" w14:textId="77777777" w:rsidR="009A5A3C" w:rsidRDefault="009A5A3C" w:rsidP="00420753">
      <w:pPr>
        <w:pStyle w:val="Normalny3"/>
        <w:jc w:val="both"/>
        <w:rPr>
          <w:rFonts w:ascii="Arial" w:eastAsia="Times New Roman" w:hAnsi="Arial" w:cs="Arial"/>
          <w:sz w:val="20"/>
        </w:rPr>
      </w:pPr>
    </w:p>
    <w:p w14:paraId="092FAE64" w14:textId="77777777" w:rsidR="00791106" w:rsidRPr="009A5A3C" w:rsidRDefault="00791106" w:rsidP="00420753">
      <w:pPr>
        <w:pStyle w:val="Normalny3"/>
        <w:spacing w:line="360" w:lineRule="auto"/>
        <w:rPr>
          <w:rFonts w:ascii="Arial" w:eastAsia="Times New Roman" w:hAnsi="Arial" w:cs="Arial"/>
          <w:bCs/>
          <w:sz w:val="20"/>
        </w:rPr>
      </w:pPr>
      <w:bookmarkStart w:id="0" w:name="_Hlk23342116"/>
      <w:r w:rsidRPr="009A5A3C">
        <w:rPr>
          <w:rFonts w:ascii="Arial" w:eastAsia="Times New Roman" w:hAnsi="Arial" w:cs="Arial"/>
          <w:bCs/>
          <w:sz w:val="20"/>
        </w:rPr>
        <w:t>wartość netto: ........................................</w:t>
      </w:r>
      <w:r w:rsidR="00720616" w:rsidRPr="009A5A3C">
        <w:rPr>
          <w:rFonts w:ascii="Arial" w:eastAsia="Times New Roman" w:hAnsi="Arial" w:cs="Arial"/>
          <w:bCs/>
          <w:sz w:val="20"/>
        </w:rPr>
        <w:t>.......</w:t>
      </w:r>
      <w:r w:rsidR="00A21695" w:rsidRPr="009A5A3C">
        <w:rPr>
          <w:rFonts w:ascii="Arial" w:eastAsia="Times New Roman" w:hAnsi="Arial" w:cs="Arial"/>
          <w:bCs/>
          <w:sz w:val="20"/>
        </w:rPr>
        <w:t>....................</w:t>
      </w:r>
      <w:r w:rsidR="00C43648" w:rsidRPr="009A5A3C">
        <w:rPr>
          <w:rFonts w:ascii="Arial" w:eastAsia="Times New Roman" w:hAnsi="Arial" w:cs="Arial"/>
          <w:bCs/>
          <w:sz w:val="20"/>
        </w:rPr>
        <w:t>.</w:t>
      </w:r>
      <w:r w:rsidR="004A4994">
        <w:rPr>
          <w:rFonts w:ascii="Arial" w:eastAsia="Times New Roman" w:hAnsi="Arial" w:cs="Arial"/>
          <w:bCs/>
          <w:sz w:val="20"/>
        </w:rPr>
        <w:t>..</w:t>
      </w:r>
      <w:r w:rsidR="00625148">
        <w:rPr>
          <w:rFonts w:ascii="Arial" w:eastAsia="Times New Roman" w:hAnsi="Arial" w:cs="Arial"/>
          <w:bCs/>
          <w:sz w:val="20"/>
        </w:rPr>
        <w:t xml:space="preserve"> </w:t>
      </w:r>
      <w:r w:rsidR="00A21695" w:rsidRPr="009A5A3C">
        <w:rPr>
          <w:rFonts w:ascii="Arial" w:eastAsia="Times New Roman" w:hAnsi="Arial" w:cs="Arial"/>
          <w:bCs/>
          <w:sz w:val="20"/>
        </w:rPr>
        <w:t>złotych</w:t>
      </w:r>
    </w:p>
    <w:p w14:paraId="0541F205" w14:textId="77777777" w:rsidR="004176C9" w:rsidRPr="009A5A3C" w:rsidRDefault="00791106" w:rsidP="00420753">
      <w:pPr>
        <w:pStyle w:val="Normalny3"/>
        <w:spacing w:line="360" w:lineRule="auto"/>
        <w:rPr>
          <w:rFonts w:ascii="Arial" w:eastAsia="Times New Roman" w:hAnsi="Arial" w:cs="Arial"/>
          <w:bCs/>
          <w:sz w:val="20"/>
        </w:rPr>
      </w:pPr>
      <w:r w:rsidRPr="009A5A3C">
        <w:rPr>
          <w:rFonts w:ascii="Arial" w:eastAsia="Times New Roman" w:hAnsi="Arial" w:cs="Arial"/>
          <w:bCs/>
          <w:sz w:val="20"/>
        </w:rPr>
        <w:t>podatek VAT : ...............................................</w:t>
      </w:r>
      <w:r w:rsidR="00720616" w:rsidRPr="009A5A3C">
        <w:rPr>
          <w:rFonts w:ascii="Arial" w:eastAsia="Times New Roman" w:hAnsi="Arial" w:cs="Arial"/>
          <w:bCs/>
          <w:sz w:val="20"/>
        </w:rPr>
        <w:t>.</w:t>
      </w:r>
      <w:r w:rsidRPr="009A5A3C">
        <w:rPr>
          <w:rFonts w:ascii="Arial" w:eastAsia="Times New Roman" w:hAnsi="Arial" w:cs="Arial"/>
          <w:bCs/>
          <w:sz w:val="20"/>
        </w:rPr>
        <w:t>...................</w:t>
      </w:r>
      <w:r w:rsidR="00C43648" w:rsidRPr="009A5A3C">
        <w:rPr>
          <w:rFonts w:ascii="Arial" w:eastAsia="Times New Roman" w:hAnsi="Arial" w:cs="Arial"/>
          <w:bCs/>
          <w:sz w:val="20"/>
        </w:rPr>
        <w:t>..</w:t>
      </w:r>
      <w:r w:rsidR="00625148">
        <w:rPr>
          <w:rFonts w:ascii="Arial" w:eastAsia="Times New Roman" w:hAnsi="Arial" w:cs="Arial"/>
          <w:bCs/>
          <w:sz w:val="20"/>
        </w:rPr>
        <w:t xml:space="preserve"> </w:t>
      </w:r>
      <w:r w:rsidRPr="009A5A3C">
        <w:rPr>
          <w:rFonts w:ascii="Arial" w:eastAsia="Times New Roman" w:hAnsi="Arial" w:cs="Arial"/>
          <w:bCs/>
          <w:sz w:val="20"/>
        </w:rPr>
        <w:t>zł</w:t>
      </w:r>
      <w:r w:rsidR="00A21695" w:rsidRPr="009A5A3C">
        <w:rPr>
          <w:rFonts w:ascii="Arial" w:eastAsia="Times New Roman" w:hAnsi="Arial" w:cs="Arial"/>
          <w:bCs/>
          <w:sz w:val="20"/>
        </w:rPr>
        <w:t>otych</w:t>
      </w:r>
      <w:r w:rsidRPr="009A5A3C">
        <w:rPr>
          <w:rFonts w:ascii="Arial" w:eastAsia="Times New Roman" w:hAnsi="Arial" w:cs="Arial"/>
          <w:bCs/>
          <w:sz w:val="20"/>
        </w:rPr>
        <w:t xml:space="preserve">      </w:t>
      </w:r>
    </w:p>
    <w:p w14:paraId="4DEE6C6D" w14:textId="77777777" w:rsidR="00A21695" w:rsidRPr="009A5A3C" w:rsidRDefault="00A21695" w:rsidP="00420753">
      <w:pPr>
        <w:pStyle w:val="Normalny3"/>
        <w:spacing w:after="120"/>
        <w:jc w:val="both"/>
        <w:rPr>
          <w:rFonts w:ascii="Arial" w:eastAsia="Times New Roman" w:hAnsi="Arial" w:cs="Arial"/>
          <w:bCs/>
          <w:sz w:val="20"/>
        </w:rPr>
      </w:pPr>
      <w:r w:rsidRPr="009A5A3C">
        <w:rPr>
          <w:rFonts w:ascii="Arial" w:eastAsia="Times New Roman" w:hAnsi="Arial" w:cs="Arial"/>
          <w:bCs/>
          <w:sz w:val="20"/>
        </w:rPr>
        <w:t xml:space="preserve">cena </w:t>
      </w:r>
      <w:r w:rsidR="003A1D1B" w:rsidRPr="009A5A3C">
        <w:rPr>
          <w:rFonts w:ascii="Arial" w:eastAsia="Times New Roman" w:hAnsi="Arial" w:cs="Arial"/>
          <w:bCs/>
          <w:sz w:val="20"/>
        </w:rPr>
        <w:t>(</w:t>
      </w:r>
      <w:r w:rsidRPr="009A5A3C">
        <w:rPr>
          <w:rFonts w:ascii="Arial" w:eastAsia="Times New Roman" w:hAnsi="Arial" w:cs="Arial"/>
          <w:bCs/>
          <w:sz w:val="20"/>
        </w:rPr>
        <w:t>brutto</w:t>
      </w:r>
      <w:r w:rsidR="003A1D1B" w:rsidRPr="009A5A3C">
        <w:rPr>
          <w:rFonts w:ascii="Arial" w:eastAsia="Times New Roman" w:hAnsi="Arial" w:cs="Arial"/>
          <w:bCs/>
          <w:sz w:val="20"/>
        </w:rPr>
        <w:t>)</w:t>
      </w:r>
      <w:r w:rsidR="004A4994">
        <w:rPr>
          <w:rFonts w:ascii="Arial" w:eastAsia="Times New Roman" w:hAnsi="Arial" w:cs="Arial"/>
          <w:bCs/>
          <w:sz w:val="20"/>
        </w:rPr>
        <w:t xml:space="preserve"> :</w:t>
      </w:r>
      <w:r w:rsidRPr="009A5A3C">
        <w:rPr>
          <w:rFonts w:ascii="Arial" w:eastAsia="Times New Roman" w:hAnsi="Arial" w:cs="Arial"/>
          <w:bCs/>
          <w:sz w:val="20"/>
        </w:rPr>
        <w:t>.........................................</w:t>
      </w:r>
      <w:r w:rsidR="004A4994">
        <w:rPr>
          <w:rFonts w:ascii="Arial" w:eastAsia="Times New Roman" w:hAnsi="Arial" w:cs="Arial"/>
          <w:bCs/>
          <w:sz w:val="20"/>
        </w:rPr>
        <w:t>..................</w:t>
      </w:r>
      <w:r w:rsidR="00625148">
        <w:rPr>
          <w:rFonts w:ascii="Arial" w:eastAsia="Times New Roman" w:hAnsi="Arial" w:cs="Arial"/>
          <w:bCs/>
          <w:sz w:val="20"/>
        </w:rPr>
        <w:t>..</w:t>
      </w:r>
      <w:r w:rsidR="00886061">
        <w:rPr>
          <w:rFonts w:ascii="Arial" w:eastAsia="Times New Roman" w:hAnsi="Arial" w:cs="Arial"/>
          <w:bCs/>
          <w:sz w:val="20"/>
        </w:rPr>
        <w:t>.....</w:t>
      </w:r>
      <w:r w:rsidR="00625148">
        <w:rPr>
          <w:rFonts w:ascii="Arial" w:eastAsia="Times New Roman" w:hAnsi="Arial" w:cs="Arial"/>
          <w:bCs/>
          <w:sz w:val="20"/>
        </w:rPr>
        <w:t>...</w:t>
      </w:r>
      <w:r w:rsidR="004A4994">
        <w:rPr>
          <w:rFonts w:ascii="Arial" w:eastAsia="Times New Roman" w:hAnsi="Arial" w:cs="Arial"/>
          <w:bCs/>
          <w:sz w:val="20"/>
        </w:rPr>
        <w:t>..</w:t>
      </w:r>
      <w:r w:rsidR="00625148">
        <w:rPr>
          <w:rFonts w:ascii="Arial" w:eastAsia="Times New Roman" w:hAnsi="Arial" w:cs="Arial"/>
          <w:bCs/>
          <w:sz w:val="20"/>
        </w:rPr>
        <w:t xml:space="preserve"> </w:t>
      </w:r>
      <w:r w:rsidRPr="009A5A3C">
        <w:rPr>
          <w:rFonts w:ascii="Arial" w:eastAsia="Times New Roman" w:hAnsi="Arial" w:cs="Arial"/>
          <w:bCs/>
          <w:sz w:val="20"/>
        </w:rPr>
        <w:t>złotych</w:t>
      </w:r>
    </w:p>
    <w:p w14:paraId="4EC27DCB" w14:textId="77777777" w:rsidR="002E66D2" w:rsidRPr="009A5A3C" w:rsidRDefault="00A21695" w:rsidP="00420753">
      <w:pPr>
        <w:pStyle w:val="Normalny3"/>
        <w:jc w:val="both"/>
        <w:rPr>
          <w:rFonts w:ascii="Arial" w:eastAsia="Times New Roman" w:hAnsi="Arial" w:cs="Arial"/>
          <w:bCs/>
          <w:sz w:val="20"/>
        </w:rPr>
      </w:pPr>
      <w:r w:rsidRPr="009A5A3C">
        <w:rPr>
          <w:rFonts w:ascii="Arial" w:eastAsia="Times New Roman" w:hAnsi="Arial" w:cs="Arial"/>
          <w:bCs/>
          <w:sz w:val="20"/>
        </w:rPr>
        <w:t xml:space="preserve">(słownie </w:t>
      </w:r>
      <w:r w:rsidR="005D35DE" w:rsidRPr="009A5A3C">
        <w:rPr>
          <w:rFonts w:ascii="Arial" w:eastAsia="Times New Roman" w:hAnsi="Arial" w:cs="Arial"/>
          <w:bCs/>
          <w:sz w:val="20"/>
        </w:rPr>
        <w:t xml:space="preserve">brutto złotych </w:t>
      </w:r>
      <w:r w:rsidRPr="009A5A3C">
        <w:rPr>
          <w:rFonts w:ascii="Arial" w:eastAsia="Times New Roman" w:hAnsi="Arial" w:cs="Arial"/>
          <w:bCs/>
          <w:sz w:val="20"/>
        </w:rPr>
        <w:t>:</w:t>
      </w:r>
      <w:r w:rsidR="005D35DE" w:rsidRPr="009A5A3C">
        <w:rPr>
          <w:rFonts w:ascii="Arial" w:eastAsia="Times New Roman" w:hAnsi="Arial" w:cs="Arial"/>
          <w:bCs/>
          <w:sz w:val="20"/>
        </w:rPr>
        <w:t xml:space="preserve"> </w:t>
      </w:r>
      <w:r w:rsidRPr="009A5A3C">
        <w:rPr>
          <w:rFonts w:ascii="Arial" w:eastAsia="Times New Roman" w:hAnsi="Arial" w:cs="Arial"/>
          <w:bCs/>
          <w:sz w:val="20"/>
        </w:rPr>
        <w:t>......................................................................................................................)</w:t>
      </w:r>
    </w:p>
    <w:p w14:paraId="1660B9AD" w14:textId="77777777" w:rsidR="00C16C62" w:rsidRDefault="002E66D2" w:rsidP="00420753">
      <w:pPr>
        <w:spacing w:before="120" w:after="0"/>
        <w:jc w:val="both"/>
        <w:rPr>
          <w:rFonts w:ascii="Arial" w:hAnsi="Arial" w:cs="Arial"/>
          <w:bCs/>
          <w:sz w:val="20"/>
        </w:rPr>
      </w:pPr>
      <w:r w:rsidRPr="009A5A3C">
        <w:rPr>
          <w:rFonts w:ascii="Arial" w:eastAsia="Times New Roman" w:hAnsi="Arial" w:cs="Arial"/>
          <w:bCs/>
          <w:sz w:val="20"/>
        </w:rPr>
        <w:t>Cena w ofercie Wykonawcy została ustalona przy stawce podatku VAT w wysokości ……</w:t>
      </w:r>
      <w:r w:rsidR="00511158">
        <w:rPr>
          <w:rFonts w:ascii="Arial" w:eastAsia="Times New Roman" w:hAnsi="Arial" w:cs="Arial"/>
          <w:bCs/>
          <w:sz w:val="20"/>
        </w:rPr>
        <w:t xml:space="preserve"> i </w:t>
      </w:r>
      <w:r w:rsidRPr="009A5A3C">
        <w:rPr>
          <w:rFonts w:ascii="Arial" w:eastAsia="Times New Roman" w:hAnsi="Arial" w:cs="Arial"/>
          <w:bCs/>
          <w:sz w:val="20"/>
        </w:rPr>
        <w:t>….</w:t>
      </w:r>
      <w:r w:rsidR="00890A0E" w:rsidRPr="009A5A3C">
        <w:rPr>
          <w:rFonts w:ascii="Arial" w:eastAsia="Times New Roman" w:hAnsi="Arial" w:cs="Arial"/>
          <w:bCs/>
          <w:sz w:val="20"/>
        </w:rPr>
        <w:t>.</w:t>
      </w:r>
      <w:r w:rsidRPr="009A5A3C">
        <w:rPr>
          <w:rFonts w:ascii="Arial" w:eastAsia="Times New Roman" w:hAnsi="Arial" w:cs="Arial"/>
          <w:bCs/>
          <w:sz w:val="20"/>
        </w:rPr>
        <w:t>.%</w:t>
      </w:r>
      <w:r w:rsidR="000C1D4E" w:rsidRPr="009A5A3C">
        <w:rPr>
          <w:rFonts w:ascii="Arial" w:hAnsi="Arial" w:cs="Arial"/>
          <w:bCs/>
          <w:sz w:val="20"/>
        </w:rPr>
        <w:t xml:space="preserve"> </w:t>
      </w:r>
    </w:p>
    <w:p w14:paraId="17BFEF07" w14:textId="77777777" w:rsidR="00207568" w:rsidRDefault="00DF2E2D" w:rsidP="00DF2E2D">
      <w:pPr>
        <w:spacing w:before="120" w:after="0" w:line="240" w:lineRule="auto"/>
        <w:jc w:val="both"/>
        <w:rPr>
          <w:rFonts w:ascii="Arial" w:hAnsi="Arial" w:cs="Arial"/>
          <w:b/>
          <w:bCs/>
          <w:i/>
          <w:sz w:val="20"/>
          <w:szCs w:val="20"/>
          <w:u w:val="single"/>
        </w:rPr>
      </w:pPr>
      <w:r w:rsidRPr="00184B0B">
        <w:rPr>
          <w:rFonts w:ascii="Arial" w:hAnsi="Arial" w:cs="Arial"/>
          <w:b/>
          <w:bCs/>
          <w:i/>
          <w:sz w:val="20"/>
          <w:szCs w:val="20"/>
          <w:u w:val="single"/>
        </w:rPr>
        <w:t xml:space="preserve">- </w:t>
      </w:r>
      <w:r w:rsidR="006355F6" w:rsidRPr="00184B0B">
        <w:rPr>
          <w:rFonts w:ascii="Arial" w:hAnsi="Arial" w:cs="Arial"/>
          <w:b/>
          <w:bCs/>
          <w:i/>
          <w:sz w:val="20"/>
          <w:szCs w:val="20"/>
          <w:u w:val="single"/>
        </w:rPr>
        <w:t xml:space="preserve">oferujemy </w:t>
      </w:r>
      <w:r w:rsidR="00711F59" w:rsidRPr="00184B0B">
        <w:rPr>
          <w:rFonts w:ascii="Arial" w:hAnsi="Arial" w:cs="Arial"/>
          <w:b/>
          <w:bCs/>
          <w:i/>
          <w:sz w:val="20"/>
          <w:szCs w:val="20"/>
          <w:u w:val="single"/>
        </w:rPr>
        <w:t>łączn</w:t>
      </w:r>
      <w:r w:rsidR="00184B0B" w:rsidRPr="00184B0B">
        <w:rPr>
          <w:rFonts w:ascii="Arial" w:hAnsi="Arial" w:cs="Arial"/>
          <w:b/>
          <w:bCs/>
          <w:i/>
          <w:sz w:val="20"/>
          <w:szCs w:val="20"/>
          <w:u w:val="single"/>
        </w:rPr>
        <w:t>ą liczbę dni realizacji wszystkich pojedynczych projektów ze wszystkich pakietów</w:t>
      </w:r>
      <w:r w:rsidR="00711F59" w:rsidRPr="00184B0B">
        <w:rPr>
          <w:rFonts w:ascii="Arial" w:hAnsi="Arial" w:cs="Arial"/>
          <w:b/>
          <w:bCs/>
          <w:i/>
          <w:sz w:val="20"/>
          <w:szCs w:val="20"/>
          <w:u w:val="single"/>
        </w:rPr>
        <w:t xml:space="preserve"> </w:t>
      </w:r>
      <w:r w:rsidR="00AB5D32">
        <w:rPr>
          <w:rFonts w:ascii="Arial" w:hAnsi="Arial" w:cs="Arial"/>
          <w:b/>
          <w:bCs/>
          <w:i/>
          <w:sz w:val="20"/>
          <w:szCs w:val="20"/>
          <w:u w:val="single"/>
        </w:rPr>
        <w:t>w </w:t>
      </w:r>
      <w:r w:rsidR="006355F6" w:rsidRPr="00184B0B">
        <w:rPr>
          <w:rFonts w:ascii="Arial" w:hAnsi="Arial" w:cs="Arial"/>
          <w:b/>
          <w:bCs/>
          <w:i/>
          <w:sz w:val="20"/>
          <w:szCs w:val="20"/>
          <w:u w:val="single"/>
        </w:rPr>
        <w:t>ilości: …</w:t>
      </w:r>
      <w:r w:rsidR="00184B0B">
        <w:rPr>
          <w:rFonts w:ascii="Arial" w:hAnsi="Arial" w:cs="Arial"/>
          <w:b/>
          <w:bCs/>
          <w:i/>
          <w:sz w:val="20"/>
          <w:szCs w:val="20"/>
          <w:u w:val="single"/>
        </w:rPr>
        <w:t>………</w:t>
      </w:r>
      <w:r w:rsidR="006355F6" w:rsidRPr="00184B0B">
        <w:rPr>
          <w:rFonts w:ascii="Arial" w:hAnsi="Arial" w:cs="Arial"/>
          <w:b/>
          <w:bCs/>
          <w:i/>
          <w:sz w:val="20"/>
          <w:szCs w:val="20"/>
          <w:u w:val="single"/>
        </w:rPr>
        <w:t xml:space="preserve">… dni </w:t>
      </w:r>
    </w:p>
    <w:p w14:paraId="39419677" w14:textId="77777777" w:rsidR="00A37291" w:rsidRPr="00A37291" w:rsidRDefault="00A37291" w:rsidP="00DF2E2D">
      <w:pPr>
        <w:spacing w:before="120" w:after="0" w:line="240" w:lineRule="auto"/>
        <w:jc w:val="both"/>
        <w:rPr>
          <w:rFonts w:ascii="Arial" w:hAnsi="Arial" w:cs="Arial"/>
          <w:b/>
          <w:bCs/>
          <w:i/>
          <w:sz w:val="10"/>
          <w:szCs w:val="10"/>
          <w:u w:val="single"/>
        </w:rPr>
      </w:pPr>
    </w:p>
    <w:p w14:paraId="2436328B" w14:textId="77777777" w:rsidR="00184B0B" w:rsidRDefault="00370AC2" w:rsidP="00DF2E2D">
      <w:pPr>
        <w:spacing w:before="120" w:after="0" w:line="240" w:lineRule="auto"/>
        <w:jc w:val="both"/>
        <w:rPr>
          <w:rFonts w:ascii="Arial" w:hAnsi="Arial" w:cs="Arial"/>
          <w:b/>
          <w:bCs/>
          <w:i/>
          <w:sz w:val="20"/>
          <w:szCs w:val="20"/>
          <w:u w:val="single"/>
        </w:rPr>
      </w:pPr>
      <w:r w:rsidRPr="00A37291">
        <w:rPr>
          <w:rFonts w:ascii="Arial" w:hAnsi="Arial" w:cs="Arial"/>
          <w:b/>
          <w:bCs/>
          <w:i/>
          <w:sz w:val="20"/>
          <w:szCs w:val="20"/>
          <w:u w:val="single"/>
        </w:rPr>
        <w:t>Cena papieru:</w:t>
      </w:r>
    </w:p>
    <w:p w14:paraId="4E3DB3C5" w14:textId="1607D079" w:rsidR="00A37291" w:rsidRDefault="00A37291" w:rsidP="00A37291">
      <w:p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Cena jednego arkusza papieru wykorzystywanego do produkcji pozycji nr 3, pakiet B (Specyfikacja opisowo-ilościowa druków, załącznik nr 6) – papier offset, kreda mat 1</w:t>
      </w:r>
      <w:r w:rsidR="00C16BCA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0 g, format A4 - ……………………………… zł brutto.</w:t>
      </w:r>
    </w:p>
    <w:p w14:paraId="30266C07" w14:textId="77777777" w:rsidR="00A37291" w:rsidRDefault="00A37291" w:rsidP="00A37291">
      <w:p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Cena jednego arkusza papieru wykorzystywanego do produkcji pozycji nr 1, pakiet F (Specyfikacja opisowo-ilościowa druków, załącznik nr 6) – papier kreda mat 150 g, format B1 - ………………………………………….. zł brutto.</w:t>
      </w:r>
    </w:p>
    <w:p w14:paraId="4D0B0BC1" w14:textId="77777777" w:rsidR="00370AC2" w:rsidRPr="00184B0B" w:rsidRDefault="00370AC2" w:rsidP="00DF2E2D">
      <w:pPr>
        <w:spacing w:before="120" w:after="0" w:line="240" w:lineRule="auto"/>
        <w:jc w:val="both"/>
        <w:rPr>
          <w:rFonts w:ascii="Arial" w:hAnsi="Arial" w:cs="Arial"/>
          <w:b/>
          <w:bCs/>
          <w:i/>
          <w:sz w:val="20"/>
          <w:szCs w:val="20"/>
          <w:u w:val="single"/>
        </w:rPr>
      </w:pPr>
    </w:p>
    <w:bookmarkEnd w:id="0"/>
    <w:p w14:paraId="3BCEC255" w14:textId="77777777" w:rsidR="0057170A" w:rsidRPr="004A4994" w:rsidRDefault="0057170A" w:rsidP="00E54959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60" w:after="0" w:line="300" w:lineRule="exact"/>
        <w:ind w:left="425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4A4994">
        <w:rPr>
          <w:rFonts w:ascii="Arial" w:eastAsiaTheme="minorEastAsia" w:hAnsi="Arial" w:cs="Arial"/>
          <w:sz w:val="20"/>
          <w:szCs w:val="20"/>
          <w:lang w:eastAsia="pl-PL"/>
        </w:rPr>
        <w:lastRenderedPageBreak/>
        <w:t>Oświadczam(-y), że wybór oferty nie będzie prowadzić do powstania u Zamawiającego obowiązku podatkowego w zakresie podatku VAT (</w:t>
      </w:r>
      <w:r w:rsidRPr="004A4994">
        <w:rPr>
          <w:rFonts w:ascii="Arial" w:eastAsiaTheme="minorEastAsia" w:hAnsi="Arial" w:cs="Arial"/>
          <w:i/>
          <w:sz w:val="20"/>
          <w:szCs w:val="20"/>
          <w:lang w:eastAsia="pl-PL"/>
        </w:rPr>
        <w:t xml:space="preserve">vide Rozdział </w:t>
      </w:r>
      <w:r w:rsidR="007D33F3" w:rsidRPr="004A4994">
        <w:rPr>
          <w:rFonts w:ascii="Arial" w:eastAsiaTheme="minorEastAsia" w:hAnsi="Arial" w:cs="Arial"/>
          <w:i/>
          <w:sz w:val="20"/>
          <w:szCs w:val="20"/>
          <w:lang w:eastAsia="pl-PL"/>
        </w:rPr>
        <w:t>XVI</w:t>
      </w:r>
      <w:r w:rsidRPr="004A4994">
        <w:rPr>
          <w:rFonts w:ascii="Arial" w:eastAsiaTheme="minorEastAsia" w:hAnsi="Arial" w:cs="Arial"/>
          <w:i/>
          <w:sz w:val="20"/>
          <w:szCs w:val="20"/>
          <w:lang w:eastAsia="pl-PL"/>
        </w:rPr>
        <w:t xml:space="preserve"> ust. </w:t>
      </w:r>
      <w:r w:rsidR="003D1B05" w:rsidRPr="004A4994">
        <w:rPr>
          <w:rFonts w:ascii="Arial" w:eastAsiaTheme="minorEastAsia" w:hAnsi="Arial" w:cs="Arial"/>
          <w:i/>
          <w:sz w:val="20"/>
          <w:szCs w:val="20"/>
          <w:lang w:eastAsia="pl-PL"/>
        </w:rPr>
        <w:t>1</w:t>
      </w:r>
      <w:r w:rsidR="001F5F37">
        <w:rPr>
          <w:rFonts w:ascii="Arial" w:eastAsiaTheme="minorEastAsia" w:hAnsi="Arial" w:cs="Arial"/>
          <w:i/>
          <w:sz w:val="20"/>
          <w:szCs w:val="20"/>
          <w:lang w:eastAsia="pl-PL"/>
        </w:rPr>
        <w:t>2</w:t>
      </w:r>
      <w:r w:rsidR="003D1B05" w:rsidRPr="004A4994">
        <w:rPr>
          <w:rFonts w:ascii="Arial" w:eastAsiaTheme="minorEastAsia" w:hAnsi="Arial" w:cs="Arial"/>
          <w:i/>
          <w:sz w:val="20"/>
          <w:szCs w:val="20"/>
          <w:lang w:eastAsia="pl-PL"/>
        </w:rPr>
        <w:t>-1</w:t>
      </w:r>
      <w:r w:rsidR="001F5F37">
        <w:rPr>
          <w:rFonts w:ascii="Arial" w:eastAsiaTheme="minorEastAsia" w:hAnsi="Arial" w:cs="Arial"/>
          <w:i/>
          <w:sz w:val="20"/>
          <w:szCs w:val="20"/>
          <w:lang w:eastAsia="pl-PL"/>
        </w:rPr>
        <w:t>3</w:t>
      </w:r>
      <w:r w:rsidR="002138FC" w:rsidRPr="004A4994">
        <w:rPr>
          <w:rFonts w:ascii="Arial" w:eastAsiaTheme="minorEastAsia" w:hAnsi="Arial" w:cs="Arial"/>
          <w:i/>
          <w:sz w:val="20"/>
          <w:szCs w:val="20"/>
          <w:lang w:eastAsia="pl-PL"/>
        </w:rPr>
        <w:t xml:space="preserve"> S</w:t>
      </w:r>
      <w:r w:rsidRPr="004A4994">
        <w:rPr>
          <w:rFonts w:ascii="Arial" w:eastAsiaTheme="minorEastAsia" w:hAnsi="Arial" w:cs="Arial"/>
          <w:i/>
          <w:sz w:val="20"/>
          <w:szCs w:val="20"/>
          <w:lang w:eastAsia="pl-PL"/>
        </w:rPr>
        <w:t>WZ</w:t>
      </w:r>
      <w:r w:rsidRPr="004A4994">
        <w:rPr>
          <w:rFonts w:ascii="Arial" w:eastAsiaTheme="minorEastAsia" w:hAnsi="Arial" w:cs="Arial"/>
          <w:sz w:val="20"/>
          <w:szCs w:val="20"/>
          <w:lang w:eastAsia="pl-PL"/>
        </w:rPr>
        <w:t>).</w:t>
      </w:r>
    </w:p>
    <w:p w14:paraId="0601FAD8" w14:textId="7755E6B9" w:rsidR="00184B0B" w:rsidRPr="00A37291" w:rsidRDefault="0057170A" w:rsidP="00184B0B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60" w:after="120" w:line="300" w:lineRule="exact"/>
        <w:ind w:left="425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Theme="minorEastAsia" w:hAnsi="Arial" w:cs="Arial"/>
          <w:sz w:val="20"/>
          <w:szCs w:val="20"/>
          <w:lang w:eastAsia="pl-PL"/>
        </w:rPr>
        <w:t xml:space="preserve">Oświadczam(-y), że jesteśmy związani ofertą przez okres </w:t>
      </w:r>
      <w:r w:rsidRPr="0057170A">
        <w:rPr>
          <w:rFonts w:ascii="Arial" w:eastAsiaTheme="minorEastAsia" w:hAnsi="Arial" w:cs="Arial"/>
          <w:b/>
          <w:sz w:val="20"/>
          <w:szCs w:val="20"/>
          <w:lang w:eastAsia="pl-PL"/>
        </w:rPr>
        <w:t>30 dni</w:t>
      </w:r>
      <w:r w:rsidRPr="0057170A">
        <w:rPr>
          <w:rFonts w:ascii="Arial" w:eastAsiaTheme="minorEastAsia" w:hAnsi="Arial" w:cs="Arial"/>
          <w:sz w:val="20"/>
          <w:szCs w:val="20"/>
          <w:lang w:eastAsia="pl-PL"/>
        </w:rPr>
        <w:t xml:space="preserve"> licząc od upływu terminu skład</w:t>
      </w:r>
      <w:r w:rsidR="00BC120C">
        <w:rPr>
          <w:rFonts w:ascii="Arial" w:eastAsiaTheme="minorEastAsia" w:hAnsi="Arial" w:cs="Arial"/>
          <w:sz w:val="20"/>
          <w:szCs w:val="20"/>
          <w:lang w:eastAsia="pl-PL"/>
        </w:rPr>
        <w:t xml:space="preserve">ania ofert, </w:t>
      </w:r>
      <w:r w:rsidR="00BC120C" w:rsidRPr="005838FD">
        <w:rPr>
          <w:rFonts w:ascii="Arial" w:eastAsiaTheme="minorEastAsia" w:hAnsi="Arial" w:cs="Arial"/>
          <w:sz w:val="20"/>
          <w:szCs w:val="20"/>
          <w:lang w:eastAsia="pl-PL"/>
        </w:rPr>
        <w:t>tj.</w:t>
      </w:r>
      <w:r w:rsidR="00B32013" w:rsidRPr="005838FD">
        <w:rPr>
          <w:rFonts w:ascii="Arial" w:eastAsiaTheme="minorEastAsia" w:hAnsi="Arial" w:cs="Arial"/>
          <w:sz w:val="20"/>
          <w:szCs w:val="20"/>
          <w:lang w:eastAsia="pl-PL"/>
        </w:rPr>
        <w:t> </w:t>
      </w:r>
      <w:r w:rsidR="00BC120C" w:rsidRPr="005838FD">
        <w:rPr>
          <w:rFonts w:ascii="Arial" w:eastAsiaTheme="minorEastAsia" w:hAnsi="Arial" w:cs="Arial"/>
          <w:b/>
          <w:sz w:val="20"/>
          <w:szCs w:val="20"/>
          <w:lang w:eastAsia="pl-PL"/>
        </w:rPr>
        <w:t xml:space="preserve">do dnia </w:t>
      </w:r>
      <w:r w:rsidR="005838FD" w:rsidRPr="005838FD">
        <w:rPr>
          <w:rFonts w:ascii="Arial" w:eastAsiaTheme="minorEastAsia" w:hAnsi="Arial" w:cs="Arial"/>
          <w:b/>
          <w:sz w:val="20"/>
          <w:szCs w:val="20"/>
          <w:lang w:eastAsia="pl-PL"/>
        </w:rPr>
        <w:t>03.01.</w:t>
      </w:r>
      <w:r w:rsidR="005C003D" w:rsidRPr="005838FD">
        <w:rPr>
          <w:rFonts w:ascii="Arial" w:eastAsiaTheme="minorEastAsia" w:hAnsi="Arial" w:cs="Arial"/>
          <w:b/>
          <w:sz w:val="20"/>
          <w:szCs w:val="20"/>
          <w:lang w:eastAsia="pl-PL"/>
        </w:rPr>
        <w:t>202</w:t>
      </w:r>
      <w:r w:rsidR="005838FD" w:rsidRPr="005838FD">
        <w:rPr>
          <w:rFonts w:ascii="Arial" w:eastAsiaTheme="minorEastAsia" w:hAnsi="Arial" w:cs="Arial"/>
          <w:b/>
          <w:sz w:val="20"/>
          <w:szCs w:val="20"/>
          <w:lang w:eastAsia="pl-PL"/>
        </w:rPr>
        <w:t>4</w:t>
      </w:r>
      <w:r w:rsidR="005C003D" w:rsidRPr="005838FD">
        <w:rPr>
          <w:rFonts w:ascii="Arial" w:eastAsiaTheme="minorEastAsia" w:hAnsi="Arial" w:cs="Arial"/>
          <w:b/>
          <w:sz w:val="20"/>
          <w:szCs w:val="20"/>
          <w:lang w:eastAsia="pl-PL"/>
        </w:rPr>
        <w:t xml:space="preserve"> r.</w:t>
      </w:r>
    </w:p>
    <w:p w14:paraId="1500DA48" w14:textId="77777777" w:rsidR="000E2598" w:rsidRPr="0011022F" w:rsidRDefault="0057170A" w:rsidP="000E2598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120" w:after="120" w:line="300" w:lineRule="exact"/>
        <w:ind w:left="425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Theme="minorEastAsia" w:hAnsi="Arial" w:cs="Arial"/>
          <w:sz w:val="20"/>
          <w:szCs w:val="20"/>
          <w:lang w:eastAsia="pl-PL"/>
        </w:rPr>
        <w:t>*Oświadczam(-y), że powierzę(-my) podwykonawcom wykonanie następujących części zamówienia</w:t>
      </w:r>
    </w:p>
    <w:tbl>
      <w:tblPr>
        <w:tblStyle w:val="Tabela-Siatka1"/>
        <w:tblW w:w="4654" w:type="pct"/>
        <w:tblInd w:w="534" w:type="dxa"/>
        <w:tblLook w:val="04A0" w:firstRow="1" w:lastRow="0" w:firstColumn="1" w:lastColumn="0" w:noHBand="0" w:noVBand="1"/>
      </w:tblPr>
      <w:tblGrid>
        <w:gridCol w:w="636"/>
        <w:gridCol w:w="4766"/>
        <w:gridCol w:w="4289"/>
      </w:tblGrid>
      <w:tr w:rsidR="0057170A" w:rsidRPr="0057170A" w14:paraId="5B88FD1D" w14:textId="77777777" w:rsidTr="001D39CF">
        <w:trPr>
          <w:trHeight w:val="623"/>
        </w:trPr>
        <w:tc>
          <w:tcPr>
            <w:tcW w:w="328" w:type="pct"/>
            <w:shd w:val="clear" w:color="auto" w:fill="D9D9D9" w:themeFill="background1" w:themeFillShade="D9"/>
            <w:vAlign w:val="center"/>
          </w:tcPr>
          <w:p w14:paraId="5CC2BD44" w14:textId="77777777" w:rsidR="0057170A" w:rsidRPr="0057170A" w:rsidRDefault="0057170A" w:rsidP="00420753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57170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459" w:type="pct"/>
            <w:shd w:val="clear" w:color="auto" w:fill="D9D9D9" w:themeFill="background1" w:themeFillShade="D9"/>
            <w:vAlign w:val="center"/>
          </w:tcPr>
          <w:p w14:paraId="35E3D3FD" w14:textId="77777777" w:rsidR="0057170A" w:rsidRPr="0057170A" w:rsidRDefault="0057170A" w:rsidP="00420753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57170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Zakres powierzonych prac </w:t>
            </w:r>
            <w:r w:rsidRPr="0057170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br/>
            </w:r>
            <w:r w:rsidRPr="0057170A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(części zamówienia)</w:t>
            </w:r>
          </w:p>
        </w:tc>
        <w:tc>
          <w:tcPr>
            <w:tcW w:w="2213" w:type="pct"/>
            <w:shd w:val="clear" w:color="auto" w:fill="D9D9D9" w:themeFill="background1" w:themeFillShade="D9"/>
            <w:vAlign w:val="center"/>
          </w:tcPr>
          <w:p w14:paraId="0048552D" w14:textId="77777777" w:rsidR="0057170A" w:rsidRPr="0057170A" w:rsidRDefault="0057170A" w:rsidP="00420753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57170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Nazwa i adres podwykonawcy</w:t>
            </w:r>
          </w:p>
          <w:p w14:paraId="71F83EAA" w14:textId="77777777" w:rsidR="0057170A" w:rsidRPr="0057170A" w:rsidRDefault="0057170A" w:rsidP="00420753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57170A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(o ile są wiadome)</w:t>
            </w:r>
          </w:p>
        </w:tc>
      </w:tr>
      <w:tr w:rsidR="0057170A" w:rsidRPr="0057170A" w14:paraId="0491BFA6" w14:textId="77777777" w:rsidTr="007B1088">
        <w:trPr>
          <w:trHeight w:val="325"/>
        </w:trPr>
        <w:tc>
          <w:tcPr>
            <w:tcW w:w="328" w:type="pct"/>
            <w:vAlign w:val="center"/>
          </w:tcPr>
          <w:p w14:paraId="3163256A" w14:textId="77777777" w:rsidR="0057170A" w:rsidRPr="0057170A" w:rsidRDefault="0057170A" w:rsidP="00420753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57170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59" w:type="pct"/>
            <w:vAlign w:val="center"/>
          </w:tcPr>
          <w:p w14:paraId="439F3238" w14:textId="77777777" w:rsidR="0057170A" w:rsidRPr="0057170A" w:rsidRDefault="0057170A" w:rsidP="00420753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13" w:type="pct"/>
            <w:vAlign w:val="center"/>
          </w:tcPr>
          <w:p w14:paraId="4D565899" w14:textId="77777777" w:rsidR="0057170A" w:rsidRPr="0057170A" w:rsidRDefault="0057170A" w:rsidP="00420753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57170A" w:rsidRPr="0057170A" w14:paraId="56B88FFA" w14:textId="77777777" w:rsidTr="007B1088">
        <w:trPr>
          <w:trHeight w:val="359"/>
        </w:trPr>
        <w:tc>
          <w:tcPr>
            <w:tcW w:w="328" w:type="pct"/>
            <w:vAlign w:val="center"/>
          </w:tcPr>
          <w:p w14:paraId="66720384" w14:textId="77777777" w:rsidR="0057170A" w:rsidRPr="0057170A" w:rsidRDefault="0057170A" w:rsidP="00420753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57170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59" w:type="pct"/>
            <w:vAlign w:val="center"/>
          </w:tcPr>
          <w:p w14:paraId="3EFDD258" w14:textId="77777777" w:rsidR="0057170A" w:rsidRPr="0057170A" w:rsidRDefault="0057170A" w:rsidP="00420753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13" w:type="pct"/>
            <w:vAlign w:val="center"/>
          </w:tcPr>
          <w:p w14:paraId="2A7B4952" w14:textId="77777777" w:rsidR="0057170A" w:rsidRPr="0057170A" w:rsidRDefault="0057170A" w:rsidP="00420753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</w:tr>
    </w:tbl>
    <w:p w14:paraId="017844B6" w14:textId="77777777" w:rsidR="0057170A" w:rsidRPr="0057170A" w:rsidRDefault="0057170A" w:rsidP="00E54959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120" w:after="60" w:line="300" w:lineRule="exact"/>
        <w:ind w:left="425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Theme="minorEastAsia" w:hAnsi="Arial" w:cs="Arial"/>
          <w:sz w:val="20"/>
          <w:szCs w:val="20"/>
          <w:lang w:eastAsia="pl-PL"/>
        </w:rPr>
        <w:t>Oświadczam(-</w:t>
      </w:r>
      <w:r w:rsidR="001D39CF">
        <w:rPr>
          <w:rFonts w:ascii="Arial" w:eastAsiaTheme="minorEastAsia" w:hAnsi="Arial" w:cs="Arial"/>
          <w:sz w:val="20"/>
          <w:szCs w:val="20"/>
          <w:lang w:eastAsia="pl-PL"/>
        </w:rPr>
        <w:t>y), że zapoznałem(-liśmy) się z projektowanymi postanowieniami umowy</w:t>
      </w:r>
      <w:r w:rsidR="008272F7">
        <w:rPr>
          <w:rFonts w:ascii="Arial" w:eastAsiaTheme="minorEastAsia" w:hAnsi="Arial" w:cs="Arial"/>
          <w:sz w:val="20"/>
          <w:szCs w:val="20"/>
          <w:lang w:eastAsia="pl-PL"/>
        </w:rPr>
        <w:t xml:space="preserve"> (wzór umowy)</w:t>
      </w:r>
      <w:r w:rsidRPr="0057170A">
        <w:rPr>
          <w:rFonts w:ascii="Arial" w:eastAsiaTheme="minorEastAsia" w:hAnsi="Arial" w:cs="Arial"/>
          <w:sz w:val="20"/>
          <w:szCs w:val="20"/>
          <w:lang w:eastAsia="pl-PL"/>
        </w:rPr>
        <w:t xml:space="preserve">, stanowiącym </w:t>
      </w:r>
      <w:r w:rsidRPr="0057170A">
        <w:rPr>
          <w:rFonts w:ascii="Arial" w:eastAsiaTheme="minorEastAsia" w:hAnsi="Arial" w:cs="Arial"/>
          <w:b/>
          <w:sz w:val="20"/>
          <w:szCs w:val="20"/>
          <w:lang w:eastAsia="pl-PL"/>
        </w:rPr>
        <w:t xml:space="preserve">Załącznik nr </w:t>
      </w:r>
      <w:r>
        <w:rPr>
          <w:rFonts w:ascii="Arial" w:eastAsiaTheme="minorEastAsia" w:hAnsi="Arial" w:cs="Arial"/>
          <w:b/>
          <w:sz w:val="20"/>
          <w:szCs w:val="20"/>
          <w:lang w:eastAsia="pl-PL"/>
        </w:rPr>
        <w:t>3</w:t>
      </w:r>
      <w:r w:rsidR="006E5538">
        <w:rPr>
          <w:rFonts w:ascii="Arial" w:eastAsiaTheme="minorEastAsia" w:hAnsi="Arial" w:cs="Arial"/>
          <w:b/>
          <w:sz w:val="20"/>
          <w:szCs w:val="20"/>
          <w:lang w:eastAsia="pl-PL"/>
        </w:rPr>
        <w:t xml:space="preserve"> do</w:t>
      </w:r>
      <w:r w:rsidR="002138FC">
        <w:rPr>
          <w:rFonts w:ascii="Arial" w:eastAsiaTheme="minorEastAsia" w:hAnsi="Arial" w:cs="Arial"/>
          <w:b/>
          <w:sz w:val="20"/>
          <w:szCs w:val="20"/>
          <w:lang w:eastAsia="pl-PL"/>
        </w:rPr>
        <w:t xml:space="preserve"> S</w:t>
      </w:r>
      <w:r w:rsidRPr="0057170A">
        <w:rPr>
          <w:rFonts w:ascii="Arial" w:eastAsiaTheme="minorEastAsia" w:hAnsi="Arial" w:cs="Arial"/>
          <w:b/>
          <w:sz w:val="20"/>
          <w:szCs w:val="20"/>
          <w:lang w:eastAsia="pl-PL"/>
        </w:rPr>
        <w:t>WZ</w:t>
      </w:r>
      <w:r w:rsidRPr="0057170A">
        <w:rPr>
          <w:rFonts w:ascii="Arial" w:eastAsiaTheme="minorEastAsia" w:hAnsi="Arial" w:cs="Arial"/>
          <w:sz w:val="20"/>
          <w:szCs w:val="20"/>
          <w:lang w:eastAsia="pl-PL"/>
        </w:rPr>
        <w:t xml:space="preserve"> i</w:t>
      </w:r>
      <w:r w:rsidR="003B43A1">
        <w:rPr>
          <w:rFonts w:ascii="Arial" w:eastAsiaTheme="minorEastAsia" w:hAnsi="Arial" w:cs="Arial"/>
          <w:sz w:val="20"/>
          <w:szCs w:val="20"/>
          <w:lang w:eastAsia="pl-PL"/>
        </w:rPr>
        <w:t> </w:t>
      </w:r>
      <w:r w:rsidRPr="0057170A">
        <w:rPr>
          <w:rFonts w:ascii="Arial" w:eastAsiaTheme="minorEastAsia" w:hAnsi="Arial" w:cs="Arial"/>
          <w:sz w:val="20"/>
          <w:szCs w:val="20"/>
          <w:lang w:eastAsia="pl-PL"/>
        </w:rPr>
        <w:t>zobowiązujemy się, w przypadku wyboru naszej oferty, do zawarcia umowy zgodnej z</w:t>
      </w:r>
      <w:r w:rsidR="00170DCB">
        <w:rPr>
          <w:rFonts w:ascii="Arial" w:eastAsiaTheme="minorEastAsia" w:hAnsi="Arial" w:cs="Arial"/>
          <w:sz w:val="20"/>
          <w:szCs w:val="20"/>
          <w:lang w:eastAsia="pl-PL"/>
        </w:rPr>
        <w:t> </w:t>
      </w:r>
      <w:r w:rsidRPr="0057170A">
        <w:rPr>
          <w:rFonts w:ascii="Arial" w:eastAsiaTheme="minorEastAsia" w:hAnsi="Arial" w:cs="Arial"/>
          <w:sz w:val="20"/>
          <w:szCs w:val="20"/>
          <w:lang w:eastAsia="pl-PL"/>
        </w:rPr>
        <w:t xml:space="preserve">niniejszą ofertą, na </w:t>
      </w:r>
      <w:r w:rsidR="002138FC">
        <w:rPr>
          <w:rFonts w:ascii="Arial" w:eastAsiaTheme="minorEastAsia" w:hAnsi="Arial" w:cs="Arial"/>
          <w:sz w:val="20"/>
          <w:szCs w:val="20"/>
          <w:lang w:eastAsia="pl-PL"/>
        </w:rPr>
        <w:t>warunkach określonych w S</w:t>
      </w:r>
      <w:r w:rsidR="007D33F3">
        <w:rPr>
          <w:rFonts w:ascii="Arial" w:eastAsiaTheme="minorEastAsia" w:hAnsi="Arial" w:cs="Arial"/>
          <w:sz w:val="20"/>
          <w:szCs w:val="20"/>
          <w:lang w:eastAsia="pl-PL"/>
        </w:rPr>
        <w:t>WZ, w </w:t>
      </w:r>
      <w:r w:rsidRPr="0057170A">
        <w:rPr>
          <w:rFonts w:ascii="Arial" w:eastAsiaTheme="minorEastAsia" w:hAnsi="Arial" w:cs="Arial"/>
          <w:sz w:val="20"/>
          <w:szCs w:val="20"/>
          <w:lang w:eastAsia="pl-PL"/>
        </w:rPr>
        <w:t>miejscu i terminie wyznaczonym przez Zamawiającego.</w:t>
      </w:r>
    </w:p>
    <w:p w14:paraId="7DF0BA41" w14:textId="77777777" w:rsidR="0057170A" w:rsidRPr="0057170A" w:rsidRDefault="0057170A" w:rsidP="00E54959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60" w:after="60" w:line="300" w:lineRule="exact"/>
        <w:ind w:left="357" w:hanging="357"/>
        <w:jc w:val="both"/>
        <w:rPr>
          <w:rFonts w:ascii="Arial" w:eastAsiaTheme="minorEastAsia" w:hAnsi="Arial" w:cs="Arial"/>
          <w:b/>
          <w:sz w:val="20"/>
          <w:szCs w:val="20"/>
          <w:lang w:eastAsia="pl-PL"/>
        </w:rPr>
      </w:pPr>
      <w:r w:rsidRPr="0057170A">
        <w:rPr>
          <w:rFonts w:ascii="Arial" w:hAnsi="Arial" w:cs="Arial"/>
          <w:color w:val="000000"/>
          <w:sz w:val="20"/>
          <w:szCs w:val="20"/>
          <w:lang w:eastAsia="pl-PL"/>
        </w:rPr>
        <w:t xml:space="preserve">Oświadczam(-y), że wypełniłem(-liśmy) obowiązki informacyjne przewidziane w art. 13 lub art. 14 </w:t>
      </w:r>
      <w:r w:rsidRPr="004A4994">
        <w:rPr>
          <w:rFonts w:ascii="Arial" w:hAnsi="Arial" w:cs="Arial"/>
          <w:color w:val="000000"/>
          <w:sz w:val="20"/>
          <w:szCs w:val="20"/>
          <w:lang w:eastAsia="pl-PL"/>
        </w:rPr>
        <w:t>RODO (</w:t>
      </w:r>
      <w:r w:rsidRPr="004A4994">
        <w:rPr>
          <w:rFonts w:ascii="Arial" w:hAnsi="Arial" w:cs="Arial"/>
          <w:i/>
          <w:color w:val="000000"/>
          <w:sz w:val="20"/>
          <w:szCs w:val="20"/>
          <w:lang w:eastAsia="pl-PL"/>
        </w:rPr>
        <w:t xml:space="preserve">vide </w:t>
      </w:r>
      <w:r w:rsidRPr="00C330F6">
        <w:rPr>
          <w:rFonts w:ascii="Arial" w:hAnsi="Arial" w:cs="Arial"/>
          <w:i/>
          <w:color w:val="000000"/>
          <w:sz w:val="20"/>
          <w:szCs w:val="20"/>
          <w:lang w:eastAsia="pl-PL"/>
        </w:rPr>
        <w:t xml:space="preserve">Rozdział </w:t>
      </w:r>
      <w:r w:rsidR="00503B05" w:rsidRPr="00C330F6">
        <w:rPr>
          <w:rFonts w:ascii="Arial" w:hAnsi="Arial" w:cs="Arial"/>
          <w:i/>
          <w:color w:val="000000"/>
          <w:sz w:val="20"/>
          <w:szCs w:val="20"/>
          <w:lang w:eastAsia="pl-PL"/>
        </w:rPr>
        <w:t>X</w:t>
      </w:r>
      <w:r w:rsidR="007D33F3" w:rsidRPr="00C330F6">
        <w:rPr>
          <w:rFonts w:ascii="Arial" w:hAnsi="Arial" w:cs="Arial"/>
          <w:i/>
          <w:color w:val="000000"/>
          <w:sz w:val="20"/>
          <w:szCs w:val="20"/>
          <w:lang w:eastAsia="pl-PL"/>
        </w:rPr>
        <w:t>XI</w:t>
      </w:r>
      <w:r w:rsidR="002138FC" w:rsidRPr="00C330F6">
        <w:rPr>
          <w:rFonts w:ascii="Arial" w:hAnsi="Arial" w:cs="Arial"/>
          <w:i/>
          <w:color w:val="000000"/>
          <w:sz w:val="20"/>
          <w:szCs w:val="20"/>
          <w:lang w:eastAsia="pl-PL"/>
        </w:rPr>
        <w:t xml:space="preserve"> S</w:t>
      </w:r>
      <w:r w:rsidRPr="00C330F6">
        <w:rPr>
          <w:rFonts w:ascii="Arial" w:hAnsi="Arial" w:cs="Arial"/>
          <w:i/>
          <w:color w:val="000000"/>
          <w:sz w:val="20"/>
          <w:szCs w:val="20"/>
          <w:lang w:eastAsia="pl-PL"/>
        </w:rPr>
        <w:t>WZ</w:t>
      </w:r>
      <w:r w:rsidRPr="004A4994">
        <w:rPr>
          <w:rFonts w:ascii="Arial" w:hAnsi="Arial" w:cs="Arial"/>
          <w:color w:val="000000"/>
          <w:sz w:val="20"/>
          <w:szCs w:val="20"/>
          <w:lang w:eastAsia="pl-PL"/>
        </w:rPr>
        <w:t>)</w:t>
      </w:r>
      <w:r w:rsidRPr="002138FC">
        <w:rPr>
          <w:rFonts w:ascii="Arial" w:hAnsi="Arial" w:cs="Arial"/>
          <w:color w:val="000000"/>
          <w:sz w:val="20"/>
          <w:szCs w:val="20"/>
          <w:lang w:eastAsia="pl-PL"/>
        </w:rPr>
        <w:t xml:space="preserve"> wobec</w:t>
      </w:r>
      <w:r w:rsidRPr="0057170A">
        <w:rPr>
          <w:rFonts w:ascii="Arial" w:hAnsi="Arial" w:cs="Arial"/>
          <w:color w:val="000000"/>
          <w:sz w:val="20"/>
          <w:szCs w:val="20"/>
          <w:lang w:eastAsia="pl-PL"/>
        </w:rPr>
        <w:t xml:space="preserve"> osób fizycznych, </w:t>
      </w:r>
      <w:r w:rsidRPr="0057170A">
        <w:rPr>
          <w:rFonts w:ascii="Arial" w:hAnsi="Arial" w:cs="Arial"/>
          <w:sz w:val="20"/>
          <w:szCs w:val="20"/>
          <w:lang w:eastAsia="pl-PL"/>
        </w:rPr>
        <w:t>od których dane osobowe bezpośrednio lub pośrednio pozyskałem(-liśmy)</w:t>
      </w:r>
      <w:r w:rsidRPr="0057170A">
        <w:rPr>
          <w:rFonts w:ascii="Arial" w:hAnsi="Arial" w:cs="Arial"/>
          <w:color w:val="000000"/>
          <w:sz w:val="20"/>
          <w:szCs w:val="20"/>
          <w:lang w:eastAsia="pl-PL"/>
        </w:rPr>
        <w:t xml:space="preserve"> w celu ubiegania się o udzielenie zamówienia publicznego w</w:t>
      </w:r>
      <w:r w:rsidR="00170DCB">
        <w:rPr>
          <w:rFonts w:ascii="Arial" w:hAnsi="Arial" w:cs="Arial"/>
          <w:color w:val="000000"/>
          <w:sz w:val="20"/>
          <w:szCs w:val="20"/>
          <w:lang w:eastAsia="pl-PL"/>
        </w:rPr>
        <w:t> </w:t>
      </w:r>
      <w:r w:rsidRPr="0057170A">
        <w:rPr>
          <w:rFonts w:ascii="Arial" w:hAnsi="Arial" w:cs="Arial"/>
          <w:color w:val="000000"/>
          <w:sz w:val="20"/>
          <w:szCs w:val="20"/>
          <w:lang w:eastAsia="pl-PL"/>
        </w:rPr>
        <w:t>niniejszym postępowaniu</w:t>
      </w:r>
      <w:r w:rsidRPr="0057170A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57170A">
        <w:rPr>
          <w:rFonts w:ascii="Arial" w:hAnsi="Arial" w:cs="Arial"/>
          <w:i/>
          <w:sz w:val="20"/>
          <w:szCs w:val="20"/>
          <w:lang w:eastAsia="pl-PL"/>
        </w:rPr>
        <w:t>(jeżeli dane osobowe tych osób były pozyskiwane)</w:t>
      </w:r>
      <w:r w:rsidRPr="0057170A">
        <w:rPr>
          <w:rFonts w:ascii="Arial" w:hAnsi="Arial" w:cs="Arial"/>
          <w:sz w:val="20"/>
          <w:szCs w:val="20"/>
          <w:lang w:eastAsia="pl-PL"/>
        </w:rPr>
        <w:t xml:space="preserve">. </w:t>
      </w:r>
    </w:p>
    <w:p w14:paraId="17263C0A" w14:textId="77777777" w:rsidR="00D81DC2" w:rsidRPr="00D81DC2" w:rsidRDefault="0057170A" w:rsidP="00E54959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60" w:after="60" w:line="300" w:lineRule="exact"/>
        <w:ind w:left="425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="Times New Roman" w:hAnsi="Arial" w:cs="Arial"/>
          <w:sz w:val="20"/>
          <w:szCs w:val="20"/>
          <w:lang w:eastAsia="pl-PL"/>
        </w:rPr>
        <w:t>*Oświadczam(-y), iż informacje i dokumenty zawarte</w:t>
      </w:r>
      <w:r w:rsidR="00D81DC2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30DA045B" w14:textId="77777777" w:rsidR="00D81DC2" w:rsidRDefault="00D81DC2" w:rsidP="00BC120C">
      <w:pPr>
        <w:autoSpaceDE w:val="0"/>
        <w:autoSpaceDN w:val="0"/>
        <w:spacing w:before="60" w:after="60" w:line="300" w:lineRule="exact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="0057170A" w:rsidRPr="0057170A">
        <w:rPr>
          <w:rFonts w:ascii="Arial" w:eastAsia="Times New Roman" w:hAnsi="Arial" w:cs="Arial"/>
          <w:sz w:val="20"/>
          <w:szCs w:val="20"/>
          <w:lang w:eastAsia="pl-PL"/>
        </w:rPr>
        <w:t xml:space="preserve">w ofercie na stronach nr od …… do ……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w odrębnym pliku załączonym w wyznaczonym</w:t>
      </w:r>
      <w:r w:rsidR="001D39CF">
        <w:rPr>
          <w:rFonts w:ascii="Arial" w:eastAsia="Times New Roman" w:hAnsi="Arial" w:cs="Arial"/>
          <w:sz w:val="20"/>
          <w:szCs w:val="20"/>
          <w:lang w:eastAsia="pl-PL"/>
        </w:rPr>
        <w:t xml:space="preserve"> do tego miejscu na Platformie</w:t>
      </w:r>
      <w:r w:rsidR="00BC120C">
        <w:rPr>
          <w:rFonts w:ascii="Arial" w:eastAsia="Times New Roman" w:hAnsi="Arial" w:cs="Arial"/>
          <w:sz w:val="20"/>
          <w:szCs w:val="20"/>
          <w:lang w:eastAsia="pl-PL"/>
        </w:rPr>
        <w:t>*</w:t>
      </w:r>
    </w:p>
    <w:p w14:paraId="36E5DDCB" w14:textId="77777777" w:rsidR="0057170A" w:rsidRPr="0057170A" w:rsidRDefault="0057170A" w:rsidP="00D81DC2">
      <w:pPr>
        <w:autoSpaceDE w:val="0"/>
        <w:autoSpaceDN w:val="0"/>
        <w:spacing w:before="60" w:after="60" w:line="300" w:lineRule="exact"/>
        <w:ind w:left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="Times New Roman" w:hAnsi="Arial" w:cs="Arial"/>
          <w:sz w:val="20"/>
          <w:szCs w:val="20"/>
          <w:lang w:eastAsia="pl-PL"/>
        </w:rPr>
        <w:t>stanowią tajemnicę przedsiębiorstwa w rozumieniu ustawy o zwalczaniu nieuczciwej konkurencji. W tym celu przedkładam(-y) stosowne pismo (wyjaśnienia), wykazujące, iż zastrzeżone przez Wykonawcę informacje stanowią tajemnicę przedsiębiorstwa.</w:t>
      </w:r>
    </w:p>
    <w:p w14:paraId="2B7A7A35" w14:textId="77777777" w:rsidR="00AC18BE" w:rsidRPr="00006C80" w:rsidRDefault="0057170A" w:rsidP="00006C80">
      <w:pPr>
        <w:pStyle w:val="Tekstpodstawowy3"/>
        <w:ind w:left="360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E47F0F">
        <w:rPr>
          <w:rFonts w:ascii="Arial" w:hAnsi="Arial" w:cs="Arial"/>
          <w:b/>
          <w:sz w:val="20"/>
          <w:szCs w:val="20"/>
          <w:lang w:val="pl-PL"/>
        </w:rPr>
        <w:t>Uwaga! W przypadku braku wykazania, że informacje zastrzeżone stanowią tajemnic</w:t>
      </w:r>
      <w:r w:rsidR="003725F6">
        <w:rPr>
          <w:rFonts w:ascii="Arial" w:hAnsi="Arial" w:cs="Arial"/>
          <w:b/>
          <w:sz w:val="20"/>
          <w:szCs w:val="20"/>
          <w:lang w:val="pl-PL"/>
        </w:rPr>
        <w:t>ę</w:t>
      </w:r>
      <w:r w:rsidRPr="00E47F0F">
        <w:rPr>
          <w:rFonts w:ascii="Arial" w:hAnsi="Arial" w:cs="Arial"/>
          <w:b/>
          <w:sz w:val="20"/>
          <w:szCs w:val="20"/>
          <w:lang w:val="pl-PL"/>
        </w:rPr>
        <w:t xml:space="preserve"> przedsiębiorstwa lub niewystarczającego uzasadnienia, informacje te zostaną uznane za jawne.</w:t>
      </w:r>
    </w:p>
    <w:p w14:paraId="14AF0558" w14:textId="77777777" w:rsidR="00801181" w:rsidRDefault="00801181" w:rsidP="00E54959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60" w:after="0" w:line="30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należy do kategorii:</w:t>
      </w:r>
    </w:p>
    <w:p w14:paraId="196CBC64" w14:textId="77777777" w:rsidR="00801181" w:rsidRDefault="00801181" w:rsidP="00801181">
      <w:pPr>
        <w:autoSpaceDE w:val="0"/>
        <w:autoSpaceDN w:val="0"/>
        <w:spacing w:after="120" w:line="300" w:lineRule="exact"/>
        <w:ind w:firstLine="425"/>
        <w:jc w:val="both"/>
        <w:rPr>
          <w:rFonts w:ascii="Arial" w:hAnsi="Arial" w:cs="Arial"/>
          <w:sz w:val="20"/>
          <w:szCs w:val="20"/>
        </w:rPr>
      </w:pPr>
      <w:r w:rsidRPr="008C0F20">
        <w:rPr>
          <w:rFonts w:ascii="Arial" w:hAnsi="Arial" w:cs="Arial"/>
          <w:sz w:val="20"/>
          <w:szCs w:val="20"/>
        </w:rPr>
        <w:t>Wykonawca 1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*Wykonawca 2:</w:t>
      </w:r>
    </w:p>
    <w:p w14:paraId="7B83FD60" w14:textId="77777777" w:rsidR="00801181" w:rsidRDefault="00923D0A" w:rsidP="00801181">
      <w:pPr>
        <w:autoSpaceDE w:val="0"/>
        <w:autoSpaceDN w:val="0"/>
        <w:spacing w:after="120" w:line="300" w:lineRule="exact"/>
        <w:ind w:firstLine="425"/>
        <w:jc w:val="both"/>
        <w:rPr>
          <w:rFonts w:ascii="Arial" w:hAnsi="Arial" w:cs="Arial"/>
          <w:sz w:val="20"/>
          <w:szCs w:val="20"/>
        </w:rPr>
      </w:pPr>
      <w:r w:rsidRPr="007B1088">
        <w:rPr>
          <w:rFonts w:asciiTheme="minorHAnsi" w:hAnsiTheme="minorHAnsi" w:cs="Arial"/>
          <w:bCs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B1088" w:rsidRPr="007B1088">
        <w:rPr>
          <w:rFonts w:asciiTheme="minorHAnsi" w:hAnsiTheme="minorHAnsi" w:cs="Arial"/>
          <w:bCs/>
          <w:sz w:val="16"/>
          <w:szCs w:val="16"/>
        </w:rPr>
        <w:instrText xml:space="preserve"> FORMCHECKBOX </w:instrText>
      </w:r>
      <w:r w:rsidR="00C16BCA">
        <w:rPr>
          <w:rFonts w:asciiTheme="minorHAnsi" w:hAnsiTheme="minorHAnsi" w:cs="Arial"/>
          <w:bCs/>
          <w:sz w:val="16"/>
          <w:szCs w:val="16"/>
        </w:rPr>
      </w:r>
      <w:r w:rsidR="00C16BCA">
        <w:rPr>
          <w:rFonts w:asciiTheme="minorHAnsi" w:hAnsiTheme="minorHAnsi" w:cs="Arial"/>
          <w:bCs/>
          <w:sz w:val="16"/>
          <w:szCs w:val="16"/>
        </w:rPr>
        <w:fldChar w:fldCharType="separate"/>
      </w:r>
      <w:r w:rsidRPr="007B1088">
        <w:rPr>
          <w:rFonts w:asciiTheme="minorHAnsi" w:hAnsiTheme="minorHAnsi" w:cs="Arial"/>
          <w:bCs/>
          <w:sz w:val="16"/>
          <w:szCs w:val="16"/>
        </w:rPr>
        <w:fldChar w:fldCharType="end"/>
      </w:r>
      <w:r w:rsidR="00801181">
        <w:rPr>
          <w:rFonts w:ascii="Arial" w:hAnsi="Arial" w:cs="Arial"/>
          <w:sz w:val="36"/>
          <w:szCs w:val="36"/>
        </w:rPr>
        <w:tab/>
      </w:r>
      <w:r w:rsidR="00801181" w:rsidRPr="008C0F20">
        <w:rPr>
          <w:rFonts w:ascii="Arial" w:hAnsi="Arial" w:cs="Arial"/>
          <w:sz w:val="20"/>
          <w:szCs w:val="20"/>
        </w:rPr>
        <w:t>mikroprzedsiębiorstw</w:t>
      </w:r>
      <w:r w:rsidR="00801181" w:rsidRPr="008C0F20">
        <w:rPr>
          <w:rFonts w:ascii="Arial" w:hAnsi="Arial" w:cs="Arial"/>
          <w:sz w:val="20"/>
          <w:szCs w:val="20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Pr="007B1088">
        <w:rPr>
          <w:rFonts w:asciiTheme="minorHAnsi" w:hAnsiTheme="minorHAnsi" w:cs="Arial"/>
          <w:bCs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B1088" w:rsidRPr="007B1088">
        <w:rPr>
          <w:rFonts w:asciiTheme="minorHAnsi" w:hAnsiTheme="minorHAnsi" w:cs="Arial"/>
          <w:bCs/>
          <w:sz w:val="16"/>
          <w:szCs w:val="16"/>
        </w:rPr>
        <w:instrText xml:space="preserve"> FORMCHECKBOX </w:instrText>
      </w:r>
      <w:r w:rsidR="00C16BCA">
        <w:rPr>
          <w:rFonts w:asciiTheme="minorHAnsi" w:hAnsiTheme="minorHAnsi" w:cs="Arial"/>
          <w:bCs/>
          <w:sz w:val="16"/>
          <w:szCs w:val="16"/>
        </w:rPr>
      </w:r>
      <w:r w:rsidR="00C16BCA">
        <w:rPr>
          <w:rFonts w:asciiTheme="minorHAnsi" w:hAnsiTheme="minorHAnsi" w:cs="Arial"/>
          <w:bCs/>
          <w:sz w:val="16"/>
          <w:szCs w:val="16"/>
        </w:rPr>
        <w:fldChar w:fldCharType="separate"/>
      </w:r>
      <w:r w:rsidRPr="007B1088">
        <w:rPr>
          <w:rFonts w:asciiTheme="minorHAnsi" w:hAnsiTheme="minorHAnsi" w:cs="Arial"/>
          <w:bCs/>
          <w:sz w:val="16"/>
          <w:szCs w:val="16"/>
        </w:rPr>
        <w:fldChar w:fldCharType="end"/>
      </w:r>
      <w:r w:rsidR="00801181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801181" w:rsidRPr="008C0F20">
        <w:rPr>
          <w:rFonts w:ascii="Arial" w:hAnsi="Arial" w:cs="Arial"/>
          <w:sz w:val="20"/>
          <w:szCs w:val="20"/>
        </w:rPr>
        <w:t>mikroprzedsiębiorstw</w:t>
      </w:r>
      <w:proofErr w:type="spellEnd"/>
    </w:p>
    <w:p w14:paraId="119C3CCC" w14:textId="77777777" w:rsidR="00801181" w:rsidRDefault="00923D0A" w:rsidP="00801181">
      <w:pPr>
        <w:autoSpaceDE w:val="0"/>
        <w:autoSpaceDN w:val="0"/>
        <w:spacing w:after="120" w:line="300" w:lineRule="exact"/>
        <w:ind w:firstLine="425"/>
        <w:jc w:val="both"/>
        <w:rPr>
          <w:rFonts w:ascii="Arial" w:hAnsi="Arial" w:cs="Arial"/>
          <w:sz w:val="20"/>
          <w:szCs w:val="20"/>
        </w:rPr>
      </w:pPr>
      <w:r w:rsidRPr="007B1088">
        <w:rPr>
          <w:rFonts w:asciiTheme="minorHAnsi" w:hAnsiTheme="minorHAnsi" w:cs="Arial"/>
          <w:bCs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B1088" w:rsidRPr="007B1088">
        <w:rPr>
          <w:rFonts w:asciiTheme="minorHAnsi" w:hAnsiTheme="minorHAnsi" w:cs="Arial"/>
          <w:bCs/>
          <w:sz w:val="16"/>
          <w:szCs w:val="16"/>
        </w:rPr>
        <w:instrText xml:space="preserve"> FORMCHECKBOX </w:instrText>
      </w:r>
      <w:r w:rsidR="00C16BCA">
        <w:rPr>
          <w:rFonts w:asciiTheme="minorHAnsi" w:hAnsiTheme="minorHAnsi" w:cs="Arial"/>
          <w:bCs/>
          <w:sz w:val="16"/>
          <w:szCs w:val="16"/>
        </w:rPr>
      </w:r>
      <w:r w:rsidR="00C16BCA">
        <w:rPr>
          <w:rFonts w:asciiTheme="minorHAnsi" w:hAnsiTheme="minorHAnsi" w:cs="Arial"/>
          <w:bCs/>
          <w:sz w:val="16"/>
          <w:szCs w:val="16"/>
        </w:rPr>
        <w:fldChar w:fldCharType="separate"/>
      </w:r>
      <w:r w:rsidRPr="007B1088">
        <w:rPr>
          <w:rFonts w:asciiTheme="minorHAnsi" w:hAnsiTheme="minorHAnsi" w:cs="Arial"/>
          <w:bCs/>
          <w:sz w:val="16"/>
          <w:szCs w:val="16"/>
        </w:rPr>
        <w:fldChar w:fldCharType="end"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20"/>
          <w:szCs w:val="20"/>
        </w:rPr>
        <w:t>małych przedsiębiorstw</w:t>
      </w:r>
      <w:r w:rsidR="00801181" w:rsidRPr="008C0F20">
        <w:rPr>
          <w:rFonts w:ascii="Arial" w:hAnsi="Arial" w:cs="Arial"/>
          <w:sz w:val="20"/>
          <w:szCs w:val="20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Pr="007B1088">
        <w:rPr>
          <w:rFonts w:asciiTheme="minorHAnsi" w:hAnsiTheme="minorHAnsi" w:cs="Arial"/>
          <w:bCs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B1088" w:rsidRPr="007B1088">
        <w:rPr>
          <w:rFonts w:asciiTheme="minorHAnsi" w:hAnsiTheme="minorHAnsi" w:cs="Arial"/>
          <w:bCs/>
          <w:sz w:val="16"/>
          <w:szCs w:val="16"/>
        </w:rPr>
        <w:instrText xml:space="preserve"> FORMCHECKBOX </w:instrText>
      </w:r>
      <w:r w:rsidR="00C16BCA">
        <w:rPr>
          <w:rFonts w:asciiTheme="minorHAnsi" w:hAnsiTheme="minorHAnsi" w:cs="Arial"/>
          <w:bCs/>
          <w:sz w:val="16"/>
          <w:szCs w:val="16"/>
        </w:rPr>
      </w:r>
      <w:r w:rsidR="00C16BCA">
        <w:rPr>
          <w:rFonts w:asciiTheme="minorHAnsi" w:hAnsiTheme="minorHAnsi" w:cs="Arial"/>
          <w:bCs/>
          <w:sz w:val="16"/>
          <w:szCs w:val="16"/>
        </w:rPr>
        <w:fldChar w:fldCharType="separate"/>
      </w:r>
      <w:r w:rsidRPr="007B1088">
        <w:rPr>
          <w:rFonts w:asciiTheme="minorHAnsi" w:hAnsiTheme="minorHAnsi" w:cs="Arial"/>
          <w:bCs/>
          <w:sz w:val="16"/>
          <w:szCs w:val="16"/>
        </w:rPr>
        <w:fldChar w:fldCharType="end"/>
      </w:r>
      <w:r w:rsidR="00801181">
        <w:rPr>
          <w:rFonts w:ascii="Arial" w:hAnsi="Arial" w:cs="Arial"/>
          <w:sz w:val="36"/>
          <w:szCs w:val="36"/>
        </w:rPr>
        <w:t xml:space="preserve"> </w:t>
      </w:r>
      <w:r w:rsidR="00801181">
        <w:rPr>
          <w:rFonts w:ascii="Arial" w:hAnsi="Arial" w:cs="Arial"/>
          <w:sz w:val="20"/>
          <w:szCs w:val="20"/>
        </w:rPr>
        <w:t>małych przedsiębiorstw</w:t>
      </w:r>
    </w:p>
    <w:p w14:paraId="31D50765" w14:textId="77777777" w:rsidR="00801181" w:rsidRDefault="00923D0A" w:rsidP="00801181">
      <w:pPr>
        <w:autoSpaceDE w:val="0"/>
        <w:autoSpaceDN w:val="0"/>
        <w:spacing w:after="120" w:line="300" w:lineRule="exact"/>
        <w:ind w:firstLine="425"/>
        <w:jc w:val="both"/>
        <w:rPr>
          <w:rFonts w:ascii="Arial" w:hAnsi="Arial" w:cs="Arial"/>
          <w:sz w:val="20"/>
          <w:szCs w:val="20"/>
        </w:rPr>
      </w:pPr>
      <w:r w:rsidRPr="007B1088">
        <w:rPr>
          <w:rFonts w:asciiTheme="minorHAnsi" w:hAnsiTheme="minorHAnsi" w:cs="Arial"/>
          <w:bCs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B1088" w:rsidRPr="007B1088">
        <w:rPr>
          <w:rFonts w:asciiTheme="minorHAnsi" w:hAnsiTheme="minorHAnsi" w:cs="Arial"/>
          <w:bCs/>
          <w:sz w:val="16"/>
          <w:szCs w:val="16"/>
        </w:rPr>
        <w:instrText xml:space="preserve"> FORMCHECKBOX </w:instrText>
      </w:r>
      <w:r w:rsidR="00C16BCA">
        <w:rPr>
          <w:rFonts w:asciiTheme="minorHAnsi" w:hAnsiTheme="minorHAnsi" w:cs="Arial"/>
          <w:bCs/>
          <w:sz w:val="16"/>
          <w:szCs w:val="16"/>
        </w:rPr>
      </w:r>
      <w:r w:rsidR="00C16BCA">
        <w:rPr>
          <w:rFonts w:asciiTheme="minorHAnsi" w:hAnsiTheme="minorHAnsi" w:cs="Arial"/>
          <w:bCs/>
          <w:sz w:val="16"/>
          <w:szCs w:val="16"/>
        </w:rPr>
        <w:fldChar w:fldCharType="separate"/>
      </w:r>
      <w:r w:rsidRPr="007B1088">
        <w:rPr>
          <w:rFonts w:asciiTheme="minorHAnsi" w:hAnsiTheme="minorHAnsi" w:cs="Arial"/>
          <w:bCs/>
          <w:sz w:val="16"/>
          <w:szCs w:val="16"/>
        </w:rPr>
        <w:fldChar w:fldCharType="end"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20"/>
          <w:szCs w:val="20"/>
        </w:rPr>
        <w:t>średnich przedsiębiorstw</w:t>
      </w:r>
      <w:r w:rsidR="00801181" w:rsidRPr="008C0F20">
        <w:rPr>
          <w:rFonts w:ascii="Arial" w:hAnsi="Arial" w:cs="Arial"/>
          <w:sz w:val="20"/>
          <w:szCs w:val="20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Pr="007B1088">
        <w:rPr>
          <w:rFonts w:asciiTheme="minorHAnsi" w:hAnsiTheme="minorHAnsi" w:cs="Arial"/>
          <w:bCs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B1088" w:rsidRPr="007B1088">
        <w:rPr>
          <w:rFonts w:asciiTheme="minorHAnsi" w:hAnsiTheme="minorHAnsi" w:cs="Arial"/>
          <w:bCs/>
          <w:sz w:val="16"/>
          <w:szCs w:val="16"/>
        </w:rPr>
        <w:instrText xml:space="preserve"> FORMCHECKBOX </w:instrText>
      </w:r>
      <w:r w:rsidR="00C16BCA">
        <w:rPr>
          <w:rFonts w:asciiTheme="minorHAnsi" w:hAnsiTheme="minorHAnsi" w:cs="Arial"/>
          <w:bCs/>
          <w:sz w:val="16"/>
          <w:szCs w:val="16"/>
        </w:rPr>
      </w:r>
      <w:r w:rsidR="00C16BCA">
        <w:rPr>
          <w:rFonts w:asciiTheme="minorHAnsi" w:hAnsiTheme="minorHAnsi" w:cs="Arial"/>
          <w:bCs/>
          <w:sz w:val="16"/>
          <w:szCs w:val="16"/>
        </w:rPr>
        <w:fldChar w:fldCharType="separate"/>
      </w:r>
      <w:r w:rsidRPr="007B1088">
        <w:rPr>
          <w:rFonts w:asciiTheme="minorHAnsi" w:hAnsiTheme="minorHAnsi" w:cs="Arial"/>
          <w:bCs/>
          <w:sz w:val="16"/>
          <w:szCs w:val="16"/>
        </w:rPr>
        <w:fldChar w:fldCharType="end"/>
      </w:r>
      <w:r w:rsidR="00801181">
        <w:rPr>
          <w:rFonts w:ascii="Arial" w:hAnsi="Arial" w:cs="Arial"/>
          <w:sz w:val="36"/>
          <w:szCs w:val="36"/>
        </w:rPr>
        <w:t xml:space="preserve"> </w:t>
      </w:r>
      <w:r w:rsidR="00801181">
        <w:rPr>
          <w:rFonts w:ascii="Arial" w:hAnsi="Arial" w:cs="Arial"/>
          <w:sz w:val="20"/>
          <w:szCs w:val="20"/>
        </w:rPr>
        <w:t>średnich przedsiębiorstw</w:t>
      </w:r>
    </w:p>
    <w:p w14:paraId="54898AC0" w14:textId="77777777" w:rsidR="00801181" w:rsidRDefault="00923D0A" w:rsidP="00801181">
      <w:pPr>
        <w:autoSpaceDE w:val="0"/>
        <w:autoSpaceDN w:val="0"/>
        <w:spacing w:after="120" w:line="300" w:lineRule="exact"/>
        <w:ind w:firstLine="425"/>
        <w:jc w:val="both"/>
        <w:rPr>
          <w:rFonts w:ascii="Arial" w:hAnsi="Arial" w:cs="Arial"/>
          <w:sz w:val="20"/>
          <w:szCs w:val="20"/>
        </w:rPr>
      </w:pPr>
      <w:r w:rsidRPr="007B1088">
        <w:rPr>
          <w:rFonts w:asciiTheme="minorHAnsi" w:hAnsiTheme="minorHAnsi" w:cs="Arial"/>
          <w:bCs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B1088" w:rsidRPr="007B1088">
        <w:rPr>
          <w:rFonts w:asciiTheme="minorHAnsi" w:hAnsiTheme="minorHAnsi" w:cs="Arial"/>
          <w:bCs/>
          <w:sz w:val="16"/>
          <w:szCs w:val="16"/>
        </w:rPr>
        <w:instrText xml:space="preserve"> FORMCHECKBOX </w:instrText>
      </w:r>
      <w:r w:rsidR="00C16BCA">
        <w:rPr>
          <w:rFonts w:asciiTheme="minorHAnsi" w:hAnsiTheme="minorHAnsi" w:cs="Arial"/>
          <w:bCs/>
          <w:sz w:val="16"/>
          <w:szCs w:val="16"/>
        </w:rPr>
      </w:r>
      <w:r w:rsidR="00C16BCA">
        <w:rPr>
          <w:rFonts w:asciiTheme="minorHAnsi" w:hAnsiTheme="minorHAnsi" w:cs="Arial"/>
          <w:bCs/>
          <w:sz w:val="16"/>
          <w:szCs w:val="16"/>
        </w:rPr>
        <w:fldChar w:fldCharType="separate"/>
      </w:r>
      <w:r w:rsidRPr="007B1088">
        <w:rPr>
          <w:rFonts w:asciiTheme="minorHAnsi" w:hAnsiTheme="minorHAnsi" w:cs="Arial"/>
          <w:bCs/>
          <w:sz w:val="16"/>
          <w:szCs w:val="16"/>
        </w:rPr>
        <w:fldChar w:fldCharType="end"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20"/>
          <w:szCs w:val="20"/>
        </w:rPr>
        <w:t>dużych przedsiębiorstw</w:t>
      </w:r>
      <w:r w:rsidR="00801181" w:rsidRPr="008C0F20">
        <w:rPr>
          <w:rFonts w:ascii="Arial" w:hAnsi="Arial" w:cs="Arial"/>
          <w:sz w:val="20"/>
          <w:szCs w:val="20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Pr="007B1088">
        <w:rPr>
          <w:rFonts w:asciiTheme="minorHAnsi" w:hAnsiTheme="minorHAnsi" w:cs="Arial"/>
          <w:bCs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B1088" w:rsidRPr="007B1088">
        <w:rPr>
          <w:rFonts w:asciiTheme="minorHAnsi" w:hAnsiTheme="minorHAnsi" w:cs="Arial"/>
          <w:bCs/>
          <w:sz w:val="16"/>
          <w:szCs w:val="16"/>
        </w:rPr>
        <w:instrText xml:space="preserve"> FORMCHECKBOX </w:instrText>
      </w:r>
      <w:r w:rsidR="00C16BCA">
        <w:rPr>
          <w:rFonts w:asciiTheme="minorHAnsi" w:hAnsiTheme="minorHAnsi" w:cs="Arial"/>
          <w:bCs/>
          <w:sz w:val="16"/>
          <w:szCs w:val="16"/>
        </w:rPr>
      </w:r>
      <w:r w:rsidR="00C16BCA">
        <w:rPr>
          <w:rFonts w:asciiTheme="minorHAnsi" w:hAnsiTheme="minorHAnsi" w:cs="Arial"/>
          <w:bCs/>
          <w:sz w:val="16"/>
          <w:szCs w:val="16"/>
        </w:rPr>
        <w:fldChar w:fldCharType="separate"/>
      </w:r>
      <w:r w:rsidRPr="007B1088">
        <w:rPr>
          <w:rFonts w:asciiTheme="minorHAnsi" w:hAnsiTheme="minorHAnsi" w:cs="Arial"/>
          <w:bCs/>
          <w:sz w:val="16"/>
          <w:szCs w:val="16"/>
        </w:rPr>
        <w:fldChar w:fldCharType="end"/>
      </w:r>
      <w:r w:rsidR="00801181">
        <w:rPr>
          <w:rFonts w:ascii="Arial" w:hAnsi="Arial" w:cs="Arial"/>
          <w:sz w:val="36"/>
          <w:szCs w:val="36"/>
        </w:rPr>
        <w:t xml:space="preserve"> </w:t>
      </w:r>
      <w:r w:rsidR="00801181">
        <w:rPr>
          <w:rFonts w:ascii="Arial" w:hAnsi="Arial" w:cs="Arial"/>
          <w:sz w:val="20"/>
          <w:szCs w:val="20"/>
        </w:rPr>
        <w:t>dużych przedsiębiorstw</w:t>
      </w:r>
    </w:p>
    <w:p w14:paraId="3B9CD885" w14:textId="77777777" w:rsidR="00801181" w:rsidRDefault="00801181" w:rsidP="00AC18BE">
      <w:pPr>
        <w:autoSpaceDE w:val="0"/>
        <w:autoSpaceDN w:val="0"/>
        <w:spacing w:after="0" w:line="240" w:lineRule="auto"/>
        <w:ind w:left="425"/>
        <w:jc w:val="both"/>
        <w:rPr>
          <w:rFonts w:ascii="Arial" w:hAnsi="Arial" w:cs="Arial"/>
          <w:sz w:val="16"/>
          <w:szCs w:val="16"/>
        </w:rPr>
      </w:pPr>
      <w:r w:rsidRPr="00A94A37">
        <w:rPr>
          <w:rFonts w:ascii="Arial" w:hAnsi="Arial" w:cs="Arial"/>
          <w:sz w:val="16"/>
          <w:szCs w:val="16"/>
        </w:rPr>
        <w:t>(do kategorii</w:t>
      </w:r>
      <w:r>
        <w:rPr>
          <w:rFonts w:ascii="Arial" w:hAnsi="Arial" w:cs="Arial"/>
          <w:sz w:val="16"/>
          <w:szCs w:val="16"/>
        </w:rPr>
        <w:t xml:space="preserve"> mikroprzedsiębiorstw należą przedsiębiorstwa, które zatrudniają mniej niż 10 pracowników oraz których roczny obrót nie przekracza 2 mln euro lub całkowity bilans roczny nie przekracza 2 mln euro; </w:t>
      </w:r>
      <w:r w:rsidRPr="00A94A37">
        <w:rPr>
          <w:rFonts w:ascii="Arial" w:hAnsi="Arial" w:cs="Arial"/>
          <w:sz w:val="16"/>
          <w:szCs w:val="16"/>
        </w:rPr>
        <w:t>do kategorii</w:t>
      </w:r>
      <w:r>
        <w:rPr>
          <w:rFonts w:ascii="Arial" w:hAnsi="Arial" w:cs="Arial"/>
          <w:sz w:val="16"/>
          <w:szCs w:val="16"/>
        </w:rPr>
        <w:t xml:space="preserve"> małych przedsiębiorstw należą przedsiębiorstwa, które zatrudniają mniej niż 50 pracowników oraz których roczny obrót nie przekracza 10 mln euro lub całkowity bilans roczny nie przekracza 10 mln euro; </w:t>
      </w:r>
      <w:r w:rsidRPr="00A94A37">
        <w:rPr>
          <w:rFonts w:ascii="Arial" w:hAnsi="Arial" w:cs="Arial"/>
          <w:sz w:val="16"/>
          <w:szCs w:val="16"/>
        </w:rPr>
        <w:t>do kategorii</w:t>
      </w:r>
      <w:r>
        <w:rPr>
          <w:rFonts w:ascii="Arial" w:hAnsi="Arial" w:cs="Arial"/>
          <w:sz w:val="16"/>
          <w:szCs w:val="16"/>
        </w:rPr>
        <w:t xml:space="preserve"> średnich przedsiębiorstw należą przedsiębiorstwa, które zatrudniają mniej niż 250 pracowników oraz których roczny obrót nie przekracza 50 mln euro lub całkowity bilans roczny nie przekracza 43 mln euro; </w:t>
      </w:r>
      <w:r w:rsidRPr="008F1F1C">
        <w:rPr>
          <w:rFonts w:ascii="Arial" w:hAnsi="Arial" w:cs="Arial"/>
          <w:sz w:val="16"/>
          <w:szCs w:val="16"/>
        </w:rPr>
        <w:t>w przypadku Wykonawców wspólnie ubiegających się o</w:t>
      </w:r>
      <w:r>
        <w:rPr>
          <w:rFonts w:ascii="Arial" w:hAnsi="Arial" w:cs="Arial"/>
          <w:sz w:val="16"/>
          <w:szCs w:val="16"/>
        </w:rPr>
        <w:t> </w:t>
      </w:r>
      <w:r w:rsidRPr="008F1F1C">
        <w:rPr>
          <w:rFonts w:ascii="Arial" w:hAnsi="Arial" w:cs="Arial"/>
          <w:sz w:val="16"/>
          <w:szCs w:val="16"/>
        </w:rPr>
        <w:t>udzielenie zamówienia przedmiotową informację składa każdy z Wykonawców)</w:t>
      </w:r>
    </w:p>
    <w:p w14:paraId="0B2B27F5" w14:textId="77777777" w:rsidR="00AC18BE" w:rsidRPr="00801181" w:rsidRDefault="00AC18BE" w:rsidP="00AC18BE">
      <w:pPr>
        <w:autoSpaceDE w:val="0"/>
        <w:autoSpaceDN w:val="0"/>
        <w:spacing w:after="0" w:line="240" w:lineRule="auto"/>
        <w:ind w:left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p w14:paraId="11A899FA" w14:textId="77777777" w:rsidR="00320FE2" w:rsidRPr="00207568" w:rsidRDefault="0057170A" w:rsidP="001D7C86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after="0" w:line="300" w:lineRule="exact"/>
        <w:ind w:left="425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Theme="minorEastAsia" w:hAnsi="Arial" w:cs="Arial"/>
          <w:sz w:val="20"/>
          <w:szCs w:val="20"/>
          <w:lang w:eastAsia="pl-PL"/>
        </w:rPr>
        <w:t>Oświadczam(-y), pod rygorem wykluczenia z postępowania, iż wszystkie informacje zamieszczone w naszej ofercie i załącznikach do oferty są prawdziwe.</w:t>
      </w:r>
    </w:p>
    <w:p w14:paraId="0C27D999" w14:textId="77777777" w:rsidR="0057170A" w:rsidRPr="0057170A" w:rsidRDefault="0057170A" w:rsidP="00E54959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60" w:after="120" w:line="300" w:lineRule="exact"/>
        <w:ind w:left="425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Theme="minorEastAsia" w:hAnsi="Arial" w:cs="Arial"/>
          <w:sz w:val="20"/>
          <w:szCs w:val="20"/>
          <w:lang w:eastAsia="pl-PL"/>
        </w:rPr>
        <w:t>Osobami upoważnionymi do kontaktu z Zamawiającym w sprawie niniejszego zamówienia są:</w:t>
      </w:r>
    </w:p>
    <w:p w14:paraId="6FD38AE3" w14:textId="77777777" w:rsidR="0057170A" w:rsidRPr="0057170A" w:rsidRDefault="0057170A" w:rsidP="00E54959">
      <w:pPr>
        <w:numPr>
          <w:ilvl w:val="0"/>
          <w:numId w:val="2"/>
        </w:numPr>
        <w:tabs>
          <w:tab w:val="clear" w:pos="1428"/>
        </w:tabs>
        <w:autoSpaceDE w:val="0"/>
        <w:autoSpaceDN w:val="0"/>
        <w:spacing w:before="120" w:after="120" w:line="300" w:lineRule="exact"/>
        <w:ind w:left="714" w:hanging="357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Theme="minorEastAsia" w:hAnsi="Arial" w:cs="Arial"/>
          <w:sz w:val="20"/>
          <w:szCs w:val="20"/>
          <w:lang w:eastAsia="pl-PL"/>
        </w:rPr>
        <w:t>……………………………….………, tel. ………………………, e-mail ……...…………….………;</w:t>
      </w:r>
    </w:p>
    <w:p w14:paraId="21840B2C" w14:textId="77777777" w:rsidR="000E2598" w:rsidRDefault="0057170A" w:rsidP="009C246C">
      <w:pPr>
        <w:numPr>
          <w:ilvl w:val="0"/>
          <w:numId w:val="2"/>
        </w:numPr>
        <w:tabs>
          <w:tab w:val="clear" w:pos="1428"/>
        </w:tabs>
        <w:autoSpaceDE w:val="0"/>
        <w:autoSpaceDN w:val="0"/>
        <w:spacing w:before="120" w:after="120" w:line="300" w:lineRule="exact"/>
        <w:ind w:left="714" w:hanging="357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Theme="minorEastAsia" w:hAnsi="Arial" w:cs="Arial"/>
          <w:sz w:val="20"/>
          <w:szCs w:val="20"/>
          <w:lang w:eastAsia="pl-PL"/>
        </w:rPr>
        <w:t>……………………………….………, tel. ………………………, e-mail ……...…………….……….</w:t>
      </w:r>
    </w:p>
    <w:p w14:paraId="61AD4F41" w14:textId="77777777" w:rsidR="004D5F67" w:rsidRPr="009C246C" w:rsidRDefault="004D5F67" w:rsidP="004D5F67">
      <w:pPr>
        <w:autoSpaceDE w:val="0"/>
        <w:autoSpaceDN w:val="0"/>
        <w:spacing w:before="120" w:after="120" w:line="300" w:lineRule="exact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p w14:paraId="50C65A43" w14:textId="77777777" w:rsidR="0057170A" w:rsidRPr="00AC18BE" w:rsidRDefault="0057170A" w:rsidP="00E54959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60" w:after="120" w:line="300" w:lineRule="exact"/>
        <w:ind w:left="425" w:hanging="425"/>
        <w:jc w:val="both"/>
        <w:rPr>
          <w:rFonts w:ascii="Arial" w:eastAsiaTheme="minorEastAsia" w:hAnsi="Arial" w:cs="Arial"/>
          <w:i/>
          <w:sz w:val="20"/>
          <w:szCs w:val="20"/>
          <w:lang w:eastAsia="pl-PL"/>
        </w:rPr>
      </w:pPr>
      <w:r w:rsidRPr="00AC18BE">
        <w:rPr>
          <w:rFonts w:ascii="Arial" w:eastAsiaTheme="minorEastAsia" w:hAnsi="Arial" w:cs="Arial"/>
          <w:i/>
          <w:sz w:val="20"/>
          <w:szCs w:val="20"/>
          <w:lang w:eastAsia="pl-PL"/>
        </w:rPr>
        <w:lastRenderedPageBreak/>
        <w:t>Załącznikami</w:t>
      </w:r>
      <w:r w:rsidRPr="00AC18BE">
        <w:rPr>
          <w:rFonts w:ascii="Arial" w:eastAsiaTheme="minorEastAsia" w:hAnsi="Arial" w:cs="Arial"/>
          <w:b/>
          <w:bCs/>
          <w:i/>
          <w:sz w:val="20"/>
          <w:szCs w:val="20"/>
          <w:lang w:eastAsia="pl-PL"/>
        </w:rPr>
        <w:t xml:space="preserve"> </w:t>
      </w:r>
      <w:r w:rsidRPr="00AC18BE">
        <w:rPr>
          <w:rFonts w:ascii="Arial" w:eastAsiaTheme="minorEastAsia" w:hAnsi="Arial" w:cs="Arial"/>
          <w:i/>
          <w:sz w:val="20"/>
          <w:szCs w:val="20"/>
          <w:lang w:eastAsia="pl-PL"/>
        </w:rPr>
        <w:t>do niniejszej oferty są:</w:t>
      </w:r>
    </w:p>
    <w:p w14:paraId="64819A86" w14:textId="77777777" w:rsidR="0057170A" w:rsidRPr="0057170A" w:rsidRDefault="00711F59" w:rsidP="00E54959">
      <w:pPr>
        <w:numPr>
          <w:ilvl w:val="2"/>
          <w:numId w:val="3"/>
        </w:numPr>
        <w:tabs>
          <w:tab w:val="clear" w:pos="2122"/>
        </w:tabs>
        <w:autoSpaceDE w:val="0"/>
        <w:autoSpaceDN w:val="0"/>
        <w:spacing w:before="120" w:after="120" w:line="300" w:lineRule="exact"/>
        <w:ind w:left="850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>
        <w:rPr>
          <w:rFonts w:ascii="Arial" w:eastAsiaTheme="minorEastAsia" w:hAnsi="Arial" w:cs="Arial"/>
          <w:sz w:val="20"/>
          <w:szCs w:val="20"/>
          <w:lang w:eastAsia="pl-PL"/>
        </w:rPr>
        <w:t xml:space="preserve">Wypełniona </w:t>
      </w:r>
      <w:r w:rsidR="00C16C62">
        <w:rPr>
          <w:rFonts w:ascii="Arial" w:eastAsiaTheme="minorEastAsia" w:hAnsi="Arial" w:cs="Arial"/>
          <w:sz w:val="20"/>
          <w:szCs w:val="20"/>
          <w:lang w:eastAsia="pl-PL"/>
        </w:rPr>
        <w:t>Specyfikacja ilościowo-opisowa</w:t>
      </w:r>
      <w:r w:rsidR="0057170A" w:rsidRPr="0057170A">
        <w:rPr>
          <w:rFonts w:ascii="Arial" w:eastAsiaTheme="minorEastAsia" w:hAnsi="Arial" w:cs="Arial"/>
          <w:sz w:val="20"/>
          <w:szCs w:val="20"/>
          <w:lang w:eastAsia="pl-PL"/>
        </w:rPr>
        <w:t>,</w:t>
      </w:r>
    </w:p>
    <w:p w14:paraId="5B11ECE1" w14:textId="77777777" w:rsidR="00A813B6" w:rsidRPr="007B1088" w:rsidRDefault="0057170A" w:rsidP="007B1088">
      <w:pPr>
        <w:numPr>
          <w:ilvl w:val="2"/>
          <w:numId w:val="3"/>
        </w:numPr>
        <w:tabs>
          <w:tab w:val="clear" w:pos="2122"/>
        </w:tabs>
        <w:autoSpaceDE w:val="0"/>
        <w:autoSpaceDN w:val="0"/>
        <w:spacing w:before="120" w:after="120" w:line="300" w:lineRule="exact"/>
        <w:ind w:left="850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Theme="minorEastAsia" w:hAnsi="Arial" w:cs="Arial"/>
          <w:sz w:val="20"/>
          <w:szCs w:val="20"/>
          <w:lang w:eastAsia="pl-PL"/>
        </w:rPr>
        <w:t>………………………………………………………………………………..,</w:t>
      </w:r>
    </w:p>
    <w:p w14:paraId="59B96AA6" w14:textId="77777777" w:rsidR="000E2598" w:rsidRPr="00CC1188" w:rsidRDefault="000E2598" w:rsidP="00BC120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93D4643" w14:textId="77777777" w:rsidR="00BC120C" w:rsidRPr="00CC1188" w:rsidRDefault="00BC120C" w:rsidP="00BC120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C1188">
        <w:rPr>
          <w:rFonts w:ascii="Arial" w:hAnsi="Arial" w:cs="Arial"/>
          <w:sz w:val="20"/>
          <w:szCs w:val="20"/>
        </w:rPr>
        <w:t xml:space="preserve">…………….……. </w:t>
      </w:r>
      <w:r w:rsidRPr="00CC1188">
        <w:rPr>
          <w:rFonts w:ascii="Arial" w:hAnsi="Arial" w:cs="Arial"/>
          <w:i/>
          <w:sz w:val="20"/>
          <w:szCs w:val="20"/>
        </w:rPr>
        <w:t xml:space="preserve">(miejscowość), </w:t>
      </w:r>
      <w:r w:rsidRPr="00CC1188">
        <w:rPr>
          <w:rFonts w:ascii="Arial" w:hAnsi="Arial" w:cs="Arial"/>
          <w:sz w:val="20"/>
          <w:szCs w:val="20"/>
        </w:rPr>
        <w:t xml:space="preserve">dnia ………….……. r. </w:t>
      </w:r>
      <w:r>
        <w:rPr>
          <w:rFonts w:ascii="Arial" w:hAnsi="Arial" w:cs="Arial"/>
          <w:sz w:val="20"/>
          <w:szCs w:val="20"/>
        </w:rPr>
        <w:t xml:space="preserve">              </w:t>
      </w:r>
      <w:r w:rsidRPr="00CC1188">
        <w:rPr>
          <w:rFonts w:ascii="Arial" w:hAnsi="Arial" w:cs="Arial"/>
          <w:sz w:val="20"/>
          <w:szCs w:val="20"/>
        </w:rPr>
        <w:t>……………………………………</w:t>
      </w:r>
    </w:p>
    <w:p w14:paraId="7EBD37A7" w14:textId="77777777" w:rsidR="00BC120C" w:rsidRPr="00636AEC" w:rsidRDefault="00BC120C" w:rsidP="00BC120C">
      <w:pPr>
        <w:spacing w:after="0" w:line="240" w:lineRule="auto"/>
        <w:ind w:left="5670"/>
        <w:jc w:val="both"/>
        <w:rPr>
          <w:rFonts w:ascii="Arial" w:hAnsi="Arial" w:cs="Arial"/>
          <w:b/>
          <w:color w:val="FF0000"/>
          <w:sz w:val="16"/>
          <w:szCs w:val="16"/>
        </w:rPr>
      </w:pPr>
      <w:r w:rsidRPr="00636AEC">
        <w:rPr>
          <w:rFonts w:ascii="Arial" w:hAnsi="Arial" w:cs="Arial"/>
          <w:b/>
          <w:color w:val="FF0000"/>
          <w:sz w:val="16"/>
          <w:szCs w:val="16"/>
        </w:rPr>
        <w:t xml:space="preserve">Dokument należy wypełnić i podpisać kwalifikowanym podpisem elektronicznym lub podpisem zaufanym lub podpisem osobistym. </w:t>
      </w:r>
    </w:p>
    <w:p w14:paraId="3C0CEE2A" w14:textId="77777777" w:rsidR="00C16C62" w:rsidRDefault="00C16C62" w:rsidP="00AC18BE">
      <w:pPr>
        <w:spacing w:after="0" w:line="240" w:lineRule="auto"/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14:paraId="57199BB2" w14:textId="77777777" w:rsidR="00C16C62" w:rsidRDefault="00C16C62" w:rsidP="00AC18BE">
      <w:pPr>
        <w:spacing w:after="0" w:line="240" w:lineRule="auto"/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14:paraId="0C76DEB9" w14:textId="77777777" w:rsidR="004A4994" w:rsidRPr="00AC18BE" w:rsidRDefault="00BC120C" w:rsidP="00AC18BE">
      <w:pPr>
        <w:spacing w:after="0" w:line="240" w:lineRule="auto"/>
        <w:jc w:val="both"/>
        <w:rPr>
          <w:rFonts w:ascii="Arial" w:hAnsi="Arial" w:cs="Arial"/>
          <w:b/>
          <w:color w:val="FF0000"/>
          <w:sz w:val="16"/>
          <w:szCs w:val="16"/>
        </w:rPr>
      </w:pPr>
      <w:r w:rsidRPr="00636AEC">
        <w:rPr>
          <w:rFonts w:ascii="Arial" w:hAnsi="Arial" w:cs="Arial"/>
          <w:b/>
          <w:color w:val="FF0000"/>
          <w:sz w:val="16"/>
          <w:szCs w:val="16"/>
        </w:rPr>
        <w:t>Zamawiający zaleca za</w:t>
      </w:r>
      <w:r w:rsidR="00AC18BE">
        <w:rPr>
          <w:rFonts w:ascii="Arial" w:hAnsi="Arial" w:cs="Arial"/>
          <w:b/>
          <w:color w:val="FF0000"/>
          <w:sz w:val="16"/>
          <w:szCs w:val="16"/>
        </w:rPr>
        <w:t xml:space="preserve">pisanie dokumentu w formacie </w:t>
      </w:r>
      <w:r w:rsidR="00BB2B45">
        <w:rPr>
          <w:rFonts w:ascii="Arial" w:hAnsi="Arial" w:cs="Arial"/>
          <w:b/>
          <w:color w:val="FF0000"/>
          <w:sz w:val="16"/>
          <w:szCs w:val="16"/>
        </w:rPr>
        <w:t>PDF</w:t>
      </w:r>
    </w:p>
    <w:p w14:paraId="474B17A1" w14:textId="77777777" w:rsidR="00BB2B45" w:rsidRDefault="00BC120C" w:rsidP="00000D0E">
      <w:pPr>
        <w:autoSpaceDE w:val="0"/>
        <w:autoSpaceDN w:val="0"/>
        <w:spacing w:before="120" w:after="120" w:line="300" w:lineRule="exact"/>
        <w:jc w:val="both"/>
        <w:rPr>
          <w:rFonts w:ascii="Arial" w:eastAsiaTheme="minorEastAsia" w:hAnsi="Arial" w:cs="Arial"/>
          <w:b/>
          <w:sz w:val="16"/>
          <w:szCs w:val="16"/>
          <w:lang w:eastAsia="pl-PL"/>
        </w:rPr>
      </w:pPr>
      <w:r w:rsidRPr="0057170A">
        <w:rPr>
          <w:rFonts w:ascii="Arial" w:eastAsiaTheme="minorEastAsia" w:hAnsi="Arial" w:cs="Arial"/>
          <w:b/>
          <w:sz w:val="16"/>
          <w:szCs w:val="16"/>
          <w:lang w:eastAsia="pl-PL"/>
        </w:rPr>
        <w:t>*przekreślić gdy nie dotyczy; wypełnić jeśli dotyczy</w:t>
      </w:r>
    </w:p>
    <w:p w14:paraId="26D64CB6" w14:textId="77777777" w:rsidR="00BB2B45" w:rsidRPr="00BB2B45" w:rsidRDefault="00BB2B45" w:rsidP="00BB2B45">
      <w:pPr>
        <w:pStyle w:val="TreA"/>
        <w:spacing w:before="120" w:after="120"/>
        <w:jc w:val="both"/>
        <w:rPr>
          <w:rStyle w:val="Brak"/>
          <w:rFonts w:ascii="Arial" w:eastAsia="Helvetica Neue" w:hAnsi="Arial" w:cs="Arial"/>
          <w:b/>
          <w:i/>
          <w:iCs/>
          <w:sz w:val="16"/>
          <w:szCs w:val="16"/>
          <w:u w:val="single"/>
        </w:rPr>
      </w:pPr>
      <w:r w:rsidRPr="00BB2B45">
        <w:rPr>
          <w:rStyle w:val="Brak"/>
          <w:rFonts w:ascii="Arial" w:hAnsi="Arial" w:cs="Arial"/>
          <w:b/>
          <w:i/>
          <w:iCs/>
          <w:sz w:val="16"/>
          <w:szCs w:val="16"/>
          <w:u w:val="single"/>
        </w:rPr>
        <w:t>Informacja dla Wykonawcy:</w:t>
      </w:r>
    </w:p>
    <w:p w14:paraId="0649B810" w14:textId="77777777" w:rsidR="00BB2B45" w:rsidRPr="007B1088" w:rsidRDefault="00BB2B45" w:rsidP="007B1088">
      <w:pPr>
        <w:pStyle w:val="TreA"/>
        <w:spacing w:before="120" w:after="120"/>
        <w:jc w:val="both"/>
        <w:rPr>
          <w:rFonts w:ascii="Arial" w:eastAsia="Helvetica Neue" w:hAnsi="Arial" w:cs="Arial"/>
          <w:i/>
          <w:iCs/>
          <w:sz w:val="16"/>
          <w:szCs w:val="16"/>
        </w:rPr>
      </w:pPr>
      <w:r w:rsidRPr="00BB2B45">
        <w:rPr>
          <w:rStyle w:val="Brak"/>
          <w:rFonts w:ascii="Arial" w:hAnsi="Arial" w:cs="Arial"/>
          <w:i/>
          <w:iCs/>
          <w:sz w:val="16"/>
          <w:szCs w:val="16"/>
        </w:rPr>
        <w:t>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BB2B45">
        <w:rPr>
          <w:rStyle w:val="Brak"/>
          <w:rFonts w:ascii="Arial" w:hAnsi="Arial" w:cs="Arial"/>
          <w:i/>
          <w:iCs/>
          <w:sz w:val="16"/>
          <w:szCs w:val="16"/>
        </w:rPr>
        <w:t>ami</w:t>
      </w:r>
      <w:proofErr w:type="spellEnd"/>
      <w:r w:rsidRPr="00BB2B45">
        <w:rPr>
          <w:rStyle w:val="Brak"/>
          <w:rFonts w:ascii="Arial" w:hAnsi="Arial" w:cs="Arial"/>
          <w:i/>
          <w:iCs/>
          <w:sz w:val="16"/>
          <w:szCs w:val="16"/>
        </w:rPr>
        <w:t>) potwierdzającymi prawo do reprezentacji Wykonawcy przez osobę podpisującą ofertę.</w:t>
      </w:r>
    </w:p>
    <w:sectPr w:rsidR="00BB2B45" w:rsidRPr="007B1088" w:rsidSect="00B32013">
      <w:headerReference w:type="default" r:id="rId8"/>
      <w:footerReference w:type="default" r:id="rId9"/>
      <w:pgSz w:w="11906" w:h="16838"/>
      <w:pgMar w:top="720" w:right="991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74BB0" w14:textId="77777777" w:rsidR="00384483" w:rsidRDefault="00384483" w:rsidP="00210801">
      <w:pPr>
        <w:spacing w:after="0" w:line="240" w:lineRule="auto"/>
      </w:pPr>
      <w:r>
        <w:separator/>
      </w:r>
    </w:p>
  </w:endnote>
  <w:endnote w:type="continuationSeparator" w:id="0">
    <w:p w14:paraId="174E1381" w14:textId="77777777" w:rsidR="00384483" w:rsidRDefault="00384483" w:rsidP="00210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charset w:val="00"/>
    <w:family w:val="auto"/>
    <w:pitch w:val="variable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altName w:val="Lucida Sans Unicod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4176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65958EB9" w14:textId="77777777" w:rsidR="002636DE" w:rsidRPr="00936275" w:rsidRDefault="00923D0A" w:rsidP="00936275">
        <w:pPr>
          <w:pStyle w:val="Stopka"/>
          <w:spacing w:after="0" w:line="240" w:lineRule="auto"/>
          <w:jc w:val="right"/>
          <w:rPr>
            <w:rFonts w:ascii="Arial" w:hAnsi="Arial" w:cs="Arial"/>
            <w:sz w:val="20"/>
            <w:szCs w:val="20"/>
          </w:rPr>
        </w:pPr>
        <w:r w:rsidRPr="00936275">
          <w:rPr>
            <w:rFonts w:ascii="Arial" w:hAnsi="Arial" w:cs="Arial"/>
            <w:sz w:val="20"/>
            <w:szCs w:val="20"/>
          </w:rPr>
          <w:fldChar w:fldCharType="begin"/>
        </w:r>
        <w:r w:rsidR="002636DE" w:rsidRPr="00936275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936275">
          <w:rPr>
            <w:rFonts w:ascii="Arial" w:hAnsi="Arial" w:cs="Arial"/>
            <w:sz w:val="20"/>
            <w:szCs w:val="20"/>
          </w:rPr>
          <w:fldChar w:fldCharType="separate"/>
        </w:r>
        <w:r w:rsidR="00A37291">
          <w:rPr>
            <w:rFonts w:ascii="Arial" w:hAnsi="Arial" w:cs="Arial"/>
            <w:noProof/>
            <w:sz w:val="20"/>
            <w:szCs w:val="20"/>
          </w:rPr>
          <w:t>2</w:t>
        </w:r>
        <w:r w:rsidRPr="00936275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35914286" w14:textId="77777777" w:rsidR="002636DE" w:rsidRDefault="002636DE" w:rsidP="00936275">
    <w:pPr>
      <w:pStyle w:val="Stopka"/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6FE66" w14:textId="77777777" w:rsidR="00384483" w:rsidRDefault="00384483" w:rsidP="00210801">
      <w:pPr>
        <w:spacing w:after="0" w:line="240" w:lineRule="auto"/>
      </w:pPr>
      <w:r>
        <w:separator/>
      </w:r>
    </w:p>
  </w:footnote>
  <w:footnote w:type="continuationSeparator" w:id="0">
    <w:p w14:paraId="4BE404D7" w14:textId="77777777" w:rsidR="00384483" w:rsidRDefault="00384483" w:rsidP="00210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A0A95" w14:textId="77777777" w:rsidR="002636DE" w:rsidRDefault="002636DE">
    <w:pPr>
      <w:pStyle w:val="Nagwek"/>
    </w:pPr>
  </w:p>
  <w:p w14:paraId="3454DD02" w14:textId="415CF632" w:rsidR="002636DE" w:rsidRPr="00FE02DF" w:rsidRDefault="002636DE" w:rsidP="00833D3E">
    <w:pPr>
      <w:spacing w:after="0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Nr sprawy: ZP.312.</w:t>
    </w:r>
    <w:r w:rsidR="006024D6">
      <w:rPr>
        <w:rFonts w:ascii="Arial" w:hAnsi="Arial" w:cs="Arial"/>
        <w:i/>
        <w:sz w:val="16"/>
        <w:szCs w:val="16"/>
      </w:rPr>
      <w:t>9</w:t>
    </w:r>
    <w:r>
      <w:rPr>
        <w:rFonts w:ascii="Arial" w:hAnsi="Arial" w:cs="Arial"/>
        <w:i/>
        <w:sz w:val="16"/>
        <w:szCs w:val="16"/>
      </w:rPr>
      <w:t>.202</w:t>
    </w:r>
    <w:r w:rsidR="006024D6">
      <w:rPr>
        <w:rFonts w:ascii="Arial" w:hAnsi="Arial" w:cs="Arial"/>
        <w:i/>
        <w:sz w:val="16"/>
        <w:szCs w:val="16"/>
      </w:rPr>
      <w:t>3</w:t>
    </w:r>
  </w:p>
  <w:p w14:paraId="36AF5844" w14:textId="77777777" w:rsidR="002636DE" w:rsidRDefault="002636DE" w:rsidP="00B3201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pl-P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lang w:val="pl-P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  <w:lang w:val="pl-P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A"/>
    <w:multiLevelType w:val="singleLevel"/>
    <w:tmpl w:val="0000000A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pl-PL"/>
      </w:rPr>
    </w:lvl>
  </w:abstractNum>
  <w:abstractNum w:abstractNumId="2" w15:restartNumberingAfterBreak="0">
    <w:nsid w:val="0000000C"/>
    <w:multiLevelType w:val="singleLevel"/>
    <w:tmpl w:val="0000000C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F"/>
    <w:multiLevelType w:val="singleLevel"/>
    <w:tmpl w:val="0000000F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" w15:restartNumberingAfterBreak="0">
    <w:nsid w:val="00000014"/>
    <w:multiLevelType w:val="singleLevel"/>
    <w:tmpl w:val="00000014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5" w15:restartNumberingAfterBreak="0">
    <w:nsid w:val="00000015"/>
    <w:multiLevelType w:val="singleLevel"/>
    <w:tmpl w:val="00000015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6" w15:restartNumberingAfterBreak="0">
    <w:nsid w:val="0000001B"/>
    <w:multiLevelType w:val="singleLevel"/>
    <w:tmpl w:val="0000001B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lang w:val="pl-PL"/>
      </w:rPr>
    </w:lvl>
  </w:abstractNum>
  <w:abstractNum w:abstractNumId="7" w15:restartNumberingAfterBreak="0">
    <w:nsid w:val="00000021"/>
    <w:multiLevelType w:val="singleLevel"/>
    <w:tmpl w:val="00000021"/>
    <w:name w:val="WW8Num38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8" w15:restartNumberingAfterBreak="0">
    <w:nsid w:val="00000023"/>
    <w:multiLevelType w:val="singleLevel"/>
    <w:tmpl w:val="00000023"/>
    <w:name w:val="WW8Num4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9" w15:restartNumberingAfterBreak="0">
    <w:nsid w:val="010D7A72"/>
    <w:multiLevelType w:val="hybridMultilevel"/>
    <w:tmpl w:val="AD9CAB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6052DD"/>
    <w:multiLevelType w:val="hybridMultilevel"/>
    <w:tmpl w:val="AD9CAB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1424C4"/>
    <w:multiLevelType w:val="hybridMultilevel"/>
    <w:tmpl w:val="AD9CAB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A8539B"/>
    <w:multiLevelType w:val="multilevel"/>
    <w:tmpl w:val="C16275BA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3" w15:restartNumberingAfterBreak="0">
    <w:nsid w:val="58590B37"/>
    <w:multiLevelType w:val="hybridMultilevel"/>
    <w:tmpl w:val="83304DD4"/>
    <w:lvl w:ilvl="0" w:tplc="2B6057A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657B5FAC"/>
    <w:multiLevelType w:val="hybridMultilevel"/>
    <w:tmpl w:val="30C4404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 w15:restartNumberingAfterBreak="0">
    <w:nsid w:val="7BD85D23"/>
    <w:multiLevelType w:val="multilevel"/>
    <w:tmpl w:val="938E4594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Calibri" w:hAnsi="Arial" w:cs="Arial"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114068314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739570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20084907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56337751">
    <w:abstractNumId w:val="9"/>
  </w:num>
  <w:num w:numId="5" w16cid:durableId="21170259">
    <w:abstractNumId w:val="10"/>
  </w:num>
  <w:num w:numId="6" w16cid:durableId="936864373">
    <w:abstractNumId w:val="11"/>
  </w:num>
  <w:num w:numId="7" w16cid:durableId="671421138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22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7398"/>
    <w:rsid w:val="00000162"/>
    <w:rsid w:val="00000D0E"/>
    <w:rsid w:val="00000F47"/>
    <w:rsid w:val="000027E2"/>
    <w:rsid w:val="000052A7"/>
    <w:rsid w:val="00006C80"/>
    <w:rsid w:val="00020942"/>
    <w:rsid w:val="00027D9B"/>
    <w:rsid w:val="00036366"/>
    <w:rsid w:val="00037BE9"/>
    <w:rsid w:val="0004250F"/>
    <w:rsid w:val="00055EB0"/>
    <w:rsid w:val="00056411"/>
    <w:rsid w:val="000564C1"/>
    <w:rsid w:val="0005702F"/>
    <w:rsid w:val="0006369E"/>
    <w:rsid w:val="000705F5"/>
    <w:rsid w:val="00082A73"/>
    <w:rsid w:val="000834E8"/>
    <w:rsid w:val="00085E85"/>
    <w:rsid w:val="00086C32"/>
    <w:rsid w:val="00092B2F"/>
    <w:rsid w:val="00093645"/>
    <w:rsid w:val="000959CD"/>
    <w:rsid w:val="000A306A"/>
    <w:rsid w:val="000B2EE9"/>
    <w:rsid w:val="000C1D4E"/>
    <w:rsid w:val="000C35DE"/>
    <w:rsid w:val="000D1BC6"/>
    <w:rsid w:val="000D4F0C"/>
    <w:rsid w:val="000E2598"/>
    <w:rsid w:val="000E2CAB"/>
    <w:rsid w:val="000E62D9"/>
    <w:rsid w:val="000E725F"/>
    <w:rsid w:val="000F03C6"/>
    <w:rsid w:val="000F207A"/>
    <w:rsid w:val="000F64BD"/>
    <w:rsid w:val="00100EDA"/>
    <w:rsid w:val="00103DAB"/>
    <w:rsid w:val="0011022F"/>
    <w:rsid w:val="0012624D"/>
    <w:rsid w:val="00126DFB"/>
    <w:rsid w:val="0012720F"/>
    <w:rsid w:val="001339C6"/>
    <w:rsid w:val="00145151"/>
    <w:rsid w:val="00150B61"/>
    <w:rsid w:val="00151A43"/>
    <w:rsid w:val="00160D6A"/>
    <w:rsid w:val="00166459"/>
    <w:rsid w:val="00170DCB"/>
    <w:rsid w:val="00184B0B"/>
    <w:rsid w:val="00195926"/>
    <w:rsid w:val="001A15A2"/>
    <w:rsid w:val="001A4DDF"/>
    <w:rsid w:val="001A643C"/>
    <w:rsid w:val="001B1524"/>
    <w:rsid w:val="001C4356"/>
    <w:rsid w:val="001C5E50"/>
    <w:rsid w:val="001C6028"/>
    <w:rsid w:val="001D3115"/>
    <w:rsid w:val="001D39CF"/>
    <w:rsid w:val="001D7BEA"/>
    <w:rsid w:val="001D7C86"/>
    <w:rsid w:val="001E3835"/>
    <w:rsid w:val="001F5F37"/>
    <w:rsid w:val="00203A0B"/>
    <w:rsid w:val="00205519"/>
    <w:rsid w:val="00207568"/>
    <w:rsid w:val="0020760D"/>
    <w:rsid w:val="00210801"/>
    <w:rsid w:val="00212739"/>
    <w:rsid w:val="002138FC"/>
    <w:rsid w:val="00216B4E"/>
    <w:rsid w:val="0022026C"/>
    <w:rsid w:val="002429E8"/>
    <w:rsid w:val="00244E22"/>
    <w:rsid w:val="0025095C"/>
    <w:rsid w:val="002636DE"/>
    <w:rsid w:val="00270EBF"/>
    <w:rsid w:val="00296C4B"/>
    <w:rsid w:val="002B71E4"/>
    <w:rsid w:val="002C0859"/>
    <w:rsid w:val="002C09FD"/>
    <w:rsid w:val="002D42FF"/>
    <w:rsid w:val="002D65ED"/>
    <w:rsid w:val="002E15A2"/>
    <w:rsid w:val="002E3BD5"/>
    <w:rsid w:val="002E4B5C"/>
    <w:rsid w:val="002E5ED6"/>
    <w:rsid w:val="002E66D2"/>
    <w:rsid w:val="002E7EE2"/>
    <w:rsid w:val="002F0F4B"/>
    <w:rsid w:val="002F2E75"/>
    <w:rsid w:val="00301046"/>
    <w:rsid w:val="00304E26"/>
    <w:rsid w:val="00316526"/>
    <w:rsid w:val="00320FE2"/>
    <w:rsid w:val="003210BA"/>
    <w:rsid w:val="00322F21"/>
    <w:rsid w:val="003235D3"/>
    <w:rsid w:val="00332669"/>
    <w:rsid w:val="00341ACC"/>
    <w:rsid w:val="00342906"/>
    <w:rsid w:val="003465D6"/>
    <w:rsid w:val="00350738"/>
    <w:rsid w:val="003554E4"/>
    <w:rsid w:val="003565AC"/>
    <w:rsid w:val="00357A49"/>
    <w:rsid w:val="0037010E"/>
    <w:rsid w:val="00370AC2"/>
    <w:rsid w:val="003725F6"/>
    <w:rsid w:val="00376635"/>
    <w:rsid w:val="00384483"/>
    <w:rsid w:val="0039676C"/>
    <w:rsid w:val="003A1D1B"/>
    <w:rsid w:val="003A43A7"/>
    <w:rsid w:val="003B43A1"/>
    <w:rsid w:val="003C072D"/>
    <w:rsid w:val="003C17C2"/>
    <w:rsid w:val="003C3FA2"/>
    <w:rsid w:val="003D00E1"/>
    <w:rsid w:val="003D1B05"/>
    <w:rsid w:val="003D5A6E"/>
    <w:rsid w:val="003D5FFC"/>
    <w:rsid w:val="003D7746"/>
    <w:rsid w:val="003E55CB"/>
    <w:rsid w:val="003F2B54"/>
    <w:rsid w:val="0041539D"/>
    <w:rsid w:val="00417517"/>
    <w:rsid w:val="004176C9"/>
    <w:rsid w:val="00420753"/>
    <w:rsid w:val="004220AA"/>
    <w:rsid w:val="0043341D"/>
    <w:rsid w:val="00440106"/>
    <w:rsid w:val="00442ADF"/>
    <w:rsid w:val="00447652"/>
    <w:rsid w:val="004500B1"/>
    <w:rsid w:val="004521A0"/>
    <w:rsid w:val="00457257"/>
    <w:rsid w:val="00457616"/>
    <w:rsid w:val="00466BBE"/>
    <w:rsid w:val="0046764C"/>
    <w:rsid w:val="00495E77"/>
    <w:rsid w:val="004A3282"/>
    <w:rsid w:val="004A4994"/>
    <w:rsid w:val="004B2661"/>
    <w:rsid w:val="004B611F"/>
    <w:rsid w:val="004C45FA"/>
    <w:rsid w:val="004C4CDC"/>
    <w:rsid w:val="004C58E7"/>
    <w:rsid w:val="004C716A"/>
    <w:rsid w:val="004D4BC4"/>
    <w:rsid w:val="004D4C05"/>
    <w:rsid w:val="004D5F67"/>
    <w:rsid w:val="004E1D5B"/>
    <w:rsid w:val="004F6E3C"/>
    <w:rsid w:val="0050103F"/>
    <w:rsid w:val="00503B05"/>
    <w:rsid w:val="0050735E"/>
    <w:rsid w:val="00507D32"/>
    <w:rsid w:val="00507FDD"/>
    <w:rsid w:val="00511158"/>
    <w:rsid w:val="005115C3"/>
    <w:rsid w:val="005133C3"/>
    <w:rsid w:val="00526410"/>
    <w:rsid w:val="005304BE"/>
    <w:rsid w:val="00532C02"/>
    <w:rsid w:val="005377A6"/>
    <w:rsid w:val="00545FE8"/>
    <w:rsid w:val="0057170A"/>
    <w:rsid w:val="00581673"/>
    <w:rsid w:val="005832D5"/>
    <w:rsid w:val="005838FD"/>
    <w:rsid w:val="0059099D"/>
    <w:rsid w:val="00590EC6"/>
    <w:rsid w:val="00593E4A"/>
    <w:rsid w:val="005A16C7"/>
    <w:rsid w:val="005C003D"/>
    <w:rsid w:val="005C64D2"/>
    <w:rsid w:val="005D054F"/>
    <w:rsid w:val="005D2462"/>
    <w:rsid w:val="005D3123"/>
    <w:rsid w:val="005D35DE"/>
    <w:rsid w:val="005D5C15"/>
    <w:rsid w:val="005D60D2"/>
    <w:rsid w:val="005D6599"/>
    <w:rsid w:val="005D74D7"/>
    <w:rsid w:val="005E0968"/>
    <w:rsid w:val="005E2B35"/>
    <w:rsid w:val="005E560A"/>
    <w:rsid w:val="005F21EA"/>
    <w:rsid w:val="006024D6"/>
    <w:rsid w:val="006046DF"/>
    <w:rsid w:val="00606E33"/>
    <w:rsid w:val="006119F4"/>
    <w:rsid w:val="0062066E"/>
    <w:rsid w:val="00625148"/>
    <w:rsid w:val="0062643B"/>
    <w:rsid w:val="006303AA"/>
    <w:rsid w:val="00631979"/>
    <w:rsid w:val="006355F6"/>
    <w:rsid w:val="006430F3"/>
    <w:rsid w:val="00647398"/>
    <w:rsid w:val="0065390E"/>
    <w:rsid w:val="00654518"/>
    <w:rsid w:val="006565D6"/>
    <w:rsid w:val="006635F6"/>
    <w:rsid w:val="00663732"/>
    <w:rsid w:val="00674E6C"/>
    <w:rsid w:val="00682A24"/>
    <w:rsid w:val="00692EA4"/>
    <w:rsid w:val="006975FD"/>
    <w:rsid w:val="006A0C81"/>
    <w:rsid w:val="006A14F6"/>
    <w:rsid w:val="006A262F"/>
    <w:rsid w:val="006A3B45"/>
    <w:rsid w:val="006B0C1E"/>
    <w:rsid w:val="006B12C0"/>
    <w:rsid w:val="006B1D58"/>
    <w:rsid w:val="006B6343"/>
    <w:rsid w:val="006B72A6"/>
    <w:rsid w:val="006C3E93"/>
    <w:rsid w:val="006C4620"/>
    <w:rsid w:val="006C7232"/>
    <w:rsid w:val="006D64A0"/>
    <w:rsid w:val="006E4200"/>
    <w:rsid w:val="006E5538"/>
    <w:rsid w:val="006E6278"/>
    <w:rsid w:val="006F34CE"/>
    <w:rsid w:val="006F3D83"/>
    <w:rsid w:val="006F3D97"/>
    <w:rsid w:val="006F7230"/>
    <w:rsid w:val="007035AF"/>
    <w:rsid w:val="00703867"/>
    <w:rsid w:val="00707DFC"/>
    <w:rsid w:val="00711606"/>
    <w:rsid w:val="00711F59"/>
    <w:rsid w:val="0071529A"/>
    <w:rsid w:val="00720616"/>
    <w:rsid w:val="00733CB2"/>
    <w:rsid w:val="00735DA2"/>
    <w:rsid w:val="00737130"/>
    <w:rsid w:val="007504CC"/>
    <w:rsid w:val="00751CB4"/>
    <w:rsid w:val="00757E79"/>
    <w:rsid w:val="00764127"/>
    <w:rsid w:val="00767900"/>
    <w:rsid w:val="00770DE1"/>
    <w:rsid w:val="00773272"/>
    <w:rsid w:val="00777B61"/>
    <w:rsid w:val="00785137"/>
    <w:rsid w:val="00785B6F"/>
    <w:rsid w:val="007864D1"/>
    <w:rsid w:val="007905B5"/>
    <w:rsid w:val="00790FBA"/>
    <w:rsid w:val="00791106"/>
    <w:rsid w:val="007941F0"/>
    <w:rsid w:val="007A742A"/>
    <w:rsid w:val="007B1088"/>
    <w:rsid w:val="007B24B6"/>
    <w:rsid w:val="007B324D"/>
    <w:rsid w:val="007B5ECA"/>
    <w:rsid w:val="007B64D9"/>
    <w:rsid w:val="007C0338"/>
    <w:rsid w:val="007C1C30"/>
    <w:rsid w:val="007C4668"/>
    <w:rsid w:val="007C7DDA"/>
    <w:rsid w:val="007C7F34"/>
    <w:rsid w:val="007D33F3"/>
    <w:rsid w:val="007D7FC4"/>
    <w:rsid w:val="007F194F"/>
    <w:rsid w:val="007F2E19"/>
    <w:rsid w:val="007F6AF1"/>
    <w:rsid w:val="00801181"/>
    <w:rsid w:val="008023E7"/>
    <w:rsid w:val="008037D6"/>
    <w:rsid w:val="008115C3"/>
    <w:rsid w:val="008170A4"/>
    <w:rsid w:val="00823F99"/>
    <w:rsid w:val="008245A0"/>
    <w:rsid w:val="00824C1B"/>
    <w:rsid w:val="008272F7"/>
    <w:rsid w:val="0082735D"/>
    <w:rsid w:val="0083114D"/>
    <w:rsid w:val="00833D3E"/>
    <w:rsid w:val="008557F0"/>
    <w:rsid w:val="00861C06"/>
    <w:rsid w:val="0086607B"/>
    <w:rsid w:val="00866119"/>
    <w:rsid w:val="00874FC1"/>
    <w:rsid w:val="0087724D"/>
    <w:rsid w:val="0088283C"/>
    <w:rsid w:val="00882B2C"/>
    <w:rsid w:val="00883523"/>
    <w:rsid w:val="00886061"/>
    <w:rsid w:val="00890A0E"/>
    <w:rsid w:val="0089261B"/>
    <w:rsid w:val="008B4788"/>
    <w:rsid w:val="008C1F6C"/>
    <w:rsid w:val="008C20C2"/>
    <w:rsid w:val="008C45A5"/>
    <w:rsid w:val="008C58C0"/>
    <w:rsid w:val="008E56D7"/>
    <w:rsid w:val="0090042E"/>
    <w:rsid w:val="009031AB"/>
    <w:rsid w:val="009068D3"/>
    <w:rsid w:val="00911DA5"/>
    <w:rsid w:val="0091594E"/>
    <w:rsid w:val="0092165F"/>
    <w:rsid w:val="00923996"/>
    <w:rsid w:val="00923D0A"/>
    <w:rsid w:val="00932849"/>
    <w:rsid w:val="00936275"/>
    <w:rsid w:val="009558F8"/>
    <w:rsid w:val="0096435E"/>
    <w:rsid w:val="00964879"/>
    <w:rsid w:val="00970704"/>
    <w:rsid w:val="00971B05"/>
    <w:rsid w:val="00975FB9"/>
    <w:rsid w:val="009801A2"/>
    <w:rsid w:val="00983FEC"/>
    <w:rsid w:val="00985F16"/>
    <w:rsid w:val="00992390"/>
    <w:rsid w:val="00996268"/>
    <w:rsid w:val="009A1552"/>
    <w:rsid w:val="009A2CA4"/>
    <w:rsid w:val="009A5A3C"/>
    <w:rsid w:val="009B6B0B"/>
    <w:rsid w:val="009C173B"/>
    <w:rsid w:val="009C246C"/>
    <w:rsid w:val="009D0031"/>
    <w:rsid w:val="009D0BBA"/>
    <w:rsid w:val="009D2B8D"/>
    <w:rsid w:val="009E7439"/>
    <w:rsid w:val="009F10AE"/>
    <w:rsid w:val="00A04445"/>
    <w:rsid w:val="00A04D47"/>
    <w:rsid w:val="00A10598"/>
    <w:rsid w:val="00A14503"/>
    <w:rsid w:val="00A16FA8"/>
    <w:rsid w:val="00A21667"/>
    <w:rsid w:val="00A21695"/>
    <w:rsid w:val="00A356FA"/>
    <w:rsid w:val="00A37291"/>
    <w:rsid w:val="00A42C28"/>
    <w:rsid w:val="00A52007"/>
    <w:rsid w:val="00A52D4B"/>
    <w:rsid w:val="00A54CC9"/>
    <w:rsid w:val="00A55A07"/>
    <w:rsid w:val="00A5629F"/>
    <w:rsid w:val="00A56DCF"/>
    <w:rsid w:val="00A5724E"/>
    <w:rsid w:val="00A671F1"/>
    <w:rsid w:val="00A72F1F"/>
    <w:rsid w:val="00A741BE"/>
    <w:rsid w:val="00A75A38"/>
    <w:rsid w:val="00A813B6"/>
    <w:rsid w:val="00A906C8"/>
    <w:rsid w:val="00A94AAD"/>
    <w:rsid w:val="00A94C6F"/>
    <w:rsid w:val="00A96DFA"/>
    <w:rsid w:val="00AA2B50"/>
    <w:rsid w:val="00AB0D14"/>
    <w:rsid w:val="00AB1184"/>
    <w:rsid w:val="00AB1CD1"/>
    <w:rsid w:val="00AB5D32"/>
    <w:rsid w:val="00AB6E02"/>
    <w:rsid w:val="00AC0E01"/>
    <w:rsid w:val="00AC18BE"/>
    <w:rsid w:val="00AE2AF9"/>
    <w:rsid w:val="00AE562C"/>
    <w:rsid w:val="00B02523"/>
    <w:rsid w:val="00B03749"/>
    <w:rsid w:val="00B1698A"/>
    <w:rsid w:val="00B169E6"/>
    <w:rsid w:val="00B174A3"/>
    <w:rsid w:val="00B23D06"/>
    <w:rsid w:val="00B32013"/>
    <w:rsid w:val="00B44ADF"/>
    <w:rsid w:val="00B47D5A"/>
    <w:rsid w:val="00B511BC"/>
    <w:rsid w:val="00B51FC2"/>
    <w:rsid w:val="00B54E2A"/>
    <w:rsid w:val="00B6275A"/>
    <w:rsid w:val="00B711DC"/>
    <w:rsid w:val="00B74DA0"/>
    <w:rsid w:val="00B812B0"/>
    <w:rsid w:val="00B906BB"/>
    <w:rsid w:val="00B9414D"/>
    <w:rsid w:val="00B960B1"/>
    <w:rsid w:val="00BA0C6A"/>
    <w:rsid w:val="00BA4CE1"/>
    <w:rsid w:val="00BA4D9C"/>
    <w:rsid w:val="00BA5D4D"/>
    <w:rsid w:val="00BB2B45"/>
    <w:rsid w:val="00BB3222"/>
    <w:rsid w:val="00BC120C"/>
    <w:rsid w:val="00BC67A0"/>
    <w:rsid w:val="00BD3FA4"/>
    <w:rsid w:val="00BD57F0"/>
    <w:rsid w:val="00BD71F2"/>
    <w:rsid w:val="00BE2F3D"/>
    <w:rsid w:val="00BF52EC"/>
    <w:rsid w:val="00BF666A"/>
    <w:rsid w:val="00C01B51"/>
    <w:rsid w:val="00C0787E"/>
    <w:rsid w:val="00C1058B"/>
    <w:rsid w:val="00C11D60"/>
    <w:rsid w:val="00C12234"/>
    <w:rsid w:val="00C13FD4"/>
    <w:rsid w:val="00C16BCA"/>
    <w:rsid w:val="00C16C62"/>
    <w:rsid w:val="00C22A21"/>
    <w:rsid w:val="00C2318E"/>
    <w:rsid w:val="00C25D9B"/>
    <w:rsid w:val="00C330F6"/>
    <w:rsid w:val="00C400CF"/>
    <w:rsid w:val="00C43648"/>
    <w:rsid w:val="00C45415"/>
    <w:rsid w:val="00C50992"/>
    <w:rsid w:val="00C55E76"/>
    <w:rsid w:val="00C56C36"/>
    <w:rsid w:val="00C56FB8"/>
    <w:rsid w:val="00C57089"/>
    <w:rsid w:val="00C628E9"/>
    <w:rsid w:val="00C67F30"/>
    <w:rsid w:val="00C729FD"/>
    <w:rsid w:val="00C74925"/>
    <w:rsid w:val="00C764D7"/>
    <w:rsid w:val="00C86125"/>
    <w:rsid w:val="00C869CE"/>
    <w:rsid w:val="00C87764"/>
    <w:rsid w:val="00C921ED"/>
    <w:rsid w:val="00CA1F26"/>
    <w:rsid w:val="00CA4594"/>
    <w:rsid w:val="00CB079F"/>
    <w:rsid w:val="00CC32FF"/>
    <w:rsid w:val="00CD0BAD"/>
    <w:rsid w:val="00CE3711"/>
    <w:rsid w:val="00CE3B86"/>
    <w:rsid w:val="00CE5D32"/>
    <w:rsid w:val="00CF2B8E"/>
    <w:rsid w:val="00CF6280"/>
    <w:rsid w:val="00CF6FD3"/>
    <w:rsid w:val="00D01BE3"/>
    <w:rsid w:val="00D059D3"/>
    <w:rsid w:val="00D215A2"/>
    <w:rsid w:val="00D2202B"/>
    <w:rsid w:val="00D25B7C"/>
    <w:rsid w:val="00D25F1B"/>
    <w:rsid w:val="00D30748"/>
    <w:rsid w:val="00D30862"/>
    <w:rsid w:val="00D31DB1"/>
    <w:rsid w:val="00D33548"/>
    <w:rsid w:val="00D4418F"/>
    <w:rsid w:val="00D46457"/>
    <w:rsid w:val="00D507C7"/>
    <w:rsid w:val="00D53973"/>
    <w:rsid w:val="00D60C8C"/>
    <w:rsid w:val="00D60DF1"/>
    <w:rsid w:val="00D678C4"/>
    <w:rsid w:val="00D70C3D"/>
    <w:rsid w:val="00D81DC2"/>
    <w:rsid w:val="00D8637E"/>
    <w:rsid w:val="00D97CB5"/>
    <w:rsid w:val="00DA291D"/>
    <w:rsid w:val="00DA2AEF"/>
    <w:rsid w:val="00DA5AB4"/>
    <w:rsid w:val="00DB04FE"/>
    <w:rsid w:val="00DB4C42"/>
    <w:rsid w:val="00DB6559"/>
    <w:rsid w:val="00DC1799"/>
    <w:rsid w:val="00DD17E4"/>
    <w:rsid w:val="00DD1D53"/>
    <w:rsid w:val="00DD4820"/>
    <w:rsid w:val="00DE2B02"/>
    <w:rsid w:val="00DE5A1E"/>
    <w:rsid w:val="00DE5B49"/>
    <w:rsid w:val="00DF2E2D"/>
    <w:rsid w:val="00DF5E94"/>
    <w:rsid w:val="00DF747F"/>
    <w:rsid w:val="00E14BDC"/>
    <w:rsid w:val="00E2253C"/>
    <w:rsid w:val="00E244CC"/>
    <w:rsid w:val="00E47EF7"/>
    <w:rsid w:val="00E47F0F"/>
    <w:rsid w:val="00E54959"/>
    <w:rsid w:val="00E622FB"/>
    <w:rsid w:val="00E74DA9"/>
    <w:rsid w:val="00E7606E"/>
    <w:rsid w:val="00E76534"/>
    <w:rsid w:val="00E76C99"/>
    <w:rsid w:val="00E81696"/>
    <w:rsid w:val="00E94B1F"/>
    <w:rsid w:val="00EA1713"/>
    <w:rsid w:val="00EA179C"/>
    <w:rsid w:val="00EA6B90"/>
    <w:rsid w:val="00EB737E"/>
    <w:rsid w:val="00EC33C6"/>
    <w:rsid w:val="00EC708A"/>
    <w:rsid w:val="00EC76F4"/>
    <w:rsid w:val="00ED4AA5"/>
    <w:rsid w:val="00EE14EF"/>
    <w:rsid w:val="00EE4E81"/>
    <w:rsid w:val="00EE577D"/>
    <w:rsid w:val="00EF149C"/>
    <w:rsid w:val="00EF5F36"/>
    <w:rsid w:val="00F00F48"/>
    <w:rsid w:val="00F06755"/>
    <w:rsid w:val="00F201C7"/>
    <w:rsid w:val="00F26B52"/>
    <w:rsid w:val="00F2778B"/>
    <w:rsid w:val="00F36634"/>
    <w:rsid w:val="00F51CFF"/>
    <w:rsid w:val="00F57813"/>
    <w:rsid w:val="00F712A7"/>
    <w:rsid w:val="00F72201"/>
    <w:rsid w:val="00F73D82"/>
    <w:rsid w:val="00F74776"/>
    <w:rsid w:val="00F750E3"/>
    <w:rsid w:val="00F776BE"/>
    <w:rsid w:val="00F858F4"/>
    <w:rsid w:val="00F929CD"/>
    <w:rsid w:val="00FA2CD5"/>
    <w:rsid w:val="00FB0D97"/>
    <w:rsid w:val="00FB388B"/>
    <w:rsid w:val="00FB3C3D"/>
    <w:rsid w:val="00FB7506"/>
    <w:rsid w:val="00FC56C7"/>
    <w:rsid w:val="00FC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2209"/>
    <o:shapelayout v:ext="edit">
      <o:idmap v:ext="edit" data="1"/>
    </o:shapelayout>
  </w:shapeDefaults>
  <w:decimalSymbol w:val=","/>
  <w:listSeparator w:val=";"/>
  <w14:docId w14:val="5878AEF4"/>
  <w15:docId w15:val="{2A1A6529-1A92-4A40-B5E8-EDB135E7D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220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4418F"/>
    <w:pPr>
      <w:keepNext/>
      <w:spacing w:after="0" w:line="240" w:lineRule="auto"/>
      <w:ind w:left="1416"/>
      <w:jc w:val="center"/>
      <w:outlineLvl w:val="0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7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4739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108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1080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1080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10801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9"/>
    <w:rsid w:val="00D4418F"/>
    <w:rPr>
      <w:rFonts w:ascii="Times New Roman" w:eastAsia="Times New Roman" w:hAnsi="Times New Roman"/>
      <w:b/>
      <w:sz w:val="32"/>
    </w:rPr>
  </w:style>
  <w:style w:type="paragraph" w:styleId="Tekstpodstawowy3">
    <w:name w:val="Body Text 3"/>
    <w:basedOn w:val="Normalny"/>
    <w:link w:val="Tekstpodstawowy3Znak"/>
    <w:uiPriority w:val="99"/>
    <w:semiHidden/>
    <w:rsid w:val="00D4418F"/>
    <w:pPr>
      <w:spacing w:after="120" w:line="240" w:lineRule="auto"/>
    </w:pPr>
    <w:rPr>
      <w:rFonts w:ascii="Times" w:eastAsia="Times New Roman" w:hAnsi="Times"/>
      <w:sz w:val="16"/>
      <w:szCs w:val="16"/>
      <w:lang w:val="en-US"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4418F"/>
    <w:rPr>
      <w:rFonts w:ascii="Times" w:eastAsia="Times New Roman" w:hAnsi="Times"/>
      <w:sz w:val="16"/>
      <w:szCs w:val="16"/>
      <w:lang w:val="en-US"/>
    </w:rPr>
  </w:style>
  <w:style w:type="paragraph" w:customStyle="1" w:styleId="pkt">
    <w:name w:val="pkt"/>
    <w:basedOn w:val="Normalny"/>
    <w:uiPriority w:val="99"/>
    <w:rsid w:val="00D4418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D4418F"/>
    <w:pPr>
      <w:spacing w:after="0" w:line="240" w:lineRule="auto"/>
    </w:pPr>
    <w:rPr>
      <w:rFonts w:ascii="Arial Narrow" w:eastAsia="Times New Roman" w:hAnsi="Arial Narrow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D4418F"/>
    <w:rPr>
      <w:rFonts w:ascii="Arial Narrow" w:eastAsia="Times New Roman" w:hAnsi="Arial Narrow"/>
    </w:rPr>
  </w:style>
  <w:style w:type="character" w:styleId="Odwoanieprzypisudolnego">
    <w:name w:val="footnote reference"/>
    <w:rsid w:val="00D4418F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74D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74DA9"/>
    <w:rPr>
      <w:sz w:val="22"/>
      <w:szCs w:val="22"/>
      <w:lang w:eastAsia="en-US"/>
    </w:rPr>
  </w:style>
  <w:style w:type="character" w:customStyle="1" w:styleId="AkapitzlistZnak">
    <w:name w:val="Akapit z listą Znak"/>
    <w:aliases w:val="WyliczPrzyklad Znak,normalny tekst Znak,Akapit z list¹ Znak"/>
    <w:link w:val="Akapitzlist"/>
    <w:uiPriority w:val="99"/>
    <w:locked/>
    <w:rsid w:val="00E74DA9"/>
    <w:rPr>
      <w:rFonts w:ascii="Thorndale" w:eastAsia="HG Mincho Light J" w:hAnsi="Thorndale"/>
      <w:color w:val="000000"/>
      <w:sz w:val="24"/>
    </w:rPr>
  </w:style>
  <w:style w:type="paragraph" w:styleId="Akapitzlist">
    <w:name w:val="List Paragraph"/>
    <w:aliases w:val="WyliczPrzyklad,normalny tekst,Akapit z list¹"/>
    <w:basedOn w:val="Normalny"/>
    <w:link w:val="AkapitzlistZnak"/>
    <w:uiPriority w:val="34"/>
    <w:qFormat/>
    <w:rsid w:val="00E74DA9"/>
    <w:pPr>
      <w:widowControl w:val="0"/>
      <w:suppressAutoHyphens/>
      <w:spacing w:after="0" w:line="240" w:lineRule="auto"/>
      <w:ind w:left="720"/>
      <w:contextualSpacing/>
    </w:pPr>
    <w:rPr>
      <w:rFonts w:ascii="Thorndale" w:eastAsia="HG Mincho Light J" w:hAnsi="Thorndale"/>
      <w:color w:val="000000"/>
      <w:sz w:val="24"/>
      <w:szCs w:val="20"/>
      <w:lang w:eastAsia="pl-PL"/>
    </w:rPr>
  </w:style>
  <w:style w:type="paragraph" w:customStyle="1" w:styleId="Czgwna">
    <w:name w:val="Część główna"/>
    <w:uiPriority w:val="99"/>
    <w:rsid w:val="00E74DA9"/>
    <w:rPr>
      <w:rFonts w:ascii="Helvetica" w:eastAsia="Times New Roman" w:hAnsi="Arial Unicode MS" w:cs="Helvetica"/>
      <w:color w:val="000000"/>
      <w:sz w:val="24"/>
      <w:szCs w:val="24"/>
      <w:u w:color="000000"/>
    </w:rPr>
  </w:style>
  <w:style w:type="paragraph" w:customStyle="1" w:styleId="CzgwnaA">
    <w:name w:val="Część główna A"/>
    <w:uiPriority w:val="99"/>
    <w:rsid w:val="00E74DA9"/>
    <w:rPr>
      <w:rFonts w:ascii="Helvetica" w:eastAsia="Times New Roman" w:hAnsi="Arial Unicode MS" w:cs="Helvetica"/>
      <w:color w:val="000000"/>
      <w:sz w:val="24"/>
      <w:szCs w:val="24"/>
      <w:u w:color="000000"/>
    </w:rPr>
  </w:style>
  <w:style w:type="paragraph" w:styleId="Tekstkomentarza">
    <w:name w:val="annotation text"/>
    <w:basedOn w:val="Normalny"/>
    <w:link w:val="TekstkomentarzaZnak"/>
    <w:rsid w:val="00E74DA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E74DA9"/>
    <w:rPr>
      <w:rFonts w:ascii="Times New Roman" w:eastAsia="Times New Roman" w:hAnsi="Times New Roman"/>
    </w:rPr>
  </w:style>
  <w:style w:type="paragraph" w:customStyle="1" w:styleId="Normalny1">
    <w:name w:val="Normalny1"/>
    <w:basedOn w:val="Normalny"/>
    <w:uiPriority w:val="99"/>
    <w:rsid w:val="000F64BD"/>
    <w:pPr>
      <w:widowControl w:val="0"/>
      <w:suppressAutoHyphens/>
      <w:autoSpaceDE w:val="0"/>
      <w:spacing w:after="0" w:line="240" w:lineRule="auto"/>
    </w:pPr>
    <w:rPr>
      <w:rFonts w:ascii="Thorndale" w:eastAsia="HG Mincho Light J" w:hAnsi="Thorndale"/>
      <w:color w:val="000000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F64BD"/>
    <w:pPr>
      <w:widowControl w:val="0"/>
      <w:suppressAutoHyphens/>
      <w:spacing w:after="0" w:line="240" w:lineRule="auto"/>
    </w:pPr>
    <w:rPr>
      <w:rFonts w:ascii="Thorndale" w:eastAsia="HG Mincho Light J" w:hAnsi="Thorndale"/>
      <w:color w:val="00000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0F64BD"/>
    <w:rPr>
      <w:rFonts w:ascii="Thorndale" w:eastAsia="HG Mincho Light J" w:hAnsi="Thorndale"/>
      <w:color w:val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64BD"/>
    <w:rPr>
      <w:vertAlign w:val="superscript"/>
    </w:rPr>
  </w:style>
  <w:style w:type="paragraph" w:customStyle="1" w:styleId="Normalny2">
    <w:name w:val="Normalny2"/>
    <w:basedOn w:val="Normalny"/>
    <w:rsid w:val="00BC67A0"/>
    <w:pPr>
      <w:widowControl w:val="0"/>
      <w:suppressAutoHyphens/>
      <w:autoSpaceDE w:val="0"/>
      <w:spacing w:after="0" w:line="240" w:lineRule="auto"/>
    </w:pPr>
    <w:rPr>
      <w:rFonts w:ascii="Thorndale" w:eastAsia="HG Mincho Light J" w:hAnsi="Thorndale"/>
      <w:color w:val="000000"/>
      <w:sz w:val="24"/>
      <w:szCs w:val="20"/>
      <w:lang w:eastAsia="pl-PL"/>
    </w:rPr>
  </w:style>
  <w:style w:type="paragraph" w:styleId="Lista">
    <w:name w:val="List"/>
    <w:basedOn w:val="Tekstpodstawowy"/>
    <w:semiHidden/>
    <w:rsid w:val="00BC67A0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BC67A0"/>
    <w:pPr>
      <w:tabs>
        <w:tab w:val="left" w:pos="0"/>
        <w:tab w:val="right" w:pos="8222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ormaltableau">
    <w:name w:val="normal_tableau"/>
    <w:basedOn w:val="Normalny"/>
    <w:rsid w:val="00BC67A0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  <w:style w:type="paragraph" w:customStyle="1" w:styleId="Default">
    <w:name w:val="Default"/>
    <w:rsid w:val="00BC67A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Teksttreci">
    <w:name w:val="Tekst treści_"/>
    <w:basedOn w:val="Domylnaczcionkaakapitu"/>
    <w:link w:val="Teksttreci1"/>
    <w:locked/>
    <w:rsid w:val="006B6343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6B6343"/>
    <w:pPr>
      <w:widowControl w:val="0"/>
      <w:shd w:val="clear" w:color="auto" w:fill="FFFFFF"/>
      <w:spacing w:before="180" w:after="180" w:line="226" w:lineRule="exact"/>
      <w:ind w:hanging="340"/>
      <w:jc w:val="both"/>
    </w:pPr>
    <w:rPr>
      <w:rFonts w:ascii="Times New Roman" w:hAnsi="Times New Roman"/>
      <w:sz w:val="19"/>
      <w:szCs w:val="19"/>
      <w:lang w:eastAsia="pl-PL"/>
    </w:rPr>
  </w:style>
  <w:style w:type="paragraph" w:customStyle="1" w:styleId="Normalny3">
    <w:name w:val="Normalny3"/>
    <w:basedOn w:val="Normalny"/>
    <w:rsid w:val="00791106"/>
    <w:pPr>
      <w:widowControl w:val="0"/>
      <w:suppressAutoHyphens/>
      <w:autoSpaceDE w:val="0"/>
      <w:spacing w:after="0" w:line="240" w:lineRule="auto"/>
    </w:pPr>
    <w:rPr>
      <w:rFonts w:ascii="Thorndale" w:eastAsia="HG Mincho Light J" w:hAnsi="Thorndale"/>
      <w:color w:val="000000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semiHidden/>
    <w:rsid w:val="00791106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791106"/>
    <w:rPr>
      <w:rFonts w:ascii="Courier New" w:eastAsia="Times New Roman" w:hAnsi="Courier New"/>
    </w:rPr>
  </w:style>
  <w:style w:type="table" w:styleId="Tabela-Siatka">
    <w:name w:val="Table Grid"/>
    <w:basedOn w:val="Standardowy"/>
    <w:uiPriority w:val="39"/>
    <w:rsid w:val="0030104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99"/>
    <w:qFormat/>
    <w:rsid w:val="007B24B6"/>
    <w:pPr>
      <w:ind w:left="1134"/>
      <w:jc w:val="both"/>
    </w:pPr>
    <w:rPr>
      <w:rFonts w:eastAsia="Times New Roman" w:cs="Calibri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59"/>
    <w:rsid w:val="0057170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A">
    <w:name w:val="Treść A"/>
    <w:rsid w:val="00BB2B4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/>
      <w:color w:val="000000"/>
      <w:sz w:val="24"/>
      <w:szCs w:val="24"/>
      <w:u w:color="000000"/>
      <w:bdr w:val="nil"/>
    </w:rPr>
  </w:style>
  <w:style w:type="character" w:customStyle="1" w:styleId="Brak">
    <w:name w:val="Brak"/>
    <w:rsid w:val="00BB2B45"/>
  </w:style>
  <w:style w:type="paragraph" w:customStyle="1" w:styleId="Tekstpodstawowy21">
    <w:name w:val="Tekst podstawowy 21"/>
    <w:basedOn w:val="Normalny"/>
    <w:uiPriority w:val="99"/>
    <w:rsid w:val="00B711DC"/>
    <w:pPr>
      <w:overflowPunct w:val="0"/>
      <w:autoSpaceDE w:val="0"/>
      <w:autoSpaceDN w:val="0"/>
      <w:adjustRightInd w:val="0"/>
      <w:spacing w:after="0" w:line="240" w:lineRule="auto"/>
      <w:ind w:firstLine="283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tabulka">
    <w:name w:val="tabulka"/>
    <w:basedOn w:val="Normalny"/>
    <w:uiPriority w:val="99"/>
    <w:rsid w:val="00B711DC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Arial"/>
      <w:sz w:val="20"/>
      <w:szCs w:val="20"/>
      <w:lang w:val="cs-CZ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9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1A5A1-3B93-4BED-A33C-6EE818C54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996</Words>
  <Characters>5982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Katarzyna Pieciukiewicz</cp:lastModifiedBy>
  <cp:revision>32</cp:revision>
  <cp:lastPrinted>2023-11-22T13:33:00Z</cp:lastPrinted>
  <dcterms:created xsi:type="dcterms:W3CDTF">2021-07-09T07:05:00Z</dcterms:created>
  <dcterms:modified xsi:type="dcterms:W3CDTF">2023-11-22T13:33:00Z</dcterms:modified>
</cp:coreProperties>
</file>