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41" w:rsidRDefault="00985C41" w:rsidP="00985C41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cs="Times New Roman"/>
          <w:color w:val="000000"/>
          <w:sz w:val="16"/>
          <w:szCs w:val="16"/>
        </w:rPr>
      </w:pPr>
    </w:p>
    <w:p w:rsidR="00882600" w:rsidRPr="004F7569" w:rsidRDefault="003E5EC9" w:rsidP="0088260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882600"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>
        <w:rPr>
          <w:rFonts w:eastAsia="Arial" w:cs="Times New Roman"/>
          <w:b/>
          <w:kern w:val="1"/>
          <w:szCs w:val="20"/>
          <w:lang w:eastAsia="zh-CN" w:bidi="hi-IN"/>
        </w:rPr>
        <w:t>02</w:t>
      </w:r>
      <w:r w:rsidR="00882600"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ED537C">
        <w:rPr>
          <w:rFonts w:eastAsia="Arial" w:cs="Times New Roman"/>
          <w:b/>
          <w:kern w:val="1"/>
          <w:szCs w:val="20"/>
          <w:lang w:eastAsia="zh-CN" w:bidi="hi-IN"/>
        </w:rPr>
        <w:t>2024</w:t>
      </w:r>
      <w:r w:rsidR="00882600"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882600" w:rsidRPr="00DA05CC" w:rsidRDefault="00882600" w:rsidP="0088260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:rsidR="00882600" w:rsidRDefault="00882600" w:rsidP="00882600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882600" w:rsidRPr="00DA05CC" w:rsidRDefault="00882600" w:rsidP="003E5EC9">
      <w:pPr>
        <w:keepNext/>
        <w:widowControl w:val="0"/>
        <w:tabs>
          <w:tab w:val="left" w:pos="864"/>
        </w:tabs>
        <w:suppressAutoHyphens/>
        <w:spacing w:after="0" w:line="240" w:lineRule="auto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B50C8C">
        <w:rPr>
          <w:rFonts w:eastAsia="Arial" w:cs="Times New Roman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telefonu:_______________________________________________________________________________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Default="00882600" w:rsidP="00882600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882600" w:rsidRPr="00DA05CC" w:rsidRDefault="00882600" w:rsidP="00882600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82600" w:rsidRPr="00610F91" w:rsidRDefault="003E5EC9" w:rsidP="00DF71CD">
      <w:pPr>
        <w:pStyle w:val="Akapitzlist"/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>
        <w:rPr>
          <w:rFonts w:eastAsia="Arial" w:cs="Times New Roman"/>
          <w:b/>
          <w:iCs/>
          <w:kern w:val="1"/>
          <w:szCs w:val="20"/>
          <w:lang w:eastAsia="zh-CN" w:bidi="hi-IN"/>
        </w:rPr>
        <w:t>Cena – max. 10</w:t>
      </w:r>
      <w:r w:rsidR="00882600"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0 pkt.</w:t>
      </w:r>
    </w:p>
    <w:p w:rsidR="00D234EE" w:rsidRDefault="00882600" w:rsidP="00D234EE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szCs w:val="20"/>
        </w:rPr>
      </w:pPr>
      <w:r w:rsidRPr="00610F91">
        <w:rPr>
          <w:rFonts w:eastAsia="Times New Roman" w:cs="Times New Roman"/>
          <w:szCs w:val="20"/>
        </w:rPr>
        <w:t>Przystępując do postępowania prowadzonego w trybie</w:t>
      </w:r>
      <w:r>
        <w:rPr>
          <w:rFonts w:eastAsia="Times New Roman" w:cs="Times New Roman"/>
          <w:szCs w:val="20"/>
        </w:rPr>
        <w:t xml:space="preserve"> podstawowym bez neg</w:t>
      </w:r>
      <w:r w:rsidR="003D3791">
        <w:rPr>
          <w:rFonts w:eastAsia="Times New Roman" w:cs="Times New Roman"/>
          <w:szCs w:val="20"/>
        </w:rPr>
        <w:t>ocjacji na</w:t>
      </w:r>
      <w:r w:rsidR="003E5EC9">
        <w:rPr>
          <w:rFonts w:eastAsia="Times New Roman" w:cs="Times New Roman"/>
          <w:szCs w:val="20"/>
        </w:rPr>
        <w:t>: „</w:t>
      </w:r>
      <w:r w:rsidR="00680AEB">
        <w:t>Zakup z </w:t>
      </w:r>
      <w:r w:rsidR="003E5EC9">
        <w:t xml:space="preserve">sukcesywnymi dostawami paliwa drzewnego (granulat typu: Pellet, </w:t>
      </w:r>
      <w:r w:rsidR="003E5EC9">
        <w:rPr>
          <w:szCs w:val="20"/>
        </w:rPr>
        <w:t>Pelet, P</w:t>
      </w:r>
      <w:r w:rsidR="003E5EC9" w:rsidRPr="000C7E8F">
        <w:rPr>
          <w:szCs w:val="20"/>
        </w:rPr>
        <w:t>ellets</w:t>
      </w:r>
      <w:r w:rsidR="003E5EC9">
        <w:rPr>
          <w:szCs w:val="20"/>
        </w:rPr>
        <w:t>)</w:t>
      </w:r>
      <w:r w:rsidR="003E5EC9">
        <w:t xml:space="preserve"> do Domu Pomocy Społecznej „MORS” w Stegnie”,</w:t>
      </w:r>
      <w:r w:rsidR="00ED537C" w:rsidRPr="003E5EC9">
        <w:rPr>
          <w:i/>
        </w:rPr>
        <w:t xml:space="preserve"> </w:t>
      </w:r>
      <w:r w:rsidR="00D15FAA">
        <w:t>o</w:t>
      </w:r>
      <w:r w:rsidR="003E5EC9" w:rsidRPr="00CC7E8C">
        <w:rPr>
          <w:rFonts w:eastAsia="Times New Roman" w:cs="Times New Roman"/>
          <w:bCs/>
          <w:szCs w:val="20"/>
        </w:rPr>
        <w:t>ferujemy wykonanie prze</w:t>
      </w:r>
      <w:r w:rsidR="003E5EC9">
        <w:rPr>
          <w:rFonts w:eastAsia="Times New Roman" w:cs="Times New Roman"/>
          <w:bCs/>
          <w:szCs w:val="20"/>
        </w:rPr>
        <w:t xml:space="preserve">dmiotu zamówienia t.j. </w:t>
      </w:r>
      <w:r w:rsidR="003E5EC9" w:rsidRPr="00A20609">
        <w:rPr>
          <w:rFonts w:eastAsia="Times New Roman" w:cs="Times New Roman"/>
          <w:bCs/>
          <w:szCs w:val="20"/>
        </w:rPr>
        <w:t xml:space="preserve">dostawy </w:t>
      </w:r>
      <w:r w:rsidR="00680AEB">
        <w:rPr>
          <w:rFonts w:eastAsia="Times New Roman" w:cs="Times New Roman"/>
          <w:bCs/>
          <w:szCs w:val="20"/>
        </w:rPr>
        <w:t xml:space="preserve">194 ton paliwa drzewnego – granulat </w:t>
      </w:r>
      <w:r w:rsidR="00680AEB" w:rsidRPr="00680AEB">
        <w:rPr>
          <w:rFonts w:eastAsia="Times New Roman" w:cs="Times New Roman"/>
          <w:bCs/>
          <w:szCs w:val="20"/>
        </w:rPr>
        <w:t>typu: ……………….</w:t>
      </w:r>
      <w:r w:rsidR="003E5EC9" w:rsidRPr="00680AEB">
        <w:rPr>
          <w:rFonts w:eastAsia="Times New Roman" w:cs="Times New Roman"/>
          <w:bCs/>
          <w:szCs w:val="20"/>
        </w:rPr>
        <w:t xml:space="preserve"> </w:t>
      </w:r>
      <w:r w:rsidR="00D234EE">
        <w:rPr>
          <w:rFonts w:eastAsia="Times New Roman" w:cs="Times New Roman"/>
          <w:bCs/>
          <w:szCs w:val="20"/>
        </w:rPr>
        <w:t>z</w:t>
      </w:r>
      <w:r w:rsidR="003E5EC9" w:rsidRPr="00680AEB">
        <w:rPr>
          <w:rFonts w:eastAsia="Times New Roman" w:cs="Times New Roman"/>
          <w:bCs/>
          <w:szCs w:val="20"/>
        </w:rPr>
        <w:t>a</w:t>
      </w:r>
      <w:r w:rsidR="00D234EE">
        <w:rPr>
          <w:rFonts w:eastAsia="Times New Roman" w:cs="Times New Roman"/>
          <w:bCs/>
          <w:szCs w:val="20"/>
        </w:rPr>
        <w:t>:</w:t>
      </w:r>
    </w:p>
    <w:p w:rsidR="00D234EE" w:rsidRPr="00D234EE" w:rsidRDefault="00D234EE" w:rsidP="00DF71CD">
      <w:pPr>
        <w:pStyle w:val="Akapitzlist"/>
        <w:numPr>
          <w:ilvl w:val="0"/>
          <w:numId w:val="60"/>
        </w:numPr>
        <w:tabs>
          <w:tab w:val="left" w:pos="709"/>
        </w:tabs>
        <w:spacing w:after="0" w:line="240" w:lineRule="auto"/>
        <w:ind w:left="709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Times New Roman" w:cs="Times New Roman"/>
          <w:bCs/>
          <w:szCs w:val="20"/>
        </w:rPr>
        <w:t>Cena</w:t>
      </w:r>
      <w:r w:rsidR="003E5EC9" w:rsidRPr="00680AEB">
        <w:rPr>
          <w:rFonts w:eastAsia="Times New Roman" w:cs="Times New Roman"/>
          <w:bCs/>
          <w:szCs w:val="20"/>
        </w:rPr>
        <w:t xml:space="preserve"> </w:t>
      </w:r>
      <w:r>
        <w:rPr>
          <w:rFonts w:eastAsia="Times New Roman" w:cs="Times New Roman"/>
          <w:bCs/>
          <w:szCs w:val="20"/>
        </w:rPr>
        <w:t xml:space="preserve">brutto </w:t>
      </w:r>
      <w:r w:rsidR="003E5EC9" w:rsidRPr="00680AEB">
        <w:rPr>
          <w:rFonts w:eastAsia="Times New Roman" w:cs="Times New Roman"/>
          <w:bCs/>
          <w:szCs w:val="20"/>
        </w:rPr>
        <w:t xml:space="preserve">oferty </w:t>
      </w:r>
      <w:r>
        <w:rPr>
          <w:rFonts w:eastAsia="Times New Roman" w:cs="Times New Roman"/>
          <w:bCs/>
          <w:szCs w:val="20"/>
        </w:rPr>
        <w:t xml:space="preserve">za 194 tony: </w:t>
      </w:r>
      <w:r w:rsidR="003E5EC9" w:rsidRPr="00D234EE">
        <w:rPr>
          <w:rFonts w:eastAsia="Times New Roman" w:cs="Times New Roman"/>
          <w:bCs/>
          <w:szCs w:val="20"/>
        </w:rPr>
        <w:t>…………………..</w:t>
      </w:r>
      <w:r>
        <w:rPr>
          <w:rFonts w:eastAsia="Times New Roman" w:cs="Times New Roman"/>
          <w:bCs/>
          <w:szCs w:val="20"/>
        </w:rPr>
        <w:t xml:space="preserve"> złotych</w:t>
      </w:r>
      <w:r w:rsidR="003E5EC9" w:rsidRPr="00D234EE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, słownie: ……………….. złotych</w:t>
      </w:r>
      <w:r w:rsidR="003E5EC9" w:rsidRPr="00D234EE">
        <w:rPr>
          <w:rFonts w:eastAsia="Times New Roman" w:cs="Times New Roman"/>
          <w:bCs/>
          <w:szCs w:val="20"/>
        </w:rPr>
        <w:t xml:space="preserve"> w tym stawka podatku VAT …….%</w:t>
      </w:r>
      <w:r w:rsidR="003E5EC9" w:rsidRPr="00D234EE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680AEB" w:rsidRPr="00D234E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 wysokości: ………………</w:t>
      </w:r>
      <w:r w:rsidRPr="00D234E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złotych.</w:t>
      </w:r>
    </w:p>
    <w:p w:rsidR="003E5EC9" w:rsidRPr="00D234EE" w:rsidRDefault="00D234EE" w:rsidP="00DF71CD">
      <w:pPr>
        <w:pStyle w:val="Akapitzlist"/>
        <w:numPr>
          <w:ilvl w:val="0"/>
          <w:numId w:val="60"/>
        </w:numPr>
        <w:tabs>
          <w:tab w:val="left" w:pos="709"/>
        </w:tabs>
        <w:spacing w:after="0" w:line="240" w:lineRule="auto"/>
        <w:ind w:left="709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Cena brutto 1 tony</w:t>
      </w:r>
      <w:r w:rsidR="003E5EC9" w:rsidRPr="00D234E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……………..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złotych</w:t>
      </w:r>
      <w:r w:rsidR="003E5EC9" w:rsidRPr="00D234EE">
        <w:rPr>
          <w:rFonts w:eastAsia="Arial" w:cs="Times New Roman"/>
          <w:color w:val="000000"/>
          <w:kern w:val="1"/>
          <w:szCs w:val="20"/>
          <w:lang w:eastAsia="zh-CN" w:bidi="hi-IN"/>
        </w:rPr>
        <w:t>, słownie: 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…………..</w:t>
      </w:r>
      <w:r w:rsidR="003E5EC9" w:rsidRPr="00D234E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, </w:t>
      </w:r>
      <w:r w:rsidR="00680AEB" w:rsidRPr="00D234EE">
        <w:rPr>
          <w:rFonts w:eastAsia="Arial" w:cs="Times New Roman"/>
          <w:color w:val="000000"/>
          <w:kern w:val="1"/>
          <w:szCs w:val="20"/>
          <w:lang w:eastAsia="zh-CN" w:bidi="hi-IN"/>
        </w:rPr>
        <w:t>w tym stawka podatku</w:t>
      </w:r>
      <w:r w:rsidR="003E5EC9" w:rsidRPr="00D234E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VAT</w:t>
      </w:r>
      <w:r w:rsidR="00680AEB" w:rsidRPr="00D234EE">
        <w:rPr>
          <w:rFonts w:eastAsia="Arial" w:cs="Times New Roman"/>
          <w:color w:val="000000"/>
          <w:kern w:val="1"/>
          <w:szCs w:val="20"/>
          <w:lang w:eastAsia="zh-CN" w:bidi="hi-IN"/>
        </w:rPr>
        <w:t>: 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….</w:t>
      </w:r>
      <w:r w:rsidR="00680AEB" w:rsidRPr="00D234E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% w wysokości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: ……………… złotych.</w:t>
      </w:r>
    </w:p>
    <w:p w:rsidR="003E5EC9" w:rsidRPr="003E5EC9" w:rsidRDefault="003E5EC9" w:rsidP="003E5EC9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szCs w:val="20"/>
        </w:rPr>
      </w:pPr>
    </w:p>
    <w:p w:rsidR="00882600" w:rsidRPr="00B72371" w:rsidRDefault="00882600" w:rsidP="00DF71CD">
      <w:pPr>
        <w:pStyle w:val="Akapitzlist"/>
        <w:numPr>
          <w:ilvl w:val="0"/>
          <w:numId w:val="47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882600" w:rsidRPr="007A6405" w:rsidRDefault="00882600" w:rsidP="00DF71CD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B50C8C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7A6405">
        <w:rPr>
          <w:rFonts w:eastAsia="Times New Roman" w:cs="Times New Roman"/>
          <w:color w:val="000000"/>
          <w:szCs w:val="20"/>
          <w:lang w:eastAsia="ar-SA"/>
        </w:rPr>
        <w:t>cy nr …………………………………………… (</w:t>
      </w:r>
      <w:r w:rsidRPr="00E40E4F">
        <w:rPr>
          <w:rFonts w:eastAsia="Times New Roman" w:cs="Times New Roman"/>
          <w:i/>
          <w:color w:val="000000"/>
          <w:szCs w:val="20"/>
          <w:lang w:eastAsia="ar-SA"/>
        </w:rPr>
        <w:t>podać nr konta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), w okresie do </w:t>
      </w:r>
      <w:r w:rsidR="00D15FAA">
        <w:rPr>
          <w:rFonts w:eastAsia="Times New Roman" w:cs="Times New Roman"/>
          <w:color w:val="000000"/>
          <w:szCs w:val="20"/>
          <w:lang w:eastAsia="ar-SA"/>
        </w:rPr>
        <w:t>14</w:t>
      </w:r>
      <w:r w:rsidRPr="00411D1B">
        <w:rPr>
          <w:rFonts w:eastAsia="Times New Roman" w:cs="Times New Roman"/>
          <w:color w:val="000000"/>
          <w:szCs w:val="20"/>
          <w:lang w:eastAsia="ar-SA"/>
        </w:rPr>
        <w:t xml:space="preserve"> dni kalendarzowych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od 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daty wpływu na adres </w:t>
      </w:r>
      <w:r w:rsidR="00B50C8C">
        <w:rPr>
          <w:rFonts w:eastAsia="Times New Roman" w:cs="Times New Roman"/>
          <w:color w:val="000000"/>
          <w:szCs w:val="20"/>
          <w:lang w:eastAsia="ar-SA"/>
        </w:rPr>
        <w:t>Zamawia</w:t>
      </w:r>
      <w:r>
        <w:rPr>
          <w:rFonts w:eastAsia="Times New Roman" w:cs="Times New Roman"/>
          <w:color w:val="000000"/>
          <w:szCs w:val="20"/>
          <w:lang w:eastAsia="ar-SA"/>
        </w:rPr>
        <w:t>j</w:t>
      </w:r>
      <w:r w:rsidRPr="007A6405">
        <w:rPr>
          <w:rFonts w:eastAsia="Times New Roman" w:cs="Times New Roman"/>
          <w:color w:val="000000"/>
          <w:szCs w:val="20"/>
          <w:lang w:eastAsia="ar-SA"/>
        </w:rPr>
        <w:t>ącego, praw</w:t>
      </w:r>
      <w:r>
        <w:rPr>
          <w:rFonts w:eastAsia="Times New Roman" w:cs="Times New Roman"/>
          <w:color w:val="000000"/>
          <w:szCs w:val="20"/>
          <w:lang w:eastAsia="ar-SA"/>
        </w:rPr>
        <w:t>idłowo wystawionej faktury VAT.</w:t>
      </w:r>
    </w:p>
    <w:p w:rsidR="00882600" w:rsidRPr="007A6405" w:rsidRDefault="00882600" w:rsidP="00DF71CD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>Faktura VAT zostanie wystawiona po przeprowadzeniu czynności odbioru robót.</w:t>
      </w:r>
    </w:p>
    <w:p w:rsidR="00882600" w:rsidRPr="007A6405" w:rsidRDefault="00882600" w:rsidP="00DF71CD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szCs w:val="20"/>
          <w:lang w:eastAsia="pl-PL"/>
        </w:rPr>
        <w:t>Na fakturze powin</w:t>
      </w:r>
      <w:r>
        <w:rPr>
          <w:rFonts w:eastAsia="Times New Roman" w:cs="Times New Roman"/>
          <w:szCs w:val="20"/>
          <w:lang w:eastAsia="pl-PL"/>
        </w:rPr>
        <w:t xml:space="preserve">na znajdować się nazwa przedmiotu zamówienia oraz </w:t>
      </w:r>
      <w:r w:rsidRPr="007A6405">
        <w:rPr>
          <w:rFonts w:eastAsia="Times New Roman" w:cs="Times New Roman"/>
          <w:szCs w:val="20"/>
          <w:lang w:eastAsia="pl-PL"/>
        </w:rPr>
        <w:t>numer umowy, której faktura dotyczy.</w:t>
      </w:r>
    </w:p>
    <w:p w:rsidR="00882600" w:rsidRPr="004D039C" w:rsidRDefault="00882600" w:rsidP="00882600">
      <w:pPr>
        <w:spacing w:after="0" w:line="240" w:lineRule="auto"/>
        <w:jc w:val="both"/>
        <w:rPr>
          <w:szCs w:val="20"/>
          <w:shd w:val="clear" w:color="auto" w:fill="FFFFFF"/>
        </w:rPr>
      </w:pPr>
    </w:p>
    <w:p w:rsidR="00882600" w:rsidRPr="00CB1177" w:rsidRDefault="00882600" w:rsidP="00DF71CD">
      <w:pPr>
        <w:pStyle w:val="Akapitzlist"/>
        <w:numPr>
          <w:ilvl w:val="0"/>
          <w:numId w:val="47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882600" w:rsidRPr="00DA05CC" w:rsidRDefault="00882600" w:rsidP="00DF71CD">
      <w:pPr>
        <w:widowControl w:val="0"/>
        <w:numPr>
          <w:ilvl w:val="3"/>
          <w:numId w:val="4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oraz załącznikach do SWZ;</w:t>
      </w:r>
    </w:p>
    <w:p w:rsidR="00882600" w:rsidRPr="00DA05CC" w:rsidRDefault="00882600" w:rsidP="00DF71CD">
      <w:pPr>
        <w:widowControl w:val="0"/>
        <w:numPr>
          <w:ilvl w:val="3"/>
          <w:numId w:val="4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Wykonaw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 xml:space="preserve">cy lub </w:t>
      </w:r>
      <w:r w:rsidR="00B50C8C">
        <w:rPr>
          <w:rFonts w:eastAsia="Arial" w:cs="Times New Roman"/>
          <w:bCs/>
          <w:i/>
          <w:kern w:val="1"/>
          <w:szCs w:val="20"/>
          <w:lang w:eastAsia="zh-CN" w:bidi="hi-IN"/>
        </w:rPr>
        <w:t>Zamawia</w:t>
      </w:r>
      <w:r w:rsidRPr="0026570A">
        <w:rPr>
          <w:rFonts w:eastAsia="Arial" w:cs="Times New Roman"/>
          <w:bCs/>
          <w:i/>
          <w:kern w:val="1"/>
          <w:szCs w:val="20"/>
          <w:lang w:eastAsia="zh-CN" w:bidi="hi-IN"/>
        </w:rPr>
        <w:t>jącego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:rsidR="00882600" w:rsidRPr="005A117D" w:rsidRDefault="00882600" w:rsidP="00DF71CD">
      <w:pPr>
        <w:widowControl w:val="0"/>
        <w:numPr>
          <w:ilvl w:val="3"/>
          <w:numId w:val="4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 xml:space="preserve">osobą fizyczną nieprowadząca </w:t>
            </w:r>
            <w:proofErr w:type="spellStart"/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dz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882600" w:rsidTr="00B50C8C">
        <w:tc>
          <w:tcPr>
            <w:tcW w:w="5245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882600" w:rsidRDefault="00882600" w:rsidP="00B50C8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882600" w:rsidRPr="005A117D" w:rsidRDefault="00882600" w:rsidP="00882600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CC7DD7" w:rsidRPr="00CC7DD7" w:rsidRDefault="00CC7DD7" w:rsidP="00DF71CD">
      <w:pPr>
        <w:widowControl w:val="0"/>
        <w:numPr>
          <w:ilvl w:val="3"/>
          <w:numId w:val="4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CC7DD7">
        <w:rPr>
          <w:snapToGrid w:val="0"/>
          <w:szCs w:val="20"/>
        </w:rPr>
        <w:t xml:space="preserve">Definicje: </w:t>
      </w:r>
    </w:p>
    <w:p w:rsidR="00CC7DD7" w:rsidRPr="00632684" w:rsidRDefault="00CC7DD7" w:rsidP="00DF71CD">
      <w:pPr>
        <w:pStyle w:val="Akapitzlist"/>
        <w:numPr>
          <w:ilvl w:val="0"/>
          <w:numId w:val="49"/>
        </w:numPr>
        <w:spacing w:after="0" w:line="276" w:lineRule="auto"/>
        <w:ind w:left="1276"/>
        <w:jc w:val="both"/>
        <w:rPr>
          <w:snapToGrid w:val="0"/>
          <w:szCs w:val="20"/>
        </w:rPr>
      </w:pPr>
      <w:r w:rsidRPr="00D90D39">
        <w:rPr>
          <w:snapToGrid w:val="0"/>
          <w:szCs w:val="20"/>
          <w:u w:val="single"/>
        </w:rPr>
        <w:t>mikroprzedsiębiorstwo</w:t>
      </w:r>
      <w:r w:rsidR="00D90D39">
        <w:rPr>
          <w:snapToGrid w:val="0"/>
          <w:szCs w:val="20"/>
        </w:rPr>
        <w:t xml:space="preserve">: </w:t>
      </w:r>
      <w:r w:rsidRPr="00632684">
        <w:rPr>
          <w:snapToGrid w:val="0"/>
          <w:szCs w:val="20"/>
        </w:rPr>
        <w:t xml:space="preserve">przedsiębiorstwo, które zatrudnia mniej niż 10 osób i którego roczny obrót lub roczna suma bilansowa nie </w:t>
      </w:r>
      <w:r w:rsidR="00D90D39">
        <w:rPr>
          <w:snapToGrid w:val="0"/>
          <w:szCs w:val="20"/>
        </w:rPr>
        <w:t>przekracza 2 milionów euro;</w:t>
      </w:r>
    </w:p>
    <w:p w:rsidR="00CC7DD7" w:rsidRPr="00632684" w:rsidRDefault="00CC7DD7" w:rsidP="00DF71CD">
      <w:pPr>
        <w:pStyle w:val="Akapitzlist"/>
        <w:numPr>
          <w:ilvl w:val="0"/>
          <w:numId w:val="49"/>
        </w:numPr>
        <w:spacing w:after="0" w:line="276" w:lineRule="auto"/>
        <w:ind w:left="1276"/>
        <w:jc w:val="both"/>
        <w:rPr>
          <w:snapToGrid w:val="0"/>
          <w:szCs w:val="20"/>
        </w:rPr>
      </w:pPr>
      <w:r w:rsidRPr="00D90D39">
        <w:rPr>
          <w:snapToGrid w:val="0"/>
          <w:szCs w:val="20"/>
          <w:u w:val="single"/>
        </w:rPr>
        <w:t>małe przedsiębiorstwo</w:t>
      </w:r>
      <w:r w:rsidRPr="00632684">
        <w:rPr>
          <w:snapToGrid w:val="0"/>
          <w:szCs w:val="20"/>
        </w:rPr>
        <w:t xml:space="preserve">: przedsiębiorstwo, które zatrudnia mniej niż 50 osób i którego roczny obrót lub roczna suma bilansowa </w:t>
      </w:r>
      <w:r w:rsidR="00D90D39">
        <w:rPr>
          <w:snapToGrid w:val="0"/>
          <w:szCs w:val="20"/>
        </w:rPr>
        <w:t>nie przekracza 10 milionów euro;</w:t>
      </w:r>
    </w:p>
    <w:p w:rsidR="00CC7DD7" w:rsidRPr="00632684" w:rsidRDefault="00CC7DD7" w:rsidP="00DF71CD">
      <w:pPr>
        <w:pStyle w:val="Akapitzlist"/>
        <w:numPr>
          <w:ilvl w:val="0"/>
          <w:numId w:val="49"/>
        </w:numPr>
        <w:spacing w:after="0" w:line="276" w:lineRule="auto"/>
        <w:ind w:left="1276"/>
        <w:jc w:val="both"/>
        <w:rPr>
          <w:snapToGrid w:val="0"/>
          <w:szCs w:val="20"/>
        </w:rPr>
      </w:pPr>
      <w:r w:rsidRPr="00D90D39">
        <w:rPr>
          <w:snapToGrid w:val="0"/>
          <w:szCs w:val="20"/>
          <w:u w:val="single"/>
        </w:rPr>
        <w:t>średnie przedsiębiorstwo</w:t>
      </w:r>
      <w:r w:rsidR="00D90D39">
        <w:rPr>
          <w:snapToGrid w:val="0"/>
          <w:szCs w:val="20"/>
        </w:rPr>
        <w:t>: przedsiębiorstwo, które nie jest</w:t>
      </w:r>
      <w:r w:rsidRPr="00632684">
        <w:rPr>
          <w:snapToGrid w:val="0"/>
          <w:szCs w:val="20"/>
        </w:rPr>
        <w:t xml:space="preserve"> mikroprzedsięb</w:t>
      </w:r>
      <w:r w:rsidR="00D90D39">
        <w:rPr>
          <w:snapToGrid w:val="0"/>
          <w:szCs w:val="20"/>
        </w:rPr>
        <w:t>iorstwem ani małym przedsiębiorstwem i które zatrudnia mniej niż 250 osób i którego roczny obrót nie przekracza 50 </w:t>
      </w:r>
      <w:r w:rsidRPr="00632684">
        <w:rPr>
          <w:snapToGrid w:val="0"/>
          <w:szCs w:val="20"/>
        </w:rPr>
        <w:t>milionów euro lub roczna suma bilansowa nie przekracza 45 milionów euro.</w:t>
      </w:r>
    </w:p>
    <w:p w:rsidR="00882600" w:rsidRDefault="00882600" w:rsidP="00DF71CD">
      <w:pPr>
        <w:widowControl w:val="0"/>
        <w:numPr>
          <w:ilvl w:val="3"/>
          <w:numId w:val="4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882600" w:rsidRPr="008270C0" w:rsidRDefault="00882600" w:rsidP="00DF71CD">
      <w:pPr>
        <w:widowControl w:val="0"/>
        <w:numPr>
          <w:ilvl w:val="3"/>
          <w:numId w:val="4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CC7DD7" w:rsidRPr="00632684" w:rsidRDefault="00882600" w:rsidP="00DF71CD">
      <w:pPr>
        <w:widowControl w:val="0"/>
        <w:numPr>
          <w:ilvl w:val="3"/>
          <w:numId w:val="4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Zapoznałem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się z postanowieniami zawartymi w ogłoszeniu i SWZ</w:t>
      </w:r>
      <w:r>
        <w:rPr>
          <w:rFonts w:eastAsia="Arial" w:cs="Times New Roman"/>
          <w:kern w:val="1"/>
          <w:szCs w:val="20"/>
          <w:lang w:eastAsia="zh-CN" w:bidi="hi-IN"/>
        </w:rPr>
        <w:t>, i nie wnoszę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nich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zdobyłem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konieczne informacje potrzebne do właściwego przygotowania oferty.</w:t>
      </w:r>
    </w:p>
    <w:p w:rsidR="00882600" w:rsidRPr="00DF1174" w:rsidRDefault="00882600" w:rsidP="00DF71CD">
      <w:pPr>
        <w:widowControl w:val="0"/>
        <w:numPr>
          <w:ilvl w:val="3"/>
          <w:numId w:val="4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zostały przeze mnie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zaakcepto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wane i w przypadku wyboru mojej oferty zobowiązuję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zawarcia umowy na warunkach tam określonych w miejscu i terminie wskazanym przez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Zamawia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jącego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882600" w:rsidRPr="00D234EE" w:rsidRDefault="00882600" w:rsidP="00DF71CD">
      <w:pPr>
        <w:widowControl w:val="0"/>
        <w:numPr>
          <w:ilvl w:val="3"/>
          <w:numId w:val="4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30 dni od upływu terminu składania ofert.</w:t>
      </w:r>
    </w:p>
    <w:p w:rsidR="00D234EE" w:rsidRPr="00B72371" w:rsidRDefault="00D234EE" w:rsidP="00D234EE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882600" w:rsidRPr="00CC7DD7" w:rsidRDefault="00882600" w:rsidP="00DF71CD">
      <w:pPr>
        <w:widowControl w:val="0"/>
        <w:numPr>
          <w:ilvl w:val="3"/>
          <w:numId w:val="45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lastRenderedPageBreak/>
        <w:t>Zobowiązuję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zapewnienia możliwości odbierania wszelkiej korespondencji związanej z prowadzonym postępowaniem przez całą dobę za pośrednictwem Platformy.</w:t>
      </w:r>
    </w:p>
    <w:p w:rsidR="00632684" w:rsidRPr="004D039C" w:rsidRDefault="00632684" w:rsidP="00B4349F">
      <w:pPr>
        <w:spacing w:after="0" w:line="240" w:lineRule="auto"/>
        <w:jc w:val="both"/>
        <w:rPr>
          <w:szCs w:val="20"/>
          <w:shd w:val="clear" w:color="auto" w:fill="FFFFFF"/>
        </w:rPr>
      </w:pPr>
    </w:p>
    <w:p w:rsidR="00882600" w:rsidRPr="00CB1177" w:rsidRDefault="00882600" w:rsidP="00DF71CD">
      <w:pPr>
        <w:pStyle w:val="Akapitzlist"/>
        <w:numPr>
          <w:ilvl w:val="0"/>
          <w:numId w:val="47"/>
        </w:numPr>
        <w:spacing w:after="0" w:line="240" w:lineRule="auto"/>
        <w:ind w:left="426" w:hanging="426"/>
        <w:jc w:val="both"/>
        <w:rPr>
          <w:szCs w:val="20"/>
          <w:shd w:val="clear" w:color="auto" w:fill="FFFFFF"/>
        </w:rPr>
      </w:pPr>
      <w:r w:rsidRPr="00CB1177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Informuję, że:</w:t>
      </w:r>
    </w:p>
    <w:p w:rsidR="00882600" w:rsidRPr="0056117F" w:rsidRDefault="00882600" w:rsidP="00DF71CD">
      <w:pPr>
        <w:numPr>
          <w:ilvl w:val="0"/>
          <w:numId w:val="46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B50C8C">
        <w:rPr>
          <w:rFonts w:eastAsia="Century Gothic" w:cs="Times New Roman"/>
          <w:szCs w:val="20"/>
          <w:lang w:eastAsia="pl-PL"/>
        </w:rPr>
        <w:t>Wykonaw</w:t>
      </w:r>
      <w:r>
        <w:rPr>
          <w:rFonts w:eastAsia="Century Gothic" w:cs="Times New Roman"/>
          <w:szCs w:val="20"/>
          <w:lang w:eastAsia="pl-PL"/>
        </w:rPr>
        <w:t>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882600" w:rsidRPr="00CC7DD7" w:rsidRDefault="00680AEB" w:rsidP="00DF71CD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Dostawa</w:t>
      </w:r>
      <w:r w:rsidR="00882600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 w:rsidR="00882600">
        <w:rPr>
          <w:rFonts w:eastAsia="Times New Roman" w:cs="Times New Roman"/>
          <w:bCs/>
          <w:i/>
          <w:szCs w:val="20"/>
          <w:lang w:eastAsia="zh-CN"/>
        </w:rPr>
        <w:t>wykon</w:t>
      </w:r>
      <w:r w:rsidR="00882600" w:rsidRPr="00DA05CC">
        <w:rPr>
          <w:rFonts w:eastAsia="Times New Roman" w:cs="Times New Roman"/>
          <w:bCs/>
          <w:i/>
          <w:szCs w:val="20"/>
          <w:lang w:eastAsia="zh-CN"/>
        </w:rPr>
        <w:t xml:space="preserve">ana będzie własnymi siłami/z pomocą </w:t>
      </w:r>
      <w:r w:rsidR="00882600">
        <w:rPr>
          <w:rFonts w:eastAsia="Times New Roman" w:cs="Times New Roman"/>
          <w:bCs/>
          <w:i/>
          <w:szCs w:val="20"/>
          <w:lang w:eastAsia="zh-CN"/>
        </w:rPr>
        <w:t>Pod</w:t>
      </w:r>
      <w:r w:rsidR="002F1592">
        <w:rPr>
          <w:rFonts w:eastAsia="Times New Roman" w:cs="Times New Roman"/>
          <w:bCs/>
          <w:i/>
          <w:szCs w:val="20"/>
          <w:lang w:eastAsia="zh-CN"/>
        </w:rPr>
        <w:t>w</w:t>
      </w:r>
      <w:r w:rsidR="00B50C8C">
        <w:rPr>
          <w:rFonts w:eastAsia="Times New Roman" w:cs="Times New Roman"/>
          <w:bCs/>
          <w:i/>
          <w:szCs w:val="20"/>
          <w:lang w:eastAsia="zh-CN"/>
        </w:rPr>
        <w:t>ykonaw</w:t>
      </w:r>
      <w:r w:rsidR="00882600">
        <w:rPr>
          <w:rFonts w:eastAsia="Times New Roman" w:cs="Times New Roman"/>
          <w:bCs/>
          <w:i/>
          <w:szCs w:val="20"/>
          <w:lang w:eastAsia="zh-CN"/>
        </w:rPr>
        <w:t>c</w:t>
      </w:r>
      <w:r w:rsidR="00882600"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="00882600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882600"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 w:rsidR="00882600">
        <w:rPr>
          <w:rFonts w:eastAsia="Times New Roman" w:cs="Times New Roman"/>
          <w:bCs/>
          <w:i/>
          <w:szCs w:val="20"/>
          <w:lang w:eastAsia="zh-CN"/>
        </w:rPr>
        <w:t>wykon</w:t>
      </w:r>
      <w:r w:rsidR="00882600" w:rsidRPr="00DA05CC">
        <w:rPr>
          <w:rFonts w:eastAsia="Times New Roman" w:cs="Times New Roman"/>
          <w:bCs/>
          <w:i/>
          <w:szCs w:val="20"/>
          <w:lang w:eastAsia="zh-CN"/>
        </w:rPr>
        <w:t xml:space="preserve">ywać będzie część zamówienia obejmującą: ………………..…….….…… </w:t>
      </w:r>
      <w:r w:rsidR="00882600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882600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882600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882600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882600">
        <w:rPr>
          <w:rFonts w:eastAsia="Times New Roman" w:cs="Times New Roman"/>
          <w:szCs w:val="20"/>
          <w:lang w:eastAsia="zh-CN"/>
        </w:rPr>
        <w:t xml:space="preserve"> </w:t>
      </w:r>
      <w:r w:rsidR="00882600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82600" w:rsidRPr="00DA05CC">
        <w:rPr>
          <w:rFonts w:eastAsia="Times New Roman" w:cs="Times New Roman"/>
          <w:szCs w:val="20"/>
          <w:lang w:eastAsia="zh-CN"/>
        </w:rPr>
        <w:t xml:space="preserve"> </w:t>
      </w:r>
      <w:r w:rsidR="00882600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882600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882600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CC7DD7" w:rsidRPr="00CC7DD7" w:rsidRDefault="00680AEB" w:rsidP="00DF71CD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ind w:left="714" w:hanging="357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szCs w:val="20"/>
          <w:lang w:eastAsia="zh-CN"/>
        </w:rPr>
        <w:t>Dostawa</w:t>
      </w:r>
      <w:r w:rsidR="00CC7DD7">
        <w:rPr>
          <w:rFonts w:eastAsia="Times New Roman" w:cs="Times New Roman"/>
          <w:szCs w:val="20"/>
          <w:lang w:eastAsia="zh-CN"/>
        </w:rPr>
        <w:t xml:space="preserve"> będzie wykonana </w:t>
      </w:r>
      <w:r w:rsidR="00CC7DD7" w:rsidRPr="00CC7DD7">
        <w:rPr>
          <w:rFonts w:cs="Times New Roman"/>
          <w:szCs w:val="20"/>
        </w:rPr>
        <w:t xml:space="preserve">przy udziale podmiotu udostępniającego zasoby </w:t>
      </w:r>
      <w:r w:rsidR="00CC7DD7">
        <w:rPr>
          <w:rFonts w:cs="Times New Roman"/>
          <w:szCs w:val="20"/>
        </w:rPr>
        <w:t xml:space="preserve">…………………………………. </w:t>
      </w:r>
      <w:r w:rsidR="00CC7DD7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CC7DD7" w:rsidRPr="00CC7DD7">
        <w:rPr>
          <w:rFonts w:cs="Times New Roman"/>
          <w:i/>
          <w:szCs w:val="20"/>
        </w:rPr>
        <w:t xml:space="preserve"> </w:t>
      </w:r>
      <w:r w:rsidR="00CC7DD7">
        <w:rPr>
          <w:rFonts w:cs="Times New Roman"/>
          <w:i/>
          <w:szCs w:val="20"/>
        </w:rPr>
        <w:t>(w przypadku wpisania należy</w:t>
      </w:r>
      <w:r w:rsidR="00CC7DD7" w:rsidRPr="00CC7DD7">
        <w:rPr>
          <w:rFonts w:cs="Times New Roman"/>
          <w:i/>
          <w:szCs w:val="20"/>
        </w:rPr>
        <w:t xml:space="preserve"> d</w:t>
      </w:r>
      <w:r w:rsidR="00CC7DD7">
        <w:rPr>
          <w:rFonts w:cs="Times New Roman"/>
          <w:i/>
          <w:szCs w:val="20"/>
        </w:rPr>
        <w:t>ołączyć do oferty Załącznik Nr </w:t>
      </w:r>
      <w:r w:rsidR="00CC7DD7" w:rsidRPr="00CC7DD7">
        <w:rPr>
          <w:rFonts w:cs="Times New Roman"/>
          <w:i/>
          <w:szCs w:val="20"/>
        </w:rPr>
        <w:t>2</w:t>
      </w:r>
      <w:r w:rsidR="00CC7DD7">
        <w:rPr>
          <w:rFonts w:cs="Times New Roman"/>
          <w:i/>
          <w:szCs w:val="20"/>
        </w:rPr>
        <w:t xml:space="preserve"> podmiotu udostępniającego zasoby </w:t>
      </w:r>
      <w:r w:rsidR="00CC7DD7" w:rsidRPr="00CC7DD7">
        <w:rPr>
          <w:rFonts w:cs="Times New Roman"/>
          <w:i/>
          <w:szCs w:val="20"/>
        </w:rPr>
        <w:t>do SWZ</w:t>
      </w:r>
      <w:r w:rsidR="00CC7DD7">
        <w:rPr>
          <w:rFonts w:cs="Times New Roman"/>
          <w:i/>
          <w:szCs w:val="20"/>
        </w:rPr>
        <w:t>).</w:t>
      </w:r>
    </w:p>
    <w:p w:rsidR="00882600" w:rsidRPr="00012C25" w:rsidRDefault="00882600" w:rsidP="00882600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882600" w:rsidRPr="003E640F" w:rsidRDefault="00882600" w:rsidP="00882600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882600" w:rsidRPr="003E640F" w:rsidRDefault="00882600" w:rsidP="00882600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B50C8C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882600" w:rsidRPr="003E640F" w:rsidRDefault="00882600" w:rsidP="00882600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B50C8C">
        <w:rPr>
          <w:rFonts w:eastAsia="Times New Roman" w:cs="Times New Roman"/>
          <w:bCs/>
          <w:sz w:val="16"/>
          <w:szCs w:val="16"/>
          <w:lang w:eastAsia="zh-CN"/>
        </w:rPr>
        <w:t>Zamawia</w:t>
      </w:r>
      <w:r>
        <w:rPr>
          <w:rFonts w:eastAsia="Times New Roman" w:cs="Times New Roman"/>
          <w:bCs/>
          <w:sz w:val="16"/>
          <w:szCs w:val="16"/>
          <w:lang w:eastAsia="zh-CN"/>
        </w:rPr>
        <w:t>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882600" w:rsidRPr="00672EF1" w:rsidRDefault="00882600" w:rsidP="00882600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Zamawia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zamierza powierzyć części zamówienia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Pod</w:t>
      </w:r>
      <w:r w:rsidR="00F104A6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B50C8C">
        <w:rPr>
          <w:rFonts w:eastAsia="ArialNarrow" w:cs="Times New Roman"/>
          <w:kern w:val="1"/>
          <w:sz w:val="16"/>
          <w:szCs w:val="16"/>
          <w:lang w:eastAsia="pl-PL" w:bidi="hi-IN"/>
        </w:rPr>
        <w:t>ykonaw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882600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82600" w:rsidRPr="006B71EA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882600" w:rsidRPr="00DA05CC" w:rsidRDefault="00882600" w:rsidP="00882600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b/>
          <w:bCs/>
          <w:szCs w:val="20"/>
        </w:rPr>
        <w:t>Oświadczam</w:t>
      </w:r>
      <w:r w:rsidRPr="00DA05CC">
        <w:rPr>
          <w:rFonts w:eastAsia="Calibri" w:cs="Times New Roman"/>
          <w:b/>
          <w:bCs/>
          <w:szCs w:val="20"/>
        </w:rPr>
        <w:t>, że</w:t>
      </w:r>
      <w:r>
        <w:rPr>
          <w:rFonts w:eastAsia="Calibri" w:cs="Times New Roman"/>
          <w:szCs w:val="20"/>
        </w:rPr>
        <w:t xml:space="preserve"> wypełniłem</w:t>
      </w:r>
      <w:r w:rsidRPr="00DA05CC">
        <w:rPr>
          <w:rFonts w:eastAsia="Calibri" w:cs="Times New Roman"/>
          <w:szCs w:val="20"/>
        </w:rPr>
        <w:t xml:space="preserve">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882600" w:rsidRPr="00DA05CC" w:rsidRDefault="00882600" w:rsidP="00882600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882600" w:rsidRPr="00DA05CC" w:rsidRDefault="00882600" w:rsidP="00882600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32684" w:rsidRDefault="00632684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80AEB" w:rsidRDefault="00680AEB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80AEB" w:rsidRDefault="00680AEB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80AEB" w:rsidRDefault="00680AEB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80AEB" w:rsidRDefault="00680AEB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80AEB" w:rsidRDefault="00680AEB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80AEB" w:rsidRDefault="00680AEB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80AEB" w:rsidRDefault="00680AEB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80AEB" w:rsidRDefault="00680AEB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80AEB" w:rsidRDefault="00680AEB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80AEB" w:rsidRDefault="00680AEB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80AEB" w:rsidRDefault="00680AEB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80AEB" w:rsidRDefault="00680AEB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80AEB" w:rsidRDefault="00680AEB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80AEB" w:rsidRDefault="00680AEB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80AEB" w:rsidRDefault="00680AEB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234EE" w:rsidRPr="0053741A" w:rsidRDefault="00D234EE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882600" w:rsidRPr="00915C14" w:rsidRDefault="00B50C8C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882600">
        <w:rPr>
          <w:rFonts w:eastAsia="Arial" w:cs="Times New Roman"/>
          <w:kern w:val="1"/>
          <w:szCs w:val="20"/>
          <w:lang w:eastAsia="zh-CN" w:bidi="hi-IN"/>
        </w:rPr>
        <w:t>j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882600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882600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882600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882600" w:rsidRDefault="00882600" w:rsidP="008826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85C41" w:rsidRDefault="00985C41" w:rsidP="0088260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985C4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9038B3" w15:done="0"/>
  <w15:commentEx w15:paraId="713A3EF5" w15:done="0"/>
  <w15:commentEx w15:paraId="40336F2A" w15:done="0"/>
  <w15:commentEx w15:paraId="61AA162D" w15:done="0"/>
  <w15:commentEx w15:paraId="4B4679D7" w15:done="0"/>
  <w15:commentEx w15:paraId="1E16CFAA" w15:done="0"/>
  <w15:commentEx w15:paraId="0B92FDC4" w15:done="0"/>
  <w15:commentEx w15:paraId="634BAB04" w15:done="0"/>
  <w15:commentEx w15:paraId="7B4A3922" w15:done="0"/>
  <w15:commentEx w15:paraId="0EDE1222" w15:done="0"/>
  <w15:commentEx w15:paraId="724BA8EF" w15:done="0"/>
  <w15:commentEx w15:paraId="5D80663F" w15:done="0"/>
  <w15:commentEx w15:paraId="7FE2DC41" w15:done="0"/>
  <w15:commentEx w15:paraId="686C30B4" w15:done="0"/>
  <w15:commentEx w15:paraId="68231B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59D740A" w16cex:dateUtc="2024-02-07T15:21:00Z"/>
  <w16cex:commentExtensible w16cex:durableId="329A1C27" w16cex:dateUtc="2024-02-07T15:23:00Z"/>
  <w16cex:commentExtensible w16cex:durableId="586E071A" w16cex:dateUtc="2024-02-07T15:25:00Z"/>
  <w16cex:commentExtensible w16cex:durableId="28B0F112" w16cex:dateUtc="2024-02-07T15:25:00Z"/>
  <w16cex:commentExtensible w16cex:durableId="42A43F1F" w16cex:dateUtc="2024-02-07T15:27:00Z"/>
  <w16cex:commentExtensible w16cex:durableId="287245E1" w16cex:dateUtc="2024-02-07T15:27:00Z"/>
  <w16cex:commentExtensible w16cex:durableId="6B5BB803" w16cex:dateUtc="2024-02-07T15:28:00Z"/>
  <w16cex:commentExtensible w16cex:durableId="4A55D55B" w16cex:dateUtc="2024-02-07T15:29:00Z"/>
  <w16cex:commentExtensible w16cex:durableId="0DDC2414" w16cex:dateUtc="2024-02-07T15:29:00Z"/>
  <w16cex:commentExtensible w16cex:durableId="0C6691FA" w16cex:dateUtc="2024-02-07T15:30:00Z"/>
  <w16cex:commentExtensible w16cex:durableId="603C5226" w16cex:dateUtc="2024-02-07T15:32:00Z"/>
  <w16cex:commentExtensible w16cex:durableId="0A47EAF3" w16cex:dateUtc="2024-02-07T15:31:00Z"/>
  <w16cex:commentExtensible w16cex:durableId="429C4F55" w16cex:dateUtc="2024-02-07T15:34:00Z"/>
  <w16cex:commentExtensible w16cex:durableId="6D50F7D1" w16cex:dateUtc="2024-02-07T15:35:00Z"/>
  <w16cex:commentExtensible w16cex:durableId="26C8F958" w16cex:dateUtc="2024-02-07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9038B3" w16cid:durableId="459D740A"/>
  <w16cid:commentId w16cid:paraId="713A3EF5" w16cid:durableId="329A1C27"/>
  <w16cid:commentId w16cid:paraId="40336F2A" w16cid:durableId="586E071A"/>
  <w16cid:commentId w16cid:paraId="61AA162D" w16cid:durableId="28B0F112"/>
  <w16cid:commentId w16cid:paraId="4B4679D7" w16cid:durableId="42A43F1F"/>
  <w16cid:commentId w16cid:paraId="1E16CFAA" w16cid:durableId="287245E1"/>
  <w16cid:commentId w16cid:paraId="0B92FDC4" w16cid:durableId="6B5BB803"/>
  <w16cid:commentId w16cid:paraId="634BAB04" w16cid:durableId="4A55D55B"/>
  <w16cid:commentId w16cid:paraId="7B4A3922" w16cid:durableId="0DDC2414"/>
  <w16cid:commentId w16cid:paraId="0EDE1222" w16cid:durableId="0C6691FA"/>
  <w16cid:commentId w16cid:paraId="724BA8EF" w16cid:durableId="603C5226"/>
  <w16cid:commentId w16cid:paraId="5D80663F" w16cid:durableId="0A47EAF3"/>
  <w16cid:commentId w16cid:paraId="7FE2DC41" w16cid:durableId="429C4F55"/>
  <w16cid:commentId w16cid:paraId="686C30B4" w16cid:durableId="6D50F7D1"/>
  <w16cid:commentId w16cid:paraId="68231B27" w16cid:durableId="26C8F95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753" w:rsidRDefault="006A0753">
      <w:pPr>
        <w:spacing w:after="0" w:line="240" w:lineRule="auto"/>
      </w:pPr>
      <w:r>
        <w:separator/>
      </w:r>
    </w:p>
  </w:endnote>
  <w:endnote w:type="continuationSeparator" w:id="0">
    <w:p w:rsidR="006A0753" w:rsidRDefault="006A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4D" w:rsidRDefault="009F0EA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3644D">
      <w:rPr>
        <w:szCs w:val="20"/>
      </w:rPr>
      <w:instrText xml:space="preserve"> PAGE </w:instrText>
    </w:r>
    <w:r>
      <w:rPr>
        <w:szCs w:val="20"/>
      </w:rPr>
      <w:fldChar w:fldCharType="separate"/>
    </w:r>
    <w:r w:rsidR="00D15FA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753" w:rsidRDefault="006A0753">
      <w:pPr>
        <w:spacing w:after="0" w:line="240" w:lineRule="auto"/>
      </w:pPr>
      <w:r>
        <w:separator/>
      </w:r>
    </w:p>
  </w:footnote>
  <w:footnote w:type="continuationSeparator" w:id="0">
    <w:p w:rsidR="006A0753" w:rsidRDefault="006A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23848BA"/>
    <w:multiLevelType w:val="hybridMultilevel"/>
    <w:tmpl w:val="0330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7C3E98"/>
    <w:multiLevelType w:val="hybridMultilevel"/>
    <w:tmpl w:val="06543BF2"/>
    <w:lvl w:ilvl="0" w:tplc="700874EA">
      <w:start w:val="1"/>
      <w:numFmt w:val="lowerLetter"/>
      <w:lvlText w:val="%1)"/>
      <w:lvlJc w:val="left"/>
      <w:pPr>
        <w:ind w:left="228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057B5DCA"/>
    <w:multiLevelType w:val="multilevel"/>
    <w:tmpl w:val="D16E1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751ECF"/>
    <w:multiLevelType w:val="hybridMultilevel"/>
    <w:tmpl w:val="95B26592"/>
    <w:lvl w:ilvl="0" w:tplc="41FE06E2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08A95EFB"/>
    <w:multiLevelType w:val="hybridMultilevel"/>
    <w:tmpl w:val="0538A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9FB1A30"/>
    <w:multiLevelType w:val="hybridMultilevel"/>
    <w:tmpl w:val="0330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6B600E"/>
    <w:multiLevelType w:val="hybridMultilevel"/>
    <w:tmpl w:val="6F14E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B8D5145"/>
    <w:multiLevelType w:val="hybridMultilevel"/>
    <w:tmpl w:val="A7526FE0"/>
    <w:lvl w:ilvl="0" w:tplc="398E6C56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0D4D0000"/>
    <w:multiLevelType w:val="hybridMultilevel"/>
    <w:tmpl w:val="508A3C1C"/>
    <w:lvl w:ilvl="0" w:tplc="D9BEFC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DDC6E75"/>
    <w:multiLevelType w:val="hybridMultilevel"/>
    <w:tmpl w:val="B9407FAC"/>
    <w:lvl w:ilvl="0" w:tplc="41FE06E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8F3FD3"/>
    <w:multiLevelType w:val="hybridMultilevel"/>
    <w:tmpl w:val="892E0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11DA78A7"/>
    <w:multiLevelType w:val="hybridMultilevel"/>
    <w:tmpl w:val="95B26592"/>
    <w:lvl w:ilvl="0" w:tplc="41FE06E2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218AB"/>
    <w:multiLevelType w:val="hybridMultilevel"/>
    <w:tmpl w:val="06543BF2"/>
    <w:lvl w:ilvl="0" w:tplc="700874EA">
      <w:start w:val="1"/>
      <w:numFmt w:val="lowerLetter"/>
      <w:lvlText w:val="%1)"/>
      <w:lvlJc w:val="left"/>
      <w:pPr>
        <w:ind w:left="228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CB116C"/>
    <w:multiLevelType w:val="hybridMultilevel"/>
    <w:tmpl w:val="892E0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8EF1DEA"/>
    <w:multiLevelType w:val="hybridMultilevel"/>
    <w:tmpl w:val="892E0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4105FF"/>
    <w:multiLevelType w:val="hybridMultilevel"/>
    <w:tmpl w:val="793EC3D0"/>
    <w:lvl w:ilvl="0" w:tplc="04150017">
      <w:start w:val="1"/>
      <w:numFmt w:val="lowerLetter"/>
      <w:lvlText w:val="%1)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4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5E40C1"/>
    <w:multiLevelType w:val="hybridMultilevel"/>
    <w:tmpl w:val="E056F1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0EE4524"/>
    <w:multiLevelType w:val="hybridMultilevel"/>
    <w:tmpl w:val="C5781B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A2217A"/>
    <w:multiLevelType w:val="hybridMultilevel"/>
    <w:tmpl w:val="F10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73695F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37920D15"/>
    <w:multiLevelType w:val="hybridMultilevel"/>
    <w:tmpl w:val="793EC3D0"/>
    <w:lvl w:ilvl="0" w:tplc="04150017">
      <w:start w:val="1"/>
      <w:numFmt w:val="lowerLetter"/>
      <w:lvlText w:val="%1)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5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9963696"/>
    <w:multiLevelType w:val="multilevel"/>
    <w:tmpl w:val="5B703D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8505016"/>
    <w:multiLevelType w:val="hybridMultilevel"/>
    <w:tmpl w:val="2F44C4AC"/>
    <w:lvl w:ilvl="0" w:tplc="700874EA">
      <w:start w:val="1"/>
      <w:numFmt w:val="lowerLetter"/>
      <w:lvlText w:val="%1)"/>
      <w:lvlJc w:val="left"/>
      <w:pPr>
        <w:ind w:left="2291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1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E9B31E7"/>
    <w:multiLevelType w:val="hybridMultilevel"/>
    <w:tmpl w:val="B9407FAC"/>
    <w:lvl w:ilvl="0" w:tplc="41FE06E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5EE245C0"/>
    <w:multiLevelType w:val="hybridMultilevel"/>
    <w:tmpl w:val="2F44C4AC"/>
    <w:lvl w:ilvl="0" w:tplc="700874EA">
      <w:start w:val="1"/>
      <w:numFmt w:val="lowerLetter"/>
      <w:lvlText w:val="%1)"/>
      <w:lvlJc w:val="left"/>
      <w:pPr>
        <w:ind w:left="2291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8">
    <w:nsid w:val="604E52C0"/>
    <w:multiLevelType w:val="hybridMultilevel"/>
    <w:tmpl w:val="3C90D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302088"/>
    <w:multiLevelType w:val="hybridMultilevel"/>
    <w:tmpl w:val="4D820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4E658B"/>
    <w:multiLevelType w:val="multilevel"/>
    <w:tmpl w:val="285C9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b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8">
    <w:nsid w:val="6EF92341"/>
    <w:multiLevelType w:val="multilevel"/>
    <w:tmpl w:val="7824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75B75120"/>
    <w:multiLevelType w:val="hybridMultilevel"/>
    <w:tmpl w:val="068C8D20"/>
    <w:lvl w:ilvl="0" w:tplc="0A92DE8A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EA0F1D"/>
    <w:multiLevelType w:val="hybridMultilevel"/>
    <w:tmpl w:val="4D820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118"/>
  </w:num>
  <w:num w:numId="3">
    <w:abstractNumId w:val="72"/>
  </w:num>
  <w:num w:numId="4">
    <w:abstractNumId w:val="46"/>
  </w:num>
  <w:num w:numId="5">
    <w:abstractNumId w:val="48"/>
  </w:num>
  <w:num w:numId="6">
    <w:abstractNumId w:val="88"/>
  </w:num>
  <w:num w:numId="7">
    <w:abstractNumId w:val="110"/>
  </w:num>
  <w:num w:numId="8">
    <w:abstractNumId w:val="85"/>
  </w:num>
  <w:num w:numId="9">
    <w:abstractNumId w:val="109"/>
  </w:num>
  <w:num w:numId="10">
    <w:abstractNumId w:val="52"/>
  </w:num>
  <w:num w:numId="11">
    <w:abstractNumId w:val="104"/>
  </w:num>
  <w:num w:numId="12">
    <w:abstractNumId w:val="83"/>
  </w:num>
  <w:num w:numId="13">
    <w:abstractNumId w:val="112"/>
  </w:num>
  <w:num w:numId="14">
    <w:abstractNumId w:val="114"/>
  </w:num>
  <w:num w:numId="15">
    <w:abstractNumId w:val="87"/>
  </w:num>
  <w:num w:numId="16">
    <w:abstractNumId w:val="92"/>
  </w:num>
  <w:num w:numId="17">
    <w:abstractNumId w:val="106"/>
  </w:num>
  <w:num w:numId="18">
    <w:abstractNumId w:val="113"/>
  </w:num>
  <w:num w:numId="19">
    <w:abstractNumId w:val="79"/>
  </w:num>
  <w:num w:numId="20">
    <w:abstractNumId w:val="58"/>
  </w:num>
  <w:num w:numId="21">
    <w:abstractNumId w:val="117"/>
  </w:num>
  <w:num w:numId="22">
    <w:abstractNumId w:val="102"/>
  </w:num>
  <w:num w:numId="23">
    <w:abstractNumId w:val="77"/>
  </w:num>
  <w:num w:numId="24">
    <w:abstractNumId w:val="91"/>
  </w:num>
  <w:num w:numId="25">
    <w:abstractNumId w:val="116"/>
  </w:num>
  <w:num w:numId="26">
    <w:abstractNumId w:val="86"/>
  </w:num>
  <w:num w:numId="27">
    <w:abstractNumId w:val="95"/>
  </w:num>
  <w:num w:numId="28">
    <w:abstractNumId w:val="74"/>
  </w:num>
  <w:num w:numId="29">
    <w:abstractNumId w:val="73"/>
  </w:num>
  <w:num w:numId="30">
    <w:abstractNumId w:val="43"/>
  </w:num>
  <w:num w:numId="31">
    <w:abstractNumId w:val="38"/>
  </w:num>
  <w:num w:numId="32">
    <w:abstractNumId w:val="78"/>
  </w:num>
  <w:num w:numId="33">
    <w:abstractNumId w:val="84"/>
  </w:num>
  <w:num w:numId="34">
    <w:abstractNumId w:val="39"/>
  </w:num>
  <w:num w:numId="35">
    <w:abstractNumId w:val="44"/>
  </w:num>
  <w:num w:numId="36">
    <w:abstractNumId w:val="55"/>
  </w:num>
  <w:num w:numId="37">
    <w:abstractNumId w:val="68"/>
  </w:num>
  <w:num w:numId="38">
    <w:abstractNumId w:val="107"/>
  </w:num>
  <w:num w:numId="39">
    <w:abstractNumId w:val="57"/>
  </w:num>
  <w:num w:numId="40">
    <w:abstractNumId w:val="29"/>
  </w:num>
  <w:num w:numId="41">
    <w:abstractNumId w:val="103"/>
  </w:num>
  <w:num w:numId="42">
    <w:abstractNumId w:val="82"/>
  </w:num>
  <w:num w:numId="43">
    <w:abstractNumId w:val="41"/>
  </w:num>
  <w:num w:numId="44">
    <w:abstractNumId w:val="80"/>
  </w:num>
  <w:num w:numId="45">
    <w:abstractNumId w:val="69"/>
  </w:num>
  <w:num w:numId="46">
    <w:abstractNumId w:val="71"/>
  </w:num>
  <w:num w:numId="47">
    <w:abstractNumId w:val="67"/>
  </w:num>
  <w:num w:numId="48">
    <w:abstractNumId w:val="81"/>
  </w:num>
  <w:num w:numId="49">
    <w:abstractNumId w:val="54"/>
  </w:num>
  <w:num w:numId="50">
    <w:abstractNumId w:val="40"/>
  </w:num>
  <w:num w:numId="51">
    <w:abstractNumId w:val="100"/>
  </w:num>
  <w:num w:numId="52">
    <w:abstractNumId w:val="53"/>
  </w:num>
  <w:num w:numId="53">
    <w:abstractNumId w:val="30"/>
  </w:num>
  <w:num w:numId="54">
    <w:abstractNumId w:val="111"/>
  </w:num>
  <w:num w:numId="55">
    <w:abstractNumId w:val="36"/>
  </w:num>
  <w:num w:numId="56">
    <w:abstractNumId w:val="97"/>
  </w:num>
  <w:num w:numId="57">
    <w:abstractNumId w:val="27"/>
  </w:num>
  <w:num w:numId="58">
    <w:abstractNumId w:val="70"/>
  </w:num>
  <w:num w:numId="59">
    <w:abstractNumId w:val="66"/>
  </w:num>
  <w:num w:numId="60">
    <w:abstractNumId w:val="34"/>
  </w:num>
  <w:num w:numId="61">
    <w:abstractNumId w:val="35"/>
  </w:num>
  <w:num w:numId="62">
    <w:abstractNumId w:val="32"/>
  </w:num>
  <w:num w:numId="6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5"/>
  </w:num>
  <w:num w:numId="66">
    <w:abstractNumId w:val="28"/>
  </w:num>
  <w:num w:numId="67">
    <w:abstractNumId w:val="98"/>
  </w:num>
  <w:num w:numId="68">
    <w:abstractNumId w:val="62"/>
  </w:num>
  <w:num w:numId="69">
    <w:abstractNumId w:val="94"/>
  </w:num>
  <w:num w:numId="70">
    <w:abstractNumId w:val="60"/>
  </w:num>
  <w:num w:numId="71">
    <w:abstractNumId w:val="33"/>
  </w:num>
  <w:num w:numId="72">
    <w:abstractNumId w:val="56"/>
  </w:num>
  <w:num w:numId="73">
    <w:abstractNumId w:val="65"/>
  </w:num>
  <w:num w:numId="74">
    <w:abstractNumId w:val="31"/>
  </w:num>
  <w:num w:numId="75">
    <w:abstractNumId w:val="42"/>
  </w:num>
  <w:num w:numId="76">
    <w:abstractNumId w:val="115"/>
  </w:num>
  <w:num w:numId="77">
    <w:abstractNumId w:val="96"/>
  </w:num>
  <w:num w:numId="78">
    <w:abstractNumId w:val="90"/>
  </w:num>
  <w:num w:numId="79">
    <w:abstractNumId w:val="51"/>
  </w:num>
  <w:num w:numId="80">
    <w:abstractNumId w:val="64"/>
  </w:num>
  <w:num w:numId="81">
    <w:abstractNumId w:val="45"/>
  </w:num>
  <w:num w:numId="82">
    <w:abstractNumId w:val="25"/>
  </w:num>
  <w:num w:numId="83">
    <w:abstractNumId w:val="101"/>
  </w:num>
  <w:num w:numId="84">
    <w:abstractNumId w:val="47"/>
  </w:num>
  <w:numIdMacAtCleanup w:val="8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475DA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0AD"/>
    <w:rsid w:val="000848A2"/>
    <w:rsid w:val="0008531D"/>
    <w:rsid w:val="00085C42"/>
    <w:rsid w:val="00085D9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559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0AB7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5DFB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0CF1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B6143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6D9"/>
    <w:rsid w:val="00203B70"/>
    <w:rsid w:val="00204716"/>
    <w:rsid w:val="0020515C"/>
    <w:rsid w:val="00206C3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C7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3726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4D9"/>
    <w:rsid w:val="003049BF"/>
    <w:rsid w:val="003053AF"/>
    <w:rsid w:val="00305C6A"/>
    <w:rsid w:val="00306840"/>
    <w:rsid w:val="00307A51"/>
    <w:rsid w:val="00307A89"/>
    <w:rsid w:val="00307DE4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1E2E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5D04"/>
    <w:rsid w:val="00357424"/>
    <w:rsid w:val="00361853"/>
    <w:rsid w:val="00361D18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1500"/>
    <w:rsid w:val="00372258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0195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5DE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2F6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5EC9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20C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5A2B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6984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582E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0AA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0E27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4CDA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55C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166D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025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1AA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042F"/>
    <w:rsid w:val="00625E71"/>
    <w:rsid w:val="0063067B"/>
    <w:rsid w:val="006309BE"/>
    <w:rsid w:val="00632684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AEB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753"/>
    <w:rsid w:val="006A0C72"/>
    <w:rsid w:val="006A1CE3"/>
    <w:rsid w:val="006A337A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3214"/>
    <w:rsid w:val="006D662C"/>
    <w:rsid w:val="006D7352"/>
    <w:rsid w:val="006D74BC"/>
    <w:rsid w:val="006E183D"/>
    <w:rsid w:val="006E1A33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0519"/>
    <w:rsid w:val="0070208E"/>
    <w:rsid w:val="00704674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5369"/>
    <w:rsid w:val="0074607C"/>
    <w:rsid w:val="007469F8"/>
    <w:rsid w:val="00747BD5"/>
    <w:rsid w:val="00747E1C"/>
    <w:rsid w:val="007528A6"/>
    <w:rsid w:val="00754F76"/>
    <w:rsid w:val="00755584"/>
    <w:rsid w:val="0075583E"/>
    <w:rsid w:val="00756785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186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DD2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0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6578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091B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56F2"/>
    <w:rsid w:val="00856B8A"/>
    <w:rsid w:val="00857708"/>
    <w:rsid w:val="00857DF1"/>
    <w:rsid w:val="008613C5"/>
    <w:rsid w:val="00861A3D"/>
    <w:rsid w:val="00862503"/>
    <w:rsid w:val="00862DE5"/>
    <w:rsid w:val="00863326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18FB"/>
    <w:rsid w:val="008C2A46"/>
    <w:rsid w:val="008C2B52"/>
    <w:rsid w:val="008C31D7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2B79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19D"/>
    <w:rsid w:val="0095423A"/>
    <w:rsid w:val="009545F8"/>
    <w:rsid w:val="0095462E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3AA"/>
    <w:rsid w:val="0097756E"/>
    <w:rsid w:val="009776BA"/>
    <w:rsid w:val="0098105B"/>
    <w:rsid w:val="00981509"/>
    <w:rsid w:val="0098192F"/>
    <w:rsid w:val="009824A4"/>
    <w:rsid w:val="0098349C"/>
    <w:rsid w:val="009834B8"/>
    <w:rsid w:val="009848AE"/>
    <w:rsid w:val="00985C41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798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773"/>
    <w:rsid w:val="009E5153"/>
    <w:rsid w:val="009E5CA8"/>
    <w:rsid w:val="009E6EB5"/>
    <w:rsid w:val="009E72DE"/>
    <w:rsid w:val="009E79B0"/>
    <w:rsid w:val="009F032D"/>
    <w:rsid w:val="009F0EAA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87267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2657"/>
    <w:rsid w:val="00AA3CD1"/>
    <w:rsid w:val="00AA41E8"/>
    <w:rsid w:val="00AA5D46"/>
    <w:rsid w:val="00AB134F"/>
    <w:rsid w:val="00AB13CC"/>
    <w:rsid w:val="00AB1CA7"/>
    <w:rsid w:val="00AB1ED6"/>
    <w:rsid w:val="00AB2C05"/>
    <w:rsid w:val="00AB3A43"/>
    <w:rsid w:val="00AB3B71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646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4D35"/>
    <w:rsid w:val="00B04FAB"/>
    <w:rsid w:val="00B05735"/>
    <w:rsid w:val="00B05D2A"/>
    <w:rsid w:val="00B070CB"/>
    <w:rsid w:val="00B0743C"/>
    <w:rsid w:val="00B075DE"/>
    <w:rsid w:val="00B07A96"/>
    <w:rsid w:val="00B10AF2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656"/>
    <w:rsid w:val="00B35AB1"/>
    <w:rsid w:val="00B35C16"/>
    <w:rsid w:val="00B369C1"/>
    <w:rsid w:val="00B37161"/>
    <w:rsid w:val="00B40A4D"/>
    <w:rsid w:val="00B41FB1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652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625F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2D6A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837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8C9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01BE"/>
    <w:rsid w:val="00C229C7"/>
    <w:rsid w:val="00C22A6D"/>
    <w:rsid w:val="00C24C79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1E92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52B3"/>
    <w:rsid w:val="00C768D2"/>
    <w:rsid w:val="00C76B99"/>
    <w:rsid w:val="00C77556"/>
    <w:rsid w:val="00C7790D"/>
    <w:rsid w:val="00C77F9E"/>
    <w:rsid w:val="00C809A0"/>
    <w:rsid w:val="00C813C3"/>
    <w:rsid w:val="00C81D19"/>
    <w:rsid w:val="00C8207E"/>
    <w:rsid w:val="00C82726"/>
    <w:rsid w:val="00C82C24"/>
    <w:rsid w:val="00C83A06"/>
    <w:rsid w:val="00C8413F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7AA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83B"/>
    <w:rsid w:val="00CC3DA0"/>
    <w:rsid w:val="00CC3DE9"/>
    <w:rsid w:val="00CC4FC1"/>
    <w:rsid w:val="00CC567F"/>
    <w:rsid w:val="00CC6CBB"/>
    <w:rsid w:val="00CC7DD7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5F48"/>
    <w:rsid w:val="00D15FAA"/>
    <w:rsid w:val="00D16B66"/>
    <w:rsid w:val="00D17175"/>
    <w:rsid w:val="00D200AA"/>
    <w:rsid w:val="00D21927"/>
    <w:rsid w:val="00D234EE"/>
    <w:rsid w:val="00D25EB0"/>
    <w:rsid w:val="00D30444"/>
    <w:rsid w:val="00D309EB"/>
    <w:rsid w:val="00D30EE6"/>
    <w:rsid w:val="00D312B1"/>
    <w:rsid w:val="00D3271F"/>
    <w:rsid w:val="00D339DF"/>
    <w:rsid w:val="00D3586B"/>
    <w:rsid w:val="00D3644D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1F8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0D39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D4B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5861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DF71CD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913"/>
    <w:rsid w:val="00E12FBE"/>
    <w:rsid w:val="00E143CA"/>
    <w:rsid w:val="00E14446"/>
    <w:rsid w:val="00E14F17"/>
    <w:rsid w:val="00E1526E"/>
    <w:rsid w:val="00E16195"/>
    <w:rsid w:val="00E1686D"/>
    <w:rsid w:val="00E17248"/>
    <w:rsid w:val="00E2072D"/>
    <w:rsid w:val="00E215F7"/>
    <w:rsid w:val="00E22630"/>
    <w:rsid w:val="00E22857"/>
    <w:rsid w:val="00E22B78"/>
    <w:rsid w:val="00E22F28"/>
    <w:rsid w:val="00E23E45"/>
    <w:rsid w:val="00E253C5"/>
    <w:rsid w:val="00E25523"/>
    <w:rsid w:val="00E255A9"/>
    <w:rsid w:val="00E26BB5"/>
    <w:rsid w:val="00E2708A"/>
    <w:rsid w:val="00E2717A"/>
    <w:rsid w:val="00E305B4"/>
    <w:rsid w:val="00E35AED"/>
    <w:rsid w:val="00E40E4F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3340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37C"/>
    <w:rsid w:val="00ED5A3B"/>
    <w:rsid w:val="00ED76CF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2E1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6A2"/>
    <w:rsid w:val="00F36D89"/>
    <w:rsid w:val="00F37487"/>
    <w:rsid w:val="00F37F20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158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0909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219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oh-inline-element">
    <w:name w:val="coh-inline-element"/>
    <w:basedOn w:val="Domylnaczcionkaakapitu"/>
    <w:rsid w:val="00ED76CF"/>
  </w:style>
  <w:style w:type="character" w:customStyle="1" w:styleId="markedcontent">
    <w:name w:val="markedcontent"/>
    <w:basedOn w:val="Domylnaczcionkaakapitu"/>
    <w:rsid w:val="006A1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13BB4-E9B2-4645-9C75-667FAF58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2024-02-09T11:10:00Z</cp:lastPrinted>
  <dcterms:created xsi:type="dcterms:W3CDTF">2024-02-07T15:19:00Z</dcterms:created>
  <dcterms:modified xsi:type="dcterms:W3CDTF">2024-02-12T12:56:00Z</dcterms:modified>
</cp:coreProperties>
</file>