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FE77" w14:textId="5ECCA81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7F47EAD" w14:textId="3DB379A2"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47CF25FB" w14:textId="77777777"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70F0DE81" w14:textId="5FC9EBC2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7366C0F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190137F6" w:rsidR="009F74BD" w:rsidRPr="00390164" w:rsidRDefault="009C2E11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  <w:r w:rsidRPr="00A244C1">
        <w:rPr>
          <w:rFonts w:ascii="Palatino Linotype" w:hAnsi="Palatino Linotype" w:cs="Arial"/>
          <w:color w:val="CC0066"/>
          <w:sz w:val="22"/>
          <w:szCs w:val="22"/>
        </w:rPr>
        <w:t>DATA: ……………</w:t>
      </w:r>
      <w:proofErr w:type="gramStart"/>
      <w:r w:rsidRPr="00A244C1">
        <w:rPr>
          <w:rFonts w:ascii="Palatino Linotype" w:hAnsi="Palatino Linotype" w:cs="Arial"/>
          <w:color w:val="CC0066"/>
          <w:sz w:val="22"/>
          <w:szCs w:val="22"/>
        </w:rPr>
        <w:t>…….</w:t>
      </w:r>
      <w:proofErr w:type="gramEnd"/>
      <w:r w:rsidRPr="00A244C1">
        <w:rPr>
          <w:rFonts w:ascii="Palatino Linotype" w:hAnsi="Palatino Linotype" w:cs="Arial"/>
          <w:color w:val="CC0066"/>
          <w:sz w:val="22"/>
          <w:szCs w:val="22"/>
        </w:rPr>
        <w:t>.</w:t>
      </w: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4D2F223E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F27332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F27332" w:rsidRPr="00123C1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ukcesywna </w:t>
      </w:r>
      <w:r w:rsidR="00F27332" w:rsidRPr="00123C1B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F27332" w:rsidRPr="00647F7A">
        <w:rPr>
          <w:rFonts w:ascii="Palatino Linotype" w:hAnsi="Palatino Linotype" w:cs="Calibri"/>
          <w:b/>
          <w:color w:val="000000"/>
          <w:sz w:val="22"/>
          <w:szCs w:val="22"/>
        </w:rPr>
        <w:t>ostawa płynów infuzyjnych oraz preparatów do żywienia dojelitowego i pozajelitowego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D89921" w14:textId="6A8E33B9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56A8E86" w14:textId="514BB23E"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>art. 108 ust. 1 i art. 109 ust. 1 pkt 4 ustawy P</w:t>
      </w:r>
      <w:r>
        <w:rPr>
          <w:rFonts w:cstheme="minorHAnsi"/>
          <w:b/>
          <w:sz w:val="24"/>
          <w:szCs w:val="24"/>
        </w:rPr>
        <w:t>zp</w:t>
      </w:r>
      <w:r w:rsidRPr="000D31BD">
        <w:rPr>
          <w:rFonts w:cstheme="minorHAnsi"/>
          <w:b/>
          <w:sz w:val="24"/>
          <w:szCs w:val="24"/>
        </w:rPr>
        <w:t>.</w:t>
      </w:r>
    </w:p>
    <w:p w14:paraId="03EA686D" w14:textId="77777777"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52B4C47C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7BE2AD4C" w14:textId="6001CBF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21F3E29" w14:textId="3FFA9B9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43A086FB" w14:textId="2970E85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proofErr w:type="gramStart"/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</w:t>
      </w:r>
      <w:proofErr w:type="gramEnd"/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 xml:space="preserve">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14:paraId="5542DA6E" w14:textId="6B8E6151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D259EC1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30E4169" w14:textId="46FEC184" w:rsidR="001B69EB" w:rsidRDefault="00390164" w:rsidP="00A244C1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86C240" w14:textId="77777777" w:rsidR="009C2E11" w:rsidRDefault="009C2E11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A62A72" w14:textId="6C595E62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="00F27332">
        <w:rPr>
          <w:rFonts w:ascii="Palatino Linotype" w:hAnsi="Palatino Linotype"/>
          <w:sz w:val="22"/>
          <w:szCs w:val="22"/>
        </w:rPr>
        <w:t>a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0B70B6A" w14:textId="77777777"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93DBD99" w14:textId="77777777"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09F531F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B44C379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80BD280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8972E4C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D8037B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577D8C14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0673C2D2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2205A6D1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DDD6010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40BB323C" w14:textId="77777777" w:rsidR="004559BD" w:rsidRDefault="004559BD" w:rsidP="004559BD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2FB44" w14:textId="77777777" w:rsidR="004559BD" w:rsidRDefault="004559BD" w:rsidP="004559BD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03EE46E2" w14:textId="77777777" w:rsidR="004559BD" w:rsidRDefault="004559BD" w:rsidP="004559BD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8FDBB0" w14:textId="05519FED" w:rsidR="00B76050" w:rsidRPr="00B76050" w:rsidRDefault="009C2E11" w:rsidP="00B76050">
      <w:pPr>
        <w:spacing w:after="120"/>
        <w:rPr>
          <w:rFonts w:ascii="Palatino Linotype" w:hAnsi="Palatino Linotype" w:cs="Arial"/>
          <w:sz w:val="22"/>
          <w:szCs w:val="22"/>
        </w:rPr>
      </w:pPr>
      <w:r w:rsidRPr="00A244C1">
        <w:rPr>
          <w:rFonts w:ascii="Palatino Linotype" w:hAnsi="Palatino Linotype" w:cs="Arial"/>
          <w:color w:val="CC0066"/>
          <w:sz w:val="22"/>
          <w:szCs w:val="22"/>
        </w:rPr>
        <w:t>DATA: ……………</w:t>
      </w:r>
      <w:proofErr w:type="gramStart"/>
      <w:r w:rsidRPr="00A244C1">
        <w:rPr>
          <w:rFonts w:ascii="Palatino Linotype" w:hAnsi="Palatino Linotype" w:cs="Arial"/>
          <w:color w:val="CC0066"/>
          <w:sz w:val="22"/>
          <w:szCs w:val="22"/>
        </w:rPr>
        <w:t>…….</w:t>
      </w:r>
      <w:proofErr w:type="gramEnd"/>
      <w:r w:rsidRPr="00A244C1">
        <w:rPr>
          <w:rFonts w:ascii="Palatino Linotype" w:hAnsi="Palatino Linotype" w:cs="Arial"/>
          <w:color w:val="CC0066"/>
          <w:sz w:val="22"/>
          <w:szCs w:val="22"/>
        </w:rPr>
        <w:t>.</w:t>
      </w:r>
    </w:p>
    <w:p w14:paraId="11EBA38A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559CEEC8" w14:textId="16F73692" w:rsidR="00B76050" w:rsidRPr="00B76050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5051E543" w14:textId="4C199A69" w:rsidR="00F27332" w:rsidRPr="00F27332" w:rsidRDefault="00581F5E" w:rsidP="00F27332">
      <w:pPr>
        <w:spacing w:after="160" w:line="256" w:lineRule="auto"/>
        <w:jc w:val="center"/>
        <w:rPr>
          <w:rFonts w:ascii="Palatino Linotype" w:hAnsi="Palatino Linotype" w:cs="Arial"/>
          <w:sz w:val="22"/>
          <w:szCs w:val="22"/>
        </w:rPr>
      </w:pPr>
      <w:bookmarkStart w:id="2" w:name="_Hlk70343683"/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bookmarkEnd w:id="2"/>
    <w:p w14:paraId="7A8204E9" w14:textId="599C5A40" w:rsidR="00B76050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</w:t>
      </w:r>
      <w:r w:rsidR="0089096C"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PRZEDMIOTOWE ŚRODKI DOWODOWE</w:t>
      </w: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)</w:t>
      </w:r>
    </w:p>
    <w:p w14:paraId="5E3F1F1E" w14:textId="77777777" w:rsidR="00344A5D" w:rsidRDefault="00344A5D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</w:p>
    <w:p w14:paraId="65B92BC5" w14:textId="7C978AE7" w:rsidR="00B76050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Pr="00123C1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ukcesywna </w:t>
      </w:r>
      <w:r w:rsidRPr="00123C1B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Pr="00647F7A">
        <w:rPr>
          <w:rFonts w:ascii="Palatino Linotype" w:hAnsi="Palatino Linotype" w:cs="Calibri"/>
          <w:b/>
          <w:color w:val="000000"/>
          <w:sz w:val="22"/>
          <w:szCs w:val="22"/>
        </w:rPr>
        <w:t>ostawa płynów infuzyjnych oraz preparatów do żywienia dojelitowego i pozajelitowego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42841ADC" w14:textId="25F23B15" w:rsidR="00F27332" w:rsidRPr="00647F7A" w:rsidRDefault="00F27332" w:rsidP="00F27332">
      <w:pPr>
        <w:pStyle w:val="Tekstpodstawowy"/>
        <w:suppressAutoHyphens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za</w:t>
      </w:r>
      <w:r w:rsidRPr="00647F7A">
        <w:rPr>
          <w:rFonts w:ascii="Palatino Linotype" w:hAnsi="Palatino Linotype"/>
          <w:color w:val="000000"/>
          <w:sz w:val="22"/>
          <w:szCs w:val="22"/>
        </w:rPr>
        <w:t xml:space="preserve">oferowane produkty są dopuszczone do stosowania na terenie Polski zgodnie </w:t>
      </w:r>
      <w:r w:rsidR="00A244C1">
        <w:rPr>
          <w:rFonts w:ascii="Palatino Linotype" w:hAnsi="Palatino Linotype"/>
          <w:color w:val="000000"/>
          <w:sz w:val="22"/>
          <w:szCs w:val="22"/>
        </w:rPr>
        <w:t xml:space="preserve">                                             </w:t>
      </w:r>
      <w:r w:rsidRPr="00647F7A">
        <w:rPr>
          <w:rFonts w:ascii="Palatino Linotype" w:hAnsi="Palatino Linotype"/>
          <w:color w:val="000000"/>
          <w:sz w:val="22"/>
          <w:szCs w:val="22"/>
        </w:rPr>
        <w:t>z postanowieniami ustawy Prawo farmaceutyczne z dnia 6 września 2001 roku (</w:t>
      </w:r>
      <w:proofErr w:type="spellStart"/>
      <w:r w:rsidRPr="00647F7A">
        <w:rPr>
          <w:rFonts w:ascii="Palatino Linotype" w:hAnsi="Palatino Linotype"/>
          <w:color w:val="000000"/>
          <w:sz w:val="22"/>
          <w:szCs w:val="22"/>
        </w:rPr>
        <w:t>t.j</w:t>
      </w:r>
      <w:proofErr w:type="spellEnd"/>
      <w:r w:rsidRPr="00647F7A">
        <w:rPr>
          <w:rFonts w:ascii="Palatino Linotype" w:hAnsi="Palatino Linotype"/>
          <w:color w:val="000000"/>
          <w:sz w:val="22"/>
          <w:szCs w:val="22"/>
        </w:rPr>
        <w:t xml:space="preserve">. Dz. U. </w:t>
      </w:r>
      <w:r w:rsidR="00A244C1">
        <w:rPr>
          <w:rFonts w:ascii="Palatino Linotype" w:hAnsi="Palatino Linotype"/>
          <w:color w:val="000000"/>
          <w:sz w:val="22"/>
          <w:szCs w:val="22"/>
        </w:rPr>
        <w:t xml:space="preserve">                      </w:t>
      </w:r>
      <w:r w:rsidRPr="00647F7A">
        <w:rPr>
          <w:rFonts w:ascii="Palatino Linotype" w:hAnsi="Palatino Linotype"/>
          <w:color w:val="000000"/>
          <w:sz w:val="22"/>
          <w:szCs w:val="22"/>
        </w:rPr>
        <w:t>z 2020 r. poz. 944) oraz że posiada</w:t>
      </w:r>
      <w:r w:rsidR="006A1881">
        <w:rPr>
          <w:rFonts w:ascii="Palatino Linotype" w:hAnsi="Palatino Linotype"/>
          <w:color w:val="000000"/>
          <w:sz w:val="22"/>
          <w:szCs w:val="22"/>
        </w:rPr>
        <w:t>m</w:t>
      </w:r>
      <w:r w:rsidRPr="00647F7A">
        <w:rPr>
          <w:rFonts w:ascii="Palatino Linotype" w:hAnsi="Palatino Linotype"/>
          <w:color w:val="000000"/>
          <w:sz w:val="22"/>
          <w:szCs w:val="22"/>
        </w:rPr>
        <w:t xml:space="preserve"> wszelkie wymagane prawem dokumenty dopuszczające do obrotu na terenie RP dla oferowanych produktów</w:t>
      </w:r>
      <w:r>
        <w:rPr>
          <w:rFonts w:ascii="Palatino Linotype" w:hAnsi="Palatino Linotype"/>
          <w:color w:val="000000"/>
          <w:sz w:val="22"/>
          <w:szCs w:val="22"/>
        </w:rPr>
        <w:t>.</w:t>
      </w:r>
    </w:p>
    <w:p w14:paraId="241130A6" w14:textId="6D982428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0B012D0" w14:textId="7DCE67D6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272785F" w14:textId="48BD0A7C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748190E" w14:textId="43F5F80A" w:rsidR="00300559" w:rsidRDefault="00300559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E397C30" w14:textId="77777777" w:rsidR="00300559" w:rsidRDefault="00300559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578C1B5" w14:textId="64AC32FD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D2D05E0" w14:textId="21805B2E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36B5B9" w14:textId="77777777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7130FA0" w14:textId="77777777" w:rsidR="00F27332" w:rsidRDefault="00F27332" w:rsidP="00F27332">
      <w:pPr>
        <w:spacing w:after="120"/>
        <w:rPr>
          <w:rFonts w:ascii="Palatino Linotype" w:hAnsi="Palatino Linotype"/>
          <w:sz w:val="22"/>
          <w:szCs w:val="22"/>
        </w:rPr>
      </w:pPr>
    </w:p>
    <w:p w14:paraId="714B2D90" w14:textId="5F8FEAFE" w:rsidR="00F27332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4b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F624869" w14:textId="77777777" w:rsidR="00F27332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6C1FCF3E" w14:textId="615184D8" w:rsidR="00F27332" w:rsidRPr="00C356F2" w:rsidRDefault="00F27332" w:rsidP="00F2733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B5E66F3" w14:textId="77777777" w:rsidR="00F27332" w:rsidRPr="00C356F2" w:rsidRDefault="00F27332" w:rsidP="00F2733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0FA041A3" w14:textId="2ECE6777" w:rsidR="00F27332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F6418B9" w14:textId="77777777" w:rsidR="00F27332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202B706" w14:textId="77777777" w:rsidR="00F27332" w:rsidRPr="00390164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D342C7C" w14:textId="77777777" w:rsidR="00F27332" w:rsidRPr="00390164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59B5994" w14:textId="77777777" w:rsidR="00F27332" w:rsidRPr="00390164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C85603" w14:textId="77777777" w:rsidR="00F27332" w:rsidRPr="00390164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798835C" w14:textId="77777777" w:rsidR="00F27332" w:rsidRDefault="00F27332" w:rsidP="00F27332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40F44B32" w14:textId="77777777" w:rsidR="00F27332" w:rsidRDefault="00F27332" w:rsidP="00F27332">
      <w:pPr>
        <w:ind w:right="70"/>
        <w:jc w:val="both"/>
        <w:rPr>
          <w:b/>
          <w:sz w:val="24"/>
          <w:szCs w:val="24"/>
        </w:rPr>
      </w:pPr>
    </w:p>
    <w:p w14:paraId="76F590C8" w14:textId="77777777" w:rsidR="00F27332" w:rsidRDefault="00F27332" w:rsidP="00F27332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5C03DC5" w14:textId="77777777" w:rsidR="00F27332" w:rsidRDefault="00F27332" w:rsidP="00F27332">
      <w:pPr>
        <w:ind w:right="70"/>
        <w:jc w:val="both"/>
        <w:rPr>
          <w:sz w:val="24"/>
          <w:szCs w:val="24"/>
        </w:rPr>
      </w:pPr>
    </w:p>
    <w:p w14:paraId="7B0E84CE" w14:textId="77777777" w:rsidR="00F27332" w:rsidRDefault="00F27332" w:rsidP="00F27332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709D5A8" w14:textId="77777777" w:rsidR="00F27332" w:rsidRDefault="00F27332" w:rsidP="00F27332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4F5693ED" w14:textId="77777777" w:rsidR="00F27332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775DBB7" w14:textId="72BC8201" w:rsidR="00F27332" w:rsidRPr="00A244C1" w:rsidRDefault="00A244C1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  <w:bookmarkStart w:id="3" w:name="_Hlk73533204"/>
      <w:r w:rsidRPr="00A244C1">
        <w:rPr>
          <w:rFonts w:ascii="Palatino Linotype" w:hAnsi="Palatino Linotype" w:cs="Arial"/>
          <w:color w:val="CC0066"/>
          <w:sz w:val="22"/>
          <w:szCs w:val="22"/>
        </w:rPr>
        <w:t>DATA: ……………</w:t>
      </w:r>
      <w:proofErr w:type="gramStart"/>
      <w:r w:rsidRPr="00A244C1">
        <w:rPr>
          <w:rFonts w:ascii="Palatino Linotype" w:hAnsi="Palatino Linotype" w:cs="Arial"/>
          <w:color w:val="CC0066"/>
          <w:sz w:val="22"/>
          <w:szCs w:val="22"/>
        </w:rPr>
        <w:t>…….</w:t>
      </w:r>
      <w:proofErr w:type="gramEnd"/>
      <w:r w:rsidRPr="00A244C1">
        <w:rPr>
          <w:rFonts w:ascii="Palatino Linotype" w:hAnsi="Palatino Linotype" w:cs="Arial"/>
          <w:color w:val="CC0066"/>
          <w:sz w:val="22"/>
          <w:szCs w:val="22"/>
        </w:rPr>
        <w:t>.</w:t>
      </w:r>
      <w:bookmarkEnd w:id="3"/>
    </w:p>
    <w:p w14:paraId="0F7AD58C" w14:textId="77777777" w:rsidR="00F27332" w:rsidRPr="00B76050" w:rsidRDefault="00F27332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65F1C12" w14:textId="77777777" w:rsidR="00F27332" w:rsidRPr="00B76050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39C4D1EE" w14:textId="77777777" w:rsidR="00F27332" w:rsidRPr="00B76050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p w14:paraId="4EB666CF" w14:textId="3699A1E2" w:rsidR="00F27332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3EE428BA" w14:textId="77777777" w:rsidR="00344A5D" w:rsidRDefault="00344A5D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</w:p>
    <w:p w14:paraId="69DAFEEF" w14:textId="6648F995" w:rsidR="00344A5D" w:rsidRPr="00581F5E" w:rsidRDefault="00344A5D" w:rsidP="00344A5D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Dot. pakietu nr: ………………………………….</w:t>
      </w:r>
    </w:p>
    <w:p w14:paraId="2B7E90A0" w14:textId="26DAB04B" w:rsidR="00F27332" w:rsidRDefault="00F27332" w:rsidP="00F27332">
      <w:pPr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Pr="00123C1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ukcesywna </w:t>
      </w:r>
      <w:r w:rsidRPr="00123C1B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Pr="00647F7A">
        <w:rPr>
          <w:rFonts w:ascii="Palatino Linotype" w:hAnsi="Palatino Linotype" w:cs="Calibri"/>
          <w:b/>
          <w:color w:val="000000"/>
          <w:sz w:val="22"/>
          <w:szCs w:val="22"/>
        </w:rPr>
        <w:t>ostawa płynów infuzyjnych oraz preparatów do żywienia dojelitowego i pozajelitowego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, że </w:t>
      </w:r>
      <w:r w:rsidRPr="00647F7A">
        <w:rPr>
          <w:rFonts w:ascii="Palatino Linotype" w:hAnsi="Palatino Linotype"/>
          <w:color w:val="000000"/>
          <w:sz w:val="22"/>
          <w:szCs w:val="22"/>
        </w:rPr>
        <w:t>zaoferowany produkt należy do grupy wyrobów medycznych:</w:t>
      </w:r>
    </w:p>
    <w:p w14:paraId="32BA9FFA" w14:textId="77777777" w:rsidR="00F27332" w:rsidRDefault="00F27332" w:rsidP="00F27332">
      <w:pPr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317F053F" w14:textId="20F1E72A" w:rsidR="00F27332" w:rsidRPr="00AD4541" w:rsidRDefault="003A2D4A" w:rsidP="00F27332">
      <w:pPr>
        <w:pStyle w:val="Tekstpodstawowy"/>
        <w:suppressAutoHyphens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z</w:t>
      </w:r>
      <w:r w:rsidR="00F27332">
        <w:rPr>
          <w:rFonts w:ascii="Palatino Linotype" w:hAnsi="Palatino Linotype"/>
          <w:color w:val="000000"/>
          <w:sz w:val="22"/>
          <w:szCs w:val="22"/>
        </w:rPr>
        <w:t>ao</w:t>
      </w:r>
      <w:r w:rsidR="00F27332" w:rsidRPr="00647F7A">
        <w:rPr>
          <w:rFonts w:ascii="Palatino Linotype" w:hAnsi="Palatino Linotype"/>
          <w:color w:val="000000"/>
          <w:sz w:val="22"/>
          <w:szCs w:val="22"/>
        </w:rPr>
        <w:t xml:space="preserve">ferowane produkty są dopuszczone do obrotu i stosowania w placówkach </w:t>
      </w:r>
      <w:r w:rsidR="00AB0CAE">
        <w:rPr>
          <w:rFonts w:ascii="Palatino Linotype" w:hAnsi="Palatino Linotype"/>
          <w:color w:val="000000"/>
          <w:sz w:val="22"/>
          <w:szCs w:val="22"/>
        </w:rPr>
        <w:t>medycznych</w:t>
      </w:r>
      <w:r w:rsidR="00F27332" w:rsidRPr="00647F7A">
        <w:rPr>
          <w:rFonts w:ascii="Palatino Linotype" w:hAnsi="Palatino Linotype"/>
          <w:color w:val="000000"/>
          <w:sz w:val="22"/>
          <w:szCs w:val="22"/>
        </w:rPr>
        <w:t xml:space="preserve">, zgodnie z ustawą z dnia 20 maja 2010 o wyrobach medycznych (Dz.U. 2020 poz. 186) </w:t>
      </w:r>
      <w:r w:rsidR="006A1881">
        <w:rPr>
          <w:rFonts w:ascii="Palatino Linotype" w:hAnsi="Palatino Linotype"/>
          <w:color w:val="000000"/>
          <w:sz w:val="22"/>
          <w:szCs w:val="22"/>
        </w:rPr>
        <w:t xml:space="preserve">                               </w:t>
      </w:r>
      <w:r w:rsidR="00F27332" w:rsidRPr="00647F7A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prawo, oraz ż</w:t>
      </w:r>
      <w:r w:rsidR="00F27332">
        <w:rPr>
          <w:rFonts w:ascii="Palatino Linotype" w:hAnsi="Palatino Linotype"/>
          <w:color w:val="000000"/>
          <w:sz w:val="22"/>
          <w:szCs w:val="22"/>
        </w:rPr>
        <w:t xml:space="preserve">e </w:t>
      </w:r>
      <w:r w:rsidR="00F27332" w:rsidRPr="00647F7A">
        <w:rPr>
          <w:rFonts w:ascii="Palatino Linotype" w:hAnsi="Palatino Linotype"/>
          <w:color w:val="000000"/>
          <w:sz w:val="22"/>
          <w:szCs w:val="22"/>
        </w:rPr>
        <w:t>dostarcz</w:t>
      </w:r>
      <w:r w:rsidR="00F27332">
        <w:rPr>
          <w:rFonts w:ascii="Palatino Linotype" w:hAnsi="Palatino Linotype"/>
          <w:color w:val="000000"/>
          <w:sz w:val="22"/>
          <w:szCs w:val="22"/>
        </w:rPr>
        <w:t>ę</w:t>
      </w:r>
      <w:r w:rsidR="00F27332" w:rsidRPr="00647F7A">
        <w:rPr>
          <w:rFonts w:ascii="Palatino Linotype" w:hAnsi="Palatino Linotype"/>
          <w:color w:val="000000"/>
          <w:sz w:val="22"/>
          <w:szCs w:val="22"/>
        </w:rPr>
        <w:t xml:space="preserve"> powyższe dokumenty na każde żądanie Zamawiającego podczas realizacji umowy</w:t>
      </w:r>
      <w:r w:rsidR="00F27332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4F675B19" w14:textId="4B1EAC91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DADEAA0" w14:textId="16A5D87B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0E1B7E93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4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F2733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/PZP/2021/TP</w:t>
    </w:r>
  </w:p>
  <w:bookmarkEnd w:id="4"/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A5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492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4144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22</cp:revision>
  <cp:lastPrinted>2021-06-02T12:31:00Z</cp:lastPrinted>
  <dcterms:created xsi:type="dcterms:W3CDTF">2021-04-20T09:03:00Z</dcterms:created>
  <dcterms:modified xsi:type="dcterms:W3CDTF">2021-06-02T13:11:00Z</dcterms:modified>
</cp:coreProperties>
</file>