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6C0A" w14:textId="79F2B97B" w:rsidR="00067B69" w:rsidRPr="00B4573F" w:rsidRDefault="00067B69" w:rsidP="00D344F3">
      <w:pPr>
        <w:widowControl w:val="0"/>
        <w:numPr>
          <w:ilvl w:val="0"/>
          <w:numId w:val="92"/>
        </w:numPr>
        <w:ind w:left="431" w:hanging="431"/>
        <w:contextualSpacing/>
        <w:jc w:val="right"/>
        <w:rPr>
          <w:rFonts w:ascii="Fira Sans Condensed" w:hAnsi="Fira Sans Condensed" w:cs="Tahoma"/>
          <w:sz w:val="22"/>
          <w:szCs w:val="22"/>
        </w:rPr>
      </w:pPr>
      <w:r w:rsidRPr="00B4573F">
        <w:rPr>
          <w:rFonts w:ascii="Fira Sans Condensed" w:hAnsi="Fira Sans Condensed" w:cstheme="minorHAnsi"/>
          <w:i/>
          <w:snapToGrid w:val="0"/>
          <w:sz w:val="22"/>
          <w:szCs w:val="22"/>
        </w:rPr>
        <w:t xml:space="preserve">Załącznik nr </w:t>
      </w:r>
      <w:r w:rsidR="00503AD6" w:rsidRPr="00B4573F">
        <w:rPr>
          <w:rFonts w:ascii="Fira Sans Condensed" w:hAnsi="Fira Sans Condensed" w:cstheme="minorHAnsi"/>
          <w:i/>
          <w:snapToGrid w:val="0"/>
          <w:sz w:val="22"/>
          <w:szCs w:val="22"/>
        </w:rPr>
        <w:t>5</w:t>
      </w:r>
      <w:r w:rsidRPr="00B4573F">
        <w:rPr>
          <w:rFonts w:ascii="Fira Sans Condensed" w:hAnsi="Fira Sans Condensed" w:cstheme="minorHAnsi"/>
          <w:i/>
          <w:snapToGrid w:val="0"/>
          <w:sz w:val="22"/>
          <w:szCs w:val="22"/>
        </w:rPr>
        <w:t xml:space="preserve"> do SWZ</w:t>
      </w:r>
      <w:r w:rsidRPr="00B4573F">
        <w:rPr>
          <w:rFonts w:ascii="Fira Sans Condensed" w:hAnsi="Fira Sans Condensed" w:cs="Tahoma"/>
          <w:sz w:val="22"/>
          <w:szCs w:val="22"/>
        </w:rPr>
        <w:t xml:space="preserve"> – wykaz osób</w:t>
      </w:r>
    </w:p>
    <w:p w14:paraId="626DDD8A" w14:textId="77777777" w:rsidR="009D3FC6" w:rsidRPr="00B4573F" w:rsidRDefault="009D3FC6" w:rsidP="00D344F3">
      <w:pPr>
        <w:pStyle w:val="Akapitzlist"/>
        <w:numPr>
          <w:ilvl w:val="0"/>
          <w:numId w:val="92"/>
        </w:numPr>
        <w:rPr>
          <w:rFonts w:ascii="Fira Sans Condensed" w:eastAsiaTheme="majorEastAsia" w:hAnsi="Fira Sans Condensed" w:cstheme="minorHAnsi"/>
          <w:sz w:val="22"/>
          <w:szCs w:val="22"/>
          <w:lang w:eastAsia="en-US"/>
        </w:rPr>
      </w:pPr>
    </w:p>
    <w:p w14:paraId="2D2825F2" w14:textId="44B92493" w:rsidR="009D3FC6" w:rsidRPr="00B4573F" w:rsidRDefault="009D3FC6" w:rsidP="00D344F3">
      <w:pPr>
        <w:pStyle w:val="Akapitzlist"/>
        <w:numPr>
          <w:ilvl w:val="0"/>
          <w:numId w:val="92"/>
        </w:numPr>
        <w:rPr>
          <w:rFonts w:ascii="Fira Sans Condensed" w:eastAsiaTheme="majorEastAsia" w:hAnsi="Fira Sans Condensed" w:cstheme="minorHAnsi"/>
          <w:sz w:val="22"/>
          <w:szCs w:val="22"/>
          <w:lang w:eastAsia="en-US"/>
        </w:rPr>
      </w:pPr>
      <w:r w:rsidRPr="00B4573F">
        <w:rPr>
          <w:rFonts w:ascii="Fira Sans Condensed" w:eastAsiaTheme="majorEastAsia" w:hAnsi="Fira Sans Condensed" w:cstheme="minorHAnsi"/>
          <w:sz w:val="22"/>
          <w:szCs w:val="22"/>
          <w:lang w:eastAsia="en-US"/>
        </w:rPr>
        <w:t xml:space="preserve">Nr postępowania </w:t>
      </w:r>
      <w:r w:rsidR="008A56DB" w:rsidRPr="00B4573F">
        <w:rPr>
          <w:rFonts w:ascii="Fira Sans Condensed" w:hAnsi="Fira Sans Condensed" w:cs="Tahoma"/>
          <w:iCs/>
          <w:sz w:val="20"/>
          <w:szCs w:val="20"/>
        </w:rPr>
        <w:t>ODN.ZP.321.</w:t>
      </w:r>
      <w:r w:rsidR="00C167EA">
        <w:rPr>
          <w:rFonts w:ascii="Fira Sans Condensed" w:hAnsi="Fira Sans Condensed" w:cs="Tahoma"/>
          <w:iCs/>
          <w:sz w:val="20"/>
          <w:szCs w:val="20"/>
        </w:rPr>
        <w:t>10</w:t>
      </w:r>
      <w:r w:rsidR="00B4573F">
        <w:rPr>
          <w:rFonts w:ascii="Fira Sans Condensed" w:hAnsi="Fira Sans Condensed" w:cs="Tahoma"/>
          <w:iCs/>
          <w:sz w:val="20"/>
          <w:szCs w:val="20"/>
        </w:rPr>
        <w:t>.2023</w:t>
      </w:r>
    </w:p>
    <w:p w14:paraId="49696BF8" w14:textId="41EBE70B" w:rsidR="00067B69" w:rsidRPr="00B4573F" w:rsidRDefault="00067B69" w:rsidP="009D3FC6">
      <w:pPr>
        <w:widowControl w:val="0"/>
        <w:contextualSpacing/>
        <w:jc w:val="center"/>
        <w:rPr>
          <w:rFonts w:ascii="Fira Sans Condensed" w:hAnsi="Fira Sans Condensed" w:cs="Tahoma"/>
          <w:b/>
        </w:rPr>
      </w:pPr>
    </w:p>
    <w:p w14:paraId="120B6512" w14:textId="15486AD9" w:rsidR="008A56DB" w:rsidRPr="00B4573F" w:rsidRDefault="008A56DB" w:rsidP="009D3FC6">
      <w:pPr>
        <w:widowControl w:val="0"/>
        <w:contextualSpacing/>
        <w:jc w:val="center"/>
        <w:rPr>
          <w:rFonts w:ascii="Fira Sans Condensed" w:hAnsi="Fira Sans Condensed" w:cs="Tahoma"/>
          <w:b/>
        </w:rPr>
      </w:pPr>
    </w:p>
    <w:p w14:paraId="76CD2E02" w14:textId="77777777" w:rsidR="008A56DB" w:rsidRPr="00B4573F" w:rsidRDefault="008A56DB" w:rsidP="008A56DB">
      <w:pPr>
        <w:widowControl w:val="0"/>
        <w:numPr>
          <w:ilvl w:val="0"/>
          <w:numId w:val="92"/>
        </w:numPr>
        <w:ind w:left="431" w:hanging="431"/>
        <w:contextualSpacing/>
        <w:jc w:val="center"/>
        <w:rPr>
          <w:rFonts w:ascii="Fira Sans Condensed" w:hAnsi="Fira Sans Condensed" w:cs="Tahoma"/>
          <w:b/>
        </w:rPr>
      </w:pPr>
      <w:r w:rsidRPr="00B4573F">
        <w:rPr>
          <w:rFonts w:ascii="Fira Sans Condensed" w:hAnsi="Fira Sans Condensed" w:cs="Tahoma"/>
          <w:b/>
        </w:rPr>
        <w:t>PRZEPROWADZENIE DOSKONALENIA ZAWODOWEGO:</w:t>
      </w:r>
    </w:p>
    <w:p w14:paraId="1637D403" w14:textId="7D2E0CB0" w:rsidR="008A56DB" w:rsidRPr="00B4573F" w:rsidRDefault="008A56DB" w:rsidP="009D3FC6">
      <w:pPr>
        <w:widowControl w:val="0"/>
        <w:contextualSpacing/>
        <w:jc w:val="center"/>
        <w:rPr>
          <w:rFonts w:ascii="Fira Sans Condensed" w:hAnsi="Fira Sans Condensed" w:cs="Tahoma"/>
          <w:b/>
        </w:rPr>
      </w:pPr>
    </w:p>
    <w:p w14:paraId="0DD8793D" w14:textId="77777777" w:rsidR="008A56DB" w:rsidRPr="00B4573F" w:rsidRDefault="008A56DB" w:rsidP="009D3FC6">
      <w:pPr>
        <w:widowControl w:val="0"/>
        <w:contextualSpacing/>
        <w:jc w:val="center"/>
        <w:rPr>
          <w:rFonts w:ascii="Fira Sans Condensed" w:hAnsi="Fira Sans Condensed" w:cstheme="minorHAnsi"/>
          <w:b/>
          <w:sz w:val="22"/>
          <w:szCs w:val="22"/>
        </w:rPr>
      </w:pPr>
      <w:r w:rsidRPr="00B4573F">
        <w:rPr>
          <w:rFonts w:ascii="Fira Sans Condensed" w:hAnsi="Fira Sans Condensed" w:cstheme="minorHAnsi"/>
          <w:b/>
          <w:sz w:val="22"/>
          <w:szCs w:val="22"/>
        </w:rPr>
        <w:t xml:space="preserve">„Organizacja konferencji wraz z noclegiem oraz usługą szkoleniową z zakresu doskonalenia kompetencji i umiejętności nauczycieli w zakresie wdrażania Edukacji Morskiej </w:t>
      </w:r>
    </w:p>
    <w:p w14:paraId="6AA9C1C2" w14:textId="73B1F5E8" w:rsidR="008A56DB" w:rsidRPr="00B4573F" w:rsidRDefault="008A56DB" w:rsidP="009D3FC6">
      <w:pPr>
        <w:widowControl w:val="0"/>
        <w:contextualSpacing/>
        <w:jc w:val="center"/>
        <w:rPr>
          <w:rFonts w:ascii="Fira Sans Condensed" w:hAnsi="Fira Sans Condensed" w:cstheme="minorHAnsi"/>
          <w:b/>
          <w:sz w:val="22"/>
          <w:szCs w:val="22"/>
        </w:rPr>
      </w:pPr>
      <w:r w:rsidRPr="00B4573F">
        <w:rPr>
          <w:rFonts w:ascii="Fira Sans Condensed" w:hAnsi="Fira Sans Condensed" w:cstheme="minorHAnsi"/>
          <w:b/>
          <w:sz w:val="22"/>
          <w:szCs w:val="22"/>
        </w:rPr>
        <w:t xml:space="preserve">w </w:t>
      </w:r>
      <w:r w:rsidR="00E82232">
        <w:rPr>
          <w:rFonts w:ascii="Fira Sans Condensed" w:hAnsi="Fira Sans Condensed" w:cstheme="minorHAnsi"/>
          <w:b/>
          <w:sz w:val="22"/>
          <w:szCs w:val="22"/>
        </w:rPr>
        <w:t xml:space="preserve">szkołach i </w:t>
      </w:r>
      <w:bookmarkStart w:id="0" w:name="_GoBack"/>
      <w:bookmarkEnd w:id="0"/>
      <w:r w:rsidRPr="00B4573F">
        <w:rPr>
          <w:rFonts w:ascii="Fira Sans Condensed" w:hAnsi="Fira Sans Condensed" w:cstheme="minorHAnsi"/>
          <w:b/>
          <w:sz w:val="22"/>
          <w:szCs w:val="22"/>
        </w:rPr>
        <w:t>placówkach oświatowych województwa pomorskiego”</w:t>
      </w:r>
    </w:p>
    <w:p w14:paraId="1C0E5B4B" w14:textId="77777777" w:rsidR="008A56DB" w:rsidRPr="00B4573F" w:rsidRDefault="008A56DB" w:rsidP="009D3FC6">
      <w:pPr>
        <w:widowControl w:val="0"/>
        <w:contextualSpacing/>
        <w:jc w:val="center"/>
        <w:rPr>
          <w:rFonts w:ascii="Fira Sans Condensed" w:hAnsi="Fira Sans Condensed" w:cs="Tahoma"/>
        </w:rPr>
      </w:pPr>
    </w:p>
    <w:p w14:paraId="5D4EB55D" w14:textId="25A98DA4" w:rsidR="008A56DB" w:rsidRPr="00B4573F" w:rsidRDefault="008A56DB" w:rsidP="008A56DB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32"/>
        </w:rPr>
      </w:pPr>
      <w:r w:rsidRPr="00B4573F">
        <w:rPr>
          <w:rFonts w:ascii="Fira Sans Condensed" w:hAnsi="Fira Sans Condensed"/>
          <w:b/>
          <w:bCs/>
        </w:rPr>
        <w:t>WYKAZ OSÓB</w:t>
      </w:r>
    </w:p>
    <w:p w14:paraId="2F90A167" w14:textId="77777777" w:rsidR="008A56DB" w:rsidRPr="00B4573F" w:rsidRDefault="008A56DB" w:rsidP="008A56DB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</w:rPr>
      </w:pPr>
    </w:p>
    <w:p w14:paraId="5A8CC67B" w14:textId="1907ADF0" w:rsidR="008A56DB" w:rsidRPr="00B4573F" w:rsidRDefault="008A56DB" w:rsidP="008A56DB">
      <w:pPr>
        <w:spacing w:after="60"/>
        <w:jc w:val="both"/>
        <w:rPr>
          <w:rFonts w:ascii="Fira Sans Condensed" w:hAnsi="Fira Sans Condensed"/>
          <w:bCs/>
          <w:sz w:val="20"/>
          <w:szCs w:val="20"/>
        </w:rPr>
      </w:pPr>
      <w:r w:rsidRPr="00B4573F">
        <w:rPr>
          <w:rFonts w:ascii="Fira Sans Condensed" w:hAnsi="Fira Sans Condensed"/>
          <w:bCs/>
          <w:sz w:val="20"/>
          <w:szCs w:val="20"/>
        </w:rPr>
        <w:t>Oświadczam (y), że niżej wymienione osoby, które będą uczestniczyć w wykonaniu zamówienia</w:t>
      </w:r>
      <w:r w:rsidRPr="00B4573F">
        <w:rPr>
          <w:rFonts w:ascii="Fira Sans Condensed" w:hAnsi="Fira Sans Condensed"/>
          <w:bCs/>
          <w:sz w:val="20"/>
          <w:szCs w:val="20"/>
        </w:rPr>
        <w:br/>
        <w:t>posiadają wymagane kwalifikacje i doświadczenie zawodowe:</w:t>
      </w:r>
    </w:p>
    <w:p w14:paraId="56A87F77" w14:textId="77777777" w:rsidR="008A56DB" w:rsidRPr="00B4573F" w:rsidRDefault="008A56DB" w:rsidP="008A56DB">
      <w:pPr>
        <w:spacing w:after="60"/>
        <w:jc w:val="both"/>
        <w:rPr>
          <w:rFonts w:ascii="Fira Sans Condensed" w:hAnsi="Fira Sans Condensed"/>
          <w:bCs/>
          <w:i/>
          <w:sz w:val="20"/>
          <w:szCs w:val="20"/>
        </w:rPr>
      </w:pPr>
    </w:p>
    <w:tbl>
      <w:tblPr>
        <w:tblW w:w="5081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7"/>
        <w:gridCol w:w="1103"/>
        <w:gridCol w:w="1411"/>
        <w:gridCol w:w="1426"/>
        <w:gridCol w:w="1146"/>
        <w:gridCol w:w="974"/>
        <w:gridCol w:w="1429"/>
        <w:gridCol w:w="1263"/>
      </w:tblGrid>
      <w:tr w:rsidR="008A56DB" w:rsidRPr="00B4573F" w14:paraId="6E304527" w14:textId="77777777" w:rsidTr="00B4573F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74342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sz w:val="20"/>
                <w:szCs w:val="20"/>
              </w:rPr>
              <w:t>Lp.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C2E5D" w14:textId="72C11290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sz w:val="20"/>
                <w:szCs w:val="20"/>
              </w:rPr>
              <w:t xml:space="preserve">Imię </w:t>
            </w:r>
            <w:r w:rsidRPr="00B4573F">
              <w:rPr>
                <w:rFonts w:ascii="Fira Sans Condensed" w:hAnsi="Fira Sans Condensed"/>
                <w:bCs/>
                <w:sz w:val="20"/>
                <w:szCs w:val="20"/>
              </w:rPr>
              <w:br/>
              <w:t>i nazwisko</w:t>
            </w:r>
          </w:p>
        </w:tc>
        <w:tc>
          <w:tcPr>
            <w:tcW w:w="34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9B80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Informacja na temat kwalifikacji zawodowych, doświadczenia zawodowego </w:t>
            </w:r>
          </w:p>
          <w:p w14:paraId="5E293EB0" w14:textId="37C74579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sz w:val="18"/>
                <w:szCs w:val="18"/>
              </w:rPr>
              <w:t xml:space="preserve">(opis musi potwierdzać warunek udziału w niniejszym postępowaniu wskazany </w:t>
            </w:r>
            <w:r w:rsidRPr="00B4573F">
              <w:rPr>
                <w:rFonts w:ascii="Fira Sans Condensed" w:hAnsi="Fira Sans Condensed"/>
                <w:bCs/>
                <w:sz w:val="18"/>
                <w:szCs w:val="18"/>
              </w:rPr>
              <w:br/>
              <w:t xml:space="preserve">w rozdziale V IDW Ogłoszenia o zamówieniu – odpowiednio </w:t>
            </w:r>
            <w:r w:rsidRPr="00B4573F">
              <w:rPr>
                <w:rFonts w:ascii="Fira Sans Condensed" w:hAnsi="Fira Sans Condensed"/>
                <w:bCs/>
                <w:sz w:val="18"/>
                <w:szCs w:val="18"/>
              </w:rPr>
              <w:br/>
              <w:t>dla danej Części  zamówienia)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6C0D3" w14:textId="73F215D2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79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sz w:val="16"/>
                <w:szCs w:val="20"/>
              </w:rPr>
              <w:t xml:space="preserve">Informacja </w:t>
            </w:r>
            <w:r w:rsidRPr="00B4573F">
              <w:rPr>
                <w:rFonts w:ascii="Fira Sans Condensed" w:hAnsi="Fira Sans Condensed"/>
                <w:bCs/>
                <w:sz w:val="16"/>
                <w:szCs w:val="20"/>
              </w:rPr>
              <w:br/>
              <w:t>o podstawie do dysponowania tymi osobami</w:t>
            </w:r>
          </w:p>
        </w:tc>
      </w:tr>
      <w:tr w:rsidR="008A56DB" w:rsidRPr="00B4573F" w14:paraId="717A0A06" w14:textId="77777777" w:rsidTr="00B4573F">
        <w:trPr>
          <w:trHeight w:val="1523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597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566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9833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  <w:t xml:space="preserve">Wykształcenie </w:t>
            </w:r>
            <w:r w:rsidRPr="00B4573F">
              <w:rPr>
                <w:rFonts w:ascii="Fira Sans Condensed" w:hAnsi="Fira Sans Condensed"/>
                <w:bCs/>
                <w:sz w:val="16"/>
                <w:szCs w:val="16"/>
              </w:rPr>
              <w:t>(wyższe magisterskie)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6D0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  <w:t xml:space="preserve">Temat </w:t>
            </w:r>
          </w:p>
          <w:p w14:paraId="7BEF450A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  <w:t>szkolenia</w:t>
            </w:r>
          </w:p>
          <w:p w14:paraId="25389E06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sz w:val="16"/>
                <w:szCs w:val="16"/>
              </w:rPr>
              <w:t>(związany z tematyką zamówienia – praktyczne zajęcia na wodzie)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1CBB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  <w:t xml:space="preserve">Termin             </w:t>
            </w:r>
            <w:r w:rsidRPr="00B4573F">
              <w:rPr>
                <w:rFonts w:ascii="Fira Sans Condensed" w:hAnsi="Fira Sans Condensed"/>
                <w:bCs/>
                <w:sz w:val="16"/>
                <w:szCs w:val="16"/>
              </w:rPr>
              <w:t>(w okresie ostatnich 3 lat przed dniem składania ofert)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F86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  <w:t xml:space="preserve">Odbiorca </w:t>
            </w:r>
            <w:r w:rsidRPr="00B4573F">
              <w:rPr>
                <w:rFonts w:ascii="Fira Sans Condensed" w:hAnsi="Fira Sans Condensed"/>
                <w:bCs/>
                <w:sz w:val="16"/>
                <w:szCs w:val="16"/>
              </w:rPr>
              <w:t>(osoby dorosłe, grupa min. 15 osób)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CD5B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/>
                <w:bCs/>
                <w:i/>
                <w:sz w:val="20"/>
                <w:szCs w:val="20"/>
              </w:rPr>
              <w:t>Organizator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88D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</w:tr>
      <w:tr w:rsidR="008A56DB" w:rsidRPr="00B4573F" w14:paraId="1A5D0CED" w14:textId="77777777" w:rsidTr="00B4573F">
        <w:trPr>
          <w:trHeight w:val="7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B4F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B87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E30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09B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1</w:t>
            </w:r>
          </w:p>
          <w:p w14:paraId="5ABE63A1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2.</w:t>
            </w:r>
          </w:p>
          <w:p w14:paraId="5500EF9A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82A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858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D94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6CB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</w:tr>
      <w:tr w:rsidR="008A56DB" w:rsidRPr="00B4573F" w14:paraId="25E70532" w14:textId="77777777" w:rsidTr="00B4573F">
        <w:trPr>
          <w:trHeight w:val="7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95E5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311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D34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844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1</w:t>
            </w:r>
          </w:p>
          <w:p w14:paraId="63E31144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2.</w:t>
            </w:r>
          </w:p>
          <w:p w14:paraId="191A525F" w14:textId="77777777" w:rsidR="008A56DB" w:rsidRPr="00B4573F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2DF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CDE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1E8" w14:textId="77777777" w:rsidR="008A56DB" w:rsidRPr="00B4573F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248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</w:tr>
      <w:tr w:rsidR="008A56DB" w:rsidRPr="00B4573F" w14:paraId="20A6A201" w14:textId="77777777" w:rsidTr="00B4573F">
        <w:trPr>
          <w:trHeight w:val="7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1C1E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349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678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DBF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1.</w:t>
            </w:r>
          </w:p>
          <w:p w14:paraId="3473878D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2.</w:t>
            </w:r>
          </w:p>
          <w:p w14:paraId="4F23EF2C" w14:textId="77777777" w:rsidR="008A56DB" w:rsidRPr="00B4573F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CFF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1E0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3E8" w14:textId="77777777" w:rsidR="008A56DB" w:rsidRPr="00B4573F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E37A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</w:tr>
      <w:tr w:rsidR="008A56DB" w:rsidRPr="00B4573F" w14:paraId="4DFD6CB7" w14:textId="77777777" w:rsidTr="00B4573F">
        <w:trPr>
          <w:trHeight w:val="7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C4F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229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954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DB6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1.</w:t>
            </w:r>
          </w:p>
          <w:p w14:paraId="5212B2EC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2.</w:t>
            </w:r>
          </w:p>
          <w:p w14:paraId="3266DF7A" w14:textId="77777777" w:rsidR="008A56DB" w:rsidRPr="00B4573F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9B2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B5A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5CC" w14:textId="77777777" w:rsidR="008A56DB" w:rsidRPr="00B4573F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E61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</w:tr>
      <w:tr w:rsidR="008A56DB" w:rsidRPr="00B4573F" w14:paraId="0E0D14F1" w14:textId="77777777" w:rsidTr="00B4573F">
        <w:trPr>
          <w:trHeight w:val="7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B48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19E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788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425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1.</w:t>
            </w:r>
          </w:p>
          <w:p w14:paraId="6B9E9D1B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2</w:t>
            </w:r>
          </w:p>
          <w:p w14:paraId="3EFE0174" w14:textId="77777777" w:rsidR="008A56DB" w:rsidRPr="00B4573F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  <w:r w:rsidRPr="00B4573F">
              <w:rPr>
                <w:rFonts w:ascii="Fira Sans Condensed" w:hAnsi="Fira Sans Condensed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7AB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D82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B86" w14:textId="77777777" w:rsidR="008A56DB" w:rsidRPr="00B4573F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83E" w14:textId="77777777" w:rsidR="008A56DB" w:rsidRPr="00B4573F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Fira Sans Condensed" w:hAnsi="Fira Sans Condensed"/>
                <w:bCs/>
                <w:i/>
                <w:sz w:val="20"/>
                <w:szCs w:val="20"/>
              </w:rPr>
            </w:pPr>
          </w:p>
        </w:tc>
      </w:tr>
    </w:tbl>
    <w:p w14:paraId="26E9231D" w14:textId="77777777" w:rsidR="008A56DB" w:rsidRPr="00B4573F" w:rsidRDefault="008A56DB" w:rsidP="008A56DB">
      <w:pPr>
        <w:tabs>
          <w:tab w:val="left" w:pos="8505"/>
          <w:tab w:val="left" w:pos="9000"/>
        </w:tabs>
        <w:spacing w:after="60"/>
        <w:rPr>
          <w:rFonts w:ascii="Fira Sans Condensed" w:hAnsi="Fira Sans Condensed"/>
          <w:bCs/>
          <w:i/>
          <w:sz w:val="20"/>
          <w:szCs w:val="20"/>
        </w:rPr>
      </w:pPr>
    </w:p>
    <w:p w14:paraId="7919A121" w14:textId="77777777" w:rsidR="00C079B1" w:rsidRPr="00B4573F" w:rsidRDefault="00C079B1" w:rsidP="00C079B1">
      <w:pPr>
        <w:jc w:val="both"/>
        <w:rPr>
          <w:rFonts w:ascii="Fira Sans Condensed" w:hAnsi="Fira Sans Condensed" w:cstheme="minorHAnsi"/>
          <w:i/>
          <w:sz w:val="22"/>
          <w:szCs w:val="22"/>
        </w:rPr>
      </w:pP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  <w:t xml:space="preserve">Podpisuje kwalifikowanym podpisem elektronicznym, </w:t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  <w:t xml:space="preserve">        podpisem osobistym lub podpisem zaufanym </w:t>
      </w:r>
    </w:p>
    <w:p w14:paraId="2347722B" w14:textId="06F3A8BA" w:rsidR="006D1487" w:rsidRPr="00B4573F" w:rsidRDefault="00C079B1" w:rsidP="00C079B1">
      <w:pPr>
        <w:jc w:val="both"/>
        <w:rPr>
          <w:rFonts w:ascii="Fira Sans Condensed" w:hAnsi="Fira Sans Condensed" w:cstheme="minorHAnsi"/>
          <w:i/>
          <w:sz w:val="22"/>
          <w:szCs w:val="22"/>
        </w:rPr>
      </w:pP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</w:r>
      <w:r w:rsidRPr="00B4573F">
        <w:rPr>
          <w:rFonts w:ascii="Fira Sans Condensed" w:hAnsi="Fira Sans Condensed" w:cstheme="minorHAnsi"/>
          <w:i/>
          <w:sz w:val="22"/>
          <w:szCs w:val="22"/>
        </w:rPr>
        <w:tab/>
        <w:t>wykonawca lub osoba upoważniona</w:t>
      </w:r>
    </w:p>
    <w:sectPr w:rsidR="006D1487" w:rsidRPr="00B4573F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F638" w14:textId="77777777" w:rsidR="00CD242A" w:rsidRDefault="00CD242A" w:rsidP="00F74FD7">
      <w:r>
        <w:separator/>
      </w:r>
    </w:p>
  </w:endnote>
  <w:endnote w:type="continuationSeparator" w:id="0">
    <w:p w14:paraId="27EB2219" w14:textId="77777777" w:rsidR="00CD242A" w:rsidRDefault="00CD242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EACB" w14:textId="77777777" w:rsidR="0069732B" w:rsidRPr="008D73B5" w:rsidRDefault="0069732B" w:rsidP="002E5CE6">
    <w:pPr>
      <w:pStyle w:val="Stopka"/>
    </w:pPr>
    <w:r>
      <w:rPr>
        <w:noProof/>
      </w:rPr>
      <w:drawing>
        <wp:anchor distT="0" distB="0" distL="114300" distR="114300" simplePos="0" relativeHeight="251685888" behindDoc="0" locked="0" layoutInCell="0" allowOverlap="1" wp14:anchorId="25E329F2" wp14:editId="16CCEEC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C3D2B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4EEFFA51" wp14:editId="6762C29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5" name="Obraz 3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8924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3840" behindDoc="0" locked="0" layoutInCell="0" allowOverlap="1" wp14:anchorId="52D06B3B" wp14:editId="20AE95B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100D8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64B375A9" wp14:editId="53B5B3D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7CC19BC4" wp14:editId="2A81ABC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1792" behindDoc="0" locked="0" layoutInCell="0" allowOverlap="1" wp14:anchorId="4BA801FB" wp14:editId="0760CA5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9744" behindDoc="0" locked="0" layoutInCell="0" allowOverlap="1" wp14:anchorId="273FEC89" wp14:editId="5A6217B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0033A591" wp14:editId="58634AF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4558" w14:textId="77777777" w:rsidR="0069732B" w:rsidRPr="006A63B5" w:rsidRDefault="0069732B" w:rsidP="002E5CE6">
    <w:pPr>
      <w:pStyle w:val="Stopka"/>
    </w:pPr>
  </w:p>
  <w:p w14:paraId="40728680" w14:textId="77777777" w:rsidR="0069732B" w:rsidRPr="002E5CE6" w:rsidRDefault="0069732B" w:rsidP="002E5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05C1" w14:textId="77777777" w:rsidR="00CD242A" w:rsidRDefault="00CD242A" w:rsidP="00F74FD7">
      <w:r>
        <w:separator/>
      </w:r>
    </w:p>
  </w:footnote>
  <w:footnote w:type="continuationSeparator" w:id="0">
    <w:p w14:paraId="47D942A8" w14:textId="77777777" w:rsidR="00CD242A" w:rsidRDefault="00CD242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041" w14:textId="77777777" w:rsidR="0069732B" w:rsidRDefault="0069732B" w:rsidP="002E5CE6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0" allowOverlap="1" wp14:anchorId="0A900C1D" wp14:editId="532D682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E822" w14:textId="77777777" w:rsidR="0069732B" w:rsidRPr="008D73B5" w:rsidRDefault="0069732B" w:rsidP="002E5CE6">
    <w:pPr>
      <w:pStyle w:val="Nagwek"/>
    </w:pPr>
  </w:p>
  <w:p w14:paraId="4B1034DF" w14:textId="77777777" w:rsidR="0069732B" w:rsidRPr="00EF7576" w:rsidRDefault="0069732B" w:rsidP="002E5CE6">
    <w:pPr>
      <w:pStyle w:val="Nagwek"/>
    </w:pPr>
  </w:p>
  <w:p w14:paraId="47C924A8" w14:textId="77777777" w:rsidR="0069732B" w:rsidRPr="006A63B5" w:rsidRDefault="0069732B" w:rsidP="002E5CE6">
    <w:pPr>
      <w:pStyle w:val="Nagwek"/>
    </w:pPr>
  </w:p>
  <w:p w14:paraId="1829744F" w14:textId="5BE50E1C" w:rsidR="0069732B" w:rsidRPr="002E5CE6" w:rsidRDefault="0069732B" w:rsidP="002E5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8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03315B"/>
    <w:multiLevelType w:val="hybridMultilevel"/>
    <w:tmpl w:val="A8F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44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C01E32"/>
    <w:multiLevelType w:val="hybridMultilevel"/>
    <w:tmpl w:val="8644565E"/>
    <w:lvl w:ilvl="0" w:tplc="D478BD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52"/>
  </w:num>
  <w:num w:numId="4">
    <w:abstractNumId w:val="2"/>
  </w:num>
  <w:num w:numId="5">
    <w:abstractNumId w:val="5"/>
  </w:num>
  <w:num w:numId="6">
    <w:abstractNumId w:val="6"/>
  </w:num>
  <w:num w:numId="7">
    <w:abstractNumId w:val="35"/>
  </w:num>
  <w:num w:numId="8">
    <w:abstractNumId w:val="7"/>
  </w:num>
  <w:num w:numId="9">
    <w:abstractNumId w:val="30"/>
  </w:num>
  <w:num w:numId="10">
    <w:abstractNumId w:val="103"/>
  </w:num>
  <w:num w:numId="11">
    <w:abstractNumId w:val="28"/>
  </w:num>
  <w:num w:numId="12">
    <w:abstractNumId w:val="3"/>
  </w:num>
  <w:num w:numId="13">
    <w:abstractNumId w:val="104"/>
  </w:num>
  <w:num w:numId="14">
    <w:abstractNumId w:val="69"/>
  </w:num>
  <w:num w:numId="15">
    <w:abstractNumId w:val="63"/>
  </w:num>
  <w:num w:numId="16">
    <w:abstractNumId w:val="41"/>
  </w:num>
  <w:num w:numId="17">
    <w:abstractNumId w:val="60"/>
  </w:num>
  <w:num w:numId="18">
    <w:abstractNumId w:val="86"/>
  </w:num>
  <w:num w:numId="19">
    <w:abstractNumId w:val="85"/>
  </w:num>
  <w:num w:numId="20">
    <w:abstractNumId w:val="58"/>
  </w:num>
  <w:num w:numId="21">
    <w:abstractNumId w:val="31"/>
  </w:num>
  <w:num w:numId="22">
    <w:abstractNumId w:val="94"/>
  </w:num>
  <w:num w:numId="23">
    <w:abstractNumId w:val="54"/>
  </w:num>
  <w:num w:numId="24">
    <w:abstractNumId w:val="51"/>
  </w:num>
  <w:num w:numId="25">
    <w:abstractNumId w:val="20"/>
  </w:num>
  <w:num w:numId="26">
    <w:abstractNumId w:val="8"/>
  </w:num>
  <w:num w:numId="27">
    <w:abstractNumId w:val="47"/>
  </w:num>
  <w:num w:numId="28">
    <w:abstractNumId w:val="55"/>
  </w:num>
  <w:num w:numId="29">
    <w:abstractNumId w:val="49"/>
  </w:num>
  <w:num w:numId="30">
    <w:abstractNumId w:val="95"/>
  </w:num>
  <w:num w:numId="31">
    <w:abstractNumId w:val="0"/>
  </w:num>
  <w:num w:numId="32">
    <w:abstractNumId w:val="4"/>
  </w:num>
  <w:num w:numId="33">
    <w:abstractNumId w:val="27"/>
  </w:num>
  <w:num w:numId="34">
    <w:abstractNumId w:val="53"/>
  </w:num>
  <w:num w:numId="35">
    <w:abstractNumId w:val="37"/>
  </w:num>
  <w:num w:numId="36">
    <w:abstractNumId w:val="46"/>
  </w:num>
  <w:num w:numId="37">
    <w:abstractNumId w:val="70"/>
  </w:num>
  <w:num w:numId="38">
    <w:abstractNumId w:val="46"/>
  </w:num>
  <w:num w:numId="39">
    <w:abstractNumId w:val="76"/>
  </w:num>
  <w:num w:numId="40">
    <w:abstractNumId w:val="15"/>
  </w:num>
  <w:num w:numId="41">
    <w:abstractNumId w:val="16"/>
  </w:num>
  <w:num w:numId="42">
    <w:abstractNumId w:val="66"/>
  </w:num>
  <w:num w:numId="43">
    <w:abstractNumId w:val="82"/>
  </w:num>
  <w:num w:numId="44">
    <w:abstractNumId w:val="97"/>
  </w:num>
  <w:num w:numId="45">
    <w:abstractNumId w:val="98"/>
  </w:num>
  <w:num w:numId="46">
    <w:abstractNumId w:val="9"/>
  </w:num>
  <w:num w:numId="47">
    <w:abstractNumId w:val="90"/>
  </w:num>
  <w:num w:numId="48">
    <w:abstractNumId w:val="105"/>
  </w:num>
  <w:num w:numId="49">
    <w:abstractNumId w:val="75"/>
  </w:num>
  <w:num w:numId="50">
    <w:abstractNumId w:val="57"/>
  </w:num>
  <w:num w:numId="51">
    <w:abstractNumId w:val="34"/>
  </w:num>
  <w:num w:numId="52">
    <w:abstractNumId w:val="79"/>
  </w:num>
  <w:num w:numId="53">
    <w:abstractNumId w:val="92"/>
  </w:num>
  <w:num w:numId="54">
    <w:abstractNumId w:val="12"/>
  </w:num>
  <w:num w:numId="55">
    <w:abstractNumId w:val="44"/>
  </w:num>
  <w:num w:numId="56">
    <w:abstractNumId w:val="77"/>
  </w:num>
  <w:num w:numId="57">
    <w:abstractNumId w:val="29"/>
  </w:num>
  <w:num w:numId="58">
    <w:abstractNumId w:val="101"/>
  </w:num>
  <w:num w:numId="59">
    <w:abstractNumId w:val="102"/>
  </w:num>
  <w:num w:numId="60">
    <w:abstractNumId w:val="71"/>
  </w:num>
  <w:num w:numId="61">
    <w:abstractNumId w:val="48"/>
  </w:num>
  <w:num w:numId="62">
    <w:abstractNumId w:val="100"/>
  </w:num>
  <w:num w:numId="63">
    <w:abstractNumId w:val="96"/>
  </w:num>
  <w:num w:numId="64">
    <w:abstractNumId w:val="11"/>
  </w:num>
  <w:num w:numId="65">
    <w:abstractNumId w:val="17"/>
  </w:num>
  <w:num w:numId="66">
    <w:abstractNumId w:val="50"/>
  </w:num>
  <w:num w:numId="67">
    <w:abstractNumId w:val="67"/>
  </w:num>
  <w:num w:numId="68">
    <w:abstractNumId w:val="72"/>
  </w:num>
  <w:num w:numId="69">
    <w:abstractNumId w:val="13"/>
  </w:num>
  <w:num w:numId="70">
    <w:abstractNumId w:val="26"/>
  </w:num>
  <w:num w:numId="71">
    <w:abstractNumId w:val="81"/>
  </w:num>
  <w:num w:numId="72">
    <w:abstractNumId w:val="33"/>
  </w:num>
  <w:num w:numId="73">
    <w:abstractNumId w:val="74"/>
  </w:num>
  <w:num w:numId="74">
    <w:abstractNumId w:val="23"/>
  </w:num>
  <w:num w:numId="75">
    <w:abstractNumId w:val="61"/>
  </w:num>
  <w:num w:numId="76">
    <w:abstractNumId w:val="25"/>
  </w:num>
  <w:num w:numId="77">
    <w:abstractNumId w:val="40"/>
  </w:num>
  <w:num w:numId="78">
    <w:abstractNumId w:val="36"/>
  </w:num>
  <w:num w:numId="79">
    <w:abstractNumId w:val="68"/>
  </w:num>
  <w:num w:numId="80">
    <w:abstractNumId w:val="19"/>
  </w:num>
  <w:num w:numId="81">
    <w:abstractNumId w:val="14"/>
  </w:num>
  <w:num w:numId="82">
    <w:abstractNumId w:val="80"/>
  </w:num>
  <w:num w:numId="83">
    <w:abstractNumId w:val="10"/>
  </w:num>
  <w:num w:numId="84">
    <w:abstractNumId w:val="83"/>
  </w:num>
  <w:num w:numId="85">
    <w:abstractNumId w:val="24"/>
  </w:num>
  <w:num w:numId="86">
    <w:abstractNumId w:val="18"/>
  </w:num>
  <w:num w:numId="87">
    <w:abstractNumId w:val="88"/>
  </w:num>
  <w:num w:numId="88">
    <w:abstractNumId w:val="42"/>
  </w:num>
  <w:num w:numId="89">
    <w:abstractNumId w:val="56"/>
  </w:num>
  <w:num w:numId="90">
    <w:abstractNumId w:val="59"/>
  </w:num>
  <w:num w:numId="91">
    <w:abstractNumId w:val="43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91"/>
  </w:num>
  <w:num w:numId="95">
    <w:abstractNumId w:val="84"/>
  </w:num>
  <w:num w:numId="96">
    <w:abstractNumId w:val="22"/>
  </w:num>
  <w:num w:numId="9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</w:num>
  <w:num w:numId="99">
    <w:abstractNumId w:val="73"/>
  </w:num>
  <w:num w:numId="100">
    <w:abstractNumId w:val="45"/>
  </w:num>
  <w:num w:numId="101">
    <w:abstractNumId w:val="99"/>
  </w:num>
  <w:num w:numId="102">
    <w:abstractNumId w:val="64"/>
  </w:num>
  <w:num w:numId="103">
    <w:abstractNumId w:val="89"/>
  </w:num>
  <w:num w:numId="1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6E60"/>
    <w:rsid w:val="00067AA4"/>
    <w:rsid w:val="00067B69"/>
    <w:rsid w:val="00070047"/>
    <w:rsid w:val="00074C86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C6570"/>
    <w:rsid w:val="001D46FF"/>
    <w:rsid w:val="001D6106"/>
    <w:rsid w:val="001E1F99"/>
    <w:rsid w:val="001F610B"/>
    <w:rsid w:val="0020178D"/>
    <w:rsid w:val="00205E25"/>
    <w:rsid w:val="0021375C"/>
    <w:rsid w:val="002154FC"/>
    <w:rsid w:val="00230CF3"/>
    <w:rsid w:val="00231A07"/>
    <w:rsid w:val="00232B64"/>
    <w:rsid w:val="00234612"/>
    <w:rsid w:val="00245E48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5CE6"/>
    <w:rsid w:val="002F4499"/>
    <w:rsid w:val="0030028B"/>
    <w:rsid w:val="003202F2"/>
    <w:rsid w:val="00343956"/>
    <w:rsid w:val="00343AB4"/>
    <w:rsid w:val="003540E1"/>
    <w:rsid w:val="0035472E"/>
    <w:rsid w:val="00356DB7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2FC0"/>
    <w:rsid w:val="00423906"/>
    <w:rsid w:val="00425F83"/>
    <w:rsid w:val="00430BE0"/>
    <w:rsid w:val="0043303B"/>
    <w:rsid w:val="0043313B"/>
    <w:rsid w:val="004335D7"/>
    <w:rsid w:val="00441A30"/>
    <w:rsid w:val="00461723"/>
    <w:rsid w:val="0047137E"/>
    <w:rsid w:val="004925A5"/>
    <w:rsid w:val="004A2EBF"/>
    <w:rsid w:val="004A360F"/>
    <w:rsid w:val="004A61A4"/>
    <w:rsid w:val="004A6CFD"/>
    <w:rsid w:val="004A6E40"/>
    <w:rsid w:val="004A7933"/>
    <w:rsid w:val="004B1F46"/>
    <w:rsid w:val="004B330D"/>
    <w:rsid w:val="004B3FD3"/>
    <w:rsid w:val="004B5AC9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67E"/>
    <w:rsid w:val="005D121D"/>
    <w:rsid w:val="005E675A"/>
    <w:rsid w:val="005F03F6"/>
    <w:rsid w:val="005F2646"/>
    <w:rsid w:val="006127FB"/>
    <w:rsid w:val="00626474"/>
    <w:rsid w:val="0063289A"/>
    <w:rsid w:val="00646A9D"/>
    <w:rsid w:val="006604D6"/>
    <w:rsid w:val="0066416A"/>
    <w:rsid w:val="00673090"/>
    <w:rsid w:val="00673F8D"/>
    <w:rsid w:val="00684C99"/>
    <w:rsid w:val="0069732B"/>
    <w:rsid w:val="006A63B5"/>
    <w:rsid w:val="006A7AA8"/>
    <w:rsid w:val="006C062C"/>
    <w:rsid w:val="006C513E"/>
    <w:rsid w:val="006D1487"/>
    <w:rsid w:val="006E1869"/>
    <w:rsid w:val="006F3C60"/>
    <w:rsid w:val="006F4E40"/>
    <w:rsid w:val="007014B9"/>
    <w:rsid w:val="0070559F"/>
    <w:rsid w:val="00711F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E373E"/>
    <w:rsid w:val="007F0484"/>
    <w:rsid w:val="007F2A5F"/>
    <w:rsid w:val="007F3910"/>
    <w:rsid w:val="00811355"/>
    <w:rsid w:val="00816D46"/>
    <w:rsid w:val="0082664C"/>
    <w:rsid w:val="008411D1"/>
    <w:rsid w:val="008436D2"/>
    <w:rsid w:val="00844EC0"/>
    <w:rsid w:val="00845A8F"/>
    <w:rsid w:val="00862F4B"/>
    <w:rsid w:val="00865CA8"/>
    <w:rsid w:val="00866D85"/>
    <w:rsid w:val="008708B1"/>
    <w:rsid w:val="00870C8C"/>
    <w:rsid w:val="00875F61"/>
    <w:rsid w:val="00876E0B"/>
    <w:rsid w:val="008939AA"/>
    <w:rsid w:val="008A56DB"/>
    <w:rsid w:val="008A6BE9"/>
    <w:rsid w:val="008B3D1F"/>
    <w:rsid w:val="008B5A5D"/>
    <w:rsid w:val="008C597E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31BA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B424D"/>
    <w:rsid w:val="009C09B1"/>
    <w:rsid w:val="009C6525"/>
    <w:rsid w:val="009D3FC6"/>
    <w:rsid w:val="009E3FBB"/>
    <w:rsid w:val="009E446C"/>
    <w:rsid w:val="009F02A4"/>
    <w:rsid w:val="00A05B53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956C5"/>
    <w:rsid w:val="00AB44BE"/>
    <w:rsid w:val="00AB4D07"/>
    <w:rsid w:val="00AB5801"/>
    <w:rsid w:val="00AE0185"/>
    <w:rsid w:val="00AF7CF8"/>
    <w:rsid w:val="00B028A2"/>
    <w:rsid w:val="00B102FE"/>
    <w:rsid w:val="00B1165B"/>
    <w:rsid w:val="00B12683"/>
    <w:rsid w:val="00B17B2D"/>
    <w:rsid w:val="00B2129D"/>
    <w:rsid w:val="00B216DF"/>
    <w:rsid w:val="00B23258"/>
    <w:rsid w:val="00B36728"/>
    <w:rsid w:val="00B44067"/>
    <w:rsid w:val="00B44D0A"/>
    <w:rsid w:val="00B4573F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079B1"/>
    <w:rsid w:val="00C167EA"/>
    <w:rsid w:val="00C212A2"/>
    <w:rsid w:val="00C2326D"/>
    <w:rsid w:val="00C25875"/>
    <w:rsid w:val="00C276C0"/>
    <w:rsid w:val="00C30A2E"/>
    <w:rsid w:val="00C363E0"/>
    <w:rsid w:val="00C50F9B"/>
    <w:rsid w:val="00C51435"/>
    <w:rsid w:val="00C53DC7"/>
    <w:rsid w:val="00C56BEA"/>
    <w:rsid w:val="00C628F6"/>
    <w:rsid w:val="00C65725"/>
    <w:rsid w:val="00C662B0"/>
    <w:rsid w:val="00C70BE2"/>
    <w:rsid w:val="00C73B68"/>
    <w:rsid w:val="00C830DE"/>
    <w:rsid w:val="00CB65D4"/>
    <w:rsid w:val="00CC7EC9"/>
    <w:rsid w:val="00CD242A"/>
    <w:rsid w:val="00CE0CCF"/>
    <w:rsid w:val="00CF3AA1"/>
    <w:rsid w:val="00CF46DA"/>
    <w:rsid w:val="00CF667D"/>
    <w:rsid w:val="00CF77EA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23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29D3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35B6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A715C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45A2-3C07-48E4-9E2A-A8E545D6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6</cp:revision>
  <cp:lastPrinted>2023-06-20T09:50:00Z</cp:lastPrinted>
  <dcterms:created xsi:type="dcterms:W3CDTF">2022-08-25T08:12:00Z</dcterms:created>
  <dcterms:modified xsi:type="dcterms:W3CDTF">2023-06-20T09:50:00Z</dcterms:modified>
</cp:coreProperties>
</file>