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C5BD" w14:textId="77777777" w:rsidR="00DA509A" w:rsidRDefault="00940C71" w:rsidP="00E84961">
      <w:pPr>
        <w:pStyle w:val="Nagwek2"/>
        <w:numPr>
          <w:ilvl w:val="0"/>
          <w:numId w:val="0"/>
        </w:numPr>
        <w:ind w:left="4265"/>
        <w:jc w:val="right"/>
      </w:pP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</w:r>
      <w:r w:rsidRPr="00CA59A5">
        <w:tab/>
        <w:t xml:space="preserve">           </w:t>
      </w:r>
      <w:r w:rsidR="009834CE" w:rsidRPr="00CA59A5">
        <w:t xml:space="preserve">                           </w:t>
      </w:r>
      <w:r w:rsidR="0056694D" w:rsidRPr="00CA59A5">
        <w:t xml:space="preserve">Załącznik nr </w:t>
      </w:r>
      <w:r w:rsidR="00434BAB">
        <w:t>2</w:t>
      </w:r>
      <w:r w:rsidR="00612F9F" w:rsidRPr="00CA59A5">
        <w:t xml:space="preserve"> do </w:t>
      </w:r>
      <w:r w:rsidR="002C12C2">
        <w:t>SWZ</w:t>
      </w:r>
    </w:p>
    <w:p w14:paraId="1C25D39B" w14:textId="77777777" w:rsidR="00811F82" w:rsidRPr="00CA59A5" w:rsidRDefault="00811F82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</w:p>
    <w:p w14:paraId="7233A32B" w14:textId="493C1629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dnia ....................... 20</w:t>
      </w:r>
      <w:r w:rsidR="00200ECC">
        <w:rPr>
          <w:rFonts w:ascii="Cambria" w:hAnsi="Cambria" w:cs="Arial"/>
          <w:sz w:val="18"/>
          <w:szCs w:val="18"/>
        </w:rPr>
        <w:t>2</w:t>
      </w:r>
      <w:r w:rsidR="00601DF1">
        <w:rPr>
          <w:rFonts w:ascii="Cambria" w:hAnsi="Cambria" w:cs="Arial"/>
          <w:sz w:val="18"/>
          <w:szCs w:val="18"/>
        </w:rPr>
        <w:t>4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42079BDC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38F32ED9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64591232" w14:textId="7168A8ED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B77B96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14:paraId="481C006C" w14:textId="77777777" w:rsidR="00811F82" w:rsidRPr="00CA59A5" w:rsidRDefault="00811F82" w:rsidP="00811F82">
      <w:pPr>
        <w:pStyle w:val="Default"/>
        <w:spacing w:line="276" w:lineRule="auto"/>
        <w:contextualSpacing/>
        <w:rPr>
          <w:rFonts w:ascii="Cambria" w:hAnsi="Cambria"/>
          <w:b/>
          <w:color w:val="auto"/>
          <w:sz w:val="18"/>
          <w:szCs w:val="18"/>
        </w:rPr>
      </w:pPr>
    </w:p>
    <w:p w14:paraId="75491D87" w14:textId="77777777" w:rsidR="00C859C8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val="x-none"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10FEAC45" w14:textId="77777777" w:rsidR="00811F82" w:rsidRPr="00F5770D" w:rsidRDefault="00811F82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</w:p>
    <w:p w14:paraId="1523A005" w14:textId="77777777" w:rsidR="00D2125A" w:rsidRDefault="00D2125A" w:rsidP="00601DF1">
      <w:pPr>
        <w:pStyle w:val="Tekstpodstawowy2"/>
        <w:shd w:val="clear" w:color="auto" w:fill="BFBFBF" w:themeFill="background1" w:themeFillShade="BF"/>
        <w:spacing w:after="0" w:line="276" w:lineRule="auto"/>
        <w:ind w:right="-315"/>
        <w:jc w:val="center"/>
        <w:rPr>
          <w:rFonts w:ascii="Cambria" w:hAnsi="Cambria"/>
          <w:b/>
          <w:color w:val="000000"/>
          <w:sz w:val="20"/>
          <w:szCs w:val="20"/>
          <w:lang w:bidi="pl-PL"/>
        </w:rPr>
      </w:pPr>
      <w:bookmarkStart w:id="0" w:name="_Hlk67728850"/>
    </w:p>
    <w:bookmarkEnd w:id="0"/>
    <w:p w14:paraId="472C8CF5" w14:textId="77777777" w:rsidR="00601DF1" w:rsidRPr="00233FEC" w:rsidRDefault="00601DF1" w:rsidP="00601DF1">
      <w:pPr>
        <w:shd w:val="clear" w:color="auto" w:fill="BFBFBF"/>
        <w:jc w:val="center"/>
        <w:rPr>
          <w:b/>
          <w:bCs/>
          <w:sz w:val="20"/>
          <w:szCs w:val="20"/>
        </w:rPr>
      </w:pPr>
      <w:r w:rsidRPr="00233FEC">
        <w:rPr>
          <w:b/>
          <w:bCs/>
          <w:sz w:val="20"/>
          <w:szCs w:val="20"/>
        </w:rPr>
        <w:t>„Termomodernizacja przebudowa i remont obiektów infrastruktury użyteczności</w:t>
      </w:r>
      <w:bookmarkStart w:id="1" w:name="_GoBack"/>
      <w:bookmarkEnd w:id="1"/>
    </w:p>
    <w:p w14:paraId="374771D6" w14:textId="1177058C" w:rsidR="00883641" w:rsidRPr="00EE7E96" w:rsidRDefault="00601DF1" w:rsidP="00601DF1">
      <w:pPr>
        <w:pStyle w:val="Tekstpodstawowy2"/>
        <w:shd w:val="clear" w:color="auto" w:fill="BFBFBF" w:themeFill="background1" w:themeFillShade="BF"/>
        <w:spacing w:line="276" w:lineRule="auto"/>
        <w:ind w:right="-315"/>
        <w:jc w:val="center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  <w:r w:rsidRPr="00233FEC">
        <w:rPr>
          <w:b/>
          <w:bCs/>
          <w:sz w:val="20"/>
          <w:szCs w:val="20"/>
        </w:rPr>
        <w:t>publicznej zlokalizowanej na terenie miasta i gminy Działoszyce”</w:t>
      </w: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835"/>
      </w:tblGrid>
      <w:tr w:rsidR="0032655D" w:rsidRPr="00CA59A5" w14:paraId="13F1F124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941" w14:textId="77777777" w:rsidR="0032655D" w:rsidRPr="00CA59A5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1CA4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73E0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056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5B0C5BD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299EBCFA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A14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4D635E" w:rsidRPr="00CA59A5" w14:paraId="4E1D4EC6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DAE" w14:textId="77777777" w:rsidR="004D635E" w:rsidRPr="00CA59A5" w:rsidRDefault="004D635E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09E" w14:textId="77777777" w:rsidR="004D635E" w:rsidRPr="00CA59A5" w:rsidRDefault="007E3796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029" w14:textId="77777777" w:rsidR="004D635E" w:rsidRPr="00CA59A5" w:rsidRDefault="004D635E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8AA" w14:textId="77777777" w:rsidR="00DE6DB3" w:rsidRPr="004B497E" w:rsidRDefault="00DE6DB3" w:rsidP="00DE6DB3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="00C06BE9"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73027E71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41B9A957" w14:textId="77777777" w:rsidR="00DE6DB3" w:rsidRPr="009C07B1" w:rsidRDefault="00DE6DB3" w:rsidP="00DE6DB3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0AA244DA" w14:textId="5C81421A" w:rsidR="00DE6DB3" w:rsidRPr="009C07B1" w:rsidRDefault="00DE6DB3" w:rsidP="00DE6DB3">
            <w:pPr>
              <w:pStyle w:val="Default"/>
              <w:ind w:left="142" w:right="28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Posiada doświadczenie zawodowe, jako kierownik robót/budowy</w:t>
            </w:r>
            <w:r w:rsidR="00790FBA"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C06BE9"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na inwestycji zakończonej i oddanej do użytkowania polegającej na budowie lub przebudowie lub</w:t>
            </w:r>
            <w:r w:rsidR="00EE7E96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rozbudowie lub</w:t>
            </w:r>
            <w:r w:rsidR="00C06BE9"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</w:t>
            </w:r>
            <w:r w:rsidR="00C06BE9"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modernizacji </w:t>
            </w:r>
            <w:r w:rsidR="00127B1B"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>sieci wodociągowej lub kanalizacyjnej</w:t>
            </w:r>
            <w:r w:rsidR="00CF28BC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 </w:t>
            </w:r>
            <w:r w:rsidR="00CF28BC" w:rsidRPr="00DC6907">
              <w:rPr>
                <w:rFonts w:ascii="Cambria" w:hAnsi="Cambria"/>
                <w:sz w:val="20"/>
                <w:szCs w:val="20"/>
              </w:rPr>
              <w:t>zrealizowane</w:t>
            </w:r>
            <w:r w:rsidR="00CF28BC" w:rsidRPr="00DC6907">
              <w:rPr>
                <w:rFonts w:ascii="Cambria" w:hAnsi="Cambria"/>
                <w:b/>
                <w:sz w:val="20"/>
                <w:szCs w:val="20"/>
              </w:rPr>
              <w:t xml:space="preserve"> w systemie „zaprojektuj i wybuduj”</w:t>
            </w:r>
            <w:r w:rsidR="00C06BE9" w:rsidRPr="00A5077B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.</w:t>
            </w:r>
          </w:p>
          <w:p w14:paraId="0E38154C" w14:textId="77777777" w:rsidR="00DE6DB3" w:rsidRPr="00490EA4" w:rsidRDefault="00DE6DB3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895BDA2" w14:textId="77777777" w:rsidR="00DE6DB3" w:rsidRPr="00CA59A5" w:rsidRDefault="00DE6DB3" w:rsidP="00DE6DB3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398AC18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530EF00E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F1C330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7DEB3F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5AAE086" w14:textId="77777777" w:rsidR="00107650" w:rsidRPr="00CA59A5" w:rsidRDefault="00107650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7744DC4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3D85748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D994164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B6E8A2B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….…………………………………………………………………………………………</w:t>
            </w:r>
          </w:p>
          <w:p w14:paraId="3AB78297" w14:textId="77777777" w:rsidR="00107650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2D19B512" w14:textId="77777777" w:rsidR="00DE6DB3" w:rsidRDefault="00DE6DB3" w:rsidP="00DE6DB3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E4441B0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B98E816" w14:textId="77777777" w:rsidR="00DE6DB3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40C6418" w14:textId="77777777" w:rsidR="00DE6DB3" w:rsidRPr="00CA59A5" w:rsidRDefault="00DE6DB3" w:rsidP="00DE6DB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A68A6DE" w14:textId="77777777" w:rsidR="004D635E" w:rsidRPr="00CA59A5" w:rsidRDefault="00107650" w:rsidP="0010765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453" w14:textId="77777777" w:rsidR="006D5210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16080E67" w14:textId="77777777" w:rsidR="004D635E" w:rsidRPr="00CA59A5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563D519" w14:textId="77777777" w:rsidR="0032655D" w:rsidRPr="00CA59A5" w:rsidRDefault="0032655D" w:rsidP="00A4532F">
      <w:pPr>
        <w:pStyle w:val="default0"/>
        <w:spacing w:before="120" w:beforeAutospacing="0" w:after="120" w:afterAutospacing="0"/>
        <w:ind w:right="-315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lastRenderedPageBreak/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</w:t>
      </w:r>
      <w:r w:rsidR="00A4532F">
        <w:rPr>
          <w:rFonts w:ascii="Cambria" w:hAnsi="Cambria" w:cs="Arial"/>
          <w:sz w:val="18"/>
          <w:szCs w:val="18"/>
        </w:rPr>
        <w:t xml:space="preserve"> w postawionym warunku w SWZ i </w:t>
      </w:r>
      <w:r w:rsidRPr="00CA59A5">
        <w:rPr>
          <w:rFonts w:ascii="Cambria" w:hAnsi="Cambria" w:cs="Arial"/>
          <w:sz w:val="18"/>
          <w:szCs w:val="18"/>
        </w:rPr>
        <w:t>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71F311BF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14FCBB49" w14:textId="77777777" w:rsidR="00461FBB" w:rsidRPr="00CA59A5" w:rsidRDefault="00461FBB" w:rsidP="0032655D">
      <w:pPr>
        <w:pStyle w:val="Default"/>
        <w:rPr>
          <w:rFonts w:ascii="Cambria" w:hAnsi="Cambria"/>
          <w:sz w:val="18"/>
          <w:szCs w:val="18"/>
        </w:rPr>
      </w:pPr>
    </w:p>
    <w:p w14:paraId="3EA98C67" w14:textId="77777777" w:rsidR="00461FBB" w:rsidRPr="00CA59A5" w:rsidRDefault="00534CF1" w:rsidP="00534CF1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p w14:paraId="097C1DB1" w14:textId="77777777" w:rsidR="00461FBB" w:rsidRPr="00CA59A5" w:rsidRDefault="00461FBB" w:rsidP="0032655D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798BD3B5" w14:textId="77777777" w:rsidR="00A10B20" w:rsidRDefault="00A10B20" w:rsidP="00A10B20">
      <w:pPr>
        <w:rPr>
          <w:rFonts w:ascii="Cambria" w:hAnsi="Cambria" w:cs="Arial"/>
          <w:sz w:val="18"/>
          <w:szCs w:val="18"/>
        </w:rPr>
      </w:pPr>
    </w:p>
    <w:p w14:paraId="0445C0BE" w14:textId="77777777" w:rsidR="00A10B20" w:rsidRPr="00A10B20" w:rsidRDefault="00A10B20" w:rsidP="00A10B20">
      <w:pPr>
        <w:rPr>
          <w:rFonts w:ascii="Cambria" w:hAnsi="Cambria" w:cs="Arial"/>
          <w:sz w:val="18"/>
          <w:szCs w:val="18"/>
        </w:rPr>
      </w:pPr>
    </w:p>
    <w:sectPr w:rsidR="00A10B20" w:rsidRPr="00A10B20" w:rsidSect="00A10B20">
      <w:headerReference w:type="default" r:id="rId8"/>
      <w:footerReference w:type="even" r:id="rId9"/>
      <w:footerReference w:type="default" r:id="rId10"/>
      <w:pgSz w:w="16838" w:h="11906" w:orient="landscape"/>
      <w:pgMar w:top="844" w:right="1418" w:bottom="284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D8E3" w14:textId="77777777" w:rsidR="005060E7" w:rsidRDefault="005060E7">
      <w:r>
        <w:separator/>
      </w:r>
    </w:p>
  </w:endnote>
  <w:endnote w:type="continuationSeparator" w:id="0">
    <w:p w14:paraId="11FE3823" w14:textId="77777777" w:rsidR="005060E7" w:rsidRDefault="005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12D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8422E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1EDF" w14:textId="77777777" w:rsidR="00107650" w:rsidRPr="000E12E4" w:rsidRDefault="00107650" w:rsidP="00107650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306ED1">
      <w:rPr>
        <w:rFonts w:ascii="Cambria" w:hAnsi="Cambria" w:cs="Arial"/>
        <w:i/>
        <w:sz w:val="16"/>
        <w:szCs w:val="16"/>
      </w:rPr>
      <w:br/>
    </w:r>
    <w:r w:rsidRPr="000E12E4">
      <w:rPr>
        <w:rFonts w:ascii="Cambria" w:hAnsi="Cambria" w:cs="Arial"/>
        <w:i/>
        <w:sz w:val="16"/>
        <w:szCs w:val="16"/>
      </w:rPr>
      <w:t xml:space="preserve"> lub podpisem zaufanym lub elektronicznym podpisem osobistym</w:t>
    </w:r>
  </w:p>
  <w:p w14:paraId="02D4046B" w14:textId="77777777" w:rsidR="00DD21E9" w:rsidRPr="00107650" w:rsidRDefault="00DD21E9" w:rsidP="00107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FE16A" w14:textId="77777777" w:rsidR="005060E7" w:rsidRDefault="005060E7">
      <w:r>
        <w:separator/>
      </w:r>
    </w:p>
  </w:footnote>
  <w:footnote w:type="continuationSeparator" w:id="0">
    <w:p w14:paraId="552A858F" w14:textId="77777777" w:rsidR="005060E7" w:rsidRDefault="0050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7885" w14:textId="5E54540E" w:rsidR="009F3EBB" w:rsidRPr="00DA4856" w:rsidRDefault="009F3EBB" w:rsidP="009F3EBB">
    <w:pPr>
      <w:pStyle w:val="Nagwek"/>
      <w:rPr>
        <w:rFonts w:ascii="Cambria" w:hAnsi="Cambria" w:cs="Arial"/>
        <w:b/>
        <w:sz w:val="20"/>
        <w:lang w:val="pl-PL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601DF1">
      <w:rPr>
        <w:rFonts w:ascii="Cambria" w:hAnsi="Cambria" w:cs="Arial"/>
        <w:b/>
        <w:bCs/>
        <w:sz w:val="20"/>
        <w:szCs w:val="20"/>
        <w:lang w:val="en-US"/>
      </w:rPr>
      <w:t>BID</w:t>
    </w:r>
    <w:r w:rsidR="00601DF1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601DF1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  <w:r w:rsidR="00601DF1" w:rsidRPr="00601DF1">
      <w:rPr>
        <w:rFonts w:ascii="Cambria" w:hAnsi="Cambria"/>
        <w:sz w:val="20"/>
        <w:szCs w:val="20"/>
      </w:rPr>
      <w:object w:dxaOrig="14331" w:dyaOrig="9449" w14:anchorId="036AB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16.25pt;height:472.7pt" o:ole="">
          <v:imagedata r:id="rId1" o:title=""/>
        </v:shape>
        <o:OLEObject Type="Embed" ProgID="Word.Document.12" ShapeID="_x0000_i1026" DrawAspect="Content" ObjectID="_1780299647" r:id="rId2">
          <o:FieldCodes>\s</o:FieldCodes>
        </o:OLEObject>
      </w:object>
    </w:r>
    <w:r w:rsidR="00601DF1" w:rsidRPr="00601DF1">
      <w:rPr>
        <w:rFonts w:ascii="Cambria" w:hAnsi="Cambria" w:cs="Arial"/>
        <w:b/>
        <w:bCs/>
        <w:sz w:val="20"/>
        <w:szCs w:val="20"/>
        <w:lang w:val="en-US"/>
      </w:rPr>
      <w:object w:dxaOrig="14331" w:dyaOrig="9449" w14:anchorId="655065F9">
        <v:shape id="_x0000_i1025" type="#_x0000_t75" style="width:716.25pt;height:472.7pt" o:ole="">
          <v:imagedata r:id="rId3" o:title=""/>
        </v:shape>
        <o:OLEObject Type="Embed" ProgID="Word.Document.12" ShapeID="_x0000_i1025" DrawAspect="Content" ObjectID="_1780299648" r:id="rId4">
          <o:FieldCodes>\s</o:FieldCodes>
        </o:OLEObject>
      </w:object>
    </w:r>
  </w:p>
  <w:p w14:paraId="01D1083D" w14:textId="77777777" w:rsidR="00C752F3" w:rsidRPr="00EE7E96" w:rsidRDefault="00C752F3" w:rsidP="00EE7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1D53D2F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20485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D27EB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25350A1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1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4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5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>
    <w:nsid w:val="48DD0BF6"/>
    <w:multiLevelType w:val="hybridMultilevel"/>
    <w:tmpl w:val="0314510A"/>
    <w:lvl w:ilvl="0" w:tplc="E2C6814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1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33"/>
  </w:num>
  <w:num w:numId="4">
    <w:abstractNumId w:val="29"/>
  </w:num>
  <w:num w:numId="5">
    <w:abstractNumId w:val="21"/>
  </w:num>
  <w:num w:numId="6">
    <w:abstractNumId w:val="36"/>
  </w:num>
  <w:num w:numId="7">
    <w:abstractNumId w:val="41"/>
  </w:num>
  <w:num w:numId="8">
    <w:abstractNumId w:val="26"/>
  </w:num>
  <w:num w:numId="9">
    <w:abstractNumId w:val="53"/>
  </w:num>
  <w:num w:numId="10">
    <w:abstractNumId w:val="58"/>
  </w:num>
  <w:num w:numId="11">
    <w:abstractNumId w:val="22"/>
  </w:num>
  <w:num w:numId="12">
    <w:abstractNumId w:val="56"/>
  </w:num>
  <w:num w:numId="13">
    <w:abstractNumId w:val="57"/>
  </w:num>
  <w:num w:numId="14">
    <w:abstractNumId w:val="13"/>
  </w:num>
  <w:num w:numId="15">
    <w:abstractNumId w:val="30"/>
  </w:num>
  <w:num w:numId="16">
    <w:abstractNumId w:val="35"/>
  </w:num>
  <w:num w:numId="17">
    <w:abstractNumId w:val="52"/>
  </w:num>
  <w:num w:numId="18">
    <w:abstractNumId w:val="24"/>
  </w:num>
  <w:num w:numId="19">
    <w:abstractNumId w:val="14"/>
  </w:num>
  <w:num w:numId="20">
    <w:abstractNumId w:val="17"/>
  </w:num>
  <w:num w:numId="21">
    <w:abstractNumId w:val="46"/>
  </w:num>
  <w:num w:numId="22">
    <w:abstractNumId w:val="19"/>
  </w:num>
  <w:num w:numId="23">
    <w:abstractNumId w:val="51"/>
  </w:num>
  <w:num w:numId="24">
    <w:abstractNumId w:val="49"/>
  </w:num>
  <w:num w:numId="25">
    <w:abstractNumId w:val="23"/>
  </w:num>
  <w:num w:numId="2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0"/>
  </w:num>
  <w:num w:numId="33">
    <w:abstractNumId w:val="32"/>
  </w:num>
  <w:num w:numId="34">
    <w:abstractNumId w:val="47"/>
  </w:num>
  <w:num w:numId="35">
    <w:abstractNumId w:val="16"/>
  </w:num>
  <w:num w:numId="36">
    <w:abstractNumId w:val="55"/>
  </w:num>
  <w:num w:numId="37">
    <w:abstractNumId w:val="15"/>
  </w:num>
  <w:num w:numId="38">
    <w:abstractNumId w:val="9"/>
  </w:num>
  <w:num w:numId="39">
    <w:abstractNumId w:val="27"/>
  </w:num>
  <w:num w:numId="40">
    <w:abstractNumId w:val="42"/>
  </w:num>
  <w:num w:numId="41">
    <w:abstractNumId w:val="3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8"/>
  </w:num>
  <w:num w:numId="45">
    <w:abstractNumId w:val="11"/>
  </w:num>
  <w:num w:numId="46">
    <w:abstractNumId w:val="48"/>
  </w:num>
  <w:num w:numId="47">
    <w:abstractNumId w:val="20"/>
  </w:num>
  <w:num w:numId="48">
    <w:abstractNumId w:val="25"/>
  </w:num>
  <w:num w:numId="49">
    <w:abstractNumId w:val="12"/>
  </w:num>
  <w:num w:numId="50">
    <w:abstractNumId w:val="18"/>
  </w:num>
  <w:num w:numId="51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12D74"/>
    <w:rsid w:val="000231AC"/>
    <w:rsid w:val="000239D4"/>
    <w:rsid w:val="00023F47"/>
    <w:rsid w:val="00025659"/>
    <w:rsid w:val="00026E3B"/>
    <w:rsid w:val="00027CE9"/>
    <w:rsid w:val="00031196"/>
    <w:rsid w:val="00032481"/>
    <w:rsid w:val="00033E37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851"/>
    <w:rsid w:val="00060BF2"/>
    <w:rsid w:val="00061F88"/>
    <w:rsid w:val="00063849"/>
    <w:rsid w:val="0006605D"/>
    <w:rsid w:val="000675E7"/>
    <w:rsid w:val="00070743"/>
    <w:rsid w:val="0007082D"/>
    <w:rsid w:val="000726CE"/>
    <w:rsid w:val="00075847"/>
    <w:rsid w:val="00080D85"/>
    <w:rsid w:val="00083030"/>
    <w:rsid w:val="00084151"/>
    <w:rsid w:val="000858B3"/>
    <w:rsid w:val="00090A82"/>
    <w:rsid w:val="00093783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650"/>
    <w:rsid w:val="00111ECF"/>
    <w:rsid w:val="00114AAA"/>
    <w:rsid w:val="00114EE9"/>
    <w:rsid w:val="001174C2"/>
    <w:rsid w:val="001201D6"/>
    <w:rsid w:val="001218E1"/>
    <w:rsid w:val="00122276"/>
    <w:rsid w:val="0012363A"/>
    <w:rsid w:val="00126E65"/>
    <w:rsid w:val="00127B1B"/>
    <w:rsid w:val="00131262"/>
    <w:rsid w:val="00134702"/>
    <w:rsid w:val="001357B0"/>
    <w:rsid w:val="00135BB5"/>
    <w:rsid w:val="00136D09"/>
    <w:rsid w:val="00137870"/>
    <w:rsid w:val="001405D1"/>
    <w:rsid w:val="00140DF0"/>
    <w:rsid w:val="0014122C"/>
    <w:rsid w:val="00143610"/>
    <w:rsid w:val="0014366A"/>
    <w:rsid w:val="00145F79"/>
    <w:rsid w:val="0014707D"/>
    <w:rsid w:val="00151D3C"/>
    <w:rsid w:val="001568FB"/>
    <w:rsid w:val="00157704"/>
    <w:rsid w:val="0016212F"/>
    <w:rsid w:val="00162505"/>
    <w:rsid w:val="00162560"/>
    <w:rsid w:val="001638AA"/>
    <w:rsid w:val="00164F38"/>
    <w:rsid w:val="00165D29"/>
    <w:rsid w:val="001720B9"/>
    <w:rsid w:val="0017416A"/>
    <w:rsid w:val="00174344"/>
    <w:rsid w:val="00176E50"/>
    <w:rsid w:val="001816EE"/>
    <w:rsid w:val="00181F07"/>
    <w:rsid w:val="001822E7"/>
    <w:rsid w:val="001866AD"/>
    <w:rsid w:val="0019043F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0ECC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42AA"/>
    <w:rsid w:val="002649E1"/>
    <w:rsid w:val="0026568F"/>
    <w:rsid w:val="0026706B"/>
    <w:rsid w:val="002678AB"/>
    <w:rsid w:val="00271D38"/>
    <w:rsid w:val="00272E2B"/>
    <w:rsid w:val="0028085F"/>
    <w:rsid w:val="002814D4"/>
    <w:rsid w:val="002837ED"/>
    <w:rsid w:val="002926B2"/>
    <w:rsid w:val="002953C0"/>
    <w:rsid w:val="002A2237"/>
    <w:rsid w:val="002A2640"/>
    <w:rsid w:val="002A4CEF"/>
    <w:rsid w:val="002A5798"/>
    <w:rsid w:val="002A5876"/>
    <w:rsid w:val="002A7F4E"/>
    <w:rsid w:val="002B6740"/>
    <w:rsid w:val="002C12C2"/>
    <w:rsid w:val="002C317E"/>
    <w:rsid w:val="002C49D9"/>
    <w:rsid w:val="002C6B65"/>
    <w:rsid w:val="002C71F0"/>
    <w:rsid w:val="002C75A5"/>
    <w:rsid w:val="002D645D"/>
    <w:rsid w:val="002D67E0"/>
    <w:rsid w:val="002D6BEA"/>
    <w:rsid w:val="002D74BE"/>
    <w:rsid w:val="002D78BF"/>
    <w:rsid w:val="002D7AED"/>
    <w:rsid w:val="002E0A89"/>
    <w:rsid w:val="002F0291"/>
    <w:rsid w:val="002F16D6"/>
    <w:rsid w:val="002F26C4"/>
    <w:rsid w:val="002F79CA"/>
    <w:rsid w:val="003008FD"/>
    <w:rsid w:val="00302515"/>
    <w:rsid w:val="00302B07"/>
    <w:rsid w:val="003062AC"/>
    <w:rsid w:val="00306ED1"/>
    <w:rsid w:val="00306FB5"/>
    <w:rsid w:val="00310A34"/>
    <w:rsid w:val="003127F5"/>
    <w:rsid w:val="0031370D"/>
    <w:rsid w:val="00313888"/>
    <w:rsid w:val="00315240"/>
    <w:rsid w:val="00320DC8"/>
    <w:rsid w:val="003234A7"/>
    <w:rsid w:val="00325720"/>
    <w:rsid w:val="0032655D"/>
    <w:rsid w:val="00330A77"/>
    <w:rsid w:val="0033163D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67A98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081A"/>
    <w:rsid w:val="00422FC5"/>
    <w:rsid w:val="00423457"/>
    <w:rsid w:val="004245B7"/>
    <w:rsid w:val="00427A12"/>
    <w:rsid w:val="00434BAB"/>
    <w:rsid w:val="00435B91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65612"/>
    <w:rsid w:val="0046644D"/>
    <w:rsid w:val="0047062C"/>
    <w:rsid w:val="004748C0"/>
    <w:rsid w:val="00476528"/>
    <w:rsid w:val="00477ADD"/>
    <w:rsid w:val="00480774"/>
    <w:rsid w:val="004807CF"/>
    <w:rsid w:val="00480908"/>
    <w:rsid w:val="004825FF"/>
    <w:rsid w:val="00483B12"/>
    <w:rsid w:val="00485B52"/>
    <w:rsid w:val="00490F36"/>
    <w:rsid w:val="004934C5"/>
    <w:rsid w:val="00493D06"/>
    <w:rsid w:val="00494A82"/>
    <w:rsid w:val="00494BF8"/>
    <w:rsid w:val="0049543B"/>
    <w:rsid w:val="004A0AD4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16E8"/>
    <w:rsid w:val="004D4CCE"/>
    <w:rsid w:val="004D635E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0E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6C9E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67482"/>
    <w:rsid w:val="005708CB"/>
    <w:rsid w:val="005724C6"/>
    <w:rsid w:val="0057348E"/>
    <w:rsid w:val="005748ED"/>
    <w:rsid w:val="005779D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EE5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2E7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1F7"/>
    <w:rsid w:val="005D49B2"/>
    <w:rsid w:val="005E109B"/>
    <w:rsid w:val="005E25BB"/>
    <w:rsid w:val="005E342A"/>
    <w:rsid w:val="005E7368"/>
    <w:rsid w:val="005F1DC9"/>
    <w:rsid w:val="005F248D"/>
    <w:rsid w:val="005F3C52"/>
    <w:rsid w:val="005F51FC"/>
    <w:rsid w:val="005F53FF"/>
    <w:rsid w:val="00601DF1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62"/>
    <w:rsid w:val="00657045"/>
    <w:rsid w:val="006575DF"/>
    <w:rsid w:val="006615B0"/>
    <w:rsid w:val="0066323E"/>
    <w:rsid w:val="00663477"/>
    <w:rsid w:val="00664AC0"/>
    <w:rsid w:val="00664BEE"/>
    <w:rsid w:val="00667F63"/>
    <w:rsid w:val="00670104"/>
    <w:rsid w:val="006701F1"/>
    <w:rsid w:val="00672FAA"/>
    <w:rsid w:val="006744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82E"/>
    <w:rsid w:val="006931D7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1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555D"/>
    <w:rsid w:val="00705D56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1BAB"/>
    <w:rsid w:val="00731E26"/>
    <w:rsid w:val="0073327C"/>
    <w:rsid w:val="00733CAF"/>
    <w:rsid w:val="00734D6E"/>
    <w:rsid w:val="007358E6"/>
    <w:rsid w:val="00737587"/>
    <w:rsid w:val="00747E30"/>
    <w:rsid w:val="00750A35"/>
    <w:rsid w:val="00752246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0FBA"/>
    <w:rsid w:val="00792EE6"/>
    <w:rsid w:val="00793775"/>
    <w:rsid w:val="0079444B"/>
    <w:rsid w:val="00796806"/>
    <w:rsid w:val="007A0335"/>
    <w:rsid w:val="007A4887"/>
    <w:rsid w:val="007A7C26"/>
    <w:rsid w:val="007B21B2"/>
    <w:rsid w:val="007B3BA4"/>
    <w:rsid w:val="007C0CCF"/>
    <w:rsid w:val="007C4815"/>
    <w:rsid w:val="007C73C6"/>
    <w:rsid w:val="007D29F5"/>
    <w:rsid w:val="007D2EDC"/>
    <w:rsid w:val="007D5BE1"/>
    <w:rsid w:val="007D5D10"/>
    <w:rsid w:val="007D64ED"/>
    <w:rsid w:val="007E08D6"/>
    <w:rsid w:val="007E379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7F1"/>
    <w:rsid w:val="007F7A95"/>
    <w:rsid w:val="00802C0B"/>
    <w:rsid w:val="00803828"/>
    <w:rsid w:val="008079C8"/>
    <w:rsid w:val="00807F68"/>
    <w:rsid w:val="00810A21"/>
    <w:rsid w:val="008115F9"/>
    <w:rsid w:val="00811F82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4D8"/>
    <w:rsid w:val="00883641"/>
    <w:rsid w:val="0088375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3D8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777E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9EA"/>
    <w:rsid w:val="009829D9"/>
    <w:rsid w:val="00983423"/>
    <w:rsid w:val="009834CE"/>
    <w:rsid w:val="00983D87"/>
    <w:rsid w:val="0098501F"/>
    <w:rsid w:val="0098603A"/>
    <w:rsid w:val="009860A0"/>
    <w:rsid w:val="009952C7"/>
    <w:rsid w:val="009970AA"/>
    <w:rsid w:val="009A0530"/>
    <w:rsid w:val="009A14A7"/>
    <w:rsid w:val="009A32D4"/>
    <w:rsid w:val="009A410D"/>
    <w:rsid w:val="009A4C9A"/>
    <w:rsid w:val="009A5616"/>
    <w:rsid w:val="009A63E0"/>
    <w:rsid w:val="009B1AB0"/>
    <w:rsid w:val="009B332C"/>
    <w:rsid w:val="009B4E9E"/>
    <w:rsid w:val="009B670E"/>
    <w:rsid w:val="009C0A20"/>
    <w:rsid w:val="009C390D"/>
    <w:rsid w:val="009C5089"/>
    <w:rsid w:val="009C58F9"/>
    <w:rsid w:val="009C5F9B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1556"/>
    <w:rsid w:val="009F246A"/>
    <w:rsid w:val="009F3788"/>
    <w:rsid w:val="009F3EBB"/>
    <w:rsid w:val="009F41F4"/>
    <w:rsid w:val="009F7330"/>
    <w:rsid w:val="00A01864"/>
    <w:rsid w:val="00A0223C"/>
    <w:rsid w:val="00A05061"/>
    <w:rsid w:val="00A05C0F"/>
    <w:rsid w:val="00A06B79"/>
    <w:rsid w:val="00A06C60"/>
    <w:rsid w:val="00A10B20"/>
    <w:rsid w:val="00A10FFA"/>
    <w:rsid w:val="00A1134B"/>
    <w:rsid w:val="00A14EE6"/>
    <w:rsid w:val="00A162D4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32F"/>
    <w:rsid w:val="00A45ED0"/>
    <w:rsid w:val="00A46A06"/>
    <w:rsid w:val="00A4798F"/>
    <w:rsid w:val="00A5077B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01"/>
    <w:rsid w:val="00A97F70"/>
    <w:rsid w:val="00AA4266"/>
    <w:rsid w:val="00AB2527"/>
    <w:rsid w:val="00AB4BF0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D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37CC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77B96"/>
    <w:rsid w:val="00B80B1E"/>
    <w:rsid w:val="00B82475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7C6"/>
    <w:rsid w:val="00BE087A"/>
    <w:rsid w:val="00BE0A7B"/>
    <w:rsid w:val="00BE1F6F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06BE9"/>
    <w:rsid w:val="00C10C91"/>
    <w:rsid w:val="00C12D87"/>
    <w:rsid w:val="00C14458"/>
    <w:rsid w:val="00C14580"/>
    <w:rsid w:val="00C153BB"/>
    <w:rsid w:val="00C179E7"/>
    <w:rsid w:val="00C22E1C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23C2"/>
    <w:rsid w:val="00C34684"/>
    <w:rsid w:val="00C34DE1"/>
    <w:rsid w:val="00C353CF"/>
    <w:rsid w:val="00C359DA"/>
    <w:rsid w:val="00C428FF"/>
    <w:rsid w:val="00C4348A"/>
    <w:rsid w:val="00C44BC5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601A"/>
    <w:rsid w:val="00C7771A"/>
    <w:rsid w:val="00C810D6"/>
    <w:rsid w:val="00C82F0B"/>
    <w:rsid w:val="00C859C8"/>
    <w:rsid w:val="00C92511"/>
    <w:rsid w:val="00C9266C"/>
    <w:rsid w:val="00C97C1D"/>
    <w:rsid w:val="00CA152F"/>
    <w:rsid w:val="00CA23A0"/>
    <w:rsid w:val="00CA4619"/>
    <w:rsid w:val="00CA59A5"/>
    <w:rsid w:val="00CA63D8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9F4"/>
    <w:rsid w:val="00CE5A77"/>
    <w:rsid w:val="00CE5B34"/>
    <w:rsid w:val="00CE5ED5"/>
    <w:rsid w:val="00CE7014"/>
    <w:rsid w:val="00CF04AF"/>
    <w:rsid w:val="00CF28BC"/>
    <w:rsid w:val="00CF2B9E"/>
    <w:rsid w:val="00CF2E3A"/>
    <w:rsid w:val="00CF3E72"/>
    <w:rsid w:val="00D04517"/>
    <w:rsid w:val="00D04B48"/>
    <w:rsid w:val="00D0511E"/>
    <w:rsid w:val="00D1025F"/>
    <w:rsid w:val="00D12DCC"/>
    <w:rsid w:val="00D14073"/>
    <w:rsid w:val="00D1415B"/>
    <w:rsid w:val="00D14DCB"/>
    <w:rsid w:val="00D16E6D"/>
    <w:rsid w:val="00D1702C"/>
    <w:rsid w:val="00D2125A"/>
    <w:rsid w:val="00D22BE4"/>
    <w:rsid w:val="00D24228"/>
    <w:rsid w:val="00D25F02"/>
    <w:rsid w:val="00D26C21"/>
    <w:rsid w:val="00D271C0"/>
    <w:rsid w:val="00D2727F"/>
    <w:rsid w:val="00D323C0"/>
    <w:rsid w:val="00D32776"/>
    <w:rsid w:val="00D32BB1"/>
    <w:rsid w:val="00D33E1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102D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3276"/>
    <w:rsid w:val="00D93CF7"/>
    <w:rsid w:val="00D96540"/>
    <w:rsid w:val="00DA04BC"/>
    <w:rsid w:val="00DA2F46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25D5"/>
    <w:rsid w:val="00DC2739"/>
    <w:rsid w:val="00DC3754"/>
    <w:rsid w:val="00DC3BB8"/>
    <w:rsid w:val="00DC6FCE"/>
    <w:rsid w:val="00DD0167"/>
    <w:rsid w:val="00DD21E9"/>
    <w:rsid w:val="00DD2EAB"/>
    <w:rsid w:val="00DD3005"/>
    <w:rsid w:val="00DD3AAC"/>
    <w:rsid w:val="00DD5F86"/>
    <w:rsid w:val="00DE0673"/>
    <w:rsid w:val="00DE5733"/>
    <w:rsid w:val="00DE67E4"/>
    <w:rsid w:val="00DE6A89"/>
    <w:rsid w:val="00DE6DB3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88A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0DA2"/>
    <w:rsid w:val="00E51A55"/>
    <w:rsid w:val="00E53EC8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4961"/>
    <w:rsid w:val="00E85655"/>
    <w:rsid w:val="00E8697B"/>
    <w:rsid w:val="00E87B49"/>
    <w:rsid w:val="00E87C3A"/>
    <w:rsid w:val="00E90116"/>
    <w:rsid w:val="00E90E38"/>
    <w:rsid w:val="00E928B8"/>
    <w:rsid w:val="00E97562"/>
    <w:rsid w:val="00EA065A"/>
    <w:rsid w:val="00EA0715"/>
    <w:rsid w:val="00EA1C51"/>
    <w:rsid w:val="00EA249D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793F"/>
    <w:rsid w:val="00ED4C88"/>
    <w:rsid w:val="00ED6261"/>
    <w:rsid w:val="00EE318B"/>
    <w:rsid w:val="00EE3C74"/>
    <w:rsid w:val="00EE7A93"/>
    <w:rsid w:val="00EE7E96"/>
    <w:rsid w:val="00EF0428"/>
    <w:rsid w:val="00EF07DA"/>
    <w:rsid w:val="00EF07E9"/>
    <w:rsid w:val="00EF0C90"/>
    <w:rsid w:val="00EF1B4A"/>
    <w:rsid w:val="00EF2963"/>
    <w:rsid w:val="00EF39FF"/>
    <w:rsid w:val="00F0084C"/>
    <w:rsid w:val="00F00CAD"/>
    <w:rsid w:val="00F042DF"/>
    <w:rsid w:val="00F05931"/>
    <w:rsid w:val="00F05BE3"/>
    <w:rsid w:val="00F05C67"/>
    <w:rsid w:val="00F1007E"/>
    <w:rsid w:val="00F11020"/>
    <w:rsid w:val="00F1323B"/>
    <w:rsid w:val="00F20065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461C"/>
    <w:rsid w:val="00F45126"/>
    <w:rsid w:val="00F455E4"/>
    <w:rsid w:val="00F45687"/>
    <w:rsid w:val="00F5253E"/>
    <w:rsid w:val="00F53E1F"/>
    <w:rsid w:val="00F54288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777A4"/>
    <w:rsid w:val="00F80B9A"/>
    <w:rsid w:val="00F81D19"/>
    <w:rsid w:val="00F86CD8"/>
    <w:rsid w:val="00F920EB"/>
    <w:rsid w:val="00F92B36"/>
    <w:rsid w:val="00F92BD6"/>
    <w:rsid w:val="00FA12D9"/>
    <w:rsid w:val="00FA1C7E"/>
    <w:rsid w:val="00FA49A1"/>
    <w:rsid w:val="00FB1331"/>
    <w:rsid w:val="00FB2E1F"/>
    <w:rsid w:val="00FB4535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2BB3"/>
    <w:rsid w:val="00FF33CA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BE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TADEUSZK</cp:lastModifiedBy>
  <cp:revision>5</cp:revision>
  <cp:lastPrinted>2013-04-03T06:33:00Z</cp:lastPrinted>
  <dcterms:created xsi:type="dcterms:W3CDTF">2022-03-17T11:51:00Z</dcterms:created>
  <dcterms:modified xsi:type="dcterms:W3CDTF">2024-06-19T08:54:00Z</dcterms:modified>
</cp:coreProperties>
</file>