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9" w:rsidRPr="00EF2285" w:rsidRDefault="00247F39" w:rsidP="00247F3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682979">
        <w:rPr>
          <w:rFonts w:eastAsia="Arial" w:cs="Times New Roman"/>
          <w:b/>
          <w:kern w:val="1"/>
          <w:szCs w:val="20"/>
          <w:lang w:eastAsia="zh-CN" w:bidi="hi-IN"/>
        </w:rPr>
        <w:t>d.34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247F39" w:rsidRPr="00EF2285" w:rsidRDefault="00353A01" w:rsidP="00247F3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8</w:t>
      </w:r>
      <w:r w:rsidR="00247F39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247F39" w:rsidRPr="00EF228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247F39" w:rsidRPr="00547779" w:rsidRDefault="000E632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i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E01F8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E01F8C" w:rsidRPr="00547779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(wypełnia Wykonawca)</w:t>
      </w:r>
    </w:p>
    <w:p w:rsidR="00247F39" w:rsidRPr="00C34B29" w:rsidRDefault="00247F39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682979">
        <w:rPr>
          <w:rFonts w:eastAsia="Arial" w:cs="Times New Roman"/>
          <w:b/>
          <w:kern w:val="1"/>
          <w:szCs w:val="20"/>
          <w:lang w:eastAsia="zh-CN" w:bidi="hi-IN"/>
        </w:rPr>
        <w:t>d.34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>:</w:t>
      </w:r>
      <w:r w:rsidR="00C34B29" w:rsidRPr="00C34B2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247F39" w:rsidRPr="00E12215" w:rsidTr="007D6429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247F39" w:rsidRPr="00E12215" w:rsidTr="007D6429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247F39" w:rsidRPr="00E12215" w:rsidTr="007D642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247F39" w:rsidRPr="00E12215" w:rsidTr="007D6429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410C59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47F39" w:rsidRPr="00925D14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47F39" w:rsidRPr="00D05306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34B29" w:rsidRDefault="00C34B29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34B29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0D" w:rsidRDefault="00907D0D">
      <w:pPr>
        <w:spacing w:after="0" w:line="240" w:lineRule="auto"/>
      </w:pPr>
      <w:r>
        <w:separator/>
      </w:r>
    </w:p>
  </w:endnote>
  <w:endnote w:type="continuationSeparator" w:id="0">
    <w:p w:rsidR="00907D0D" w:rsidRDefault="0090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00041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560B3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0D" w:rsidRDefault="00907D0D">
      <w:pPr>
        <w:spacing w:after="0" w:line="240" w:lineRule="auto"/>
      </w:pPr>
      <w:r>
        <w:separator/>
      </w:r>
    </w:p>
  </w:footnote>
  <w:footnote w:type="continuationSeparator" w:id="0">
    <w:p w:rsidR="00907D0D" w:rsidRDefault="0090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41B"/>
    <w:rsid w:val="000013AA"/>
    <w:rsid w:val="00001640"/>
    <w:rsid w:val="000017D0"/>
    <w:rsid w:val="00004E79"/>
    <w:rsid w:val="00006629"/>
    <w:rsid w:val="00006D88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87D"/>
    <w:rsid w:val="0002139B"/>
    <w:rsid w:val="000216F3"/>
    <w:rsid w:val="00021FF9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584D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28A6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8FF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3EEB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0B3A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0F5D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8775A"/>
    <w:rsid w:val="0069116F"/>
    <w:rsid w:val="00692BFD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E79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3C0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4398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67CD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D0D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289A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0EE7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2457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3B0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1BCE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01B1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87E3B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F653-E421-452E-932F-0C0646BC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2023-07-14T09:46:00Z</cp:lastPrinted>
  <dcterms:created xsi:type="dcterms:W3CDTF">2023-07-13T16:47:00Z</dcterms:created>
  <dcterms:modified xsi:type="dcterms:W3CDTF">2023-07-14T12:11:00Z</dcterms:modified>
</cp:coreProperties>
</file>