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4419BBDB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7767FD">
        <w:rPr>
          <w:rFonts w:ascii="Arial" w:hAnsi="Arial" w:cs="Arial"/>
          <w:sz w:val="22"/>
          <w:szCs w:val="22"/>
        </w:rPr>
        <w:t>6</w:t>
      </w:r>
      <w:r w:rsidR="000718E9" w:rsidRPr="00CA04FC">
        <w:rPr>
          <w:rFonts w:ascii="Arial" w:hAnsi="Arial" w:cs="Arial"/>
          <w:sz w:val="22"/>
          <w:szCs w:val="22"/>
        </w:rPr>
        <w:t xml:space="preserve">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09BB4E99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71C30478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618F54F8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2BBA527" w14:textId="2D13D59D"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2F194D" w:rsidRPr="002F194D">
        <w:rPr>
          <w:rFonts w:ascii="Arial" w:hAnsi="Arial" w:cs="Arial"/>
          <w:b/>
          <w:sz w:val="22"/>
          <w:szCs w:val="22"/>
          <w:shd w:val="clear" w:color="auto" w:fill="FFFFFF"/>
        </w:rPr>
        <w:t>Rewitalizacja przestrzeni publicznej w Sycewicach, inwestycje realizowane w miejscowościach , w których funkcjonowały zlikwidowane przedsiębiorstwa gospodarki rolnej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”.</w:t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0149FEE4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03BBBB10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26A1B7D" w14:textId="77777777" w:rsidR="00EE4C90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14:paraId="163C7970" w14:textId="0376D81C" w:rsidR="007767FD" w:rsidRDefault="007767FD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tel.</w:t>
            </w:r>
          </w:p>
          <w:p w14:paraId="54040BE2" w14:textId="7213FA51" w:rsidR="007767FD" w:rsidRPr="00336714" w:rsidRDefault="007767FD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2552" w:type="dxa"/>
            <w:vAlign w:val="center"/>
          </w:tcPr>
          <w:p w14:paraId="3A48CA59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15878BBB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0C083EC8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335D3AD3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1AA68506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3AFF82C1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EE6B321" w14:textId="774A5F79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67FD">
              <w:rPr>
                <w:rFonts w:ascii="Arial" w:hAnsi="Arial" w:cs="Arial"/>
                <w:b/>
                <w:sz w:val="22"/>
                <w:szCs w:val="22"/>
              </w:rPr>
              <w:t xml:space="preserve">drogowej </w:t>
            </w:r>
          </w:p>
          <w:p w14:paraId="5372DBA1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860A187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671241F8" w14:textId="77777777" w:rsidTr="00CA04FC">
        <w:trPr>
          <w:trHeight w:val="1260"/>
        </w:trPr>
        <w:tc>
          <w:tcPr>
            <w:tcW w:w="567" w:type="dxa"/>
            <w:vAlign w:val="center"/>
          </w:tcPr>
          <w:p w14:paraId="7747FAB4" w14:textId="77777777" w:rsidR="00FB5904" w:rsidRDefault="00CA04FC" w:rsidP="00CA04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  <w:r w:rsidR="00FB590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69CE5E" w14:textId="77777777" w:rsidR="00154D47" w:rsidRPr="00FD1AFF" w:rsidRDefault="00154D47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9C9ED2B" w14:textId="44C62E41" w:rsidR="00FB5904" w:rsidRDefault="007767FD" w:rsidP="00776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7FD">
              <w:rPr>
                <w:rFonts w:ascii="Arial" w:hAnsi="Arial" w:cs="Arial"/>
                <w:b/>
                <w:sz w:val="22"/>
                <w:szCs w:val="22"/>
              </w:rPr>
              <w:t>Projektant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67FD">
              <w:rPr>
                <w:rFonts w:ascii="Arial" w:hAnsi="Arial" w:cs="Arial"/>
                <w:b/>
                <w:sz w:val="22"/>
                <w:szCs w:val="22"/>
              </w:rPr>
              <w:t>specjalności inżynieryjnej drogowej</w:t>
            </w:r>
          </w:p>
        </w:tc>
        <w:tc>
          <w:tcPr>
            <w:tcW w:w="3544" w:type="dxa"/>
            <w:vAlign w:val="center"/>
          </w:tcPr>
          <w:p w14:paraId="029C8D13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technicznych/zawodowych:</w:t>
            </w:r>
          </w:p>
          <w:p w14:paraId="4ADCCE72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13E8BC44" w14:textId="77777777" w:rsidR="00FB5904" w:rsidRPr="0086214A" w:rsidRDefault="00FB5904" w:rsidP="00FB590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28B46CE" w14:textId="77777777" w:rsidR="00154D47" w:rsidRPr="004576A6" w:rsidRDefault="00154D47" w:rsidP="00FB5904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14283F54" w14:textId="77777777" w:rsidR="00154D47" w:rsidRPr="00FD1AFF" w:rsidRDefault="00154D47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6F2BB31" w14:textId="77777777" w:rsidR="00DE5D81" w:rsidRDefault="00DE5D81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A953EE6" w14:textId="365BB31A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lastRenderedPageBreak/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A9AC6E9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ECDABD0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13453C3B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62246BF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76D" w14:textId="77777777" w:rsidR="00CA04FC" w:rsidRDefault="00CA04FC">
      <w:r>
        <w:separator/>
      </w:r>
    </w:p>
  </w:endnote>
  <w:endnote w:type="continuationSeparator" w:id="0">
    <w:p w14:paraId="477204E9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4D41" w14:textId="77777777" w:rsidR="00DE5D81" w:rsidRDefault="00DE5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B691" w14:textId="77777777" w:rsidR="00DE5D81" w:rsidRDefault="00DE5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078" w14:textId="77777777" w:rsidR="00DE5D81" w:rsidRDefault="00DE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5FA" w14:textId="77777777" w:rsidR="00CA04FC" w:rsidRDefault="00CA04FC">
      <w:r>
        <w:separator/>
      </w:r>
    </w:p>
  </w:footnote>
  <w:footnote w:type="continuationSeparator" w:id="0">
    <w:p w14:paraId="5197FF21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E986" w14:textId="77777777" w:rsidR="00DE5D81" w:rsidRDefault="00DE5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E077" w14:textId="77777777" w:rsidR="00DE5D81" w:rsidRDefault="00DE5D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8E09" w14:textId="65B18D2D" w:rsidR="00894A84" w:rsidRDefault="00277495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</w:t>
    </w:r>
    <w:r w:rsidR="00DE5D81">
      <w:rPr>
        <w:rFonts w:ascii="Arial" w:hAnsi="Arial" w:cs="Arial"/>
        <w:bCs/>
        <w:sz w:val="22"/>
        <w:szCs w:val="22"/>
      </w:rPr>
      <w:t>15</w:t>
    </w:r>
    <w:r>
      <w:rPr>
        <w:rFonts w:ascii="Arial" w:hAnsi="Arial" w:cs="Arial"/>
        <w:bCs/>
        <w:sz w:val="22"/>
        <w:szCs w:val="22"/>
      </w:rPr>
      <w:t>.2022</w:t>
    </w:r>
    <w:r w:rsidR="00894A84" w:rsidRPr="00CA04FC">
      <w:rPr>
        <w:rFonts w:ascii="Arial" w:hAnsi="Arial" w:cs="Arial"/>
        <w:bCs/>
        <w:sz w:val="22"/>
        <w:szCs w:val="22"/>
      </w:rPr>
      <w:t>.OZ</w:t>
    </w:r>
  </w:p>
  <w:p w14:paraId="4CBECE34" w14:textId="77777777"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</w:rPr>
      <w:drawing>
        <wp:inline distT="0" distB="0" distL="0" distR="0" wp14:anchorId="555E56EF" wp14:editId="1F39F7A7">
          <wp:extent cx="759854" cy="561975"/>
          <wp:effectExtent l="19050" t="0" r="2146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E7991" wp14:editId="2AEA767C">
          <wp:extent cx="1628775" cy="81915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194D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767FD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5D81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2</Pages>
  <Words>234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Anita Bogdańska</cp:lastModifiedBy>
  <cp:revision>7</cp:revision>
  <cp:lastPrinted>2021-03-09T12:03:00Z</cp:lastPrinted>
  <dcterms:created xsi:type="dcterms:W3CDTF">2022-02-28T11:24:00Z</dcterms:created>
  <dcterms:modified xsi:type="dcterms:W3CDTF">2022-05-24T12:16:00Z</dcterms:modified>
</cp:coreProperties>
</file>