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4CBCB" w14:textId="77777777" w:rsidR="001C51A7" w:rsidRPr="0084039A" w:rsidRDefault="001C51A7" w:rsidP="001C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AF945" w14:textId="389F9DED" w:rsidR="001C51A7" w:rsidRPr="001B2C12" w:rsidRDefault="001C51A7" w:rsidP="001C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4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C12">
        <w:rPr>
          <w:rFonts w:ascii="Times New Roman" w:hAnsi="Times New Roman" w:cs="Times New Roman"/>
          <w:i/>
          <w:iCs/>
          <w:color w:val="000000"/>
        </w:rPr>
        <w:t xml:space="preserve">Znak sprawy: </w:t>
      </w:r>
      <w:r w:rsidR="001A2149">
        <w:rPr>
          <w:rFonts w:ascii="Times New Roman" w:hAnsi="Times New Roman" w:cs="Times New Roman"/>
          <w:i/>
          <w:iCs/>
          <w:color w:val="000000"/>
        </w:rPr>
        <w:t>RIZ.271. … .2022</w:t>
      </w:r>
      <w:r w:rsidRPr="0084039A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</w:p>
    <w:p w14:paraId="0B89B3B2" w14:textId="77777777" w:rsidR="001C51A7" w:rsidRPr="0084039A" w:rsidRDefault="001C51A7" w:rsidP="001C5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B2C12">
        <w:rPr>
          <w:rFonts w:ascii="Times New Roman" w:hAnsi="Times New Roman" w:cs="Times New Roman"/>
          <w:color w:val="000000"/>
        </w:rPr>
        <w:t xml:space="preserve">Wzór </w:t>
      </w:r>
      <w:r>
        <w:rPr>
          <w:rFonts w:ascii="Times New Roman" w:hAnsi="Times New Roman" w:cs="Times New Roman"/>
          <w:color w:val="000000"/>
        </w:rPr>
        <w:t>umowy</w:t>
      </w:r>
    </w:p>
    <w:p w14:paraId="55B1AB49" w14:textId="07122E43" w:rsidR="001C51A7" w:rsidRPr="0084039A" w:rsidRDefault="001C51A7" w:rsidP="001C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C050622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1FA">
        <w:rPr>
          <w:rFonts w:ascii="Times New Roman" w:hAnsi="Times New Roman" w:cs="Times New Roman"/>
          <w:b/>
          <w:bCs/>
          <w:sz w:val="24"/>
          <w:szCs w:val="24"/>
        </w:rPr>
        <w:t>UMOWA nr</w:t>
      </w:r>
    </w:p>
    <w:p w14:paraId="07C90E70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B881F" w14:textId="4FCD1113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 xml:space="preserve">Zawarta w dniu ………………………….. roku w </w:t>
      </w:r>
      <w:r w:rsidR="001A2149">
        <w:rPr>
          <w:rFonts w:ascii="Times New Roman" w:hAnsi="Times New Roman" w:cs="Times New Roman"/>
          <w:sz w:val="24"/>
          <w:szCs w:val="24"/>
        </w:rPr>
        <w:t>Górowie Iławeckim,</w:t>
      </w:r>
      <w:r w:rsidRPr="005E21FA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7ABF9295" w14:textId="77777777" w:rsidR="00DF6B2A" w:rsidRDefault="00486184" w:rsidP="00DF6B2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line="259" w:lineRule="auto"/>
        <w:ind w:left="284" w:hanging="284"/>
        <w:rPr>
          <w:sz w:val="24"/>
          <w:szCs w:val="24"/>
        </w:rPr>
      </w:pPr>
      <w:r w:rsidRPr="00DF6B2A">
        <w:rPr>
          <w:b/>
          <w:bCs/>
          <w:sz w:val="24"/>
          <w:szCs w:val="24"/>
        </w:rPr>
        <w:t xml:space="preserve">Gminą </w:t>
      </w:r>
      <w:r w:rsidR="001A2149" w:rsidRPr="00DF6B2A">
        <w:rPr>
          <w:b/>
          <w:bCs/>
          <w:sz w:val="24"/>
          <w:szCs w:val="24"/>
        </w:rPr>
        <w:t>Górowo Iławeckie,</w:t>
      </w:r>
      <w:r w:rsidRPr="00DF6B2A">
        <w:rPr>
          <w:sz w:val="24"/>
          <w:szCs w:val="24"/>
        </w:rPr>
        <w:t xml:space="preserve"> </w:t>
      </w:r>
      <w:r w:rsidR="001A2149" w:rsidRPr="00DF6B2A">
        <w:rPr>
          <w:sz w:val="24"/>
          <w:szCs w:val="24"/>
        </w:rPr>
        <w:t>11-220 Górowo Iławeckie</w:t>
      </w:r>
      <w:r w:rsidRPr="00DF6B2A">
        <w:rPr>
          <w:sz w:val="24"/>
          <w:szCs w:val="24"/>
        </w:rPr>
        <w:t xml:space="preserve">, ul. </w:t>
      </w:r>
      <w:r w:rsidR="001A2149" w:rsidRPr="00DF6B2A">
        <w:rPr>
          <w:sz w:val="24"/>
          <w:szCs w:val="24"/>
        </w:rPr>
        <w:t>Tadeusza Kościuszki 17</w:t>
      </w:r>
      <w:r w:rsidRPr="00DF6B2A">
        <w:rPr>
          <w:sz w:val="24"/>
          <w:szCs w:val="24"/>
        </w:rPr>
        <w:t xml:space="preserve">, </w:t>
      </w:r>
    </w:p>
    <w:p w14:paraId="73164F23" w14:textId="772240D8" w:rsidR="00DF6B2A" w:rsidRDefault="00486184" w:rsidP="00DF6B2A">
      <w:pPr>
        <w:pStyle w:val="Akapitzlist"/>
        <w:autoSpaceDE w:val="0"/>
        <w:autoSpaceDN w:val="0"/>
        <w:adjustRightInd w:val="0"/>
        <w:spacing w:before="120" w:line="259" w:lineRule="auto"/>
        <w:ind w:left="284"/>
        <w:rPr>
          <w:sz w:val="24"/>
          <w:szCs w:val="24"/>
        </w:rPr>
      </w:pPr>
      <w:r w:rsidRPr="00DF6B2A">
        <w:rPr>
          <w:sz w:val="24"/>
          <w:szCs w:val="24"/>
        </w:rPr>
        <w:t xml:space="preserve">NIP </w:t>
      </w:r>
      <w:r w:rsidR="001A2149" w:rsidRPr="00DF6B2A">
        <w:rPr>
          <w:sz w:val="24"/>
          <w:szCs w:val="24"/>
        </w:rPr>
        <w:t>743-18-63-005</w:t>
      </w:r>
      <w:r w:rsidR="00DF6B2A">
        <w:rPr>
          <w:sz w:val="24"/>
          <w:szCs w:val="24"/>
        </w:rPr>
        <w:t xml:space="preserve">, REGON 510742913, </w:t>
      </w:r>
    </w:p>
    <w:p w14:paraId="1EE424B9" w14:textId="77777777" w:rsidR="00DF6B2A" w:rsidRDefault="00DF6B2A" w:rsidP="00DF6B2A">
      <w:pPr>
        <w:pStyle w:val="Akapitzlist"/>
        <w:autoSpaceDE w:val="0"/>
        <w:autoSpaceDN w:val="0"/>
        <w:adjustRightInd w:val="0"/>
        <w:spacing w:before="120" w:line="259" w:lineRule="auto"/>
        <w:ind w:left="284"/>
        <w:rPr>
          <w:sz w:val="24"/>
          <w:szCs w:val="24"/>
        </w:rPr>
      </w:pPr>
      <w:r>
        <w:rPr>
          <w:sz w:val="24"/>
          <w:szCs w:val="24"/>
        </w:rPr>
        <w:t>r</w:t>
      </w:r>
      <w:r w:rsidR="00486184" w:rsidRPr="00DF6B2A">
        <w:rPr>
          <w:sz w:val="24"/>
          <w:szCs w:val="24"/>
        </w:rPr>
        <w:t>eprezentowaną</w:t>
      </w:r>
      <w:r>
        <w:rPr>
          <w:sz w:val="24"/>
          <w:szCs w:val="24"/>
        </w:rPr>
        <w:t xml:space="preserve"> </w:t>
      </w:r>
      <w:r w:rsidR="00486184" w:rsidRPr="005E21FA">
        <w:rPr>
          <w:sz w:val="24"/>
          <w:szCs w:val="24"/>
        </w:rPr>
        <w:t>przez:</w:t>
      </w:r>
    </w:p>
    <w:p w14:paraId="1818CF06" w14:textId="77777777" w:rsidR="00DF6B2A" w:rsidRDefault="001A2149" w:rsidP="00DF6B2A">
      <w:pPr>
        <w:pStyle w:val="Akapitzlist"/>
        <w:autoSpaceDE w:val="0"/>
        <w:autoSpaceDN w:val="0"/>
        <w:adjustRightInd w:val="0"/>
        <w:spacing w:before="120" w:line="259" w:lineRule="auto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Bożenę </w:t>
      </w:r>
      <w:proofErr w:type="spellStart"/>
      <w:r>
        <w:rPr>
          <w:b/>
          <w:bCs/>
          <w:sz w:val="24"/>
          <w:szCs w:val="24"/>
        </w:rPr>
        <w:t>Olszewską-Świtaj</w:t>
      </w:r>
      <w:proofErr w:type="spellEnd"/>
      <w:r>
        <w:rPr>
          <w:b/>
          <w:bCs/>
          <w:sz w:val="24"/>
          <w:szCs w:val="24"/>
        </w:rPr>
        <w:t xml:space="preserve"> – </w:t>
      </w:r>
      <w:r w:rsidR="00486184" w:rsidRPr="005E21FA">
        <w:rPr>
          <w:b/>
          <w:bCs/>
          <w:sz w:val="24"/>
          <w:szCs w:val="24"/>
        </w:rPr>
        <w:t xml:space="preserve">Wójta Gminy </w:t>
      </w:r>
      <w:r>
        <w:rPr>
          <w:b/>
          <w:bCs/>
          <w:sz w:val="24"/>
          <w:szCs w:val="24"/>
        </w:rPr>
        <w:t>Górowo Iławeckie</w:t>
      </w:r>
      <w:r w:rsidR="00486184" w:rsidRPr="005E21FA">
        <w:rPr>
          <w:sz w:val="24"/>
          <w:szCs w:val="24"/>
        </w:rPr>
        <w:t>,</w:t>
      </w:r>
    </w:p>
    <w:p w14:paraId="02E9B46C" w14:textId="77777777" w:rsidR="00DF6B2A" w:rsidRDefault="00486184" w:rsidP="00DF6B2A">
      <w:pPr>
        <w:pStyle w:val="Akapitzlist"/>
        <w:autoSpaceDE w:val="0"/>
        <w:autoSpaceDN w:val="0"/>
        <w:adjustRightInd w:val="0"/>
        <w:spacing w:before="120" w:line="259" w:lineRule="auto"/>
        <w:ind w:left="284"/>
        <w:rPr>
          <w:sz w:val="24"/>
          <w:szCs w:val="24"/>
        </w:rPr>
      </w:pPr>
      <w:r w:rsidRPr="005E21FA">
        <w:rPr>
          <w:sz w:val="24"/>
          <w:szCs w:val="24"/>
        </w:rPr>
        <w:t xml:space="preserve">przy kontrasygnacie Skarbnika Gminy: Danuty </w:t>
      </w:r>
      <w:r w:rsidR="001A2149">
        <w:rPr>
          <w:sz w:val="24"/>
          <w:szCs w:val="24"/>
        </w:rPr>
        <w:t>Nowosad</w:t>
      </w:r>
      <w:r w:rsidRPr="005E21FA">
        <w:rPr>
          <w:sz w:val="24"/>
          <w:szCs w:val="24"/>
        </w:rPr>
        <w:t>,</w:t>
      </w:r>
    </w:p>
    <w:p w14:paraId="2BDE1880" w14:textId="246CF46D" w:rsidR="00486184" w:rsidRPr="005E21FA" w:rsidRDefault="00486184" w:rsidP="00DF6B2A">
      <w:pPr>
        <w:pStyle w:val="Akapitzlist"/>
        <w:autoSpaceDE w:val="0"/>
        <w:autoSpaceDN w:val="0"/>
        <w:adjustRightInd w:val="0"/>
        <w:spacing w:before="120" w:line="259" w:lineRule="auto"/>
        <w:ind w:left="284"/>
        <w:rPr>
          <w:sz w:val="24"/>
          <w:szCs w:val="24"/>
        </w:rPr>
      </w:pPr>
      <w:r w:rsidRPr="005E21FA">
        <w:rPr>
          <w:sz w:val="24"/>
          <w:szCs w:val="24"/>
        </w:rPr>
        <w:t>zwaną dalej „Zamawiającym”:</w:t>
      </w:r>
    </w:p>
    <w:p w14:paraId="025EB986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a</w:t>
      </w:r>
    </w:p>
    <w:p w14:paraId="0700070D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………………………………………………………………………..</w:t>
      </w:r>
    </w:p>
    <w:p w14:paraId="271B2823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7DF89D7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posiadającym numer identyfikacyjny NIP ……………………………REGON ………………………</w:t>
      </w:r>
    </w:p>
    <w:p w14:paraId="35B7E478" w14:textId="77777777" w:rsidR="00486184" w:rsidRPr="005E21FA" w:rsidRDefault="00486184" w:rsidP="00486184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zwanym dalej w treści umowy „Wykonawcą”.</w:t>
      </w:r>
    </w:p>
    <w:p w14:paraId="6AC4AC34" w14:textId="58E84D02" w:rsidR="00486184" w:rsidRPr="005E21FA" w:rsidRDefault="005E21FA" w:rsidP="005E21FA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5E21FA">
        <w:rPr>
          <w:rFonts w:ascii="Times New Roman" w:hAnsi="Times New Roman" w:cs="Times New Roman"/>
          <w:sz w:val="24"/>
          <w:szCs w:val="24"/>
        </w:rPr>
        <w:t>Z</w:t>
      </w:r>
      <w:r w:rsidR="00486184" w:rsidRPr="005E21FA">
        <w:rPr>
          <w:rFonts w:ascii="Times New Roman" w:hAnsi="Times New Roman" w:cs="Times New Roman"/>
          <w:sz w:val="24"/>
          <w:szCs w:val="24"/>
        </w:rPr>
        <w:t>ostała zawarta umowa o następującej treści:</w:t>
      </w:r>
    </w:p>
    <w:p w14:paraId="160F3437" w14:textId="628DAD52" w:rsidR="003E0059" w:rsidRPr="003E0059" w:rsidRDefault="003E0059" w:rsidP="001A2149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1A2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14:paraId="6052D60E" w14:textId="77777777" w:rsidR="00B33E82" w:rsidRPr="00B33E82" w:rsidRDefault="003E0059" w:rsidP="002958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59" w:lineRule="auto"/>
        <w:ind w:left="426"/>
        <w:rPr>
          <w:color w:val="000000"/>
          <w:sz w:val="24"/>
          <w:szCs w:val="24"/>
        </w:rPr>
      </w:pPr>
      <w:r w:rsidRPr="00B33E82">
        <w:rPr>
          <w:color w:val="000000"/>
          <w:sz w:val="24"/>
          <w:szCs w:val="24"/>
        </w:rPr>
        <w:t>Przedmio</w:t>
      </w:r>
      <w:r w:rsidR="00B33E82" w:rsidRPr="00B33E82">
        <w:rPr>
          <w:color w:val="000000"/>
          <w:sz w:val="24"/>
          <w:szCs w:val="24"/>
        </w:rPr>
        <w:t>tem umowy jest realizacja usług:</w:t>
      </w:r>
    </w:p>
    <w:p w14:paraId="64EABA24" w14:textId="4DD44B4F" w:rsidR="00B33E82" w:rsidRPr="001A2149" w:rsidRDefault="00B33E82" w:rsidP="001D64E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line="259" w:lineRule="auto"/>
        <w:ind w:left="709" w:hanging="283"/>
        <w:jc w:val="both"/>
        <w:rPr>
          <w:color w:val="000000"/>
          <w:sz w:val="24"/>
          <w:szCs w:val="24"/>
        </w:rPr>
      </w:pPr>
      <w:r w:rsidRPr="001A2149">
        <w:rPr>
          <w:color w:val="000000"/>
          <w:sz w:val="24"/>
          <w:szCs w:val="24"/>
        </w:rPr>
        <w:t xml:space="preserve">Usługa nr 1 - </w:t>
      </w:r>
      <w:r w:rsidR="00E1017B" w:rsidRPr="001A2149">
        <w:rPr>
          <w:color w:val="000000"/>
          <w:sz w:val="24"/>
          <w:szCs w:val="24"/>
        </w:rPr>
        <w:t>w</w:t>
      </w:r>
      <w:r w:rsidRPr="001A2149">
        <w:rPr>
          <w:color w:val="000000"/>
          <w:sz w:val="24"/>
          <w:szCs w:val="24"/>
        </w:rPr>
        <w:t xml:space="preserve">ykonanie Diagnozy </w:t>
      </w:r>
      <w:proofErr w:type="spellStart"/>
      <w:r w:rsidRPr="001A2149">
        <w:rPr>
          <w:color w:val="000000"/>
          <w:sz w:val="24"/>
          <w:szCs w:val="24"/>
        </w:rPr>
        <w:t>Cyberbezpieczeństwa</w:t>
      </w:r>
      <w:proofErr w:type="spellEnd"/>
      <w:r w:rsidRPr="001A2149">
        <w:rPr>
          <w:color w:val="000000"/>
          <w:sz w:val="24"/>
          <w:szCs w:val="24"/>
        </w:rPr>
        <w:t xml:space="preserve"> w Urzędzie Gminy </w:t>
      </w:r>
      <w:r w:rsidR="00D84E51">
        <w:rPr>
          <w:color w:val="000000"/>
          <w:sz w:val="24"/>
          <w:szCs w:val="24"/>
        </w:rPr>
        <w:t xml:space="preserve">w Górowie Iławeckim - </w:t>
      </w:r>
      <w:r w:rsidRPr="001A2149">
        <w:rPr>
          <w:color w:val="000000"/>
          <w:sz w:val="24"/>
          <w:szCs w:val="24"/>
        </w:rPr>
        <w:t>zadani</w:t>
      </w:r>
      <w:r w:rsidR="00D84E51">
        <w:rPr>
          <w:color w:val="000000"/>
          <w:sz w:val="24"/>
          <w:szCs w:val="24"/>
        </w:rPr>
        <w:t>e</w:t>
      </w:r>
      <w:r w:rsidRPr="001A2149">
        <w:rPr>
          <w:color w:val="000000"/>
          <w:sz w:val="24"/>
          <w:szCs w:val="24"/>
        </w:rPr>
        <w:t xml:space="preserve"> dofinansowane ze środków Unii Europejskiej w ramach Programu Operacyjnego Polska Cyfrowa na lata 2014-2020, działanie 5.1 Rozwój Cyfrowy JST oraz wzmocnienie cyfrowej odporności na zagrożenia  - projekt grantowy „Cyfrowa Gmina” o numerze POPC.05.01.00-00-0001/21-00 </w:t>
      </w:r>
      <w:r w:rsidR="009A794C" w:rsidRPr="001A2149">
        <w:rPr>
          <w:color w:val="000000"/>
          <w:sz w:val="24"/>
          <w:szCs w:val="24"/>
        </w:rPr>
        <w:t>(stanowiące dzieło w rozumieniu przepisów art. 627 – 646 ustawy - Kodeks cywilny)</w:t>
      </w:r>
      <w:r w:rsidRPr="001A2149">
        <w:rPr>
          <w:color w:val="000000"/>
          <w:sz w:val="24"/>
          <w:szCs w:val="24"/>
        </w:rPr>
        <w:t>;</w:t>
      </w:r>
    </w:p>
    <w:p w14:paraId="1BF3D5DD" w14:textId="6027B1F8" w:rsidR="003E0059" w:rsidRPr="001A2149" w:rsidRDefault="00B33E82" w:rsidP="001D64E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line="259" w:lineRule="auto"/>
        <w:ind w:left="709" w:hanging="283"/>
        <w:jc w:val="both"/>
        <w:rPr>
          <w:color w:val="000000"/>
          <w:sz w:val="24"/>
          <w:szCs w:val="24"/>
        </w:rPr>
      </w:pPr>
      <w:r w:rsidRPr="001A2149">
        <w:rPr>
          <w:color w:val="000000"/>
          <w:sz w:val="24"/>
          <w:szCs w:val="24"/>
        </w:rPr>
        <w:t xml:space="preserve">Usługa nr 2 - </w:t>
      </w:r>
      <w:r w:rsidR="00157A99" w:rsidRPr="001A2149">
        <w:rPr>
          <w:color w:val="000000"/>
          <w:sz w:val="24"/>
          <w:szCs w:val="24"/>
        </w:rPr>
        <w:t>p</w:t>
      </w:r>
      <w:r w:rsidRPr="001A2149">
        <w:rPr>
          <w:color w:val="000000"/>
          <w:sz w:val="24"/>
          <w:szCs w:val="24"/>
        </w:rPr>
        <w:t xml:space="preserve">rzeprowadzenie szkolenia dla urzędników (pracowników Urzędu Gminy </w:t>
      </w:r>
      <w:r w:rsidR="00D84E51">
        <w:rPr>
          <w:color w:val="000000"/>
          <w:sz w:val="24"/>
          <w:szCs w:val="24"/>
        </w:rPr>
        <w:t>w Górowie Iławeckim</w:t>
      </w:r>
      <w:r w:rsidRPr="001A2149">
        <w:rPr>
          <w:color w:val="000000"/>
          <w:sz w:val="24"/>
          <w:szCs w:val="24"/>
        </w:rPr>
        <w:t xml:space="preserve">) w zakresie  </w:t>
      </w:r>
      <w:proofErr w:type="spellStart"/>
      <w:r w:rsidRPr="001A2149">
        <w:rPr>
          <w:color w:val="000000"/>
          <w:sz w:val="24"/>
          <w:szCs w:val="24"/>
        </w:rPr>
        <w:t>cyberbezpieczeństwa</w:t>
      </w:r>
      <w:proofErr w:type="spellEnd"/>
      <w:r w:rsidRPr="001A2149">
        <w:rPr>
          <w:color w:val="000000"/>
          <w:sz w:val="24"/>
          <w:szCs w:val="24"/>
        </w:rPr>
        <w:t xml:space="preserve"> (edukacja cyfrowa dla urzędników) </w:t>
      </w:r>
      <w:r w:rsidR="00D84E51">
        <w:rPr>
          <w:color w:val="000000"/>
          <w:sz w:val="24"/>
          <w:szCs w:val="24"/>
        </w:rPr>
        <w:t xml:space="preserve">- </w:t>
      </w:r>
      <w:r w:rsidRPr="001A2149">
        <w:rPr>
          <w:color w:val="000000"/>
          <w:sz w:val="24"/>
          <w:szCs w:val="24"/>
        </w:rPr>
        <w:t xml:space="preserve"> zadani</w:t>
      </w:r>
      <w:r w:rsidR="00D84E51">
        <w:rPr>
          <w:color w:val="000000"/>
          <w:sz w:val="24"/>
          <w:szCs w:val="24"/>
        </w:rPr>
        <w:t>e</w:t>
      </w:r>
      <w:r w:rsidRPr="001A2149">
        <w:rPr>
          <w:color w:val="000000"/>
          <w:sz w:val="24"/>
          <w:szCs w:val="24"/>
        </w:rPr>
        <w:t xml:space="preserve"> dofinansowane ze środków Unii Europejskiej w ramach Programu Operacyjnego Polska Cyfrowa na lata 2014-2020, działanie 5.1 Rozwój Cyfrowy JST oraz wzmocnienie cyfrowej odporności na zagrożenia - projekt grantowy „Cyfrowa Gmina” o numerze POPC.05.01.00-00-0001/21-00</w:t>
      </w:r>
      <w:r w:rsidR="003E0059" w:rsidRPr="001A2149">
        <w:rPr>
          <w:color w:val="000000"/>
          <w:sz w:val="24"/>
          <w:szCs w:val="24"/>
        </w:rPr>
        <w:t xml:space="preserve">. Wykonawca oświadcza, że posiada uprawnienia oraz posiada niezbędną wiedzę i doświadczenie, a także niezbędne środki techniczne do należytego przeprowadzenia szkolenia objętego przedmiotem umowy. </w:t>
      </w:r>
    </w:p>
    <w:p w14:paraId="74605081" w14:textId="5D13DBF9" w:rsidR="00560CC7" w:rsidRDefault="00560CC7" w:rsidP="001D64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59" w:lineRule="auto"/>
        <w:ind w:left="426" w:hanging="426"/>
        <w:jc w:val="both"/>
        <w:rPr>
          <w:color w:val="000000"/>
          <w:sz w:val="24"/>
          <w:szCs w:val="24"/>
        </w:rPr>
      </w:pPr>
      <w:r w:rsidRPr="00D84E51">
        <w:rPr>
          <w:color w:val="000000"/>
          <w:sz w:val="24"/>
          <w:szCs w:val="24"/>
        </w:rPr>
        <w:t xml:space="preserve">Usługi wymienione w ust. 1 Wykonawca zobowiązuje się do realizacji zgodnie ze złożoną </w:t>
      </w:r>
      <w:r w:rsidR="00CE2328" w:rsidRPr="00D84E51">
        <w:rPr>
          <w:i/>
          <w:iCs/>
          <w:color w:val="000000"/>
          <w:sz w:val="24"/>
          <w:szCs w:val="24"/>
        </w:rPr>
        <w:t>O</w:t>
      </w:r>
      <w:r w:rsidRPr="00D84E51">
        <w:rPr>
          <w:i/>
          <w:iCs/>
          <w:color w:val="000000"/>
          <w:sz w:val="24"/>
          <w:szCs w:val="24"/>
        </w:rPr>
        <w:t>fertą</w:t>
      </w:r>
      <w:r w:rsidR="009F72EF" w:rsidRPr="00D84E51">
        <w:rPr>
          <w:i/>
          <w:iCs/>
          <w:color w:val="000000"/>
          <w:sz w:val="24"/>
          <w:szCs w:val="24"/>
        </w:rPr>
        <w:t xml:space="preserve"> </w:t>
      </w:r>
      <w:r w:rsidR="00CE2328" w:rsidRPr="00D84E51">
        <w:rPr>
          <w:i/>
          <w:iCs/>
          <w:color w:val="000000"/>
          <w:sz w:val="24"/>
          <w:szCs w:val="24"/>
        </w:rPr>
        <w:t>Wykonawcy</w:t>
      </w:r>
      <w:r w:rsidR="00CE2328" w:rsidRPr="00D84E51">
        <w:rPr>
          <w:color w:val="000000"/>
          <w:sz w:val="24"/>
          <w:szCs w:val="24"/>
        </w:rPr>
        <w:t xml:space="preserve"> </w:t>
      </w:r>
      <w:r w:rsidR="009F72EF" w:rsidRPr="00D84E51">
        <w:rPr>
          <w:color w:val="000000"/>
          <w:sz w:val="24"/>
          <w:szCs w:val="24"/>
        </w:rPr>
        <w:t xml:space="preserve">stanowiącą </w:t>
      </w:r>
      <w:r w:rsidR="00CE2328" w:rsidRPr="00D84E51">
        <w:rPr>
          <w:b/>
          <w:bCs/>
          <w:color w:val="000000"/>
          <w:sz w:val="24"/>
          <w:szCs w:val="24"/>
        </w:rPr>
        <w:t>Z</w:t>
      </w:r>
      <w:r w:rsidR="009F72EF" w:rsidRPr="00D84E51">
        <w:rPr>
          <w:b/>
          <w:bCs/>
          <w:color w:val="000000"/>
          <w:sz w:val="24"/>
          <w:szCs w:val="24"/>
        </w:rPr>
        <w:t xml:space="preserve">ałącznik nr </w:t>
      </w:r>
      <w:r w:rsidR="00776B61">
        <w:rPr>
          <w:b/>
          <w:bCs/>
          <w:color w:val="000000"/>
          <w:sz w:val="24"/>
          <w:szCs w:val="24"/>
        </w:rPr>
        <w:t>2</w:t>
      </w:r>
      <w:r w:rsidR="009F72EF" w:rsidRPr="00D84E51">
        <w:rPr>
          <w:b/>
          <w:bCs/>
          <w:color w:val="000000"/>
          <w:sz w:val="24"/>
          <w:szCs w:val="24"/>
        </w:rPr>
        <w:t xml:space="preserve"> do umowy</w:t>
      </w:r>
      <w:r w:rsidRPr="00D84E51">
        <w:rPr>
          <w:color w:val="000000"/>
          <w:sz w:val="24"/>
          <w:szCs w:val="24"/>
        </w:rPr>
        <w:t>.</w:t>
      </w:r>
    </w:p>
    <w:p w14:paraId="2DFD612C" w14:textId="770D16F0" w:rsidR="00560CC7" w:rsidRPr="00E53330" w:rsidRDefault="00560CC7" w:rsidP="001D64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59" w:lineRule="auto"/>
        <w:ind w:left="426" w:hanging="426"/>
        <w:jc w:val="both"/>
        <w:rPr>
          <w:rStyle w:val="Hipercze"/>
          <w:color w:val="000000"/>
          <w:sz w:val="24"/>
          <w:szCs w:val="24"/>
          <w:u w:val="none"/>
        </w:rPr>
      </w:pPr>
      <w:r w:rsidRPr="001F69AC">
        <w:rPr>
          <w:bCs/>
          <w:sz w:val="24"/>
        </w:rPr>
        <w:t xml:space="preserve">Usługa nr 1 - Diagnoza </w:t>
      </w:r>
      <w:proofErr w:type="spellStart"/>
      <w:r w:rsidRPr="001F69AC">
        <w:rPr>
          <w:bCs/>
          <w:sz w:val="24"/>
        </w:rPr>
        <w:t>cyberbezpieczeństwa</w:t>
      </w:r>
      <w:proofErr w:type="spellEnd"/>
      <w:r w:rsidRPr="001F69AC">
        <w:rPr>
          <w:bCs/>
          <w:sz w:val="24"/>
        </w:rPr>
        <w:t xml:space="preserve"> musi zostać przeprowadzona zgodnie z zakresem oraz formularzem (załącznikiem nr 8), zamieszczonym w dokumentacji projektu dostępnym na stronach Centrum Projektów Polska Cyfrowa dostępnym pod adresem: </w:t>
      </w:r>
      <w:hyperlink r:id="rId8" w:history="1">
        <w:r w:rsidRPr="001F69AC">
          <w:rPr>
            <w:rStyle w:val="Hipercze"/>
            <w:bCs/>
            <w:sz w:val="24"/>
          </w:rPr>
          <w:t>https://www.gov.pl/attachment/d46af450-5e88-4235-825c-d6c7487d9090</w:t>
        </w:r>
      </w:hyperlink>
    </w:p>
    <w:p w14:paraId="134E1BD1" w14:textId="7B8328DC" w:rsidR="00F40A7A" w:rsidRDefault="00F40A7A" w:rsidP="00F40A7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A30C42">
        <w:rPr>
          <w:color w:val="000000"/>
          <w:sz w:val="24"/>
          <w:szCs w:val="24"/>
        </w:rPr>
        <w:lastRenderedPageBreak/>
        <w:t xml:space="preserve">Wykonawca oświadcza, że posiada potencjał techniczny, osobowy, wiedzę oraz doświadczenie niezbędne do wykonania przedmiotu zamówienia z zakresu </w:t>
      </w:r>
      <w:proofErr w:type="spellStart"/>
      <w:r w:rsidRPr="00A30C42">
        <w:rPr>
          <w:color w:val="000000"/>
          <w:sz w:val="24"/>
          <w:szCs w:val="24"/>
        </w:rPr>
        <w:t>cyberbezpieczeństwa</w:t>
      </w:r>
      <w:proofErr w:type="spellEnd"/>
      <w:r w:rsidRPr="00A30C42">
        <w:rPr>
          <w:color w:val="000000"/>
          <w:sz w:val="24"/>
          <w:szCs w:val="24"/>
        </w:rPr>
        <w:t xml:space="preserve"> lub bezpieczeństwa pracy w systemach informatycznych.</w:t>
      </w:r>
    </w:p>
    <w:p w14:paraId="71C374CF" w14:textId="45968EC8" w:rsidR="00A649F0" w:rsidRPr="00A649F0" w:rsidRDefault="00A649F0" w:rsidP="00A649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59" w:lineRule="auto"/>
        <w:ind w:left="426" w:hanging="426"/>
        <w:jc w:val="both"/>
        <w:rPr>
          <w:sz w:val="24"/>
          <w:szCs w:val="24"/>
        </w:rPr>
      </w:pPr>
      <w:r w:rsidRPr="00A649F0">
        <w:rPr>
          <w:bCs/>
          <w:sz w:val="24"/>
        </w:rPr>
        <w:t xml:space="preserve">Wykonawca oświadcza, że posiada potencjał techniczny, osobowy, wiedzę oraz doświadczenie niezbędne do wykonania przedmiotu zamówienia wynikające z Rozporządzenia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14:paraId="6C8595A5" w14:textId="701AFC12" w:rsidR="00560CC7" w:rsidRPr="00F40A7A" w:rsidRDefault="00560CC7" w:rsidP="001D64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59" w:lineRule="auto"/>
        <w:ind w:left="426" w:hanging="426"/>
        <w:jc w:val="both"/>
        <w:rPr>
          <w:color w:val="000000"/>
          <w:sz w:val="24"/>
          <w:szCs w:val="24"/>
        </w:rPr>
      </w:pPr>
      <w:r w:rsidRPr="00E53330">
        <w:rPr>
          <w:bCs/>
          <w:sz w:val="24"/>
        </w:rPr>
        <w:t xml:space="preserve">Diagnoza zostanie przeprowadzona przez </w:t>
      </w:r>
      <w:r w:rsidR="00D4060E" w:rsidRPr="00E53330">
        <w:rPr>
          <w:bCs/>
          <w:sz w:val="24"/>
        </w:rPr>
        <w:t xml:space="preserve">osobę </w:t>
      </w:r>
      <w:r w:rsidRPr="00E53330">
        <w:rPr>
          <w:bCs/>
          <w:sz w:val="24"/>
        </w:rPr>
        <w:t>posiadającą uprawnienia wykazane w Rozporządzeniu Ministra Cyfryzacji z dnia 12 października 2018 r. w sprawie wykazu certyfikatów uprawniających do przeprowadzenia audytu.</w:t>
      </w:r>
    </w:p>
    <w:p w14:paraId="4E05B1A2" w14:textId="454D1C56" w:rsidR="00F40A7A" w:rsidRPr="00F40A7A" w:rsidRDefault="00F40A7A" w:rsidP="00F40A7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A30C42">
        <w:rPr>
          <w:color w:val="000000"/>
          <w:sz w:val="24"/>
          <w:szCs w:val="24"/>
        </w:rPr>
        <w:t>Przekazanie zamawiającemu prawidłowo wypełnionego formularza diagnozy oraz podpisani</w:t>
      </w:r>
      <w:r>
        <w:rPr>
          <w:color w:val="000000"/>
          <w:sz w:val="24"/>
          <w:szCs w:val="24"/>
        </w:rPr>
        <w:t>e</w:t>
      </w:r>
      <w:r w:rsidRPr="00A30C42">
        <w:rPr>
          <w:color w:val="000000"/>
          <w:sz w:val="24"/>
          <w:szCs w:val="24"/>
        </w:rPr>
        <w:t xml:space="preserve"> przez obie Strony  protokołu zdawczo-odbiorczego stanowi potwierdzenie wykonania usługi nr 1 zamówienia, bez zgłoszonych w nim zastrzeżeń, w tym wad/usterek/błędów/braków</w:t>
      </w:r>
      <w:r>
        <w:rPr>
          <w:color w:val="000000"/>
          <w:sz w:val="24"/>
          <w:szCs w:val="24"/>
        </w:rPr>
        <w:t>.</w:t>
      </w:r>
    </w:p>
    <w:p w14:paraId="698E98A8" w14:textId="77777777" w:rsidR="00F7693A" w:rsidRDefault="009D4853" w:rsidP="00D20B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59" w:lineRule="auto"/>
        <w:ind w:left="426" w:hanging="426"/>
        <w:jc w:val="both"/>
        <w:rPr>
          <w:color w:val="000000"/>
          <w:sz w:val="24"/>
          <w:szCs w:val="24"/>
        </w:rPr>
      </w:pPr>
      <w:r w:rsidRPr="00F7693A">
        <w:rPr>
          <w:color w:val="000000"/>
          <w:sz w:val="24"/>
          <w:szCs w:val="24"/>
        </w:rPr>
        <w:t xml:space="preserve">Usługa nr 2 - Szkolenie zostanie przeprowadzone w formie stacjonarnej (w siedzibie Zamawiającego – sala konferencyjna)  w formie prezentacji i wykładu dla dwóch osobnych grup maksymalnie </w:t>
      </w:r>
      <w:r w:rsidR="00F7693A" w:rsidRPr="00F7693A">
        <w:rPr>
          <w:color w:val="000000"/>
          <w:sz w:val="24"/>
          <w:szCs w:val="24"/>
        </w:rPr>
        <w:t>15</w:t>
      </w:r>
      <w:r w:rsidRPr="00F7693A">
        <w:rPr>
          <w:color w:val="000000"/>
          <w:sz w:val="24"/>
          <w:szCs w:val="24"/>
        </w:rPr>
        <w:t xml:space="preserve"> osobowych.</w:t>
      </w:r>
      <w:r w:rsidR="00A0667F" w:rsidRPr="00F7693A">
        <w:rPr>
          <w:color w:val="000000"/>
          <w:sz w:val="24"/>
          <w:szCs w:val="24"/>
        </w:rPr>
        <w:t xml:space="preserve"> </w:t>
      </w:r>
    </w:p>
    <w:p w14:paraId="0D23F956" w14:textId="20F778BF" w:rsidR="009D4853" w:rsidRDefault="009D4853" w:rsidP="00D20B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259" w:lineRule="auto"/>
        <w:ind w:left="426" w:hanging="426"/>
        <w:jc w:val="both"/>
        <w:rPr>
          <w:color w:val="000000"/>
          <w:sz w:val="24"/>
          <w:szCs w:val="24"/>
        </w:rPr>
      </w:pPr>
      <w:r w:rsidRPr="00F7693A">
        <w:rPr>
          <w:color w:val="000000"/>
          <w:sz w:val="24"/>
          <w:szCs w:val="24"/>
        </w:rPr>
        <w:t xml:space="preserve">Czas trwania szkolenia dla każdej z grup - do </w:t>
      </w:r>
      <w:r w:rsidR="00F7693A">
        <w:rPr>
          <w:color w:val="000000"/>
          <w:sz w:val="24"/>
          <w:szCs w:val="24"/>
        </w:rPr>
        <w:t xml:space="preserve">3 </w:t>
      </w:r>
      <w:r w:rsidRPr="00F7693A">
        <w:rPr>
          <w:color w:val="000000"/>
          <w:sz w:val="24"/>
          <w:szCs w:val="24"/>
        </w:rPr>
        <w:t>h (</w:t>
      </w:r>
      <w:r w:rsidR="00F7693A">
        <w:rPr>
          <w:color w:val="000000"/>
          <w:sz w:val="24"/>
          <w:szCs w:val="24"/>
        </w:rPr>
        <w:t xml:space="preserve">w tym </w:t>
      </w:r>
      <w:r w:rsidRPr="00F7693A">
        <w:rPr>
          <w:color w:val="000000"/>
          <w:sz w:val="24"/>
          <w:szCs w:val="24"/>
        </w:rPr>
        <w:t>ewentualna dyskusja i zadawanie pytań).</w:t>
      </w:r>
    </w:p>
    <w:p w14:paraId="382115C2" w14:textId="42A13047" w:rsidR="009D4853" w:rsidRPr="00F7693A" w:rsidRDefault="009D4853" w:rsidP="004A6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F7693A">
        <w:rPr>
          <w:color w:val="000000"/>
          <w:sz w:val="24"/>
          <w:szCs w:val="24"/>
        </w:rPr>
        <w:t xml:space="preserve">Tematyka szkolenia będzie dotyczyła w szczególności następujących zagadnień z zakresu </w:t>
      </w:r>
      <w:proofErr w:type="spellStart"/>
      <w:r w:rsidRPr="00F7693A">
        <w:rPr>
          <w:color w:val="000000"/>
          <w:sz w:val="24"/>
          <w:szCs w:val="24"/>
        </w:rPr>
        <w:t>cyberbezpieczeństwa</w:t>
      </w:r>
      <w:proofErr w:type="spellEnd"/>
      <w:r w:rsidRPr="00F7693A">
        <w:rPr>
          <w:color w:val="000000"/>
          <w:sz w:val="24"/>
          <w:szCs w:val="24"/>
        </w:rPr>
        <w:t>:</w:t>
      </w:r>
    </w:p>
    <w:p w14:paraId="2D757CBD" w14:textId="77777777" w:rsidR="004A6F55" w:rsidRPr="003225B2" w:rsidRDefault="004A6F55" w:rsidP="004A6F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cyberatak i jakie są jego rodzaje,</w:t>
      </w:r>
    </w:p>
    <w:p w14:paraId="0F3F2399" w14:textId="10A7BFD1" w:rsidR="004A6F55" w:rsidRPr="003225B2" w:rsidRDefault="004A6F55" w:rsidP="004A6F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180DCC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przygotować </w:t>
      </w:r>
      <w:r w:rsidR="0018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>na ataki cybernetyczne,</w:t>
      </w:r>
    </w:p>
    <w:p w14:paraId="04455C42" w14:textId="77777777" w:rsidR="004A6F55" w:rsidRPr="003225B2" w:rsidRDefault="004A6F55" w:rsidP="004A6F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ataki na prywatne osoby – </w:t>
      </w:r>
      <w:proofErr w:type="spellStart"/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>phishing</w:t>
      </w:r>
      <w:proofErr w:type="spellEnd"/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01E0" w14:textId="77777777" w:rsidR="004A6F55" w:rsidRPr="003225B2" w:rsidRDefault="004A6F55" w:rsidP="004A6F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rozpoznawać i unikać </w:t>
      </w:r>
      <w:proofErr w:type="spellStart"/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>phishingu</w:t>
      </w:r>
      <w:proofErr w:type="spellEnd"/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E1ED86" w14:textId="77777777" w:rsidR="004A6F55" w:rsidRPr="003225B2" w:rsidRDefault="004A6F55" w:rsidP="004A6F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wykorzystujące nieostrożność użytkownika,</w:t>
      </w:r>
    </w:p>
    <w:p w14:paraId="19623753" w14:textId="77777777" w:rsidR="004A6F55" w:rsidRPr="003225B2" w:rsidRDefault="004A6F55" w:rsidP="004A6F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zachować bezpieczeństwo w sieci,</w:t>
      </w:r>
    </w:p>
    <w:p w14:paraId="67F1388D" w14:textId="77777777" w:rsidR="004A6F55" w:rsidRDefault="004A6F55" w:rsidP="004A6F5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B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człowiek jako najsłabsze ogniwo – podsumowani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14:paraId="42715821" w14:textId="17550D92" w:rsidR="009D4853" w:rsidRDefault="009D4853" w:rsidP="00F40A7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4A6F55">
        <w:rPr>
          <w:color w:val="000000"/>
          <w:sz w:val="24"/>
          <w:szCs w:val="24"/>
        </w:rPr>
        <w:t xml:space="preserve">Wykonawca przekaże w formie elektronicznej przed przystąpieniem do szkolenia Zamawiającemu do akceptacji przygotowane materiały </w:t>
      </w:r>
      <w:r w:rsidRPr="004A6F55">
        <w:rPr>
          <w:sz w:val="24"/>
          <w:szCs w:val="24"/>
        </w:rPr>
        <w:t>szkoleniowe</w:t>
      </w:r>
      <w:r w:rsidR="00DC4F27" w:rsidRPr="004A6F55">
        <w:rPr>
          <w:sz w:val="24"/>
          <w:szCs w:val="24"/>
        </w:rPr>
        <w:t xml:space="preserve"> (prezentacje, opracowania)</w:t>
      </w:r>
      <w:r w:rsidRPr="004A6F55">
        <w:rPr>
          <w:sz w:val="24"/>
          <w:szCs w:val="24"/>
        </w:rPr>
        <w:t xml:space="preserve">. Zakres szkolenia musi być zgodny z opisem przedmiotu zamówienia zawartym </w:t>
      </w:r>
      <w:r w:rsidR="00A30C42">
        <w:rPr>
          <w:sz w:val="24"/>
          <w:szCs w:val="24"/>
        </w:rPr>
        <w:t xml:space="preserve">w Specyfikacji Warunków Zamówienia </w:t>
      </w:r>
      <w:r w:rsidRPr="004A6F55">
        <w:rPr>
          <w:sz w:val="24"/>
          <w:szCs w:val="24"/>
        </w:rPr>
        <w:t xml:space="preserve">i </w:t>
      </w:r>
      <w:r w:rsidR="00CE2328" w:rsidRPr="00A30C42">
        <w:rPr>
          <w:sz w:val="24"/>
          <w:szCs w:val="24"/>
        </w:rPr>
        <w:t>O</w:t>
      </w:r>
      <w:r w:rsidRPr="00A30C42">
        <w:rPr>
          <w:sz w:val="24"/>
          <w:szCs w:val="24"/>
        </w:rPr>
        <w:t>fercie Wykonawcy</w:t>
      </w:r>
      <w:r w:rsidR="00CE2328" w:rsidRPr="00A30C42">
        <w:rPr>
          <w:sz w:val="24"/>
          <w:szCs w:val="24"/>
        </w:rPr>
        <w:t>,</w:t>
      </w:r>
      <w:r w:rsidR="00CE2328" w:rsidRPr="004A6F55">
        <w:rPr>
          <w:sz w:val="24"/>
          <w:szCs w:val="24"/>
        </w:rPr>
        <w:t xml:space="preserve"> stanowiących odpowiednio </w:t>
      </w:r>
      <w:r w:rsidR="00CE2328" w:rsidRPr="004A6F55">
        <w:rPr>
          <w:b/>
          <w:bCs/>
          <w:sz w:val="24"/>
          <w:szCs w:val="24"/>
        </w:rPr>
        <w:t xml:space="preserve">Załącznik nr </w:t>
      </w:r>
      <w:r w:rsidR="00776B61">
        <w:rPr>
          <w:b/>
          <w:bCs/>
          <w:sz w:val="24"/>
          <w:szCs w:val="24"/>
        </w:rPr>
        <w:t>1</w:t>
      </w:r>
      <w:r w:rsidR="00CE2328" w:rsidRPr="004A6F55">
        <w:rPr>
          <w:sz w:val="24"/>
          <w:szCs w:val="24"/>
        </w:rPr>
        <w:t xml:space="preserve"> i </w:t>
      </w:r>
      <w:r w:rsidR="00CE2328" w:rsidRPr="004A6F55">
        <w:rPr>
          <w:b/>
          <w:bCs/>
          <w:sz w:val="24"/>
          <w:szCs w:val="24"/>
        </w:rPr>
        <w:t xml:space="preserve">Załącznik nr </w:t>
      </w:r>
      <w:r w:rsidR="00776B61">
        <w:rPr>
          <w:b/>
          <w:bCs/>
          <w:sz w:val="24"/>
          <w:szCs w:val="24"/>
        </w:rPr>
        <w:t>2</w:t>
      </w:r>
      <w:r w:rsidR="00CE2328" w:rsidRPr="004A6F55">
        <w:rPr>
          <w:b/>
          <w:bCs/>
          <w:sz w:val="24"/>
          <w:szCs w:val="24"/>
        </w:rPr>
        <w:t xml:space="preserve"> do umowy</w:t>
      </w:r>
      <w:r w:rsidRPr="004A6F55">
        <w:rPr>
          <w:sz w:val="24"/>
          <w:szCs w:val="24"/>
        </w:rPr>
        <w:t xml:space="preserve"> Zamawiający </w:t>
      </w:r>
      <w:r w:rsidRPr="004A6F55">
        <w:rPr>
          <w:color w:val="000000"/>
          <w:sz w:val="24"/>
          <w:szCs w:val="24"/>
        </w:rPr>
        <w:t>zastrzega sobie prawo do wniesienia uwag do przygotowanych materiałów. Szkolenie przez Wykonawcę może nastąpić po akceptacji przez Zamawiającego zakresu szkolenia otrzymanego od Wykonawcy.</w:t>
      </w:r>
    </w:p>
    <w:p w14:paraId="114EBD76" w14:textId="205D3F90" w:rsidR="009D4853" w:rsidRDefault="009D4853" w:rsidP="00A30C4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A30C42">
        <w:rPr>
          <w:color w:val="000000"/>
          <w:sz w:val="24"/>
          <w:szCs w:val="24"/>
        </w:rPr>
        <w:t>Do dyspozycji Zamawiającego zostaną przekazane w formie elektronicznej materiały obejmujące tematykę szkolenia.</w:t>
      </w:r>
    </w:p>
    <w:p w14:paraId="751A0D81" w14:textId="3546CEFD" w:rsidR="001C550A" w:rsidRPr="00A30C42" w:rsidRDefault="001C550A" w:rsidP="00A30C4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A30C42">
        <w:rPr>
          <w:color w:val="000000"/>
          <w:sz w:val="24"/>
          <w:szCs w:val="24"/>
        </w:rPr>
        <w:t xml:space="preserve">Przeprowadzenie szkolenia, przekazanie Zamawiającemu prawidłowo wypełnionej listy obecności i imiennych potwierdzeń dla uczestników szkolenia </w:t>
      </w:r>
      <w:r w:rsidR="00CE2328" w:rsidRPr="00A30C42">
        <w:rPr>
          <w:color w:val="000000"/>
          <w:sz w:val="24"/>
          <w:szCs w:val="24"/>
        </w:rPr>
        <w:t xml:space="preserve">i zatwierdzenia ich przez Zamawiającego </w:t>
      </w:r>
      <w:r w:rsidRPr="00A30C42">
        <w:rPr>
          <w:color w:val="000000"/>
          <w:sz w:val="24"/>
          <w:szCs w:val="24"/>
        </w:rPr>
        <w:t>stanowi potwierdzenie wykonania usługi nr 2 zamówienia.</w:t>
      </w:r>
    </w:p>
    <w:p w14:paraId="0384F86A" w14:textId="5887ACC9" w:rsidR="003E0059" w:rsidRPr="003E0059" w:rsidRDefault="003E0059" w:rsidP="00A30C42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r w:rsidR="00A30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Termin wykonania umowy</w:t>
      </w:r>
    </w:p>
    <w:p w14:paraId="1F3AB960" w14:textId="31D95D7E" w:rsidR="003E0059" w:rsidRPr="00A30C42" w:rsidRDefault="003E0059" w:rsidP="00A30C42">
      <w:pPr>
        <w:autoSpaceDE w:val="0"/>
        <w:autoSpaceDN w:val="0"/>
        <w:adjustRightInd w:val="0"/>
        <w:spacing w:before="120" w:after="0" w:line="259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color w:val="000000"/>
          <w:sz w:val="24"/>
          <w:szCs w:val="24"/>
        </w:rPr>
        <w:t>Strony postanawiają, że przedmiot umowy określony w § 1</w:t>
      </w:r>
      <w:r w:rsidR="00343E7D">
        <w:rPr>
          <w:rFonts w:ascii="Times New Roman" w:hAnsi="Times New Roman" w:cs="Times New Roman"/>
          <w:color w:val="000000"/>
          <w:sz w:val="24"/>
          <w:szCs w:val="24"/>
        </w:rPr>
        <w:t xml:space="preserve"> (usługa nr 1 i usługa nr 2), zostanie wykonana</w:t>
      </w:r>
      <w:r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 w terminie do </w:t>
      </w:r>
      <w:r w:rsidR="00BA0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30C42" w:rsidRPr="00A30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września</w:t>
      </w:r>
      <w:r w:rsidRPr="00A30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r. </w:t>
      </w:r>
    </w:p>
    <w:p w14:paraId="2AE65A90" w14:textId="283A7C3E" w:rsidR="003E0059" w:rsidRPr="003E0059" w:rsidRDefault="003E0059" w:rsidP="00A30C42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A30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Obowiązki Zamawiającego</w:t>
      </w:r>
    </w:p>
    <w:p w14:paraId="622D131D" w14:textId="77777777" w:rsidR="003E0059" w:rsidRPr="003E0059" w:rsidRDefault="003E005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color w:val="000000"/>
          <w:sz w:val="24"/>
          <w:szCs w:val="24"/>
        </w:rPr>
        <w:t xml:space="preserve">1. Zamawiający zobowiązuje się do: </w:t>
      </w:r>
    </w:p>
    <w:p w14:paraId="76432057" w14:textId="1318CCE4" w:rsidR="003E0059" w:rsidRDefault="003E0059" w:rsidP="00795AE2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120" w:line="259" w:lineRule="auto"/>
        <w:ind w:left="567" w:hanging="283"/>
        <w:rPr>
          <w:color w:val="000000"/>
          <w:sz w:val="24"/>
          <w:szCs w:val="24"/>
        </w:rPr>
      </w:pPr>
      <w:r w:rsidRPr="00795AE2">
        <w:rPr>
          <w:color w:val="000000"/>
          <w:sz w:val="24"/>
          <w:szCs w:val="24"/>
        </w:rPr>
        <w:t xml:space="preserve">udostępnienia Wykonawcy danych i dokumentów wewnętrznych Zamawiającego niezbędnych do prawidłowego wykonania przedmiotu umowy; </w:t>
      </w:r>
    </w:p>
    <w:p w14:paraId="4FAB52CB" w14:textId="77777777" w:rsidR="00795AE2" w:rsidRDefault="003E0059" w:rsidP="00795AE2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120" w:line="259" w:lineRule="auto"/>
        <w:ind w:left="567" w:hanging="283"/>
        <w:jc w:val="both"/>
        <w:rPr>
          <w:color w:val="000000"/>
          <w:sz w:val="24"/>
          <w:szCs w:val="24"/>
        </w:rPr>
      </w:pPr>
      <w:r w:rsidRPr="00795AE2">
        <w:rPr>
          <w:color w:val="000000"/>
          <w:sz w:val="24"/>
          <w:szCs w:val="24"/>
        </w:rPr>
        <w:lastRenderedPageBreak/>
        <w:t>umożliwienia Wykonawcy przeprowadzenia wywiadów i ankiet z pracownikami Zamawiającego w celu uzyskania informacji niezbędnych do prawidłowego wykonania przedmiotu umowy</w:t>
      </w:r>
      <w:r w:rsidR="007059AD" w:rsidRPr="00795AE2">
        <w:rPr>
          <w:color w:val="000000"/>
          <w:sz w:val="24"/>
          <w:szCs w:val="24"/>
        </w:rPr>
        <w:t xml:space="preserve">, </w:t>
      </w:r>
    </w:p>
    <w:p w14:paraId="1873D128" w14:textId="6A52E2E8" w:rsidR="003E0059" w:rsidRPr="00795AE2" w:rsidRDefault="00795AE2" w:rsidP="003E005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120" w:line="259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3E0059" w:rsidRPr="00795AE2">
        <w:rPr>
          <w:color w:val="000000"/>
          <w:sz w:val="24"/>
          <w:szCs w:val="24"/>
        </w:rPr>
        <w:t xml:space="preserve">apewnienia </w:t>
      </w:r>
      <w:r w:rsidR="007059AD" w:rsidRPr="00795AE2">
        <w:rPr>
          <w:color w:val="000000"/>
          <w:sz w:val="24"/>
          <w:szCs w:val="24"/>
        </w:rPr>
        <w:t>s</w:t>
      </w:r>
      <w:r w:rsidR="00D555D2" w:rsidRPr="00795AE2">
        <w:rPr>
          <w:color w:val="000000"/>
          <w:sz w:val="24"/>
          <w:szCs w:val="24"/>
        </w:rPr>
        <w:t xml:space="preserve">ali wykładowej </w:t>
      </w:r>
      <w:r>
        <w:rPr>
          <w:color w:val="000000"/>
          <w:sz w:val="24"/>
          <w:szCs w:val="24"/>
        </w:rPr>
        <w:t>do przeprowadzenia szkolenia</w:t>
      </w:r>
      <w:r w:rsidR="00D555D2" w:rsidRPr="00795AE2">
        <w:rPr>
          <w:color w:val="000000"/>
          <w:sz w:val="24"/>
          <w:szCs w:val="24"/>
        </w:rPr>
        <w:t xml:space="preserve"> pracowników</w:t>
      </w:r>
      <w:r w:rsidR="003E0059" w:rsidRPr="00795AE2">
        <w:rPr>
          <w:color w:val="000000"/>
          <w:sz w:val="24"/>
          <w:szCs w:val="24"/>
        </w:rPr>
        <w:t xml:space="preserve">. </w:t>
      </w:r>
    </w:p>
    <w:p w14:paraId="5F064D47" w14:textId="3A072015" w:rsidR="003E0059" w:rsidRPr="003E0059" w:rsidRDefault="003E0059" w:rsidP="003A5E0C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  <w:r w:rsidR="003A5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E0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Obowiązki Wykonawcy</w:t>
      </w:r>
    </w:p>
    <w:p w14:paraId="0FCF9162" w14:textId="7A425766" w:rsidR="006A580A" w:rsidRDefault="006A580A" w:rsidP="003A5E0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color w:val="000000"/>
          <w:sz w:val="24"/>
          <w:szCs w:val="24"/>
        </w:rPr>
      </w:pPr>
      <w:r w:rsidRPr="003A5E0C">
        <w:rPr>
          <w:color w:val="000000"/>
          <w:sz w:val="24"/>
          <w:szCs w:val="24"/>
        </w:rPr>
        <w:t xml:space="preserve">Usługa nr 1 – Diagnoza </w:t>
      </w:r>
      <w:proofErr w:type="spellStart"/>
      <w:r w:rsidRPr="003A5E0C">
        <w:rPr>
          <w:color w:val="000000"/>
          <w:sz w:val="24"/>
          <w:szCs w:val="24"/>
        </w:rPr>
        <w:t>Cyberbezpieczeństwa</w:t>
      </w:r>
      <w:proofErr w:type="spellEnd"/>
      <w:r w:rsidRPr="003A5E0C">
        <w:rPr>
          <w:color w:val="000000"/>
          <w:sz w:val="24"/>
          <w:szCs w:val="24"/>
        </w:rPr>
        <w:t xml:space="preserve"> w Urzędzie Gminy </w:t>
      </w:r>
      <w:r w:rsidR="003A5E0C">
        <w:rPr>
          <w:color w:val="000000"/>
          <w:sz w:val="24"/>
          <w:szCs w:val="24"/>
        </w:rPr>
        <w:t>w Górowie Iławeckim</w:t>
      </w:r>
      <w:r w:rsidRPr="003A5E0C">
        <w:rPr>
          <w:color w:val="000000"/>
          <w:sz w:val="24"/>
          <w:szCs w:val="24"/>
        </w:rPr>
        <w:t xml:space="preserve"> musi zostać przeprowadzona w siedzibie Zamawiającego w oparciu o stan rzeczywisty, dokumentacji bezpieczeństwa informacji i stan systemu teleinformatycznego Zamawiającego.</w:t>
      </w:r>
    </w:p>
    <w:p w14:paraId="2909285B" w14:textId="7A67A338" w:rsidR="006A580A" w:rsidRPr="003A5E0C" w:rsidRDefault="00353581" w:rsidP="003E00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color w:val="000000"/>
          <w:sz w:val="24"/>
          <w:szCs w:val="24"/>
        </w:rPr>
      </w:pPr>
      <w:r w:rsidRPr="003A5E0C">
        <w:rPr>
          <w:color w:val="000000"/>
          <w:sz w:val="24"/>
          <w:szCs w:val="24"/>
        </w:rPr>
        <w:t>Diagnoz</w:t>
      </w:r>
      <w:r w:rsidR="00F40A7A">
        <w:rPr>
          <w:color w:val="000000"/>
          <w:sz w:val="24"/>
          <w:szCs w:val="24"/>
        </w:rPr>
        <w:t>ę</w:t>
      </w:r>
      <w:r w:rsidRPr="003A5E0C">
        <w:rPr>
          <w:color w:val="000000"/>
          <w:sz w:val="24"/>
          <w:szCs w:val="24"/>
        </w:rPr>
        <w:t xml:space="preserve"> </w:t>
      </w:r>
      <w:proofErr w:type="spellStart"/>
      <w:r w:rsidRPr="003A5E0C">
        <w:rPr>
          <w:color w:val="000000"/>
          <w:sz w:val="24"/>
          <w:szCs w:val="24"/>
        </w:rPr>
        <w:t>Cyberbezpieczeństwa</w:t>
      </w:r>
      <w:proofErr w:type="spellEnd"/>
      <w:r w:rsidRPr="003A5E0C">
        <w:rPr>
          <w:color w:val="000000"/>
          <w:sz w:val="24"/>
          <w:szCs w:val="24"/>
        </w:rPr>
        <w:t xml:space="preserve"> w Urzędzie Gminy</w:t>
      </w:r>
      <w:r w:rsidR="00F40A7A">
        <w:rPr>
          <w:color w:val="000000"/>
          <w:sz w:val="24"/>
          <w:szCs w:val="24"/>
        </w:rPr>
        <w:t xml:space="preserve"> w Górowie Iławeckim</w:t>
      </w:r>
      <w:r w:rsidR="006A580A" w:rsidRPr="003A5E0C">
        <w:rPr>
          <w:color w:val="000000"/>
          <w:sz w:val="24"/>
          <w:szCs w:val="24"/>
        </w:rPr>
        <w:t>, o któr</w:t>
      </w:r>
      <w:r w:rsidRPr="003A5E0C">
        <w:rPr>
          <w:color w:val="000000"/>
          <w:sz w:val="24"/>
          <w:szCs w:val="24"/>
        </w:rPr>
        <w:t>ej</w:t>
      </w:r>
      <w:r w:rsidR="006A580A" w:rsidRPr="003A5E0C">
        <w:rPr>
          <w:color w:val="000000"/>
          <w:sz w:val="24"/>
          <w:szCs w:val="24"/>
        </w:rPr>
        <w:t xml:space="preserve"> mowa w  </w:t>
      </w:r>
      <w:r w:rsidR="006A580A" w:rsidRPr="003A5E0C">
        <w:rPr>
          <w:bCs/>
          <w:color w:val="000000"/>
          <w:sz w:val="24"/>
          <w:szCs w:val="24"/>
        </w:rPr>
        <w:t>§ 1</w:t>
      </w:r>
      <w:r w:rsidRPr="003A5E0C">
        <w:rPr>
          <w:bCs/>
          <w:color w:val="000000"/>
          <w:sz w:val="24"/>
          <w:szCs w:val="24"/>
        </w:rPr>
        <w:t xml:space="preserve"> ust. 1 pkt 1 </w:t>
      </w:r>
      <w:r w:rsidR="006A580A" w:rsidRPr="003A5E0C">
        <w:rPr>
          <w:bCs/>
          <w:color w:val="000000"/>
          <w:sz w:val="24"/>
          <w:szCs w:val="24"/>
        </w:rPr>
        <w:t>Wykonawca dostarcz</w:t>
      </w:r>
      <w:r w:rsidRPr="003A5E0C">
        <w:rPr>
          <w:bCs/>
          <w:color w:val="000000"/>
          <w:sz w:val="24"/>
          <w:szCs w:val="24"/>
        </w:rPr>
        <w:t>y</w:t>
      </w:r>
      <w:r w:rsidR="006A580A" w:rsidRPr="003A5E0C">
        <w:rPr>
          <w:bCs/>
          <w:color w:val="000000"/>
          <w:sz w:val="24"/>
          <w:szCs w:val="24"/>
        </w:rPr>
        <w:t xml:space="preserve"> Zamawiającemu w formie elektronicznej</w:t>
      </w:r>
      <w:r w:rsidR="00C33AB0">
        <w:rPr>
          <w:bCs/>
          <w:color w:val="000000"/>
          <w:sz w:val="24"/>
          <w:szCs w:val="24"/>
        </w:rPr>
        <w:t xml:space="preserve"> uzgodnionej z Zamawiającym</w:t>
      </w:r>
      <w:r w:rsidR="006A580A" w:rsidRPr="003A5E0C">
        <w:rPr>
          <w:bCs/>
          <w:color w:val="000000"/>
          <w:sz w:val="24"/>
          <w:szCs w:val="24"/>
        </w:rPr>
        <w:t>.</w:t>
      </w:r>
    </w:p>
    <w:p w14:paraId="5F5DF709" w14:textId="74ED8417" w:rsidR="003E0059" w:rsidRDefault="003E0059" w:rsidP="003E00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color w:val="000000"/>
          <w:sz w:val="24"/>
          <w:szCs w:val="24"/>
        </w:rPr>
      </w:pPr>
      <w:r w:rsidRPr="003A5E0C">
        <w:rPr>
          <w:color w:val="000000"/>
          <w:sz w:val="24"/>
          <w:szCs w:val="24"/>
        </w:rPr>
        <w:t xml:space="preserve">Wykonawca przygotuje harmonogram szkolenia oraz program szkolenia i dostarczy je w terminie nie później niż 7 dni roboczych przed dniem rozpoczęcia szkolenia do akceptacji przez Zamawiającego. </w:t>
      </w:r>
    </w:p>
    <w:p w14:paraId="32DAF527" w14:textId="1BCB326A" w:rsidR="003E0059" w:rsidRDefault="003E0059" w:rsidP="003E00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color w:val="000000"/>
          <w:sz w:val="24"/>
          <w:szCs w:val="24"/>
        </w:rPr>
      </w:pPr>
      <w:r w:rsidRPr="00972D6B">
        <w:rPr>
          <w:color w:val="000000"/>
          <w:sz w:val="24"/>
          <w:szCs w:val="24"/>
        </w:rPr>
        <w:t xml:space="preserve">Harmonogram zajęć powinien zawierać informacje dotyczące czasu realizacji szkolenia. </w:t>
      </w:r>
    </w:p>
    <w:p w14:paraId="5D025DA8" w14:textId="77777777" w:rsidR="00972D6B" w:rsidRPr="00972D6B" w:rsidRDefault="003E0059" w:rsidP="00972D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color w:val="000000"/>
          <w:sz w:val="24"/>
          <w:szCs w:val="24"/>
        </w:rPr>
      </w:pPr>
      <w:r w:rsidRPr="00972D6B">
        <w:rPr>
          <w:sz w:val="24"/>
          <w:szCs w:val="24"/>
        </w:rPr>
        <w:t xml:space="preserve">Koszty opracowania materiałów szkoleniowych ponosi Wykonawca. </w:t>
      </w:r>
    </w:p>
    <w:p w14:paraId="3AD59780" w14:textId="3ECFF08A" w:rsidR="006A580A" w:rsidRPr="00972D6B" w:rsidRDefault="003E0059" w:rsidP="00972D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color w:val="000000"/>
          <w:sz w:val="24"/>
          <w:szCs w:val="24"/>
        </w:rPr>
      </w:pPr>
      <w:r w:rsidRPr="00972D6B">
        <w:rPr>
          <w:sz w:val="24"/>
          <w:szCs w:val="24"/>
        </w:rPr>
        <w:t xml:space="preserve">Wykonawca nie jest zobowiązany do zapewnienia uczestnikom szkolenia wyżywienia. </w:t>
      </w:r>
    </w:p>
    <w:p w14:paraId="2F21D87A" w14:textId="7B0BD0FA" w:rsidR="003E0059" w:rsidRPr="00972D6B" w:rsidRDefault="003E0059" w:rsidP="003E00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color w:val="000000"/>
          <w:sz w:val="24"/>
          <w:szCs w:val="24"/>
        </w:rPr>
      </w:pPr>
      <w:r w:rsidRPr="00972D6B">
        <w:rPr>
          <w:sz w:val="24"/>
          <w:szCs w:val="24"/>
        </w:rPr>
        <w:t xml:space="preserve">Po przeprowadzonym szkoleniu Wykonawca dokonuje ewaluacji zadowolenia uczestników oraz efektywności szkolenia. </w:t>
      </w:r>
    </w:p>
    <w:p w14:paraId="407A8508" w14:textId="4B8F7E97" w:rsidR="003E0059" w:rsidRPr="00972D6B" w:rsidRDefault="003E0059" w:rsidP="003E00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color w:val="000000"/>
          <w:sz w:val="24"/>
          <w:szCs w:val="24"/>
        </w:rPr>
      </w:pPr>
      <w:r w:rsidRPr="00972D6B">
        <w:rPr>
          <w:sz w:val="24"/>
          <w:szCs w:val="24"/>
        </w:rPr>
        <w:t>Umożliwienie uczestnikom skorzystania z konsultacji po ukończeniu szkolenia przez okres min</w:t>
      </w:r>
      <w:r w:rsidR="00972D6B">
        <w:rPr>
          <w:sz w:val="24"/>
          <w:szCs w:val="24"/>
        </w:rPr>
        <w:t>.</w:t>
      </w:r>
      <w:r w:rsidRPr="00972D6B">
        <w:rPr>
          <w:sz w:val="24"/>
          <w:szCs w:val="24"/>
        </w:rPr>
        <w:t xml:space="preserve"> </w:t>
      </w:r>
      <w:r w:rsidR="00972D6B">
        <w:rPr>
          <w:sz w:val="24"/>
          <w:szCs w:val="24"/>
        </w:rPr>
        <w:t>30</w:t>
      </w:r>
      <w:r w:rsidR="00DA1CB3" w:rsidRPr="00972D6B">
        <w:rPr>
          <w:sz w:val="24"/>
          <w:szCs w:val="24"/>
        </w:rPr>
        <w:t> </w:t>
      </w:r>
      <w:r w:rsidRPr="00972D6B">
        <w:rPr>
          <w:sz w:val="24"/>
          <w:szCs w:val="24"/>
        </w:rPr>
        <w:t xml:space="preserve">dni od jego realizacji. </w:t>
      </w:r>
    </w:p>
    <w:p w14:paraId="374E4D0A" w14:textId="197F4349" w:rsidR="003E0059" w:rsidRPr="00972D6B" w:rsidRDefault="003E0059" w:rsidP="003E005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color w:val="000000"/>
          <w:sz w:val="24"/>
          <w:szCs w:val="24"/>
        </w:rPr>
      </w:pPr>
      <w:r w:rsidRPr="00972D6B">
        <w:rPr>
          <w:sz w:val="24"/>
          <w:szCs w:val="24"/>
        </w:rPr>
        <w:t xml:space="preserve">Wykonawca w ramach otrzymanego wynagrodzenia zapewni uczestnikom szkolenia imienne certyfikaty potwierdzające ukończenie szkolenia i jego zakres. </w:t>
      </w:r>
    </w:p>
    <w:p w14:paraId="51EE36E6" w14:textId="5B2B34DB" w:rsidR="003E0059" w:rsidRPr="00972D6B" w:rsidRDefault="003E0059" w:rsidP="00972D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59" w:lineRule="auto"/>
        <w:ind w:left="426" w:hanging="426"/>
        <w:jc w:val="both"/>
        <w:rPr>
          <w:color w:val="000000"/>
          <w:sz w:val="24"/>
          <w:szCs w:val="24"/>
        </w:rPr>
      </w:pPr>
      <w:r w:rsidRPr="00972D6B">
        <w:rPr>
          <w:sz w:val="24"/>
          <w:szCs w:val="24"/>
        </w:rPr>
        <w:t>Wykonawca nie może bez zgody Zamawiającego przekazać p</w:t>
      </w:r>
      <w:r w:rsidR="00DA1CB3" w:rsidRPr="00972D6B">
        <w:rPr>
          <w:sz w:val="24"/>
          <w:szCs w:val="24"/>
        </w:rPr>
        <w:t>raw i obowiązków wynikających z </w:t>
      </w:r>
      <w:r w:rsidRPr="00972D6B">
        <w:rPr>
          <w:sz w:val="24"/>
          <w:szCs w:val="24"/>
        </w:rPr>
        <w:t xml:space="preserve">treści niniejszej umowy na rzecz osób trzecich. </w:t>
      </w:r>
    </w:p>
    <w:p w14:paraId="7CE56B1C" w14:textId="077E5CB6" w:rsidR="003E0059" w:rsidRPr="003E0059" w:rsidRDefault="003E0059" w:rsidP="00972D6B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5175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084B1559" w14:textId="02465B70" w:rsidR="003E0059" w:rsidRDefault="003E0059" w:rsidP="005175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517544">
        <w:rPr>
          <w:sz w:val="24"/>
          <w:szCs w:val="24"/>
        </w:rPr>
        <w:t>Strony postanawiają, że za wykonanie przedmiotu umowy określonego w § 1</w:t>
      </w:r>
      <w:r w:rsidR="009A794C" w:rsidRPr="00517544">
        <w:rPr>
          <w:sz w:val="24"/>
          <w:szCs w:val="24"/>
        </w:rPr>
        <w:t xml:space="preserve">, w tym </w:t>
      </w:r>
      <w:r w:rsidRPr="00517544">
        <w:rPr>
          <w:sz w:val="24"/>
          <w:szCs w:val="24"/>
        </w:rPr>
        <w:t xml:space="preserve"> </w:t>
      </w:r>
      <w:r w:rsidR="009A794C" w:rsidRPr="00517544">
        <w:rPr>
          <w:sz w:val="24"/>
          <w:szCs w:val="24"/>
        </w:rPr>
        <w:t xml:space="preserve">za przeniesienie majątkowych praw autorskich do dzieła określonego w § 1 ust. 1 pkt 1 umowy w zakresie określonym w § </w:t>
      </w:r>
      <w:r w:rsidR="00517544" w:rsidRPr="00517544">
        <w:rPr>
          <w:sz w:val="24"/>
          <w:szCs w:val="24"/>
        </w:rPr>
        <w:t>10</w:t>
      </w:r>
      <w:r w:rsidR="009A794C" w:rsidRPr="00517544">
        <w:rPr>
          <w:sz w:val="24"/>
          <w:szCs w:val="24"/>
        </w:rPr>
        <w:t xml:space="preserve"> umowy, </w:t>
      </w:r>
      <w:r w:rsidRPr="00517544">
        <w:rPr>
          <w:sz w:val="24"/>
          <w:szCs w:val="24"/>
        </w:rPr>
        <w:t xml:space="preserve">Zamawiający zapłaci Wykonawcy </w:t>
      </w:r>
      <w:r w:rsidR="009A794C" w:rsidRPr="00517544">
        <w:rPr>
          <w:sz w:val="24"/>
          <w:szCs w:val="24"/>
        </w:rPr>
        <w:t xml:space="preserve">łączne </w:t>
      </w:r>
      <w:r w:rsidRPr="00517544">
        <w:rPr>
          <w:sz w:val="24"/>
          <w:szCs w:val="24"/>
        </w:rPr>
        <w:t xml:space="preserve">wynagrodzenie w kwocie …………………….zł netto (słownie: …………………… złotych 00/100), powiększone o należny podatek VAT w wysokości …….. %w kwocie ………………….. zł, tj. ……………………………………. zł brutto (słownie: …………………………. złotych 00/100). </w:t>
      </w:r>
    </w:p>
    <w:p w14:paraId="437EBAB1" w14:textId="27DC8244" w:rsidR="003E0059" w:rsidRPr="00517544" w:rsidRDefault="003E0059" w:rsidP="003E005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517544">
        <w:rPr>
          <w:sz w:val="24"/>
          <w:szCs w:val="24"/>
        </w:rPr>
        <w:t xml:space="preserve">Wynagrodzenie, o którym mowa w ust. 1 obejmuje wszystkie </w:t>
      </w:r>
      <w:r w:rsidR="006A580A" w:rsidRPr="00517544">
        <w:rPr>
          <w:sz w:val="24"/>
          <w:szCs w:val="24"/>
        </w:rPr>
        <w:t>koszty Wykonawcy związane z </w:t>
      </w:r>
      <w:r w:rsidRPr="00517544">
        <w:rPr>
          <w:sz w:val="24"/>
          <w:szCs w:val="24"/>
        </w:rPr>
        <w:t xml:space="preserve">wykonaniem przedmiotu umowy. </w:t>
      </w:r>
    </w:p>
    <w:p w14:paraId="26242D39" w14:textId="7B6B86C6" w:rsidR="003E0059" w:rsidRPr="003E0059" w:rsidRDefault="003E0059" w:rsidP="00517544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5175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 Termin zapłaty wynagrodzenia</w:t>
      </w:r>
    </w:p>
    <w:p w14:paraId="54E7B4B4" w14:textId="39F7585E" w:rsidR="003E0059" w:rsidRDefault="003E0059" w:rsidP="005175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517544">
        <w:rPr>
          <w:sz w:val="24"/>
          <w:szCs w:val="24"/>
        </w:rPr>
        <w:t xml:space="preserve">Zapłata wynagrodzenia nastąpi przelewem w terminie </w:t>
      </w:r>
      <w:r w:rsidR="002652DD">
        <w:rPr>
          <w:b/>
          <w:bCs/>
          <w:sz w:val="24"/>
          <w:szCs w:val="24"/>
        </w:rPr>
        <w:t>30</w:t>
      </w:r>
      <w:r w:rsidRPr="00517544">
        <w:rPr>
          <w:b/>
          <w:bCs/>
          <w:sz w:val="24"/>
          <w:szCs w:val="24"/>
        </w:rPr>
        <w:t xml:space="preserve"> dni </w:t>
      </w:r>
      <w:r w:rsidRPr="00517544">
        <w:rPr>
          <w:sz w:val="24"/>
          <w:szCs w:val="24"/>
        </w:rPr>
        <w:t xml:space="preserve">od daty otrzymania podpisanego </w:t>
      </w:r>
      <w:r w:rsidR="009A794C" w:rsidRPr="00517544">
        <w:rPr>
          <w:sz w:val="24"/>
          <w:szCs w:val="24"/>
        </w:rPr>
        <w:t xml:space="preserve">przez obie Strony </w:t>
      </w:r>
      <w:r w:rsidRPr="00517544">
        <w:rPr>
          <w:sz w:val="24"/>
          <w:szCs w:val="24"/>
        </w:rPr>
        <w:t xml:space="preserve">protokołu zdawczo-odbiorczego </w:t>
      </w:r>
      <w:r w:rsidR="0093593E" w:rsidRPr="00517544">
        <w:rPr>
          <w:color w:val="000000"/>
          <w:sz w:val="24"/>
          <w:szCs w:val="24"/>
        </w:rPr>
        <w:t>bez zgłoszonych w nim zastrzeżeń, w tym wad/usterek/błędów/braków</w:t>
      </w:r>
      <w:r w:rsidR="0093593E" w:rsidRPr="00517544">
        <w:rPr>
          <w:sz w:val="24"/>
          <w:szCs w:val="24"/>
        </w:rPr>
        <w:t xml:space="preserve"> </w:t>
      </w:r>
      <w:r w:rsidR="001C550A" w:rsidRPr="00517544">
        <w:rPr>
          <w:sz w:val="24"/>
          <w:szCs w:val="24"/>
        </w:rPr>
        <w:t xml:space="preserve">i dokumentów określonych </w:t>
      </w:r>
      <w:r w:rsidR="001C550A" w:rsidRPr="00517544">
        <w:rPr>
          <w:bCs/>
          <w:sz w:val="24"/>
          <w:szCs w:val="24"/>
        </w:rPr>
        <w:t xml:space="preserve">§ 6 ust. 11 i 12 </w:t>
      </w:r>
      <w:r w:rsidR="009A794C" w:rsidRPr="00517544">
        <w:rPr>
          <w:bCs/>
          <w:sz w:val="24"/>
          <w:szCs w:val="24"/>
        </w:rPr>
        <w:t xml:space="preserve">zatwierdzonych przez Zamawiającego </w:t>
      </w:r>
      <w:r w:rsidR="001C550A" w:rsidRPr="00517544">
        <w:rPr>
          <w:sz w:val="24"/>
          <w:szCs w:val="24"/>
        </w:rPr>
        <w:t xml:space="preserve">w </w:t>
      </w:r>
      <w:r w:rsidRPr="00517544">
        <w:rPr>
          <w:sz w:val="24"/>
          <w:szCs w:val="24"/>
        </w:rPr>
        <w:t xml:space="preserve">oraz prawidłowo wystawionej faktury VAT na rachunek bankowy Wykonawcy nr ………………………………………….. prowadzony przez ………………..………………….. </w:t>
      </w:r>
    </w:p>
    <w:p w14:paraId="580C44CA" w14:textId="43EF1B29" w:rsidR="003E0059" w:rsidRPr="00517544" w:rsidRDefault="003E0059" w:rsidP="003E00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517544">
        <w:rPr>
          <w:sz w:val="24"/>
          <w:szCs w:val="24"/>
        </w:rPr>
        <w:t xml:space="preserve">Za datę zapłaty przyjmuje się datę obciążenia rachunku bankowego Zamawiającego. </w:t>
      </w:r>
    </w:p>
    <w:p w14:paraId="50005768" w14:textId="1C5BD0DA" w:rsidR="003E0059" w:rsidRDefault="003E0059" w:rsidP="00517544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5175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 Kary umowne</w:t>
      </w:r>
    </w:p>
    <w:p w14:paraId="46A01ED0" w14:textId="77777777" w:rsidR="00517544" w:rsidRPr="003E0059" w:rsidRDefault="00517544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38261C74" w14:textId="4672ECEF" w:rsidR="0080257D" w:rsidRPr="00517544" w:rsidRDefault="0080257D" w:rsidP="0051754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line="259" w:lineRule="auto"/>
        <w:ind w:left="284" w:hanging="284"/>
        <w:rPr>
          <w:sz w:val="24"/>
          <w:szCs w:val="24"/>
        </w:rPr>
      </w:pPr>
      <w:r w:rsidRPr="00517544">
        <w:rPr>
          <w:sz w:val="24"/>
          <w:szCs w:val="24"/>
        </w:rPr>
        <w:lastRenderedPageBreak/>
        <w:t xml:space="preserve">Strony ustalają kary umowne, za nienależyte wykonanie umowy Zamawiający uprawniony będzie do naliczania następujących kar umownych: </w:t>
      </w:r>
    </w:p>
    <w:p w14:paraId="291E68A8" w14:textId="372FF0E6" w:rsidR="0080257D" w:rsidRPr="00517544" w:rsidRDefault="0080257D" w:rsidP="005175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line="259" w:lineRule="auto"/>
        <w:jc w:val="both"/>
        <w:rPr>
          <w:sz w:val="24"/>
          <w:szCs w:val="24"/>
        </w:rPr>
      </w:pPr>
      <w:r w:rsidRPr="00517544">
        <w:rPr>
          <w:sz w:val="24"/>
          <w:szCs w:val="24"/>
        </w:rPr>
        <w:t xml:space="preserve">W przypadku </w:t>
      </w:r>
      <w:r w:rsidR="004C4173" w:rsidRPr="00517544">
        <w:rPr>
          <w:sz w:val="24"/>
          <w:szCs w:val="24"/>
        </w:rPr>
        <w:t xml:space="preserve">zwłoki </w:t>
      </w:r>
      <w:r w:rsidRPr="00517544">
        <w:rPr>
          <w:sz w:val="24"/>
          <w:szCs w:val="24"/>
        </w:rPr>
        <w:t xml:space="preserve">w wykonaniu </w:t>
      </w:r>
      <w:r w:rsidR="004C4173" w:rsidRPr="00517544">
        <w:rPr>
          <w:sz w:val="24"/>
          <w:szCs w:val="24"/>
        </w:rPr>
        <w:t xml:space="preserve">przez Wykonawcę całego przedmiotu umowy </w:t>
      </w:r>
      <w:r w:rsidRPr="00517544">
        <w:rPr>
          <w:sz w:val="24"/>
          <w:szCs w:val="24"/>
        </w:rPr>
        <w:t xml:space="preserve">w terminie ustalonym w §2 Wykonawca zapłaci Zamawiającemu karę umowną w wysokości 0,5% </w:t>
      </w:r>
      <w:r w:rsidR="004C4173" w:rsidRPr="00517544">
        <w:rPr>
          <w:sz w:val="24"/>
          <w:szCs w:val="24"/>
        </w:rPr>
        <w:t xml:space="preserve">całego wynagrodzenia </w:t>
      </w:r>
      <w:r w:rsidRPr="00517544">
        <w:rPr>
          <w:sz w:val="24"/>
          <w:szCs w:val="24"/>
        </w:rPr>
        <w:t>umow</w:t>
      </w:r>
      <w:r w:rsidR="004C4173" w:rsidRPr="00517544">
        <w:rPr>
          <w:sz w:val="24"/>
          <w:szCs w:val="24"/>
        </w:rPr>
        <w:t xml:space="preserve">nego brutto </w:t>
      </w:r>
      <w:r w:rsidRPr="00517544">
        <w:rPr>
          <w:sz w:val="24"/>
          <w:szCs w:val="24"/>
        </w:rPr>
        <w:t>określone</w:t>
      </w:r>
      <w:r w:rsidR="004C4173" w:rsidRPr="00517544">
        <w:rPr>
          <w:sz w:val="24"/>
          <w:szCs w:val="24"/>
        </w:rPr>
        <w:t>go</w:t>
      </w:r>
      <w:r w:rsidRPr="00517544">
        <w:rPr>
          <w:sz w:val="24"/>
          <w:szCs w:val="24"/>
        </w:rPr>
        <w:t xml:space="preserve"> w §5 ust. 1 </w:t>
      </w:r>
      <w:r w:rsidR="004C4173" w:rsidRPr="00517544">
        <w:rPr>
          <w:sz w:val="24"/>
          <w:szCs w:val="24"/>
        </w:rPr>
        <w:t xml:space="preserve">umowy </w:t>
      </w:r>
      <w:r w:rsidRPr="00517544">
        <w:rPr>
          <w:sz w:val="24"/>
          <w:szCs w:val="24"/>
        </w:rPr>
        <w:t xml:space="preserve">za każdy dzień </w:t>
      </w:r>
      <w:r w:rsidR="004C4173" w:rsidRPr="00517544">
        <w:rPr>
          <w:sz w:val="24"/>
          <w:szCs w:val="24"/>
        </w:rPr>
        <w:t>zwłoki.</w:t>
      </w:r>
    </w:p>
    <w:p w14:paraId="0EA1B8B2" w14:textId="0DA25CA8" w:rsidR="0080257D" w:rsidRPr="00517544" w:rsidRDefault="0080257D" w:rsidP="005175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line="259" w:lineRule="auto"/>
        <w:jc w:val="both"/>
        <w:rPr>
          <w:sz w:val="24"/>
          <w:szCs w:val="24"/>
        </w:rPr>
      </w:pPr>
      <w:r w:rsidRPr="00517544">
        <w:rPr>
          <w:sz w:val="24"/>
          <w:szCs w:val="24"/>
        </w:rPr>
        <w:t xml:space="preserve">W przypadku </w:t>
      </w:r>
      <w:r w:rsidR="004C4173" w:rsidRPr="00517544">
        <w:rPr>
          <w:sz w:val="24"/>
          <w:szCs w:val="24"/>
        </w:rPr>
        <w:t xml:space="preserve">zwłoki  </w:t>
      </w:r>
      <w:r w:rsidRPr="00517544">
        <w:rPr>
          <w:sz w:val="24"/>
          <w:szCs w:val="24"/>
        </w:rPr>
        <w:t>w usunięciu wad</w:t>
      </w:r>
      <w:r w:rsidR="004C4173" w:rsidRPr="00517544">
        <w:rPr>
          <w:sz w:val="24"/>
          <w:szCs w:val="24"/>
        </w:rPr>
        <w:t xml:space="preserve">/usterek/błędów lub </w:t>
      </w:r>
      <w:r w:rsidRPr="00517544">
        <w:rPr>
          <w:sz w:val="24"/>
          <w:szCs w:val="24"/>
        </w:rPr>
        <w:t xml:space="preserve"> </w:t>
      </w:r>
      <w:r w:rsidR="004C4173" w:rsidRPr="00517544">
        <w:rPr>
          <w:sz w:val="24"/>
          <w:szCs w:val="24"/>
        </w:rPr>
        <w:t xml:space="preserve">w uzupełnieniu braków </w:t>
      </w:r>
      <w:r w:rsidRPr="00517544">
        <w:rPr>
          <w:sz w:val="24"/>
          <w:szCs w:val="24"/>
        </w:rPr>
        <w:t xml:space="preserve">przedmiotu umowy Wykonawca zapłaci Zamawiającemu karę umowną w wysokości 0,5% </w:t>
      </w:r>
      <w:r w:rsidR="004C4173" w:rsidRPr="00517544">
        <w:rPr>
          <w:sz w:val="24"/>
          <w:szCs w:val="24"/>
        </w:rPr>
        <w:t xml:space="preserve">całego wynagrodzenia umownego </w:t>
      </w:r>
      <w:r w:rsidRPr="00517544">
        <w:rPr>
          <w:sz w:val="24"/>
          <w:szCs w:val="24"/>
        </w:rPr>
        <w:t>brutto</w:t>
      </w:r>
      <w:r w:rsidR="004C4173" w:rsidRPr="00517544">
        <w:rPr>
          <w:sz w:val="24"/>
          <w:szCs w:val="24"/>
        </w:rPr>
        <w:t xml:space="preserve"> określonego w § 5 ust. 1 umowy</w:t>
      </w:r>
      <w:r w:rsidRPr="00517544">
        <w:rPr>
          <w:sz w:val="24"/>
          <w:szCs w:val="24"/>
        </w:rPr>
        <w:t xml:space="preserve">, za każdy dzień </w:t>
      </w:r>
      <w:r w:rsidR="004C4173" w:rsidRPr="00517544">
        <w:rPr>
          <w:sz w:val="24"/>
          <w:szCs w:val="24"/>
        </w:rPr>
        <w:t xml:space="preserve">zwłoki </w:t>
      </w:r>
      <w:r w:rsidRPr="00517544">
        <w:rPr>
          <w:sz w:val="24"/>
          <w:szCs w:val="24"/>
        </w:rPr>
        <w:t>liczon</w:t>
      </w:r>
      <w:r w:rsidR="004C4173" w:rsidRPr="00517544">
        <w:rPr>
          <w:sz w:val="24"/>
          <w:szCs w:val="24"/>
        </w:rPr>
        <w:t>ego</w:t>
      </w:r>
      <w:r w:rsidRPr="00517544">
        <w:rPr>
          <w:sz w:val="24"/>
          <w:szCs w:val="24"/>
        </w:rPr>
        <w:t xml:space="preserve"> od dnia wyznaczonego na usunięcie wad</w:t>
      </w:r>
      <w:r w:rsidR="004C4173" w:rsidRPr="00517544">
        <w:rPr>
          <w:sz w:val="24"/>
          <w:szCs w:val="24"/>
        </w:rPr>
        <w:t>/usterek/błędów lub na uzupełnienie braków</w:t>
      </w:r>
      <w:r w:rsidRPr="00517544">
        <w:rPr>
          <w:sz w:val="24"/>
          <w:szCs w:val="24"/>
        </w:rPr>
        <w:t xml:space="preserve">. </w:t>
      </w:r>
    </w:p>
    <w:p w14:paraId="6D3738F6" w14:textId="719EB52E" w:rsidR="0080257D" w:rsidRPr="00517544" w:rsidRDefault="0080257D" w:rsidP="005175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line="259" w:lineRule="auto"/>
        <w:jc w:val="both"/>
        <w:rPr>
          <w:sz w:val="24"/>
          <w:szCs w:val="24"/>
        </w:rPr>
      </w:pPr>
      <w:r w:rsidRPr="00517544">
        <w:rPr>
          <w:sz w:val="24"/>
          <w:szCs w:val="24"/>
        </w:rPr>
        <w:t xml:space="preserve">W wypadku odstąpienia od umowy przez </w:t>
      </w:r>
      <w:r w:rsidR="004C4173" w:rsidRPr="00517544">
        <w:rPr>
          <w:sz w:val="24"/>
          <w:szCs w:val="24"/>
        </w:rPr>
        <w:t xml:space="preserve">którąkolwiek ze Stron </w:t>
      </w:r>
      <w:r w:rsidRPr="00517544">
        <w:rPr>
          <w:sz w:val="24"/>
          <w:szCs w:val="24"/>
        </w:rPr>
        <w:t xml:space="preserve">z powodu okoliczności, za które odpowiedzialność ponosi Wykonawca, zapłaci on Zamawiającemu karę umowną w wysokości 20% </w:t>
      </w:r>
      <w:r w:rsidR="004C4173" w:rsidRPr="00517544">
        <w:rPr>
          <w:sz w:val="24"/>
          <w:szCs w:val="24"/>
        </w:rPr>
        <w:t xml:space="preserve"> całego wynagrodzenia umownego brutto określonego w §5 ust. 1 umowy</w:t>
      </w:r>
      <w:r w:rsidRPr="00517544">
        <w:rPr>
          <w:sz w:val="24"/>
          <w:szCs w:val="24"/>
        </w:rPr>
        <w:t xml:space="preserve">. </w:t>
      </w:r>
    </w:p>
    <w:p w14:paraId="2E84C203" w14:textId="22079C34" w:rsidR="0080257D" w:rsidRDefault="004C4173" w:rsidP="0051754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517544">
        <w:rPr>
          <w:sz w:val="24"/>
          <w:szCs w:val="24"/>
        </w:rPr>
        <w:t xml:space="preserve">Strony </w:t>
      </w:r>
      <w:r w:rsidR="0080257D" w:rsidRPr="00517544">
        <w:rPr>
          <w:sz w:val="24"/>
          <w:szCs w:val="24"/>
        </w:rPr>
        <w:t>zastrzega</w:t>
      </w:r>
      <w:r w:rsidRPr="00517544">
        <w:rPr>
          <w:sz w:val="24"/>
          <w:szCs w:val="24"/>
        </w:rPr>
        <w:t>ją</w:t>
      </w:r>
      <w:r w:rsidR="0080257D" w:rsidRPr="00517544">
        <w:rPr>
          <w:sz w:val="24"/>
          <w:szCs w:val="24"/>
        </w:rPr>
        <w:t xml:space="preserve"> sobie prawo dochodzenia </w:t>
      </w:r>
      <w:r w:rsidRPr="00517544">
        <w:rPr>
          <w:sz w:val="24"/>
          <w:szCs w:val="24"/>
        </w:rPr>
        <w:t xml:space="preserve">na zasadach ogólnych </w:t>
      </w:r>
      <w:r w:rsidR="0080257D" w:rsidRPr="00517544">
        <w:rPr>
          <w:sz w:val="24"/>
          <w:szCs w:val="24"/>
        </w:rPr>
        <w:t xml:space="preserve">odszkodowania uzupełniającego, przewyższającego wysokość zastrzeżonych kar umownych </w:t>
      </w:r>
      <w:r w:rsidRPr="00517544">
        <w:rPr>
          <w:sz w:val="24"/>
          <w:szCs w:val="24"/>
        </w:rPr>
        <w:t>do pełnej wysokości wyrządzonej szkody</w:t>
      </w:r>
      <w:r w:rsidR="0080257D" w:rsidRPr="00517544">
        <w:rPr>
          <w:sz w:val="24"/>
          <w:szCs w:val="24"/>
        </w:rPr>
        <w:t xml:space="preserve">. </w:t>
      </w:r>
    </w:p>
    <w:p w14:paraId="30418954" w14:textId="77777777" w:rsidR="00517544" w:rsidRDefault="0080257D" w:rsidP="0051754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517544">
        <w:rPr>
          <w:sz w:val="24"/>
          <w:szCs w:val="24"/>
        </w:rPr>
        <w:t xml:space="preserve">Odstąpienie od umowy przez Zamawiającego nie wyłącza jego prawa do naliczania i dochodzenia zapłaty od Wykonawcy zastrzeżonych w niniejszej umowie kar. </w:t>
      </w:r>
    </w:p>
    <w:p w14:paraId="2FB22AE9" w14:textId="5D3E38BA" w:rsidR="003E0059" w:rsidRDefault="003E0059" w:rsidP="00517544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517544">
        <w:rPr>
          <w:sz w:val="24"/>
          <w:szCs w:val="24"/>
        </w:rPr>
        <w:t xml:space="preserve">Odpowiedzialność Stron z tytułu nienależytego wykonania lub niewykonania usług wyłączają jedynie zdarzenia „siły wyższej”, których nie można było przewidzieć i którym nie można było zapobiec. Siła wyższa to zewnętrzne, niemożliwe do przewidzenia i zapobieżenia zdarzenie występujące po zawarciu Umowy, uniemożliwiające należyte wykonanie przez Stronę jej obowiązków, w szczególności takie, jak katastrofy naturalne, wojny, ataki terrorystyczne, strajki, działania władz państwowych. </w:t>
      </w:r>
    </w:p>
    <w:p w14:paraId="742FBE81" w14:textId="340489F2" w:rsidR="00700331" w:rsidRPr="00517544" w:rsidRDefault="00700331" w:rsidP="00700331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517544">
        <w:rPr>
          <w:color w:val="000000" w:themeColor="text1"/>
          <w:sz w:val="24"/>
          <w:szCs w:val="24"/>
        </w:rPr>
        <w:t>W związku z wykonywaniem umowy Wykonawca nie może ponosić odpowiedzialności za okoliczności, za które wyłączną odpowiedzialność ponosi Zamawiający</w:t>
      </w:r>
      <w:r w:rsidR="00517544">
        <w:rPr>
          <w:color w:val="000000" w:themeColor="text1"/>
          <w:sz w:val="24"/>
          <w:szCs w:val="24"/>
        </w:rPr>
        <w:t>.</w:t>
      </w:r>
    </w:p>
    <w:p w14:paraId="6124F865" w14:textId="58F70CC8" w:rsidR="0080257D" w:rsidRDefault="003E0059" w:rsidP="003E0059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517544">
        <w:rPr>
          <w:sz w:val="24"/>
          <w:szCs w:val="24"/>
        </w:rPr>
        <w:t xml:space="preserve">Jeżeli niezrealizowanie szkolenia będzie spowodowane przyczynami niezależnymi od stron, obie strony wyznaczą w porozumieniu nowy termin wykonania usługi. </w:t>
      </w:r>
    </w:p>
    <w:p w14:paraId="625A2D08" w14:textId="22B7FDF2" w:rsidR="003E0059" w:rsidRDefault="003E0059" w:rsidP="003E0059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517544">
        <w:rPr>
          <w:sz w:val="24"/>
          <w:szCs w:val="24"/>
        </w:rPr>
        <w:t>W przypadku, jeżeli niezrealizowanie</w:t>
      </w:r>
      <w:r w:rsidR="0080257D" w:rsidRPr="00517544">
        <w:rPr>
          <w:sz w:val="24"/>
          <w:szCs w:val="24"/>
        </w:rPr>
        <w:t xml:space="preserve"> którejkolwiek z usług wymienionych w </w:t>
      </w:r>
      <w:r w:rsidR="0080257D" w:rsidRPr="00517544">
        <w:rPr>
          <w:bCs/>
          <w:sz w:val="24"/>
          <w:szCs w:val="24"/>
        </w:rPr>
        <w:t>§ 1 ust. 1</w:t>
      </w:r>
      <w:r w:rsidRPr="00517544">
        <w:rPr>
          <w:sz w:val="24"/>
          <w:szCs w:val="24"/>
        </w:rPr>
        <w:t xml:space="preserve"> będzie spowodowane przyczynami niezależnymi od Zamawiającego, wówczas służy mu prawo odstąpienia od realizacji Umowy bez ponoszenia konsekwencji finansowych. </w:t>
      </w:r>
    </w:p>
    <w:p w14:paraId="0EC35440" w14:textId="4E8DB5A3" w:rsidR="00700331" w:rsidRPr="00517544" w:rsidRDefault="00700331" w:rsidP="003E0059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517544">
        <w:rPr>
          <w:sz w:val="24"/>
          <w:szCs w:val="24"/>
        </w:rPr>
        <w:t>Łączna maksymalna wysokość kar umownych z tytułów określonych w niniejszej umowie, dla każdej ze Stron - nie może</w:t>
      </w:r>
      <w:r w:rsidR="002652DD">
        <w:rPr>
          <w:sz w:val="24"/>
          <w:szCs w:val="24"/>
        </w:rPr>
        <w:t xml:space="preserve">  przekroczyć łącznie 2</w:t>
      </w:r>
      <w:bookmarkStart w:id="0" w:name="_GoBack"/>
      <w:bookmarkEnd w:id="0"/>
      <w:r w:rsidRPr="00517544">
        <w:rPr>
          <w:sz w:val="24"/>
          <w:szCs w:val="24"/>
        </w:rPr>
        <w:t>0% wartości całego wynagrodzenia umownego brutto określonego w § 5 ust. 1 umowy.</w:t>
      </w:r>
    </w:p>
    <w:p w14:paraId="387E6CCA" w14:textId="77CB6534" w:rsidR="003E0059" w:rsidRPr="003E0059" w:rsidRDefault="003E0059" w:rsidP="00517544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5175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 Zachowanie poufności</w:t>
      </w:r>
    </w:p>
    <w:p w14:paraId="7596B9DA" w14:textId="77777777" w:rsidR="00402BD9" w:rsidRDefault="003E0059" w:rsidP="0051754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517544">
        <w:rPr>
          <w:sz w:val="24"/>
          <w:szCs w:val="24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</w:t>
      </w:r>
    </w:p>
    <w:p w14:paraId="248C5490" w14:textId="0F3894B4" w:rsidR="003E0059" w:rsidRDefault="003E0059" w:rsidP="003E005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402BD9">
        <w:rPr>
          <w:sz w:val="24"/>
          <w:szCs w:val="24"/>
        </w:rPr>
        <w:t xml:space="preserve">Zasadą poufności nie jest objęty fakt zawarcia oraz warunki umowy. </w:t>
      </w:r>
    </w:p>
    <w:p w14:paraId="3694E364" w14:textId="1C4A0509" w:rsidR="003E0059" w:rsidRDefault="003E0059" w:rsidP="003E005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402BD9">
        <w:rPr>
          <w:sz w:val="24"/>
          <w:szCs w:val="24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14:paraId="08E44D52" w14:textId="193B1359" w:rsidR="003E0059" w:rsidRDefault="003E0059" w:rsidP="003E005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402BD9">
        <w:rPr>
          <w:sz w:val="24"/>
          <w:szCs w:val="24"/>
        </w:rPr>
        <w:t xml:space="preserve">Obowiązek zachowania poufności nałożony jest na strony umowy bezterminowo. </w:t>
      </w:r>
    </w:p>
    <w:p w14:paraId="3976FC09" w14:textId="1F3D0F85" w:rsidR="003E0059" w:rsidRDefault="003E0059" w:rsidP="003E005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402BD9">
        <w:rPr>
          <w:sz w:val="24"/>
          <w:szCs w:val="24"/>
        </w:rPr>
        <w:lastRenderedPageBreak/>
        <w:t xml:space="preserve">Każda ze stron niezwłocznie poinformuje drugą stronę o ujawnieniu informacji, organie, któremu informacje zostały ujawnione oraz zakresie ujawnienia. </w:t>
      </w:r>
    </w:p>
    <w:p w14:paraId="78D52674" w14:textId="0E00C1CE" w:rsidR="00700331" w:rsidRPr="00402BD9" w:rsidRDefault="00402BD9" w:rsidP="003E0059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00331" w:rsidRPr="00402BD9">
        <w:rPr>
          <w:sz w:val="24"/>
          <w:szCs w:val="24"/>
        </w:rPr>
        <w:t>ednocześnie Wykonawca oświadcza, że przyjmuje do wiadomości że treść niniejszej umowy w świetle obowiązujących przepisów prawa jest jawna.</w:t>
      </w:r>
    </w:p>
    <w:p w14:paraId="03F5F5D9" w14:textId="45758C28" w:rsidR="003E0059" w:rsidRPr="003E0059" w:rsidRDefault="003E0059" w:rsidP="007346A6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7346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 Zmiany umowy</w:t>
      </w:r>
    </w:p>
    <w:p w14:paraId="0DE54A8B" w14:textId="7E239FAC" w:rsidR="003E0059" w:rsidRPr="007346A6" w:rsidRDefault="003E0059" w:rsidP="007346A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before="120" w:line="259" w:lineRule="auto"/>
        <w:ind w:left="284" w:hanging="284"/>
        <w:rPr>
          <w:sz w:val="24"/>
          <w:szCs w:val="24"/>
        </w:rPr>
      </w:pPr>
      <w:r w:rsidRPr="007346A6">
        <w:rPr>
          <w:sz w:val="24"/>
          <w:szCs w:val="24"/>
        </w:rPr>
        <w:t xml:space="preserve">Zmiana Umowy może nastąpić w przypadku zaistnienia następujących okoliczności: </w:t>
      </w:r>
    </w:p>
    <w:p w14:paraId="30697FA1" w14:textId="5729837A" w:rsidR="003E0059" w:rsidRPr="007346A6" w:rsidRDefault="003E0059" w:rsidP="007346A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line="259" w:lineRule="auto"/>
        <w:ind w:left="567" w:hanging="283"/>
        <w:jc w:val="both"/>
        <w:rPr>
          <w:sz w:val="24"/>
          <w:szCs w:val="24"/>
        </w:rPr>
      </w:pPr>
      <w:r w:rsidRPr="007346A6">
        <w:rPr>
          <w:sz w:val="24"/>
          <w:szCs w:val="24"/>
        </w:rPr>
        <w:t xml:space="preserve">zmian w terminie realizacji przedmiotu umowy, następującym w wyniku przeszkód o obiektywnym, nadzwyczajnym, niemożliwych do przewidzenia charakterze, </w:t>
      </w:r>
    </w:p>
    <w:p w14:paraId="5A5201C1" w14:textId="1673202A" w:rsidR="003E0059" w:rsidRPr="007346A6" w:rsidRDefault="003E0059" w:rsidP="007346A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line="259" w:lineRule="auto"/>
        <w:ind w:left="567" w:hanging="283"/>
        <w:jc w:val="both"/>
        <w:rPr>
          <w:sz w:val="24"/>
          <w:szCs w:val="24"/>
        </w:rPr>
      </w:pPr>
      <w:r w:rsidRPr="007346A6">
        <w:rPr>
          <w:sz w:val="24"/>
          <w:szCs w:val="24"/>
        </w:rPr>
        <w:t xml:space="preserve">gdy zaistnieje siła wyższa lub inna, niemożliwa do przewidzenia w momencie zawarcia umowy okoliczność prawna, ekonomiczna lub techniczna, za którą żadna ze stron nie ponosi odpowiedzialności, skutkująca brakiem możliwości należytego wykonania umowy zgodnie z zapytaniem ofertowym lub wprowadzenie tych zmian jest korzystne dla Zamawiającego, </w:t>
      </w:r>
    </w:p>
    <w:p w14:paraId="171A20C8" w14:textId="1345C4DB" w:rsidR="003E0059" w:rsidRPr="007346A6" w:rsidRDefault="003E0059" w:rsidP="007346A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line="259" w:lineRule="auto"/>
        <w:ind w:left="567" w:hanging="283"/>
        <w:jc w:val="both"/>
        <w:rPr>
          <w:sz w:val="24"/>
          <w:szCs w:val="24"/>
        </w:rPr>
      </w:pPr>
      <w:r w:rsidRPr="007346A6">
        <w:rPr>
          <w:sz w:val="24"/>
          <w:szCs w:val="24"/>
        </w:rPr>
        <w:t xml:space="preserve">z powodu uzasadnionych zmian w zakresie sposobu wykonania przedmiotu umowy proponowanych przez Zamawiającego lub Wykonawcę, zaakceptowanych przez obie strony, </w:t>
      </w:r>
    </w:p>
    <w:p w14:paraId="60686010" w14:textId="34EE6742" w:rsidR="003E0059" w:rsidRPr="007346A6" w:rsidRDefault="003E0059" w:rsidP="007346A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line="259" w:lineRule="auto"/>
        <w:ind w:left="567" w:hanging="283"/>
        <w:jc w:val="both"/>
        <w:rPr>
          <w:sz w:val="24"/>
          <w:szCs w:val="24"/>
        </w:rPr>
      </w:pPr>
      <w:r w:rsidRPr="007346A6">
        <w:rPr>
          <w:sz w:val="24"/>
          <w:szCs w:val="24"/>
        </w:rPr>
        <w:t xml:space="preserve">w przypadku konieczności wprowadzenia zmian spowodowanych działaniem Instytucji Wdrażającej; w wyniku podpisania aneksu do umowy o dofinansowanie przedmiotowego zadania zmieniającego zasady i terminy jego realizacji; </w:t>
      </w:r>
    </w:p>
    <w:p w14:paraId="1F3A23A0" w14:textId="08A8AEFD" w:rsidR="003E0059" w:rsidRPr="007346A6" w:rsidRDefault="003E0059" w:rsidP="007346A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line="259" w:lineRule="auto"/>
        <w:ind w:left="567" w:hanging="283"/>
        <w:jc w:val="both"/>
        <w:rPr>
          <w:sz w:val="24"/>
          <w:szCs w:val="24"/>
        </w:rPr>
      </w:pPr>
      <w:r w:rsidRPr="007346A6">
        <w:rPr>
          <w:sz w:val="24"/>
          <w:szCs w:val="24"/>
        </w:rPr>
        <w:t>zmiany wynagrodzenia brutto w przypadku ustawowej zmiany stawki podatku VAT. Zamawiający dopuszcza zmianę wynagrodzenia wynikającą ze zmiany stawki tego podatku obowiązującą w dacie powstania obowiązku podatkowego w czasie trwania umowy, z zachowaniem formy pisemnej</w:t>
      </w:r>
      <w:r w:rsidR="00700331" w:rsidRPr="007346A6">
        <w:rPr>
          <w:sz w:val="24"/>
          <w:szCs w:val="24"/>
        </w:rPr>
        <w:t>,</w:t>
      </w:r>
      <w:r w:rsidRPr="007346A6">
        <w:rPr>
          <w:sz w:val="24"/>
          <w:szCs w:val="24"/>
        </w:rPr>
        <w:t xml:space="preserve"> </w:t>
      </w:r>
    </w:p>
    <w:p w14:paraId="5B077966" w14:textId="7EFA7337" w:rsidR="00700331" w:rsidRPr="007346A6" w:rsidRDefault="00700331" w:rsidP="007346A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120" w:line="259" w:lineRule="auto"/>
        <w:ind w:left="567" w:hanging="283"/>
        <w:jc w:val="both"/>
        <w:rPr>
          <w:sz w:val="24"/>
          <w:szCs w:val="24"/>
        </w:rPr>
      </w:pPr>
      <w:r w:rsidRPr="007346A6">
        <w:rPr>
          <w:sz w:val="24"/>
          <w:szCs w:val="24"/>
        </w:rPr>
        <w:t>zmian których Zamawiający w momencie zawarcia umowy nie mógł przewidzieć, jednakże całe wynagrodzenie umowne nie może zostać zwiększone o więcej niż o 50%.</w:t>
      </w:r>
    </w:p>
    <w:p w14:paraId="1475747D" w14:textId="436F621E" w:rsidR="003E0059" w:rsidRDefault="003E0059" w:rsidP="00BA0469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7346A6">
        <w:rPr>
          <w:sz w:val="24"/>
          <w:szCs w:val="24"/>
        </w:rPr>
        <w:t xml:space="preserve">Zmiana postanowień niniejszej umowy może nastąpić w formie aneksu do umowy za zgodą obu Stron, pisemnie pod rygorem nieważności. </w:t>
      </w:r>
    </w:p>
    <w:p w14:paraId="79029E32" w14:textId="22C6AEFB" w:rsidR="003E0059" w:rsidRPr="007346A6" w:rsidRDefault="003E0059" w:rsidP="007346A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7346A6">
        <w:rPr>
          <w:sz w:val="24"/>
          <w:szCs w:val="24"/>
        </w:rPr>
        <w:t xml:space="preserve">Zamawiającemu przysługuje prawo odstąpienia od umowy lub jej rozwiązania ze skutkiem natychmiastowym, w przypadku niewykonania lub nienależytego wykonywania umowy, w szczególności </w:t>
      </w:r>
      <w:r w:rsidR="00590FCE" w:rsidRPr="007346A6">
        <w:rPr>
          <w:sz w:val="24"/>
          <w:szCs w:val="24"/>
        </w:rPr>
        <w:t xml:space="preserve">zwłoki </w:t>
      </w:r>
      <w:r w:rsidRPr="007346A6">
        <w:rPr>
          <w:sz w:val="24"/>
          <w:szCs w:val="24"/>
        </w:rPr>
        <w:t>w realizacji umowy wynoszące</w:t>
      </w:r>
      <w:r w:rsidR="00590FCE" w:rsidRPr="007346A6">
        <w:rPr>
          <w:sz w:val="24"/>
          <w:szCs w:val="24"/>
        </w:rPr>
        <w:t>j</w:t>
      </w:r>
      <w:r w:rsidRPr="007346A6">
        <w:rPr>
          <w:sz w:val="24"/>
          <w:szCs w:val="24"/>
        </w:rPr>
        <w:t xml:space="preserve"> </w:t>
      </w:r>
      <w:r w:rsidR="00590FCE" w:rsidRPr="007346A6">
        <w:rPr>
          <w:sz w:val="24"/>
          <w:szCs w:val="24"/>
        </w:rPr>
        <w:t xml:space="preserve">co najmniej </w:t>
      </w:r>
      <w:r w:rsidR="00BA0469">
        <w:rPr>
          <w:sz w:val="24"/>
          <w:szCs w:val="24"/>
        </w:rPr>
        <w:t>2</w:t>
      </w:r>
      <w:r w:rsidRPr="007346A6">
        <w:rPr>
          <w:sz w:val="24"/>
          <w:szCs w:val="24"/>
        </w:rPr>
        <w:t xml:space="preserve"> dni roboczych</w:t>
      </w:r>
      <w:r w:rsidR="00700331" w:rsidRPr="007346A6">
        <w:rPr>
          <w:sz w:val="24"/>
          <w:szCs w:val="24"/>
        </w:rPr>
        <w:t xml:space="preserve">, a także w przypadku naruszenia przez Wykonawcę innego istotnego postanowienia umownego albo dwóch innych niż istotne, chociażby różnych, postanowień umowy </w:t>
      </w:r>
      <w:r w:rsidRPr="007346A6">
        <w:rPr>
          <w:sz w:val="24"/>
          <w:szCs w:val="24"/>
        </w:rPr>
        <w:t xml:space="preserve"> Prawo odstąpienia może być wykonane najpóźniej w ciągu 7 dni od zaistnienia zdarzenia stanowiącego podstawę odstąpienia od umowy. </w:t>
      </w:r>
    </w:p>
    <w:p w14:paraId="6365DB13" w14:textId="29A859B4" w:rsidR="008F6A3F" w:rsidRPr="008F6A3F" w:rsidRDefault="008F6A3F" w:rsidP="00BA0469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3F">
        <w:rPr>
          <w:rFonts w:ascii="Times New Roman" w:hAnsi="Times New Roman" w:cs="Times New Roman"/>
          <w:b/>
          <w:sz w:val="24"/>
          <w:szCs w:val="24"/>
        </w:rPr>
        <w:t>§ 10</w:t>
      </w:r>
      <w:r w:rsidR="00BA0469">
        <w:rPr>
          <w:rFonts w:ascii="Times New Roman" w:hAnsi="Times New Roman" w:cs="Times New Roman"/>
          <w:b/>
          <w:sz w:val="24"/>
          <w:szCs w:val="24"/>
        </w:rPr>
        <w:t>.</w:t>
      </w:r>
      <w:r w:rsidRPr="008F6A3F">
        <w:rPr>
          <w:rFonts w:ascii="Times New Roman" w:hAnsi="Times New Roman" w:cs="Times New Roman"/>
          <w:b/>
          <w:sz w:val="24"/>
          <w:szCs w:val="24"/>
        </w:rPr>
        <w:t xml:space="preserve"> Przeniesienie majątkowych praw autorskich</w:t>
      </w:r>
    </w:p>
    <w:p w14:paraId="0B61D4D3" w14:textId="393978F7" w:rsidR="008F6A3F" w:rsidRPr="006E2A4F" w:rsidRDefault="008F6A3F" w:rsidP="006E2A4F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 xml:space="preserve">Wykonana przez Wykonawcę </w:t>
      </w:r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Diagnozy </w:t>
      </w:r>
      <w:proofErr w:type="spellStart"/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Cyberbezpieczeństwa</w:t>
      </w:r>
      <w:proofErr w:type="spellEnd"/>
      <w:r w:rsidRPr="00B33E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Urzędzie Gminy </w:t>
      </w:r>
      <w:r w:rsidR="00BA0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Górowie Iławeckim</w:t>
      </w:r>
      <w:r w:rsidRPr="006E2A4F">
        <w:rPr>
          <w:rFonts w:ascii="Times New Roman" w:hAnsi="Times New Roman" w:cs="Times New Roman"/>
          <w:sz w:val="24"/>
          <w:szCs w:val="24"/>
        </w:rPr>
        <w:t xml:space="preserve">, o której jest mowa w § 1 ust. 1 </w:t>
      </w:r>
      <w:r>
        <w:rPr>
          <w:rFonts w:ascii="Times New Roman" w:hAnsi="Times New Roman" w:cs="Times New Roman"/>
          <w:sz w:val="24"/>
          <w:szCs w:val="24"/>
        </w:rPr>
        <w:t xml:space="preserve">pkt 1 </w:t>
      </w:r>
      <w:r w:rsidRPr="006E2A4F">
        <w:rPr>
          <w:rFonts w:ascii="Times New Roman" w:hAnsi="Times New Roman" w:cs="Times New Roman"/>
          <w:sz w:val="24"/>
          <w:szCs w:val="24"/>
        </w:rPr>
        <w:t>stanowi Utwór/Utwory w rozumieniu ustawy z dnia 4 lutego 1994r. o prawach autorskich i prawach pokrewnych (tekst jedn. Dz.U. z 2006r. poz. 631 z</w:t>
      </w:r>
      <w:r w:rsidR="00755068">
        <w:rPr>
          <w:rFonts w:ascii="Times New Roman" w:hAnsi="Times New Roman" w:cs="Times New Roman"/>
          <w:sz w:val="24"/>
          <w:szCs w:val="24"/>
        </w:rPr>
        <w:t>e zm.</w:t>
      </w:r>
      <w:r w:rsidRPr="006E2A4F">
        <w:rPr>
          <w:rFonts w:ascii="Times New Roman" w:hAnsi="Times New Roman" w:cs="Times New Roman"/>
          <w:sz w:val="24"/>
          <w:szCs w:val="24"/>
        </w:rPr>
        <w:t>), zwana jest dalej Utworem/Utworami i podlega ochronie prawnej na podstawie tej ustawy.</w:t>
      </w:r>
    </w:p>
    <w:p w14:paraId="432E4E56" w14:textId="293515FE" w:rsidR="008F6A3F" w:rsidRPr="006E2A4F" w:rsidRDefault="008F6A3F" w:rsidP="006E2A4F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 xml:space="preserve">Na mocy niniejszej Umowy Wykonawca przenosi na Zamawiającego całość autorskich praw majątkowych do Utworu na niżej wymienionych polach eksploatacji. Przejście całości autorskich praw majątkowych do Utworu dokonuje się z chwilą podpisania bez zastrzeżeń przez Zamawiającego protokołu końcowego, o którym mowa w § </w:t>
      </w:r>
      <w:r w:rsidR="00353581">
        <w:rPr>
          <w:rFonts w:ascii="Times New Roman" w:hAnsi="Times New Roman" w:cs="Times New Roman"/>
          <w:sz w:val="24"/>
          <w:szCs w:val="24"/>
        </w:rPr>
        <w:t>1 ust.11</w:t>
      </w:r>
      <w:r w:rsidRPr="006E2A4F">
        <w:rPr>
          <w:rFonts w:ascii="Times New Roman" w:hAnsi="Times New Roman" w:cs="Times New Roman"/>
          <w:sz w:val="24"/>
          <w:szCs w:val="24"/>
        </w:rPr>
        <w:t xml:space="preserve">. Przejście całości autorskich praw majątkowych, o których mowa powyżej, dotyczy następujących pól eksploatacji: </w:t>
      </w:r>
    </w:p>
    <w:p w14:paraId="62800F1C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a) utrwalenie na dowolnych nośnikach dowolną techniką;</w:t>
      </w:r>
    </w:p>
    <w:p w14:paraId="65D08527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b) tłumaczenie, zmiana układu, a także dokonywanie innych zmian bez ograniczeń czasowych i geograficznych;</w:t>
      </w:r>
    </w:p>
    <w:p w14:paraId="0B911D29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lastRenderedPageBreak/>
        <w:t>c) trwałe lub czasowe zwielokrotnianie dowolną techniką na dowolnych nośnikach;</w:t>
      </w:r>
    </w:p>
    <w:p w14:paraId="59186843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d) zwielokrotnienie poprzez kopiowanie dowolną techniką;</w:t>
      </w:r>
    </w:p>
    <w:p w14:paraId="1864BF4A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e) wprowadzenie do obrotu;</w:t>
      </w:r>
    </w:p>
    <w:p w14:paraId="6C0B3167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f) wprowadzenie do pamięci komputera;</w:t>
      </w:r>
    </w:p>
    <w:p w14:paraId="04732D1D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g) publiczne odtwarzanie, wyświetlenie (prezentacja);</w:t>
      </w:r>
    </w:p>
    <w:p w14:paraId="51966C34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h) najem, dzierżawa, użyczenie i inne podobne;</w:t>
      </w:r>
    </w:p>
    <w:p w14:paraId="12C1E959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i) licencja, sublicencja i inne podobne;</w:t>
      </w:r>
    </w:p>
    <w:p w14:paraId="3421C8BC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j) wyświetlanie, wystawianie, ogłaszanie;</w:t>
      </w:r>
    </w:p>
    <w:p w14:paraId="0F1EA021" w14:textId="77777777" w:rsidR="008F6A3F" w:rsidRPr="006E2A4F" w:rsidRDefault="008F6A3F" w:rsidP="006E2A4F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k) transmisję i udostępnianie w sieci Internet lub innych sieciach typu Ekstranet itp.</w:t>
      </w:r>
    </w:p>
    <w:p w14:paraId="24F1BE93" w14:textId="77777777" w:rsidR="008F6A3F" w:rsidRPr="006E2A4F" w:rsidRDefault="008F6A3F" w:rsidP="006E2A4F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W przypadku, gdyby po zawarciu niniejszej Umowy powstało jakieś nowe, nieznane Stronom w chwili zawarcia niniejszej Umowy pole eksploatacji, Wykonawca, na pierwsze wezwanie Zamawiającego, zobowiązuje się do podpisania aneksu do Umowy lub innego dwustronnego oświadczenia woli, na podstawie którego przeniesie w terminie 14 dni o otrzymania w dowolny sposób tego wezwania autorskie prawa majątkowe do Utworu na nowopowstałym polu eksploatacji.</w:t>
      </w:r>
    </w:p>
    <w:p w14:paraId="6928C3CC" w14:textId="77777777" w:rsidR="008F6A3F" w:rsidRPr="006E2A4F" w:rsidRDefault="008F6A3F" w:rsidP="006E2A4F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>Poprzez nabycie całości autorskich praw majątkowych do Utworu, w sposób i  w  terminach wskazanych powyżej, Zamawiający nabędzie także uprawnienia do wykonania zależnego prawa autorskiego, w tym prawo do dokonywania przystosowań, zmian, w tym zmian układu i wszelkich innych zmian, uzupełnień, poprawek Utworu, w tym na dowolnym nośniku i dowolną techniką.</w:t>
      </w:r>
    </w:p>
    <w:p w14:paraId="5BEC645D" w14:textId="5AFBADC6" w:rsidR="008F6A3F" w:rsidRPr="006E2A4F" w:rsidRDefault="008F6A3F" w:rsidP="006E2A4F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 xml:space="preserve">Wraz z egzemplarzami Utworu, o których mowa w § </w:t>
      </w:r>
      <w:r w:rsidR="00B2300B">
        <w:rPr>
          <w:rFonts w:ascii="Times New Roman" w:hAnsi="Times New Roman" w:cs="Times New Roman"/>
          <w:sz w:val="24"/>
          <w:szCs w:val="24"/>
        </w:rPr>
        <w:t>4</w:t>
      </w:r>
      <w:r w:rsidRPr="006E2A4F">
        <w:rPr>
          <w:rFonts w:ascii="Times New Roman" w:hAnsi="Times New Roman" w:cs="Times New Roman"/>
          <w:sz w:val="24"/>
          <w:szCs w:val="24"/>
        </w:rPr>
        <w:t xml:space="preserve"> ust. </w:t>
      </w:r>
      <w:r w:rsidR="00B2300B">
        <w:rPr>
          <w:rFonts w:ascii="Times New Roman" w:hAnsi="Times New Roman" w:cs="Times New Roman"/>
          <w:sz w:val="24"/>
          <w:szCs w:val="24"/>
        </w:rPr>
        <w:t>2</w:t>
      </w:r>
      <w:r w:rsidRPr="006E2A4F">
        <w:rPr>
          <w:rFonts w:ascii="Times New Roman" w:hAnsi="Times New Roman" w:cs="Times New Roman"/>
          <w:sz w:val="24"/>
          <w:szCs w:val="24"/>
        </w:rPr>
        <w:t xml:space="preserve"> Umowy, przekazanych Zamawiającemu na nośnikach elektronicznych</w:t>
      </w:r>
      <w:r w:rsidR="00B2300B">
        <w:rPr>
          <w:rFonts w:ascii="Times New Roman" w:hAnsi="Times New Roman" w:cs="Times New Roman"/>
          <w:sz w:val="24"/>
          <w:szCs w:val="24"/>
        </w:rPr>
        <w:t xml:space="preserve"> lub elektronicznie z podpisem kwalifikowanym</w:t>
      </w:r>
      <w:r w:rsidRPr="006E2A4F">
        <w:rPr>
          <w:rFonts w:ascii="Times New Roman" w:hAnsi="Times New Roman" w:cs="Times New Roman"/>
          <w:sz w:val="24"/>
          <w:szCs w:val="24"/>
        </w:rPr>
        <w:t>, Wykonawca - w celu wykonywania praw określonych w ust. 2 i ust. 4 niniejszego paragrafu - dostarczy także pliki źródłowe stworzonego Utworu, a także wskaże program, przy użyciu którego Utwór ten został stworzony.</w:t>
      </w:r>
    </w:p>
    <w:p w14:paraId="64CA3BCB" w14:textId="34E4985A" w:rsidR="003E0059" w:rsidRPr="003E0059" w:rsidRDefault="003E0059" w:rsidP="000867F7">
      <w:pPr>
        <w:autoSpaceDE w:val="0"/>
        <w:autoSpaceDN w:val="0"/>
        <w:adjustRightInd w:val="0"/>
        <w:spacing w:before="120"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05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D57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67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E0059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3D64BE54" w14:textId="0AC1B6B6" w:rsidR="003E0059" w:rsidRDefault="003E0059" w:rsidP="000867F7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120" w:line="259" w:lineRule="auto"/>
        <w:ind w:left="284" w:hanging="284"/>
        <w:rPr>
          <w:sz w:val="24"/>
          <w:szCs w:val="24"/>
        </w:rPr>
      </w:pPr>
      <w:r w:rsidRPr="000867F7">
        <w:rPr>
          <w:sz w:val="24"/>
          <w:szCs w:val="24"/>
        </w:rPr>
        <w:t xml:space="preserve">W sprawach nieuregulowanych niniejszą umową mają zastosowanie przepisy Kodeksu Cywilnego oraz odpowiednie przepisy dotyczące ochrony danych. </w:t>
      </w:r>
    </w:p>
    <w:p w14:paraId="5CE65F5A" w14:textId="6990F08F" w:rsidR="003E0059" w:rsidRDefault="003E0059" w:rsidP="003E005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120" w:line="259" w:lineRule="auto"/>
        <w:ind w:left="284" w:hanging="284"/>
        <w:rPr>
          <w:sz w:val="24"/>
          <w:szCs w:val="24"/>
        </w:rPr>
      </w:pPr>
      <w:r w:rsidRPr="000867F7">
        <w:rPr>
          <w:sz w:val="24"/>
          <w:szCs w:val="24"/>
        </w:rPr>
        <w:t>Wszelkie spory mogące wyniknąć pomiędzy Stronami przy real</w:t>
      </w:r>
      <w:r w:rsidR="000A0D0F" w:rsidRPr="000867F7">
        <w:rPr>
          <w:sz w:val="24"/>
          <w:szCs w:val="24"/>
        </w:rPr>
        <w:t>izowaniu przedmiotu umowy lub z </w:t>
      </w:r>
      <w:r w:rsidRPr="000867F7">
        <w:rPr>
          <w:sz w:val="24"/>
          <w:szCs w:val="24"/>
        </w:rPr>
        <w:t xml:space="preserve">nią związane w przypadku braku możliwości ich polubownego załatwienia, będą rozpatrywane przez Sąd właściwy dla siedziby Zamawiającego. </w:t>
      </w:r>
    </w:p>
    <w:p w14:paraId="0CE4DA70" w14:textId="68896AC4" w:rsidR="003E0059" w:rsidRPr="000867F7" w:rsidRDefault="003E0059" w:rsidP="000867F7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120" w:line="259" w:lineRule="auto"/>
        <w:ind w:left="284" w:hanging="284"/>
        <w:jc w:val="both"/>
        <w:rPr>
          <w:sz w:val="24"/>
          <w:szCs w:val="24"/>
        </w:rPr>
      </w:pPr>
      <w:r w:rsidRPr="000867F7">
        <w:rPr>
          <w:sz w:val="24"/>
          <w:szCs w:val="24"/>
        </w:rPr>
        <w:t xml:space="preserve">Umowę sporządzono w trzech jednobrzmiących egzemplarzach, dwa egzemplarze dla Zamawiającego i jeden egzemplarz dla Wykonawcy. </w:t>
      </w:r>
    </w:p>
    <w:p w14:paraId="0E1067A1" w14:textId="77777777" w:rsidR="00CD5779" w:rsidRDefault="00CD5779" w:rsidP="003E0059">
      <w:pPr>
        <w:autoSpaceDE w:val="0"/>
        <w:autoSpaceDN w:val="0"/>
        <w:adjustRightInd w:val="0"/>
        <w:spacing w:before="120"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CC7E2" w14:textId="77777777" w:rsidR="00CD5779" w:rsidRPr="00752BC9" w:rsidRDefault="00CD5779" w:rsidP="00CD5779">
      <w:pPr>
        <w:pStyle w:val="Nagwekumowy"/>
        <w:outlineLvl w:val="9"/>
        <w:rPr>
          <w:rFonts w:ascii="Times New Roman" w:hAnsi="Times New Roman" w:cs="Times New Roman"/>
          <w:sz w:val="22"/>
          <w:szCs w:val="22"/>
        </w:rPr>
      </w:pPr>
      <w:bookmarkStart w:id="1" w:name="__RefHeading___Toc85342_355677909"/>
      <w:r w:rsidRPr="00752BC9">
        <w:rPr>
          <w:rFonts w:ascii="Times New Roman" w:hAnsi="Times New Roman" w:cs="Times New Roman"/>
          <w:sz w:val="22"/>
          <w:szCs w:val="22"/>
        </w:rPr>
        <w:t>Załączniki stanowiące integralną część Umowy:</w:t>
      </w:r>
      <w:bookmarkEnd w:id="1"/>
    </w:p>
    <w:p w14:paraId="74C96C71" w14:textId="77777777" w:rsidR="00CD5779" w:rsidRPr="00CD5779" w:rsidRDefault="00CD5779" w:rsidP="00CD5779">
      <w:pPr>
        <w:pStyle w:val="Akapitzlist"/>
        <w:numPr>
          <w:ilvl w:val="1"/>
          <w:numId w:val="33"/>
        </w:numPr>
        <w:spacing w:after="100" w:afterAutospacing="1" w:line="276" w:lineRule="auto"/>
        <w:ind w:left="567" w:hanging="567"/>
        <w:jc w:val="both"/>
        <w:rPr>
          <w:sz w:val="24"/>
          <w:szCs w:val="24"/>
        </w:rPr>
      </w:pPr>
      <w:r w:rsidRPr="00CD5779">
        <w:rPr>
          <w:sz w:val="24"/>
          <w:szCs w:val="24"/>
        </w:rPr>
        <w:t>Opis Przedmiotu Zamówienia (OPZ)</w:t>
      </w:r>
    </w:p>
    <w:p w14:paraId="6E522974" w14:textId="77777777" w:rsidR="00CD5779" w:rsidRPr="00CD5779" w:rsidRDefault="00CD5779" w:rsidP="00CD5779">
      <w:pPr>
        <w:pStyle w:val="Akapitzlist"/>
        <w:numPr>
          <w:ilvl w:val="1"/>
          <w:numId w:val="33"/>
        </w:numPr>
        <w:spacing w:after="100" w:afterAutospacing="1" w:line="276" w:lineRule="auto"/>
        <w:ind w:left="567" w:hanging="567"/>
        <w:jc w:val="both"/>
        <w:rPr>
          <w:sz w:val="24"/>
          <w:szCs w:val="24"/>
        </w:rPr>
      </w:pPr>
      <w:r w:rsidRPr="00CD5779">
        <w:rPr>
          <w:sz w:val="24"/>
          <w:szCs w:val="24"/>
        </w:rPr>
        <w:t>Oferta Wykonawcy z dnia ………</w:t>
      </w:r>
    </w:p>
    <w:p w14:paraId="5411987A" w14:textId="1016C0CD" w:rsidR="00EE08D7" w:rsidRDefault="00EE08D7">
      <w:pPr>
        <w:rPr>
          <w:rFonts w:ascii="Times New Roman" w:hAnsi="Times New Roman" w:cs="Times New Roman"/>
          <w:sz w:val="24"/>
          <w:szCs w:val="24"/>
        </w:rPr>
      </w:pPr>
    </w:p>
    <w:sectPr w:rsidR="00EE08D7" w:rsidSect="000B5B47">
      <w:headerReference w:type="default" r:id="rId9"/>
      <w:footerReference w:type="default" r:id="rId10"/>
      <w:headerReference w:type="first" r:id="rId11"/>
      <w:pgSz w:w="11906" w:h="16838" w:code="9"/>
      <w:pgMar w:top="1645" w:right="991" w:bottom="899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83593" w14:textId="77777777" w:rsidR="00FE612D" w:rsidRDefault="00FE612D" w:rsidP="003E5443">
      <w:pPr>
        <w:spacing w:after="0" w:line="240" w:lineRule="auto"/>
      </w:pPr>
      <w:r>
        <w:separator/>
      </w:r>
    </w:p>
  </w:endnote>
  <w:endnote w:type="continuationSeparator" w:id="0">
    <w:p w14:paraId="11AB7F83" w14:textId="77777777" w:rsidR="00FE612D" w:rsidRDefault="00FE612D" w:rsidP="003E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553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9544E9B" w14:textId="77777777" w:rsidR="00C0067A" w:rsidRPr="000E5C38" w:rsidRDefault="0067611F">
        <w:pPr>
          <w:pStyle w:val="Stopka"/>
          <w:jc w:val="right"/>
          <w:rPr>
            <w:sz w:val="20"/>
          </w:rPr>
        </w:pPr>
        <w:r w:rsidRPr="000E5C38">
          <w:rPr>
            <w:sz w:val="20"/>
          </w:rPr>
          <w:fldChar w:fldCharType="begin"/>
        </w:r>
        <w:r w:rsidR="00C0067A" w:rsidRPr="000E5C38">
          <w:rPr>
            <w:sz w:val="20"/>
          </w:rPr>
          <w:instrText>PAGE   \* MERGEFORMAT</w:instrText>
        </w:r>
        <w:r w:rsidRPr="000E5C38">
          <w:rPr>
            <w:sz w:val="20"/>
          </w:rPr>
          <w:fldChar w:fldCharType="separate"/>
        </w:r>
        <w:r w:rsidR="002652DD">
          <w:rPr>
            <w:noProof/>
            <w:sz w:val="20"/>
          </w:rPr>
          <w:t>4</w:t>
        </w:r>
        <w:r w:rsidRPr="000E5C38">
          <w:rPr>
            <w:sz w:val="20"/>
          </w:rPr>
          <w:fldChar w:fldCharType="end"/>
        </w:r>
      </w:p>
    </w:sdtContent>
  </w:sdt>
  <w:p w14:paraId="52583DCA" w14:textId="77777777" w:rsidR="00C0067A" w:rsidRDefault="00C006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4CAA3" w14:textId="77777777" w:rsidR="00FE612D" w:rsidRDefault="00FE612D" w:rsidP="003E5443">
      <w:pPr>
        <w:spacing w:after="0" w:line="240" w:lineRule="auto"/>
      </w:pPr>
      <w:r>
        <w:separator/>
      </w:r>
    </w:p>
  </w:footnote>
  <w:footnote w:type="continuationSeparator" w:id="0">
    <w:p w14:paraId="4AC1107A" w14:textId="77777777" w:rsidR="00FE612D" w:rsidRDefault="00FE612D" w:rsidP="003E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7A8E" w14:textId="77777777" w:rsidR="000B5B47" w:rsidRDefault="000B5B47" w:rsidP="000B5B47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5A75EA85" wp14:editId="78B2C582">
          <wp:extent cx="5753100" cy="7493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1370" w14:textId="77777777" w:rsidR="000B5B47" w:rsidRDefault="000B5B47" w:rsidP="000B5B47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7D4FFA38" wp14:editId="003F2910">
          <wp:extent cx="5753100" cy="749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AD864E" w14:textId="77777777" w:rsidR="000B5B47" w:rsidRDefault="000B5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9D222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</w:lvl>
  </w:abstractNum>
  <w:abstractNum w:abstractNumId="3" w15:restartNumberingAfterBreak="0">
    <w:nsid w:val="0000000F"/>
    <w:multiLevelType w:val="multi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12"/>
    <w:multiLevelType w:val="multilevel"/>
    <w:tmpl w:val="D3A0282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7"/>
    <w:multiLevelType w:val="multilevel"/>
    <w:tmpl w:val="00000017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9900FF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color w:val="9900FF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 Narrow"/>
        <w:color w:val="9900FF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 Narrow"/>
        <w:color w:val="9900FF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9"/>
    <w:multiLevelType w:val="singleLevel"/>
    <w:tmpl w:val="00000019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A"/>
    <w:multiLevelType w:val="multilevel"/>
    <w:tmpl w:val="41B0485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000001C"/>
    <w:multiLevelType w:val="multilevel"/>
    <w:tmpl w:val="0000001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2FD6028"/>
    <w:multiLevelType w:val="hybridMultilevel"/>
    <w:tmpl w:val="0B8E9DE8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4"/>
      </w:rPr>
    </w:lvl>
    <w:lvl w:ilvl="1" w:tplc="B97A09A8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439345F"/>
    <w:multiLevelType w:val="hybridMultilevel"/>
    <w:tmpl w:val="F57C5310"/>
    <w:lvl w:ilvl="0" w:tplc="D558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F50D6"/>
    <w:multiLevelType w:val="hybridMultilevel"/>
    <w:tmpl w:val="E912D9D0"/>
    <w:lvl w:ilvl="0" w:tplc="C9A20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B0400"/>
    <w:multiLevelType w:val="hybridMultilevel"/>
    <w:tmpl w:val="10DAB86A"/>
    <w:lvl w:ilvl="0" w:tplc="C9A20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57833"/>
    <w:multiLevelType w:val="hybridMultilevel"/>
    <w:tmpl w:val="32B4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B7007"/>
    <w:multiLevelType w:val="hybridMultilevel"/>
    <w:tmpl w:val="290ACAEC"/>
    <w:lvl w:ilvl="0" w:tplc="C9A20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286"/>
    <w:multiLevelType w:val="hybridMultilevel"/>
    <w:tmpl w:val="70FE2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F7BBC"/>
    <w:multiLevelType w:val="hybridMultilevel"/>
    <w:tmpl w:val="C064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DEF2D0">
      <w:start w:val="1"/>
      <w:numFmt w:val="decimal"/>
      <w:lvlText w:val="%3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33E32"/>
    <w:multiLevelType w:val="hybridMultilevel"/>
    <w:tmpl w:val="D598D6DA"/>
    <w:lvl w:ilvl="0" w:tplc="B97A0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B97A09A8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color w:val="auto"/>
        <w:sz w:val="24"/>
      </w:rPr>
    </w:lvl>
    <w:lvl w:ilvl="2" w:tplc="1CC045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E2669"/>
    <w:multiLevelType w:val="hybridMultilevel"/>
    <w:tmpl w:val="834A448C"/>
    <w:lvl w:ilvl="0" w:tplc="B97A09A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77D7A36"/>
    <w:multiLevelType w:val="hybridMultilevel"/>
    <w:tmpl w:val="EF3A3EDE"/>
    <w:lvl w:ilvl="0" w:tplc="73026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326AC"/>
    <w:multiLevelType w:val="hybridMultilevel"/>
    <w:tmpl w:val="891EEC20"/>
    <w:lvl w:ilvl="0" w:tplc="C9DEF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E271E"/>
    <w:multiLevelType w:val="multilevel"/>
    <w:tmpl w:val="E6EC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20E3E"/>
    <w:multiLevelType w:val="hybridMultilevel"/>
    <w:tmpl w:val="156ADAE6"/>
    <w:lvl w:ilvl="0" w:tplc="D558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053AD"/>
    <w:multiLevelType w:val="hybridMultilevel"/>
    <w:tmpl w:val="AB2436F8"/>
    <w:lvl w:ilvl="0" w:tplc="AECC3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8647C"/>
    <w:multiLevelType w:val="multilevel"/>
    <w:tmpl w:val="842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AF66E1"/>
    <w:multiLevelType w:val="hybridMultilevel"/>
    <w:tmpl w:val="0E682128"/>
    <w:lvl w:ilvl="0" w:tplc="C9DEF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2325A"/>
    <w:multiLevelType w:val="hybridMultilevel"/>
    <w:tmpl w:val="495E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094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E63DC"/>
    <w:multiLevelType w:val="hybridMultilevel"/>
    <w:tmpl w:val="AB66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91147"/>
    <w:multiLevelType w:val="hybridMultilevel"/>
    <w:tmpl w:val="9104A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42EAB"/>
    <w:multiLevelType w:val="hybridMultilevel"/>
    <w:tmpl w:val="6B94683A"/>
    <w:lvl w:ilvl="0" w:tplc="D1B21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9C4444"/>
    <w:multiLevelType w:val="hybridMultilevel"/>
    <w:tmpl w:val="29EC9064"/>
    <w:lvl w:ilvl="0" w:tplc="C9DEF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B633B"/>
    <w:multiLevelType w:val="hybridMultilevel"/>
    <w:tmpl w:val="5986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C4E54"/>
    <w:multiLevelType w:val="hybridMultilevel"/>
    <w:tmpl w:val="634E2A6C"/>
    <w:lvl w:ilvl="0" w:tplc="CDB6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D1B48"/>
    <w:multiLevelType w:val="hybridMultilevel"/>
    <w:tmpl w:val="AD74E53A"/>
    <w:lvl w:ilvl="0" w:tplc="CF9C43F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889A18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53FD7"/>
    <w:multiLevelType w:val="hybridMultilevel"/>
    <w:tmpl w:val="398CF7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B97A09A8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A4438"/>
    <w:multiLevelType w:val="hybridMultilevel"/>
    <w:tmpl w:val="90C8D4B6"/>
    <w:lvl w:ilvl="0" w:tplc="C9DEF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C423F"/>
    <w:multiLevelType w:val="multilevel"/>
    <w:tmpl w:val="4B88157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2197FFE"/>
    <w:multiLevelType w:val="hybridMultilevel"/>
    <w:tmpl w:val="EE829334"/>
    <w:lvl w:ilvl="0" w:tplc="C9DEF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DEF2D0">
      <w:start w:val="1"/>
      <w:numFmt w:val="decimal"/>
      <w:lvlText w:val="%3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55F15"/>
    <w:multiLevelType w:val="hybridMultilevel"/>
    <w:tmpl w:val="70F61E82"/>
    <w:lvl w:ilvl="0" w:tplc="C9DEF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9DEF2D0">
      <w:start w:val="1"/>
      <w:numFmt w:val="decimal"/>
      <w:lvlText w:val="%3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90756"/>
    <w:multiLevelType w:val="hybridMultilevel"/>
    <w:tmpl w:val="58F41830"/>
    <w:lvl w:ilvl="0" w:tplc="B97A0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9"/>
  </w:num>
  <w:num w:numId="4">
    <w:abstractNumId w:val="13"/>
  </w:num>
  <w:num w:numId="5">
    <w:abstractNumId w:val="23"/>
  </w:num>
  <w:num w:numId="6">
    <w:abstractNumId w:val="33"/>
  </w:num>
  <w:num w:numId="7">
    <w:abstractNumId w:val="26"/>
  </w:num>
  <w:num w:numId="8">
    <w:abstractNumId w:val="31"/>
  </w:num>
  <w:num w:numId="9">
    <w:abstractNumId w:val="20"/>
  </w:num>
  <w:num w:numId="10">
    <w:abstractNumId w:val="10"/>
  </w:num>
  <w:num w:numId="11">
    <w:abstractNumId w:val="27"/>
  </w:num>
  <w:num w:numId="12">
    <w:abstractNumId w:val="24"/>
  </w:num>
  <w:num w:numId="13">
    <w:abstractNumId w:val="34"/>
  </w:num>
  <w:num w:numId="14">
    <w:abstractNumId w:val="11"/>
  </w:num>
  <w:num w:numId="15">
    <w:abstractNumId w:val="15"/>
  </w:num>
  <w:num w:numId="16">
    <w:abstractNumId w:val="19"/>
  </w:num>
  <w:num w:numId="17">
    <w:abstractNumId w:val="32"/>
  </w:num>
  <w:num w:numId="18">
    <w:abstractNumId w:val="25"/>
  </w:num>
  <w:num w:numId="19">
    <w:abstractNumId w:val="37"/>
  </w:num>
  <w:num w:numId="20">
    <w:abstractNumId w:val="12"/>
  </w:num>
  <w:num w:numId="21">
    <w:abstractNumId w:val="16"/>
  </w:num>
  <w:num w:numId="22">
    <w:abstractNumId w:val="14"/>
  </w:num>
  <w:num w:numId="23">
    <w:abstractNumId w:val="30"/>
  </w:num>
  <w:num w:numId="24">
    <w:abstractNumId w:val="17"/>
  </w:num>
  <w:num w:numId="25">
    <w:abstractNumId w:val="21"/>
  </w:num>
  <w:num w:numId="26">
    <w:abstractNumId w:val="29"/>
  </w:num>
  <w:num w:numId="27">
    <w:abstractNumId w:val="18"/>
  </w:num>
  <w:num w:numId="28">
    <w:abstractNumId w:val="42"/>
  </w:num>
  <w:num w:numId="29">
    <w:abstractNumId w:val="36"/>
  </w:num>
  <w:num w:numId="30">
    <w:abstractNumId w:val="41"/>
  </w:num>
  <w:num w:numId="31">
    <w:abstractNumId w:val="40"/>
  </w:num>
  <w:num w:numId="32">
    <w:abstractNumId w:val="22"/>
  </w:num>
  <w:num w:numId="3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71"/>
    <w:rsid w:val="000068C0"/>
    <w:rsid w:val="00014F04"/>
    <w:rsid w:val="00015228"/>
    <w:rsid w:val="00015EFC"/>
    <w:rsid w:val="00024EEB"/>
    <w:rsid w:val="00025A6C"/>
    <w:rsid w:val="000317F8"/>
    <w:rsid w:val="000401D6"/>
    <w:rsid w:val="000458AD"/>
    <w:rsid w:val="00054B9B"/>
    <w:rsid w:val="00055576"/>
    <w:rsid w:val="00065603"/>
    <w:rsid w:val="00067049"/>
    <w:rsid w:val="00074E3B"/>
    <w:rsid w:val="00077897"/>
    <w:rsid w:val="000801CD"/>
    <w:rsid w:val="00083280"/>
    <w:rsid w:val="00084726"/>
    <w:rsid w:val="000867F7"/>
    <w:rsid w:val="00086FF4"/>
    <w:rsid w:val="000A0D0F"/>
    <w:rsid w:val="000A2019"/>
    <w:rsid w:val="000A7A8D"/>
    <w:rsid w:val="000B0621"/>
    <w:rsid w:val="000B2E7A"/>
    <w:rsid w:val="000B4DD0"/>
    <w:rsid w:val="000B5B47"/>
    <w:rsid w:val="000C0512"/>
    <w:rsid w:val="000C3568"/>
    <w:rsid w:val="000C36FA"/>
    <w:rsid w:val="000C530D"/>
    <w:rsid w:val="000C6672"/>
    <w:rsid w:val="000C7C24"/>
    <w:rsid w:val="000D06D8"/>
    <w:rsid w:val="000E2744"/>
    <w:rsid w:val="000E4074"/>
    <w:rsid w:val="000E5474"/>
    <w:rsid w:val="000E5C38"/>
    <w:rsid w:val="000F5447"/>
    <w:rsid w:val="000F675E"/>
    <w:rsid w:val="000F67D5"/>
    <w:rsid w:val="0010362B"/>
    <w:rsid w:val="001211BF"/>
    <w:rsid w:val="001261BE"/>
    <w:rsid w:val="00135519"/>
    <w:rsid w:val="00136B7F"/>
    <w:rsid w:val="001415D5"/>
    <w:rsid w:val="00144E63"/>
    <w:rsid w:val="00153EFB"/>
    <w:rsid w:val="0015785D"/>
    <w:rsid w:val="00157A99"/>
    <w:rsid w:val="00160339"/>
    <w:rsid w:val="00162CDB"/>
    <w:rsid w:val="00167024"/>
    <w:rsid w:val="00167857"/>
    <w:rsid w:val="00180DCC"/>
    <w:rsid w:val="00182D90"/>
    <w:rsid w:val="00183375"/>
    <w:rsid w:val="00185FFE"/>
    <w:rsid w:val="001917F6"/>
    <w:rsid w:val="001A2149"/>
    <w:rsid w:val="001A533E"/>
    <w:rsid w:val="001B5EF8"/>
    <w:rsid w:val="001C2DE0"/>
    <w:rsid w:val="001C4620"/>
    <w:rsid w:val="001C51A7"/>
    <w:rsid w:val="001C550A"/>
    <w:rsid w:val="001C68AA"/>
    <w:rsid w:val="001D0213"/>
    <w:rsid w:val="001D5E6B"/>
    <w:rsid w:val="001D64E8"/>
    <w:rsid w:val="001E5024"/>
    <w:rsid w:val="001E69F4"/>
    <w:rsid w:val="001F69AC"/>
    <w:rsid w:val="001F7497"/>
    <w:rsid w:val="00201E14"/>
    <w:rsid w:val="00215EC1"/>
    <w:rsid w:val="00217D0C"/>
    <w:rsid w:val="00231EAC"/>
    <w:rsid w:val="002405C2"/>
    <w:rsid w:val="002405F6"/>
    <w:rsid w:val="002414BA"/>
    <w:rsid w:val="00241CE7"/>
    <w:rsid w:val="002532EC"/>
    <w:rsid w:val="0025579E"/>
    <w:rsid w:val="0026010A"/>
    <w:rsid w:val="00261F54"/>
    <w:rsid w:val="00263FCB"/>
    <w:rsid w:val="002652DD"/>
    <w:rsid w:val="00274040"/>
    <w:rsid w:val="00275271"/>
    <w:rsid w:val="00280309"/>
    <w:rsid w:val="00283D50"/>
    <w:rsid w:val="00284CD1"/>
    <w:rsid w:val="00295865"/>
    <w:rsid w:val="002960B4"/>
    <w:rsid w:val="002971A7"/>
    <w:rsid w:val="002A3051"/>
    <w:rsid w:val="002B653F"/>
    <w:rsid w:val="002C2070"/>
    <w:rsid w:val="002C7B78"/>
    <w:rsid w:val="002D0376"/>
    <w:rsid w:val="002D633C"/>
    <w:rsid w:val="002D743C"/>
    <w:rsid w:val="002E0D97"/>
    <w:rsid w:val="002E39FA"/>
    <w:rsid w:val="002F0B2F"/>
    <w:rsid w:val="002F21A6"/>
    <w:rsid w:val="00303085"/>
    <w:rsid w:val="00303742"/>
    <w:rsid w:val="00307731"/>
    <w:rsid w:val="003109D0"/>
    <w:rsid w:val="0031735B"/>
    <w:rsid w:val="00327A60"/>
    <w:rsid w:val="00331AAA"/>
    <w:rsid w:val="00335AD9"/>
    <w:rsid w:val="00335E11"/>
    <w:rsid w:val="003405FE"/>
    <w:rsid w:val="0034369E"/>
    <w:rsid w:val="00343E7D"/>
    <w:rsid w:val="00343E93"/>
    <w:rsid w:val="00352AB4"/>
    <w:rsid w:val="00353581"/>
    <w:rsid w:val="003779D0"/>
    <w:rsid w:val="00380489"/>
    <w:rsid w:val="003805CE"/>
    <w:rsid w:val="00380908"/>
    <w:rsid w:val="003837A6"/>
    <w:rsid w:val="00391A6A"/>
    <w:rsid w:val="00397634"/>
    <w:rsid w:val="00397CA4"/>
    <w:rsid w:val="003A5E0C"/>
    <w:rsid w:val="003B6353"/>
    <w:rsid w:val="003C1346"/>
    <w:rsid w:val="003C2935"/>
    <w:rsid w:val="003C62DD"/>
    <w:rsid w:val="003E0059"/>
    <w:rsid w:val="003E5443"/>
    <w:rsid w:val="003E5FD0"/>
    <w:rsid w:val="003E78A2"/>
    <w:rsid w:val="003F15F4"/>
    <w:rsid w:val="003F3FAE"/>
    <w:rsid w:val="00400719"/>
    <w:rsid w:val="00402BD9"/>
    <w:rsid w:val="00405424"/>
    <w:rsid w:val="00424F1F"/>
    <w:rsid w:val="004308C8"/>
    <w:rsid w:val="004579E7"/>
    <w:rsid w:val="00461622"/>
    <w:rsid w:val="00465EB1"/>
    <w:rsid w:val="004668BC"/>
    <w:rsid w:val="00476691"/>
    <w:rsid w:val="00486184"/>
    <w:rsid w:val="00494750"/>
    <w:rsid w:val="00497700"/>
    <w:rsid w:val="004A478E"/>
    <w:rsid w:val="004A6F55"/>
    <w:rsid w:val="004A7CA7"/>
    <w:rsid w:val="004A7D86"/>
    <w:rsid w:val="004B0ADA"/>
    <w:rsid w:val="004B436F"/>
    <w:rsid w:val="004B6D24"/>
    <w:rsid w:val="004C4173"/>
    <w:rsid w:val="004E7F92"/>
    <w:rsid w:val="004F7ED6"/>
    <w:rsid w:val="00515B9C"/>
    <w:rsid w:val="00517544"/>
    <w:rsid w:val="00534041"/>
    <w:rsid w:val="005417CB"/>
    <w:rsid w:val="00545A78"/>
    <w:rsid w:val="0054677A"/>
    <w:rsid w:val="00553A30"/>
    <w:rsid w:val="00553FFF"/>
    <w:rsid w:val="00556E9D"/>
    <w:rsid w:val="00560CC7"/>
    <w:rsid w:val="00567E51"/>
    <w:rsid w:val="0057141C"/>
    <w:rsid w:val="00573C32"/>
    <w:rsid w:val="005827C6"/>
    <w:rsid w:val="00583EAD"/>
    <w:rsid w:val="00584D76"/>
    <w:rsid w:val="00590FCE"/>
    <w:rsid w:val="005A731B"/>
    <w:rsid w:val="005C22B3"/>
    <w:rsid w:val="005D69B7"/>
    <w:rsid w:val="005E21FA"/>
    <w:rsid w:val="005E4E92"/>
    <w:rsid w:val="005E546F"/>
    <w:rsid w:val="005E7963"/>
    <w:rsid w:val="005E7BE5"/>
    <w:rsid w:val="005F21D5"/>
    <w:rsid w:val="005F6A51"/>
    <w:rsid w:val="005F7615"/>
    <w:rsid w:val="0060263C"/>
    <w:rsid w:val="00604DDD"/>
    <w:rsid w:val="006111C0"/>
    <w:rsid w:val="006118D5"/>
    <w:rsid w:val="00615D9A"/>
    <w:rsid w:val="00622A41"/>
    <w:rsid w:val="00624C5A"/>
    <w:rsid w:val="00625E83"/>
    <w:rsid w:val="00626D16"/>
    <w:rsid w:val="006273BC"/>
    <w:rsid w:val="00627882"/>
    <w:rsid w:val="0064614A"/>
    <w:rsid w:val="00647BDD"/>
    <w:rsid w:val="00655E8D"/>
    <w:rsid w:val="00662C63"/>
    <w:rsid w:val="00663500"/>
    <w:rsid w:val="006704F0"/>
    <w:rsid w:val="0067611F"/>
    <w:rsid w:val="006800B0"/>
    <w:rsid w:val="00680546"/>
    <w:rsid w:val="00687634"/>
    <w:rsid w:val="006970BF"/>
    <w:rsid w:val="006A2724"/>
    <w:rsid w:val="006A53A4"/>
    <w:rsid w:val="006A580A"/>
    <w:rsid w:val="006B01B4"/>
    <w:rsid w:val="006B3E76"/>
    <w:rsid w:val="006B5A8C"/>
    <w:rsid w:val="006C705A"/>
    <w:rsid w:val="006D51B9"/>
    <w:rsid w:val="006E2A4F"/>
    <w:rsid w:val="006F1160"/>
    <w:rsid w:val="006F28DC"/>
    <w:rsid w:val="006F2EAB"/>
    <w:rsid w:val="006F4B97"/>
    <w:rsid w:val="006F6782"/>
    <w:rsid w:val="00700331"/>
    <w:rsid w:val="007017E5"/>
    <w:rsid w:val="007042A4"/>
    <w:rsid w:val="007059AD"/>
    <w:rsid w:val="0071196D"/>
    <w:rsid w:val="00722046"/>
    <w:rsid w:val="007278F1"/>
    <w:rsid w:val="00731118"/>
    <w:rsid w:val="00733D84"/>
    <w:rsid w:val="007346A6"/>
    <w:rsid w:val="007350EE"/>
    <w:rsid w:val="00735E8C"/>
    <w:rsid w:val="00743B6C"/>
    <w:rsid w:val="00745FEA"/>
    <w:rsid w:val="00755068"/>
    <w:rsid w:val="00762FD8"/>
    <w:rsid w:val="00766F82"/>
    <w:rsid w:val="00776B61"/>
    <w:rsid w:val="0077721B"/>
    <w:rsid w:val="00782371"/>
    <w:rsid w:val="007831D1"/>
    <w:rsid w:val="007863DC"/>
    <w:rsid w:val="00787B31"/>
    <w:rsid w:val="007910C8"/>
    <w:rsid w:val="00795AE2"/>
    <w:rsid w:val="007974D1"/>
    <w:rsid w:val="007A2983"/>
    <w:rsid w:val="007E1270"/>
    <w:rsid w:val="007E21E0"/>
    <w:rsid w:val="007F3F51"/>
    <w:rsid w:val="007F5BB6"/>
    <w:rsid w:val="007F6D0E"/>
    <w:rsid w:val="0080257D"/>
    <w:rsid w:val="0080756D"/>
    <w:rsid w:val="00807968"/>
    <w:rsid w:val="0081097B"/>
    <w:rsid w:val="00816269"/>
    <w:rsid w:val="00837B44"/>
    <w:rsid w:val="00837CF0"/>
    <w:rsid w:val="00840D36"/>
    <w:rsid w:val="008469D0"/>
    <w:rsid w:val="00855E8B"/>
    <w:rsid w:val="00856E3A"/>
    <w:rsid w:val="00861D7B"/>
    <w:rsid w:val="00863B6C"/>
    <w:rsid w:val="00867FE8"/>
    <w:rsid w:val="00891656"/>
    <w:rsid w:val="00894E74"/>
    <w:rsid w:val="008A3F61"/>
    <w:rsid w:val="008A46E1"/>
    <w:rsid w:val="008A4B95"/>
    <w:rsid w:val="008B0161"/>
    <w:rsid w:val="008B157A"/>
    <w:rsid w:val="008B17DB"/>
    <w:rsid w:val="008B3A14"/>
    <w:rsid w:val="008B5A93"/>
    <w:rsid w:val="008D4C4C"/>
    <w:rsid w:val="008E0F5B"/>
    <w:rsid w:val="008F0D56"/>
    <w:rsid w:val="008F0D91"/>
    <w:rsid w:val="008F22E9"/>
    <w:rsid w:val="008F2A0C"/>
    <w:rsid w:val="008F6A3F"/>
    <w:rsid w:val="0090367D"/>
    <w:rsid w:val="00925A27"/>
    <w:rsid w:val="0093593E"/>
    <w:rsid w:val="00936122"/>
    <w:rsid w:val="009408BB"/>
    <w:rsid w:val="00954DFF"/>
    <w:rsid w:val="00960C06"/>
    <w:rsid w:val="00962D5D"/>
    <w:rsid w:val="00967AEC"/>
    <w:rsid w:val="00972D6B"/>
    <w:rsid w:val="0097684A"/>
    <w:rsid w:val="00983643"/>
    <w:rsid w:val="00985AC8"/>
    <w:rsid w:val="00993364"/>
    <w:rsid w:val="00996EA5"/>
    <w:rsid w:val="009975D6"/>
    <w:rsid w:val="00997B11"/>
    <w:rsid w:val="009A206E"/>
    <w:rsid w:val="009A3C51"/>
    <w:rsid w:val="009A794C"/>
    <w:rsid w:val="009B1201"/>
    <w:rsid w:val="009C34EC"/>
    <w:rsid w:val="009C68A2"/>
    <w:rsid w:val="009D4853"/>
    <w:rsid w:val="009D729F"/>
    <w:rsid w:val="009F0476"/>
    <w:rsid w:val="009F42CE"/>
    <w:rsid w:val="009F55B2"/>
    <w:rsid w:val="009F709D"/>
    <w:rsid w:val="009F72EF"/>
    <w:rsid w:val="009F75B3"/>
    <w:rsid w:val="00A05DBB"/>
    <w:rsid w:val="00A0667F"/>
    <w:rsid w:val="00A20121"/>
    <w:rsid w:val="00A22E80"/>
    <w:rsid w:val="00A30C42"/>
    <w:rsid w:val="00A34DCD"/>
    <w:rsid w:val="00A3791F"/>
    <w:rsid w:val="00A4045D"/>
    <w:rsid w:val="00A454DA"/>
    <w:rsid w:val="00A53125"/>
    <w:rsid w:val="00A60F83"/>
    <w:rsid w:val="00A649F0"/>
    <w:rsid w:val="00A6659F"/>
    <w:rsid w:val="00A75BC6"/>
    <w:rsid w:val="00A80B97"/>
    <w:rsid w:val="00A91ECF"/>
    <w:rsid w:val="00A92AD3"/>
    <w:rsid w:val="00AC1DBA"/>
    <w:rsid w:val="00AD07D9"/>
    <w:rsid w:val="00AD14EF"/>
    <w:rsid w:val="00AD2A78"/>
    <w:rsid w:val="00AE68E5"/>
    <w:rsid w:val="00AF28D5"/>
    <w:rsid w:val="00B1452C"/>
    <w:rsid w:val="00B14B2B"/>
    <w:rsid w:val="00B203AA"/>
    <w:rsid w:val="00B2300B"/>
    <w:rsid w:val="00B2626D"/>
    <w:rsid w:val="00B27BBF"/>
    <w:rsid w:val="00B3074F"/>
    <w:rsid w:val="00B31E08"/>
    <w:rsid w:val="00B33E82"/>
    <w:rsid w:val="00B35A97"/>
    <w:rsid w:val="00B35B18"/>
    <w:rsid w:val="00B559EF"/>
    <w:rsid w:val="00B63FAD"/>
    <w:rsid w:val="00B64F18"/>
    <w:rsid w:val="00B66A1C"/>
    <w:rsid w:val="00B71670"/>
    <w:rsid w:val="00B7466B"/>
    <w:rsid w:val="00B9039C"/>
    <w:rsid w:val="00B9367F"/>
    <w:rsid w:val="00B95722"/>
    <w:rsid w:val="00BA0469"/>
    <w:rsid w:val="00BA5B33"/>
    <w:rsid w:val="00BB1A49"/>
    <w:rsid w:val="00BB7F3D"/>
    <w:rsid w:val="00BC2225"/>
    <w:rsid w:val="00BD2F08"/>
    <w:rsid w:val="00BD41BA"/>
    <w:rsid w:val="00BE5134"/>
    <w:rsid w:val="00BF37E0"/>
    <w:rsid w:val="00BF485F"/>
    <w:rsid w:val="00BF4A8A"/>
    <w:rsid w:val="00C0067A"/>
    <w:rsid w:val="00C120C8"/>
    <w:rsid w:val="00C13CF1"/>
    <w:rsid w:val="00C1777F"/>
    <w:rsid w:val="00C233B5"/>
    <w:rsid w:val="00C233B9"/>
    <w:rsid w:val="00C33AB0"/>
    <w:rsid w:val="00C40C76"/>
    <w:rsid w:val="00C42B8A"/>
    <w:rsid w:val="00C42D0E"/>
    <w:rsid w:val="00C4437B"/>
    <w:rsid w:val="00C54E22"/>
    <w:rsid w:val="00C55F56"/>
    <w:rsid w:val="00C61970"/>
    <w:rsid w:val="00C64AF9"/>
    <w:rsid w:val="00C72ADE"/>
    <w:rsid w:val="00C74D3E"/>
    <w:rsid w:val="00C77D60"/>
    <w:rsid w:val="00C866A4"/>
    <w:rsid w:val="00CA4AAB"/>
    <w:rsid w:val="00CA544A"/>
    <w:rsid w:val="00CB447D"/>
    <w:rsid w:val="00CB590B"/>
    <w:rsid w:val="00CB5E0B"/>
    <w:rsid w:val="00CB7875"/>
    <w:rsid w:val="00CC0C41"/>
    <w:rsid w:val="00CC233A"/>
    <w:rsid w:val="00CD21EE"/>
    <w:rsid w:val="00CD5779"/>
    <w:rsid w:val="00CD6D4F"/>
    <w:rsid w:val="00CE2328"/>
    <w:rsid w:val="00CE7D05"/>
    <w:rsid w:val="00CF137B"/>
    <w:rsid w:val="00CF1480"/>
    <w:rsid w:val="00CF41E9"/>
    <w:rsid w:val="00CF5FD5"/>
    <w:rsid w:val="00CF6789"/>
    <w:rsid w:val="00D12A62"/>
    <w:rsid w:val="00D1635E"/>
    <w:rsid w:val="00D16F3A"/>
    <w:rsid w:val="00D237B3"/>
    <w:rsid w:val="00D312CB"/>
    <w:rsid w:val="00D31878"/>
    <w:rsid w:val="00D3525A"/>
    <w:rsid w:val="00D405FF"/>
    <w:rsid w:val="00D4060E"/>
    <w:rsid w:val="00D45179"/>
    <w:rsid w:val="00D46000"/>
    <w:rsid w:val="00D5356D"/>
    <w:rsid w:val="00D5375B"/>
    <w:rsid w:val="00D555D2"/>
    <w:rsid w:val="00D64F57"/>
    <w:rsid w:val="00D65A15"/>
    <w:rsid w:val="00D72EE3"/>
    <w:rsid w:val="00D74FA4"/>
    <w:rsid w:val="00D80217"/>
    <w:rsid w:val="00D80850"/>
    <w:rsid w:val="00D84E51"/>
    <w:rsid w:val="00DA0B27"/>
    <w:rsid w:val="00DA1CB3"/>
    <w:rsid w:val="00DA48ED"/>
    <w:rsid w:val="00DA587C"/>
    <w:rsid w:val="00DC2ECE"/>
    <w:rsid w:val="00DC40BE"/>
    <w:rsid w:val="00DC4F27"/>
    <w:rsid w:val="00DC691D"/>
    <w:rsid w:val="00DC7916"/>
    <w:rsid w:val="00DE3155"/>
    <w:rsid w:val="00DE5B8E"/>
    <w:rsid w:val="00DF2459"/>
    <w:rsid w:val="00DF2A6A"/>
    <w:rsid w:val="00DF6B2A"/>
    <w:rsid w:val="00E02536"/>
    <w:rsid w:val="00E1017B"/>
    <w:rsid w:val="00E1124D"/>
    <w:rsid w:val="00E14649"/>
    <w:rsid w:val="00E21120"/>
    <w:rsid w:val="00E276C9"/>
    <w:rsid w:val="00E27DB6"/>
    <w:rsid w:val="00E307F9"/>
    <w:rsid w:val="00E3311D"/>
    <w:rsid w:val="00E3422D"/>
    <w:rsid w:val="00E4262E"/>
    <w:rsid w:val="00E42BF2"/>
    <w:rsid w:val="00E4755D"/>
    <w:rsid w:val="00E53330"/>
    <w:rsid w:val="00E54138"/>
    <w:rsid w:val="00E60574"/>
    <w:rsid w:val="00E654C1"/>
    <w:rsid w:val="00E665F4"/>
    <w:rsid w:val="00E71197"/>
    <w:rsid w:val="00E80408"/>
    <w:rsid w:val="00E82B01"/>
    <w:rsid w:val="00E8329D"/>
    <w:rsid w:val="00E83509"/>
    <w:rsid w:val="00E912E7"/>
    <w:rsid w:val="00E939C9"/>
    <w:rsid w:val="00EA20F1"/>
    <w:rsid w:val="00EA625F"/>
    <w:rsid w:val="00EB46E6"/>
    <w:rsid w:val="00EB61E5"/>
    <w:rsid w:val="00EB64CD"/>
    <w:rsid w:val="00EB7F12"/>
    <w:rsid w:val="00EB7F2E"/>
    <w:rsid w:val="00EC129C"/>
    <w:rsid w:val="00ED083C"/>
    <w:rsid w:val="00ED2A8B"/>
    <w:rsid w:val="00ED4DB3"/>
    <w:rsid w:val="00ED586A"/>
    <w:rsid w:val="00EE08D7"/>
    <w:rsid w:val="00EF28AC"/>
    <w:rsid w:val="00EF39CD"/>
    <w:rsid w:val="00F15A90"/>
    <w:rsid w:val="00F1614C"/>
    <w:rsid w:val="00F16188"/>
    <w:rsid w:val="00F21D4E"/>
    <w:rsid w:val="00F27FAB"/>
    <w:rsid w:val="00F335B2"/>
    <w:rsid w:val="00F40A7A"/>
    <w:rsid w:val="00F431CD"/>
    <w:rsid w:val="00F469A6"/>
    <w:rsid w:val="00F5147F"/>
    <w:rsid w:val="00F6678F"/>
    <w:rsid w:val="00F73AD4"/>
    <w:rsid w:val="00F75E6D"/>
    <w:rsid w:val="00F7693A"/>
    <w:rsid w:val="00F93C78"/>
    <w:rsid w:val="00F944C6"/>
    <w:rsid w:val="00F94A59"/>
    <w:rsid w:val="00FA6F0D"/>
    <w:rsid w:val="00FA7F85"/>
    <w:rsid w:val="00FB3B5F"/>
    <w:rsid w:val="00FB4201"/>
    <w:rsid w:val="00FB5395"/>
    <w:rsid w:val="00FB590F"/>
    <w:rsid w:val="00FC032F"/>
    <w:rsid w:val="00FC7A03"/>
    <w:rsid w:val="00FE3E3B"/>
    <w:rsid w:val="00FE612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0285A"/>
  <w15:docId w15:val="{E6635F5D-0E48-4573-82FA-922C5AA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161"/>
  </w:style>
  <w:style w:type="paragraph" w:styleId="Nagwek1">
    <w:name w:val="heading 1"/>
    <w:basedOn w:val="Normalny"/>
    <w:next w:val="Normalny"/>
    <w:link w:val="Nagwek1Znak"/>
    <w:qFormat/>
    <w:rsid w:val="007042A4"/>
    <w:pPr>
      <w:keepNext/>
      <w:spacing w:after="0" w:line="240" w:lineRule="auto"/>
      <w:ind w:left="1416" w:firstLine="7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42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7042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42A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A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08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E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E544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443"/>
  </w:style>
  <w:style w:type="paragraph" w:styleId="Stopka">
    <w:name w:val="footer"/>
    <w:basedOn w:val="Normalny"/>
    <w:link w:val="StopkaZnak"/>
    <w:unhideWhenUsed/>
    <w:rsid w:val="003E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443"/>
  </w:style>
  <w:style w:type="paragraph" w:styleId="Tekstpodstawowy">
    <w:name w:val="Body Text"/>
    <w:basedOn w:val="Normalny"/>
    <w:link w:val="TekstpodstawowyZnak"/>
    <w:rsid w:val="003E54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44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3E544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E54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E5443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3E5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042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42A4"/>
  </w:style>
  <w:style w:type="character" w:customStyle="1" w:styleId="Nagwek1Znak">
    <w:name w:val="Nagłówek 1 Znak"/>
    <w:basedOn w:val="Domylnaczcionkaakapitu"/>
    <w:link w:val="Nagwek1"/>
    <w:rsid w:val="007042A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042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042A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042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lbold-centr">
    <w:name w:val="zal bold-centr"/>
    <w:basedOn w:val="Normalny"/>
    <w:rsid w:val="000E5C38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MyriadPro-Bold" w:hAnsi="MyriadPro-Bold" w:cs="MyriadPro-Bold"/>
      <w:b/>
      <w:bCs/>
      <w:color w:val="000000"/>
      <w:lang w:eastAsia="pl-PL" w:bidi="pl-PL"/>
    </w:rPr>
  </w:style>
  <w:style w:type="paragraph" w:customStyle="1" w:styleId="Zal-text">
    <w:name w:val="Zal-text"/>
    <w:basedOn w:val="Normalny"/>
    <w:rsid w:val="000E5C38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lang w:eastAsia="pl-PL" w:bidi="pl-PL"/>
    </w:rPr>
  </w:style>
  <w:style w:type="paragraph" w:customStyle="1" w:styleId="Tytutabeli">
    <w:name w:val="Tytu³ tabeli"/>
    <w:basedOn w:val="Normalny"/>
    <w:rsid w:val="000E5C38"/>
    <w:pPr>
      <w:widowControl w:val="0"/>
      <w:tabs>
        <w:tab w:val="right" w:leader="dot" w:pos="2551"/>
      </w:tabs>
      <w:suppressAutoHyphens/>
      <w:autoSpaceDE w:val="0"/>
      <w:spacing w:before="227" w:after="113" w:line="280" w:lineRule="atLeast"/>
      <w:ind w:left="1474" w:right="1474"/>
      <w:jc w:val="center"/>
      <w:textAlignment w:val="center"/>
    </w:pPr>
    <w:rPr>
      <w:rFonts w:ascii="MyriadPro-Bold" w:eastAsia="MyriadPro-Bold" w:hAnsi="MyriadPro-Bold" w:cs="MyriadPro-Bold"/>
      <w:b/>
      <w:bCs/>
      <w:color w:val="00000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4D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E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201E14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3C6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D5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13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137B"/>
    <w:rPr>
      <w:sz w:val="16"/>
      <w:szCs w:val="16"/>
    </w:rPr>
  </w:style>
  <w:style w:type="paragraph" w:styleId="Lista">
    <w:name w:val="List"/>
    <w:basedOn w:val="Normalny"/>
    <w:rsid w:val="00CF137B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1D7B"/>
    <w:rPr>
      <w:color w:val="808080"/>
    </w:rPr>
  </w:style>
  <w:style w:type="table" w:styleId="Tabela-Siatka">
    <w:name w:val="Table Grid"/>
    <w:basedOn w:val="Standardowy"/>
    <w:uiPriority w:val="59"/>
    <w:rsid w:val="006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A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1."/>
    <w:basedOn w:val="Normalny"/>
    <w:rsid w:val="00545A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08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odySingle">
    <w:name w:val="Body Single"/>
    <w:basedOn w:val="Normalny"/>
    <w:rsid w:val="00ED083C"/>
    <w:pPr>
      <w:suppressAutoHyphen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uiPriority w:val="1"/>
    <w:qFormat/>
    <w:rsid w:val="003F15F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655E8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E8D"/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655E8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pkt">
    <w:name w:val="pkt"/>
    <w:basedOn w:val="Normalny"/>
    <w:link w:val="pktZnak"/>
    <w:rsid w:val="002D74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D74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962D5D"/>
    <w:pPr>
      <w:suppressAutoHyphens/>
      <w:textAlignment w:val="baseline"/>
    </w:pPr>
    <w:rPr>
      <w:rFonts w:ascii="Calibri" w:eastAsia="SimSun" w:hAnsi="Calibri" w:cs="Tahoma"/>
      <w:kern w:val="2"/>
    </w:rPr>
  </w:style>
  <w:style w:type="paragraph" w:customStyle="1" w:styleId="Heading">
    <w:name w:val="Heading"/>
    <w:basedOn w:val="Standard"/>
    <w:rsid w:val="009D729F"/>
    <w:pPr>
      <w:widowControl w:val="0"/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D729F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9D729F"/>
    <w:pPr>
      <w:numPr>
        <w:numId w:val="1"/>
      </w:numPr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DA0B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328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F69AC"/>
    <w:rPr>
      <w:color w:val="800080" w:themeColor="followedHyperlink"/>
      <w:u w:val="single"/>
    </w:rPr>
  </w:style>
  <w:style w:type="paragraph" w:customStyle="1" w:styleId="Nagwekumowy">
    <w:name w:val="Nagłówek umowy"/>
    <w:basedOn w:val="Normalny"/>
    <w:rsid w:val="00CD5779"/>
    <w:pPr>
      <w:keepNext/>
      <w:suppressAutoHyphens/>
      <w:autoSpaceDN w:val="0"/>
      <w:spacing w:before="340" w:after="57" w:line="240" w:lineRule="auto"/>
      <w:jc w:val="center"/>
      <w:textAlignment w:val="baseline"/>
      <w:outlineLvl w:val="0"/>
    </w:pPr>
    <w:rPr>
      <w:rFonts w:ascii="Liberation Serif" w:eastAsia="NSimSun" w:hAnsi="Liberation Serif" w:cs="Arial"/>
      <w:b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d46af450-5e88-4235-825c-d6c7487d90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A369-109C-42D8-BDA6-BCE0CC19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2477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Kuczera</dc:creator>
  <cp:lastModifiedBy>grzegorz.danilewicz</cp:lastModifiedBy>
  <cp:revision>26</cp:revision>
  <cp:lastPrinted>2021-06-14T09:42:00Z</cp:lastPrinted>
  <dcterms:created xsi:type="dcterms:W3CDTF">2022-06-19T13:40:00Z</dcterms:created>
  <dcterms:modified xsi:type="dcterms:W3CDTF">2022-06-28T12:48:00Z</dcterms:modified>
</cp:coreProperties>
</file>