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4D0BFE" w:rsidP="00440873">
      <w:pPr>
        <w:spacing w:after="120"/>
        <w:rPr>
          <w:rStyle w:val="standardowy1"/>
          <w:sz w:val="24"/>
          <w:szCs w:val="24"/>
        </w:rPr>
      </w:pPr>
      <w:r>
        <w:rPr>
          <w:rStyle w:val="standardowy1"/>
          <w:sz w:val="24"/>
          <w:szCs w:val="24"/>
        </w:rPr>
        <w:t>Znak sprawy: Szp.P.VI</w:t>
      </w:r>
      <w:r w:rsidR="002A16D9">
        <w:rPr>
          <w:rStyle w:val="standardowy1"/>
          <w:color w:val="FF0000"/>
          <w:sz w:val="24"/>
          <w:szCs w:val="24"/>
        </w:rPr>
        <w:t xml:space="preserve">. </w:t>
      </w:r>
      <w:r w:rsidR="0007515C">
        <w:rPr>
          <w:rStyle w:val="standardowy1"/>
          <w:color w:val="auto"/>
          <w:sz w:val="24"/>
          <w:szCs w:val="24"/>
        </w:rPr>
        <w:t>3/22</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440873" w:rsidRPr="00923949" w:rsidRDefault="004A58FA" w:rsidP="00440873">
      <w:pPr>
        <w:pStyle w:val="Nagwek1"/>
        <w:spacing w:before="0" w:after="0"/>
        <w:jc w:val="center"/>
        <w:rPr>
          <w:rFonts w:ascii="Times New Roman" w:hAnsi="Times New Roman" w:cs="Times New Roman"/>
          <w:b/>
          <w:color w:val="FF0000"/>
          <w:sz w:val="24"/>
          <w:szCs w:val="24"/>
        </w:rPr>
      </w:pPr>
      <w:r>
        <w:rPr>
          <w:rStyle w:val="nag-0142-00f3wek-002011"/>
          <w:rFonts w:ascii="Times New Roman" w:eastAsia="Arial" w:hAnsi="Times New Roman" w:cs="Times New Roman"/>
          <w:b/>
          <w:bCs/>
        </w:rPr>
        <w:t>dostawa</w:t>
      </w:r>
      <w:r w:rsidR="00440873" w:rsidRPr="00923949">
        <w:rPr>
          <w:rStyle w:val="nag-0142-00f3wek-002011"/>
          <w:rFonts w:ascii="Times New Roman" w:eastAsia="Arial" w:hAnsi="Times New Roman" w:cs="Times New Roman"/>
          <w:b/>
          <w:bCs/>
        </w:rPr>
        <w:t xml:space="preserve"> </w:t>
      </w:r>
      <w:r w:rsidR="00BD2306">
        <w:rPr>
          <w:rStyle w:val="nag-0142-00f3wek-002011"/>
          <w:rFonts w:ascii="Times New Roman" w:eastAsia="Arial" w:hAnsi="Times New Roman" w:cs="Times New Roman"/>
          <w:b/>
          <w:bCs/>
        </w:rPr>
        <w:t>urządzeń medycznych</w:t>
      </w:r>
      <w:r w:rsidR="00B603FD">
        <w:rPr>
          <w:rStyle w:val="nag-0142-00f3wek-002011"/>
          <w:rFonts w:ascii="Times New Roman" w:eastAsia="Arial" w:hAnsi="Times New Roman" w:cs="Times New Roman"/>
          <w:b/>
          <w:bCs/>
        </w:rPr>
        <w:t xml:space="preserve"> II</w:t>
      </w:r>
      <w:r w:rsidR="0007515C">
        <w:rPr>
          <w:rStyle w:val="nag-0142-00f3wek-002011"/>
          <w:rFonts w:ascii="Times New Roman" w:eastAsia="Arial" w:hAnsi="Times New Roman" w:cs="Times New Roman"/>
          <w:b/>
          <w:bCs/>
        </w:rPr>
        <w:t>I</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w:t>
      </w:r>
      <w:r w:rsidR="003705A6">
        <w:rPr>
          <w:rFonts w:ascii="Times New Roman" w:hAnsi="Times New Roman"/>
          <w:sz w:val="24"/>
          <w:szCs w:val="24"/>
        </w:rPr>
        <w:t>przetarg nieograniczony</w:t>
      </w:r>
      <w:r>
        <w:rPr>
          <w:rFonts w:ascii="Times New Roman" w:hAnsi="Times New Roman"/>
          <w:sz w:val="24"/>
          <w:szCs w:val="24"/>
        </w:rPr>
        <w:t xml:space="preserve"> – art. </w:t>
      </w:r>
      <w:r w:rsidR="003705A6">
        <w:rPr>
          <w:rFonts w:ascii="Times New Roman" w:hAnsi="Times New Roman"/>
          <w:sz w:val="24"/>
          <w:szCs w:val="24"/>
        </w:rPr>
        <w:t>132</w:t>
      </w:r>
      <w:r>
        <w:rPr>
          <w:rFonts w:ascii="Times New Roman" w:hAnsi="Times New Roman"/>
          <w:sz w:val="24"/>
          <w:szCs w:val="24"/>
        </w:rPr>
        <w:t xml:space="preserve">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440873" w:rsidRPr="006D2753" w:rsidRDefault="00440873" w:rsidP="00440873">
      <w:pPr>
        <w:pStyle w:val="Tekstpodstawowywcity"/>
        <w:spacing w:after="0"/>
        <w:ind w:left="0"/>
        <w:rPr>
          <w:bCs/>
        </w:rPr>
      </w:pPr>
      <w:r>
        <w:rPr>
          <w:bCs/>
        </w:rPr>
        <w:t>Załącznik nr 3 – O</w:t>
      </w:r>
      <w:r w:rsidRPr="00A12B8A">
        <w:rPr>
          <w:bCs/>
        </w:rPr>
        <w:t>pis przedmiotu zamówienia</w:t>
      </w:r>
      <w:r w:rsidR="00CB080C">
        <w:rPr>
          <w:bCs/>
        </w:rPr>
        <w:t xml:space="preserve"> </w:t>
      </w:r>
      <w:r w:rsidR="005E0E0D" w:rsidRPr="0025008C">
        <w:rPr>
          <w:bCs/>
        </w:rPr>
        <w:t>(części</w:t>
      </w:r>
      <w:r w:rsidR="00CB080C" w:rsidRPr="0025008C">
        <w:rPr>
          <w:bCs/>
        </w:rPr>
        <w:t xml:space="preserve"> 1-</w:t>
      </w:r>
      <w:r w:rsidR="00581892" w:rsidRPr="0025008C">
        <w:rPr>
          <w:bCs/>
        </w:rPr>
        <w:t>9</w:t>
      </w:r>
      <w:r w:rsidR="00CB5203" w:rsidRPr="0025008C">
        <w:rPr>
          <w:bCs/>
        </w:rPr>
        <w:t>)</w:t>
      </w:r>
    </w:p>
    <w:p w:rsidR="00440873" w:rsidRDefault="00440873" w:rsidP="00440873">
      <w:pPr>
        <w:pStyle w:val="Tekstpodstawowywcity"/>
        <w:spacing w:after="0"/>
        <w:ind w:left="0"/>
        <w:rPr>
          <w:bCs/>
        </w:rPr>
      </w:pPr>
      <w:r w:rsidRPr="00A12B8A">
        <w:rPr>
          <w:bCs/>
        </w:rPr>
        <w:t>Załącznik nr 4 – Wzór oświadczenia</w:t>
      </w:r>
      <w:r w:rsidR="002B24C2">
        <w:rPr>
          <w:bCs/>
        </w:rPr>
        <w:t>,</w:t>
      </w:r>
      <w:r w:rsidRPr="00A12B8A">
        <w:rPr>
          <w:bCs/>
        </w:rPr>
        <w:t xml:space="preserve"> </w:t>
      </w:r>
      <w:r w:rsidR="002B24C2" w:rsidRPr="005F4E75">
        <w:rPr>
          <w:bCs/>
        </w:rPr>
        <w:t xml:space="preserve">którym mowa w </w:t>
      </w:r>
      <w:hyperlink r:id="rId8" w:anchor="/document/17337528?unitId=art(125)ust(1)&amp;cm=DOCUMENT" w:tgtFrame="_blank" w:history="1">
        <w:r w:rsidR="002B24C2" w:rsidRPr="005F4E75">
          <w:rPr>
            <w:bCs/>
          </w:rPr>
          <w:t>art. 125 ust. 1</w:t>
        </w:r>
      </w:hyperlink>
      <w:r w:rsidR="002B24C2" w:rsidRPr="005F4E75">
        <w:rPr>
          <w:bCs/>
        </w:rPr>
        <w:t xml:space="preserve"> ustawy (JEDZ)</w:t>
      </w:r>
      <w:r w:rsidRPr="00A12B8A">
        <w:rPr>
          <w:bCs/>
        </w:rPr>
        <w:t xml:space="preserve"> </w:t>
      </w:r>
    </w:p>
    <w:p w:rsidR="00440873" w:rsidRDefault="004D0BFE" w:rsidP="00440873">
      <w:pPr>
        <w:pStyle w:val="Tekstpodstawowywcity"/>
        <w:spacing w:after="0"/>
        <w:ind w:left="0"/>
        <w:rPr>
          <w:bCs/>
        </w:rPr>
      </w:pPr>
      <w:r>
        <w:rPr>
          <w:bCs/>
        </w:rPr>
        <w:t>Załącznik nr 5 – Wzór oświadczenia o przynależności lub braku przynależności do tej samej Grupy Kapitałowej</w:t>
      </w:r>
    </w:p>
    <w:p w:rsidR="00B31F55" w:rsidRPr="00A12B8A" w:rsidRDefault="00B31F55" w:rsidP="00440873">
      <w:pPr>
        <w:pStyle w:val="Tekstpodstawowywcity"/>
        <w:spacing w:after="0"/>
        <w:ind w:left="0"/>
        <w:rPr>
          <w:bCs/>
        </w:rPr>
      </w:pPr>
      <w:r>
        <w:rPr>
          <w:bCs/>
        </w:rPr>
        <w:t>Załącznik nr 6 –  Wzór oświadczenia o aktualności informacji zawartych w oświadczeniu JEDZ</w:t>
      </w: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07515C"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2022</w:t>
      </w:r>
      <w:r w:rsidR="00440873" w:rsidRPr="00A12B8A">
        <w:rPr>
          <w:rFonts w:ascii="Times New Roman" w:hAnsi="Times New Roman"/>
          <w:b w:val="0"/>
          <w:sz w:val="24"/>
          <w:szCs w:val="24"/>
        </w:rPr>
        <w:t>-</w:t>
      </w:r>
      <w:r w:rsidR="00485162">
        <w:rPr>
          <w:rFonts w:ascii="Times New Roman" w:hAnsi="Times New Roman"/>
          <w:b w:val="0"/>
          <w:sz w:val="24"/>
          <w:szCs w:val="24"/>
        </w:rPr>
        <w:t>0</w:t>
      </w:r>
      <w:r w:rsidR="00581892">
        <w:rPr>
          <w:rFonts w:ascii="Times New Roman" w:hAnsi="Times New Roman"/>
          <w:b w:val="0"/>
          <w:sz w:val="24"/>
          <w:szCs w:val="24"/>
        </w:rPr>
        <w:t>3</w:t>
      </w:r>
      <w:r w:rsidR="00B3246E">
        <w:rPr>
          <w:rFonts w:ascii="Times New Roman" w:hAnsi="Times New Roman"/>
          <w:b w:val="0"/>
          <w:sz w:val="24"/>
          <w:szCs w:val="24"/>
        </w:rPr>
        <w:t>-03</w:t>
      </w:r>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Adres poczty elektronicznej:</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9" w:history="1">
        <w:r w:rsidR="009A439A" w:rsidRPr="001842A2">
          <w:rPr>
            <w:rStyle w:val="Hipercze"/>
            <w:rFonts w:ascii="Times New Roman" w:hAnsi="Times New Roman" w:cs="Times New Roman"/>
          </w:rPr>
          <w:t>www.szpitalzambrow.pl</w:t>
        </w:r>
      </w:hyperlink>
      <w:r>
        <w:t xml:space="preserve"> </w:t>
      </w:r>
    </w:p>
    <w:p w:rsidR="003E65A8" w:rsidRPr="00AB5F9D" w:rsidRDefault="003E65A8" w:rsidP="00440873">
      <w:pPr>
        <w:tabs>
          <w:tab w:val="left" w:pos="540"/>
        </w:tabs>
        <w:ind w:left="-284" w:firstLine="283"/>
        <w:rPr>
          <w:rFonts w:ascii="Times New Roman" w:hAnsi="Times New Roman" w:cs="Times New Roman"/>
        </w:rPr>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9A439A" w:rsidRDefault="00BB23F6" w:rsidP="00440873">
      <w:pPr>
        <w:pStyle w:val="Teksttreci0"/>
        <w:shd w:val="clear" w:color="auto" w:fill="auto"/>
        <w:tabs>
          <w:tab w:val="left" w:leader="dot" w:pos="5424"/>
        </w:tabs>
        <w:spacing w:after="0"/>
        <w:rPr>
          <w:rStyle w:val="Hipercze"/>
          <w:rFonts w:ascii="Times New Roman" w:hAnsi="Times New Roman" w:cs="Times New Roman"/>
          <w:color w:val="auto"/>
          <w:u w:val="none"/>
        </w:rPr>
      </w:pPr>
      <w:hyperlink r:id="rId10" w:history="1">
        <w:r w:rsidR="009A439A" w:rsidRPr="001842A2">
          <w:rPr>
            <w:rStyle w:val="Hipercze"/>
            <w:rFonts w:ascii="Times New Roman" w:hAnsi="Times New Roman" w:cs="Times New Roman"/>
          </w:rPr>
          <w:t>https://platformazakupowa.pl/pn/szpitalzambrow</w:t>
        </w:r>
      </w:hyperlink>
    </w:p>
    <w:p w:rsidR="00440873" w:rsidRPr="006D2753" w:rsidRDefault="00A571FC" w:rsidP="00440873">
      <w:pPr>
        <w:pStyle w:val="Teksttreci0"/>
        <w:shd w:val="clear" w:color="auto" w:fill="auto"/>
        <w:tabs>
          <w:tab w:val="left" w:leader="dot" w:pos="5424"/>
        </w:tabs>
        <w:spacing w:after="0"/>
        <w:rPr>
          <w:rStyle w:val="Hipercze"/>
          <w:rFonts w:ascii="Times New Roman" w:hAnsi="Times New Roman" w:cs="Times New Roman"/>
          <w:color w:val="auto"/>
          <w:u w:val="none"/>
        </w:rPr>
      </w:pPr>
      <w:r w:rsidRPr="006D2753">
        <w:rPr>
          <w:rStyle w:val="Hipercze"/>
          <w:rFonts w:ascii="Times New Roman" w:hAnsi="Times New Roman" w:cs="Times New Roman"/>
          <w:color w:val="auto"/>
          <w:u w:val="none"/>
        </w:rPr>
        <w:t xml:space="preserve">  </w:t>
      </w:r>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 xml:space="preserve">go prowadzone jest w trybie </w:t>
      </w:r>
      <w:r w:rsidR="0093095E">
        <w:rPr>
          <w:rFonts w:ascii="Times New Roman" w:hAnsi="Times New Roman" w:cs="Times New Roman"/>
          <w:color w:val="000000"/>
          <w:sz w:val="24"/>
          <w:szCs w:val="24"/>
        </w:rPr>
        <w:t>przetargu nieograniczonego</w:t>
      </w:r>
      <w:r w:rsidRPr="00191A57">
        <w:rPr>
          <w:rFonts w:ascii="Times New Roman" w:hAnsi="Times New Roman" w:cs="Times New Roman"/>
          <w:color w:val="000000"/>
          <w:sz w:val="24"/>
          <w:szCs w:val="24"/>
        </w:rPr>
        <w:t xml:space="preserve">, na podstawie art. </w:t>
      </w:r>
      <w:r w:rsidR="0093095E">
        <w:rPr>
          <w:rFonts w:ascii="Times New Roman" w:hAnsi="Times New Roman" w:cs="Times New Roman"/>
          <w:color w:val="000000"/>
          <w:sz w:val="24"/>
          <w:szCs w:val="24"/>
        </w:rPr>
        <w:t>132</w:t>
      </w:r>
      <w:r w:rsidRPr="00191A57">
        <w:rPr>
          <w:rFonts w:ascii="Times New Roman" w:hAnsi="Times New Roman" w:cs="Times New Roman"/>
          <w:color w:val="000000"/>
          <w:sz w:val="24"/>
          <w:szCs w:val="24"/>
        </w:rPr>
        <w:t xml:space="preserve"> ustawy z dnia 11 września 2019 r. - Prawo zam</w:t>
      </w:r>
      <w:r w:rsidR="00E64865">
        <w:rPr>
          <w:rFonts w:ascii="Times New Roman" w:hAnsi="Times New Roman" w:cs="Times New Roman"/>
          <w:color w:val="000000"/>
          <w:sz w:val="24"/>
          <w:szCs w:val="24"/>
        </w:rPr>
        <w:t>ówień publicznych (Dz. U. z 2021 r., poz. 112</w:t>
      </w:r>
      <w:r w:rsidRPr="00191A57">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00E64865">
        <w:rPr>
          <w:rFonts w:ascii="Times New Roman" w:hAnsi="Times New Roman" w:cs="Times New Roman"/>
          <w:color w:val="000000"/>
          <w:sz w:val="24"/>
          <w:szCs w:val="24"/>
        </w:rPr>
        <w:t xml:space="preserve">t.j. </w:t>
      </w:r>
      <w:r>
        <w:rPr>
          <w:rFonts w:ascii="Times New Roman" w:hAnsi="Times New Roman" w:cs="Times New Roman"/>
          <w:color w:val="000000"/>
          <w:sz w:val="24"/>
          <w:szCs w:val="24"/>
        </w:rPr>
        <w:t>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261510" w:rsidRDefault="00440873" w:rsidP="00410D35">
      <w:pPr>
        <w:pStyle w:val="Nagwek1"/>
        <w:keepNext w:val="0"/>
        <w:numPr>
          <w:ilvl w:val="0"/>
          <w:numId w:val="40"/>
        </w:numPr>
        <w:tabs>
          <w:tab w:val="left" w:pos="701"/>
          <w:tab w:val="left" w:pos="720"/>
        </w:tabs>
        <w:suppressAutoHyphens/>
        <w:spacing w:before="0" w:after="0"/>
        <w:ind w:hanging="502"/>
        <w:jc w:val="both"/>
        <w:rPr>
          <w:rFonts w:ascii="Times New Roman" w:hAnsi="Times New Roman" w:cs="Times New Roman"/>
          <w:bCs/>
          <w:sz w:val="24"/>
          <w:szCs w:val="24"/>
        </w:rPr>
      </w:pPr>
      <w:r w:rsidRPr="0019278B">
        <w:rPr>
          <w:rFonts w:ascii="Times New Roman" w:hAnsi="Times New Roman" w:cs="Times New Roman"/>
          <w:sz w:val="24"/>
          <w:szCs w:val="24"/>
        </w:rPr>
        <w:t xml:space="preserve">Przedmiotem zamówienia jest dostawa </w:t>
      </w:r>
      <w:r w:rsidR="00261510" w:rsidRPr="0019278B">
        <w:rPr>
          <w:rFonts w:ascii="Times New Roman" w:hAnsi="Times New Roman" w:cs="Times New Roman"/>
          <w:sz w:val="24"/>
          <w:szCs w:val="24"/>
        </w:rPr>
        <w:t>urządzeń</w:t>
      </w:r>
      <w:r w:rsidR="00261510" w:rsidRPr="0019278B">
        <w:rPr>
          <w:rFonts w:ascii="Times New Roman" w:hAnsi="Times New Roman" w:cs="Times New Roman"/>
          <w:bCs/>
          <w:sz w:val="24"/>
          <w:szCs w:val="24"/>
        </w:rPr>
        <w:t xml:space="preserve"> </w:t>
      </w:r>
      <w:r w:rsidR="00261510" w:rsidRPr="00261510">
        <w:rPr>
          <w:rFonts w:ascii="Times New Roman" w:hAnsi="Times New Roman" w:cs="Times New Roman"/>
          <w:bCs/>
          <w:sz w:val="24"/>
          <w:szCs w:val="24"/>
        </w:rPr>
        <w:t xml:space="preserve">medycznych według opisu przedmiotu zamówienia, w  asortymencie i ilościach wykazanych </w:t>
      </w:r>
      <w:r w:rsidR="00261510">
        <w:rPr>
          <w:rFonts w:ascii="Times New Roman" w:hAnsi="Times New Roman" w:cs="Times New Roman"/>
          <w:bCs/>
          <w:sz w:val="24"/>
          <w:szCs w:val="24"/>
        </w:rPr>
        <w:t>szczegółowo w załączniku nr 3 S</w:t>
      </w:r>
      <w:r w:rsidR="00261510" w:rsidRPr="00261510">
        <w:rPr>
          <w:rFonts w:ascii="Times New Roman" w:hAnsi="Times New Roman" w:cs="Times New Roman"/>
          <w:bCs/>
          <w:sz w:val="24"/>
          <w:szCs w:val="24"/>
        </w:rPr>
        <w:t xml:space="preserve">WZ w podziale </w:t>
      </w:r>
      <w:r w:rsidR="00581892" w:rsidRPr="0025008C">
        <w:rPr>
          <w:rFonts w:ascii="Times New Roman" w:hAnsi="Times New Roman" w:cs="Times New Roman"/>
          <w:bCs/>
          <w:sz w:val="24"/>
          <w:szCs w:val="24"/>
        </w:rPr>
        <w:t>na 9</w:t>
      </w:r>
      <w:r w:rsidR="00261510" w:rsidRPr="0025008C">
        <w:rPr>
          <w:rFonts w:ascii="Times New Roman" w:hAnsi="Times New Roman" w:cs="Times New Roman"/>
          <w:bCs/>
          <w:sz w:val="24"/>
          <w:szCs w:val="24"/>
        </w:rPr>
        <w:t xml:space="preserve"> części.</w:t>
      </w:r>
    </w:p>
    <w:p w:rsidR="00261510" w:rsidRPr="006669E0" w:rsidRDefault="00261510" w:rsidP="00410D35">
      <w:pPr>
        <w:pStyle w:val="Akapitzlist"/>
        <w:numPr>
          <w:ilvl w:val="0"/>
          <w:numId w:val="40"/>
        </w:numPr>
        <w:ind w:left="284"/>
        <w:rPr>
          <w:rFonts w:ascii="Times New Roman" w:hAnsi="Times New Roman" w:cs="Times New Roman"/>
        </w:rPr>
      </w:pPr>
      <w:r w:rsidRPr="00261510">
        <w:rPr>
          <w:rFonts w:ascii="Times New Roman" w:hAnsi="Times New Roman" w:cs="Times New Roman"/>
        </w:rPr>
        <w:t xml:space="preserve">Oferowany przedmiot zamówienia musi spełniać co najmniej </w:t>
      </w:r>
      <w:r w:rsidR="005D59E4">
        <w:rPr>
          <w:rFonts w:ascii="Times New Roman" w:hAnsi="Times New Roman" w:cs="Times New Roman"/>
        </w:rPr>
        <w:t xml:space="preserve">wymagane cechy i </w:t>
      </w:r>
      <w:r w:rsidRPr="00261510">
        <w:rPr>
          <w:rFonts w:ascii="Times New Roman" w:hAnsi="Times New Roman" w:cs="Times New Roman"/>
        </w:rPr>
        <w:t xml:space="preserve">parametry </w:t>
      </w:r>
      <w:r>
        <w:rPr>
          <w:rFonts w:ascii="Times New Roman" w:hAnsi="Times New Roman" w:cs="Times New Roman"/>
        </w:rPr>
        <w:t xml:space="preserve"> </w:t>
      </w:r>
      <w:r w:rsidR="005D59E4">
        <w:rPr>
          <w:rFonts w:ascii="Times New Roman" w:hAnsi="Times New Roman" w:cs="Times New Roman"/>
        </w:rPr>
        <w:t>jakościowe</w:t>
      </w:r>
      <w:r>
        <w:rPr>
          <w:rFonts w:ascii="Times New Roman" w:hAnsi="Times New Roman" w:cs="Times New Roman"/>
        </w:rPr>
        <w:t xml:space="preserve"> opisane w załączniku nr 3 S</w:t>
      </w:r>
      <w:r w:rsidRPr="00261510">
        <w:rPr>
          <w:rFonts w:ascii="Times New Roman" w:hAnsi="Times New Roman" w:cs="Times New Roman"/>
        </w:rPr>
        <w:t xml:space="preserve">WZ - określone jako parametry graniczne. </w:t>
      </w:r>
      <w:r>
        <w:rPr>
          <w:rFonts w:ascii="Times New Roman" w:hAnsi="Times New Roman" w:cs="Times New Roman"/>
        </w:rPr>
        <w:t>B</w:t>
      </w:r>
      <w:r w:rsidRPr="00B41E7C">
        <w:rPr>
          <w:rFonts w:ascii="Times New Roman" w:hAnsi="Times New Roman" w:cs="Times New Roman"/>
        </w:rPr>
        <w:t xml:space="preserve">yć </w:t>
      </w:r>
      <w:r w:rsidRPr="00F074BC">
        <w:rPr>
          <w:rFonts w:ascii="Times New Roman" w:hAnsi="Times New Roman" w:cs="Times New Roman"/>
          <w:color w:val="auto"/>
        </w:rPr>
        <w:t>fabrycznie nowy i gotowy do użytkowania zgodnie z przeznaczeniem bez dokonywania dodatkowych zakupów.</w:t>
      </w:r>
    </w:p>
    <w:p w:rsidR="006A28D6" w:rsidRPr="00581892" w:rsidRDefault="00440873" w:rsidP="00410D35">
      <w:pPr>
        <w:pStyle w:val="Akapitzlist"/>
        <w:widowControl/>
        <w:numPr>
          <w:ilvl w:val="0"/>
          <w:numId w:val="40"/>
        </w:numPr>
        <w:shd w:val="clear" w:color="auto" w:fill="FFFFFF"/>
        <w:tabs>
          <w:tab w:val="left" w:pos="1276"/>
        </w:tabs>
        <w:ind w:left="284"/>
        <w:rPr>
          <w:rFonts w:ascii="Times New Roman" w:hAnsi="Times New Roman" w:cs="Times New Roman"/>
          <w:bCs/>
          <w:color w:val="FF0000"/>
        </w:rPr>
      </w:pPr>
      <w:r w:rsidRPr="00D95E0C">
        <w:rPr>
          <w:rFonts w:ascii="Times New Roman" w:hAnsi="Times New Roman" w:cs="Times New Roman"/>
          <w:bCs/>
        </w:rPr>
        <w:t xml:space="preserve">Oferowany przedmiot zamówienia musi spełniać wymagania zasadnicze określone w ustawie z dnia 20 maja 2010r o Wyrobach Medycznych </w:t>
      </w:r>
      <w:r w:rsidRPr="00D95E0C">
        <w:rPr>
          <w:rFonts w:ascii="Times New Roman" w:hAnsi="Times New Roman" w:cs="Times New Roman"/>
          <w:bCs/>
          <w:color w:val="auto"/>
        </w:rPr>
        <w:t>(</w:t>
      </w:r>
      <w:r w:rsidR="001B0139">
        <w:rPr>
          <w:rFonts w:ascii="Times New Roman" w:hAnsi="Times New Roman" w:cs="Times New Roman"/>
          <w:bCs/>
          <w:color w:val="auto"/>
        </w:rPr>
        <w:t>Dz. U. z 2021</w:t>
      </w:r>
      <w:r w:rsidR="0098250B" w:rsidRPr="00D95E0C">
        <w:rPr>
          <w:rFonts w:ascii="Times New Roman" w:hAnsi="Times New Roman" w:cs="Times New Roman"/>
          <w:bCs/>
          <w:color w:val="auto"/>
        </w:rPr>
        <w:t>r, poz. 1</w:t>
      </w:r>
      <w:r w:rsidR="001B0139">
        <w:rPr>
          <w:rFonts w:ascii="Times New Roman" w:hAnsi="Times New Roman" w:cs="Times New Roman"/>
          <w:bCs/>
          <w:color w:val="auto"/>
        </w:rPr>
        <w:t>565 t.j.</w:t>
      </w:r>
      <w:r w:rsidRPr="00D95E0C">
        <w:rPr>
          <w:rFonts w:ascii="Times New Roman" w:hAnsi="Times New Roman" w:cs="Times New Roman"/>
          <w:bCs/>
          <w:color w:val="auto"/>
        </w:rPr>
        <w:t xml:space="preserve">) </w:t>
      </w:r>
      <w:r w:rsidRPr="00D95E0C">
        <w:rPr>
          <w:rFonts w:ascii="Times New Roman" w:hAnsi="Times New Roman" w:cs="Times New Roman"/>
          <w:bCs/>
        </w:rPr>
        <w:t>lub ustawie z dnia 18 marca 2011r o Urzędzie Rejestracji Produktów Leczniczych, Wyrobów Medycznych i Produktów Biobójczych (tekst j</w:t>
      </w:r>
      <w:r w:rsidR="00E47CFF">
        <w:rPr>
          <w:rFonts w:ascii="Times New Roman" w:hAnsi="Times New Roman" w:cs="Times New Roman"/>
          <w:bCs/>
        </w:rPr>
        <w:t>edn. Dz. U. z 2020</w:t>
      </w:r>
      <w:r w:rsidR="008B64FF">
        <w:rPr>
          <w:rFonts w:ascii="Times New Roman" w:hAnsi="Times New Roman" w:cs="Times New Roman"/>
          <w:bCs/>
        </w:rPr>
        <w:t xml:space="preserve">r, poz. </w:t>
      </w:r>
      <w:r w:rsidR="00E47CFF">
        <w:rPr>
          <w:rFonts w:ascii="Times New Roman" w:hAnsi="Times New Roman" w:cs="Times New Roman"/>
          <w:bCs/>
        </w:rPr>
        <w:t>836 t.j.</w:t>
      </w:r>
      <w:r w:rsidR="008B64FF">
        <w:rPr>
          <w:rFonts w:ascii="Times New Roman" w:hAnsi="Times New Roman" w:cs="Times New Roman"/>
          <w:bCs/>
        </w:rPr>
        <w:t xml:space="preserve">) </w:t>
      </w:r>
    </w:p>
    <w:p w:rsidR="00440873" w:rsidRPr="00ED7015" w:rsidRDefault="00440873" w:rsidP="00410D35">
      <w:pPr>
        <w:widowControl/>
        <w:numPr>
          <w:ilvl w:val="0"/>
          <w:numId w:val="40"/>
        </w:numPr>
        <w:tabs>
          <w:tab w:val="left" w:pos="284"/>
          <w:tab w:val="left" w:pos="1276"/>
        </w:tabs>
        <w:ind w:left="142" w:right="-777" w:hanging="142"/>
        <w:jc w:val="both"/>
        <w:rPr>
          <w:rFonts w:ascii="Times New Roman" w:hAnsi="Times New Roman" w:cs="Times New Roman"/>
          <w:bCs/>
          <w:color w:val="auto"/>
        </w:rPr>
      </w:pPr>
      <w:r w:rsidRPr="0006727D">
        <w:rPr>
          <w:rFonts w:ascii="Times New Roman" w:hAnsi="Times New Roman" w:cs="Times New Roman"/>
          <w:color w:val="auto"/>
        </w:rPr>
        <w:t>Wspólny Słownik Zamówień (CPV</w:t>
      </w:r>
      <w:r w:rsidRPr="00ED7015">
        <w:rPr>
          <w:rFonts w:ascii="Times New Roman" w:hAnsi="Times New Roman" w:cs="Times New Roman"/>
          <w:color w:val="auto"/>
        </w:rPr>
        <w:t xml:space="preserve">): </w:t>
      </w:r>
      <w:r w:rsidRPr="00ED7015">
        <w:rPr>
          <w:rFonts w:ascii="Times New Roman" w:hAnsi="Times New Roman" w:cs="Times New Roman"/>
          <w:b/>
          <w:color w:val="auto"/>
        </w:rPr>
        <w:t>33100000-1 Urządzenia medyczne</w:t>
      </w:r>
    </w:p>
    <w:p w:rsidR="00B469C1" w:rsidRPr="002E1A99" w:rsidRDefault="00B469C1" w:rsidP="0097708C">
      <w:pPr>
        <w:widowControl/>
        <w:tabs>
          <w:tab w:val="left" w:pos="350"/>
          <w:tab w:val="left" w:pos="1276"/>
        </w:tabs>
        <w:ind w:left="142" w:right="-777"/>
        <w:jc w:val="both"/>
        <w:rPr>
          <w:rFonts w:ascii="Times New Roman" w:hAnsi="Times New Roman" w:cs="Times New Roman"/>
          <w:bCs/>
          <w:color w:val="FF0000"/>
        </w:rPr>
      </w:pPr>
    </w:p>
    <w:p w:rsidR="002E1A99" w:rsidRDefault="0093095E" w:rsidP="0093095E">
      <w:pPr>
        <w:pStyle w:val="Akapitzlist"/>
        <w:widowControl/>
        <w:numPr>
          <w:ilvl w:val="0"/>
          <w:numId w:val="1"/>
        </w:numPr>
        <w:tabs>
          <w:tab w:val="left" w:pos="142"/>
          <w:tab w:val="left" w:pos="1276"/>
        </w:tabs>
        <w:ind w:right="-777" w:hanging="2138"/>
        <w:jc w:val="both"/>
        <w:rPr>
          <w:rFonts w:ascii="Times New Roman" w:hAnsi="Times New Roman" w:cs="Times New Roman"/>
          <w:b/>
          <w:bCs/>
          <w:color w:val="auto"/>
        </w:rPr>
      </w:pPr>
      <w:r>
        <w:rPr>
          <w:rFonts w:ascii="Times New Roman" w:hAnsi="Times New Roman" w:cs="Times New Roman"/>
          <w:b/>
          <w:bCs/>
          <w:color w:val="auto"/>
        </w:rPr>
        <w:t>Informacja o</w:t>
      </w:r>
      <w:r w:rsidRPr="0093095E">
        <w:rPr>
          <w:rFonts w:ascii="Times New Roman" w:hAnsi="Times New Roman" w:cs="Times New Roman"/>
          <w:b/>
          <w:bCs/>
          <w:color w:val="auto"/>
        </w:rPr>
        <w:t xml:space="preserve"> przedmiotowych środków dowodowych</w:t>
      </w:r>
    </w:p>
    <w:p w:rsidR="00EF41A2" w:rsidRPr="007F2AC0" w:rsidRDefault="00EF41A2" w:rsidP="00EF41A2">
      <w:pPr>
        <w:pStyle w:val="Akapitzlist"/>
        <w:widowControl/>
        <w:spacing w:line="276" w:lineRule="auto"/>
        <w:ind w:left="284"/>
        <w:rPr>
          <w:rFonts w:ascii="Times New Roman" w:hAnsi="Times New Roman" w:cs="Times New Roman"/>
          <w:color w:val="000000" w:themeColor="text1"/>
        </w:rPr>
      </w:pPr>
      <w:r w:rsidRPr="007F2AC0">
        <w:rPr>
          <w:rFonts w:ascii="Times New Roman" w:hAnsi="Times New Roman" w:cs="Times New Roman"/>
          <w:color w:val="000000" w:themeColor="text1"/>
        </w:rPr>
        <w:t xml:space="preserve">Zamawiający żąda złożenia wraz z ofertą przedmiotowych środków dowodowych wg poniższego: </w:t>
      </w:r>
    </w:p>
    <w:p w:rsidR="00EF41A2" w:rsidRDefault="00EF41A2" w:rsidP="00EF41A2">
      <w:pPr>
        <w:pStyle w:val="Akapitzlist"/>
        <w:widowControl/>
        <w:numPr>
          <w:ilvl w:val="0"/>
          <w:numId w:val="49"/>
        </w:numPr>
        <w:tabs>
          <w:tab w:val="left" w:pos="142"/>
          <w:tab w:val="left" w:pos="1276"/>
        </w:tabs>
        <w:ind w:right="-777"/>
        <w:jc w:val="both"/>
        <w:rPr>
          <w:rFonts w:ascii="Times New Roman" w:hAnsi="Times New Roman" w:cs="Times New Roman"/>
          <w:b/>
          <w:bCs/>
          <w:color w:val="000000" w:themeColor="text1"/>
        </w:rPr>
      </w:pPr>
      <w:r w:rsidRPr="007F2AC0">
        <w:rPr>
          <w:rFonts w:ascii="Times New Roman" w:hAnsi="Times New Roman" w:cs="Times New Roman"/>
          <w:b/>
          <w:bCs/>
          <w:color w:val="000000" w:themeColor="text1"/>
        </w:rPr>
        <w:t xml:space="preserve">Część nr 1 </w:t>
      </w:r>
      <w:r>
        <w:rPr>
          <w:rFonts w:ascii="Times New Roman" w:hAnsi="Times New Roman" w:cs="Times New Roman"/>
          <w:b/>
          <w:bCs/>
          <w:color w:val="000000" w:themeColor="text1"/>
        </w:rPr>
        <w:t>zamówienia</w:t>
      </w:r>
    </w:p>
    <w:p w:rsidR="00EF41A2" w:rsidRPr="0025008C" w:rsidRDefault="00EF41A2" w:rsidP="00DE66CD">
      <w:pPr>
        <w:pStyle w:val="Akapitzlist"/>
        <w:widowControl/>
        <w:numPr>
          <w:ilvl w:val="2"/>
          <w:numId w:val="49"/>
        </w:numPr>
        <w:spacing w:before="120"/>
        <w:ind w:left="993"/>
        <w:rPr>
          <w:rFonts w:ascii="Times New Roman" w:hAnsi="Times New Roman" w:cs="Times New Roman"/>
          <w:color w:val="auto"/>
        </w:rPr>
      </w:pPr>
      <w:r w:rsidRPr="0025008C">
        <w:rPr>
          <w:rFonts w:ascii="Times New Roman" w:hAnsi="Times New Roman" w:cs="Times New Roman"/>
          <w:color w:val="auto"/>
        </w:rPr>
        <w:t>folder wraz z opisem oferowan</w:t>
      </w:r>
      <w:r w:rsidR="007252A6" w:rsidRPr="0025008C">
        <w:rPr>
          <w:rFonts w:ascii="Times New Roman" w:hAnsi="Times New Roman" w:cs="Times New Roman"/>
          <w:color w:val="auto"/>
        </w:rPr>
        <w:t>ego aparatu EEG</w:t>
      </w:r>
      <w:r w:rsidRPr="0025008C">
        <w:rPr>
          <w:rFonts w:ascii="Times New Roman" w:hAnsi="Times New Roman" w:cs="Times New Roman"/>
          <w:color w:val="auto"/>
        </w:rPr>
        <w:t>;</w:t>
      </w:r>
    </w:p>
    <w:p w:rsidR="007252A6" w:rsidRPr="0025008C" w:rsidRDefault="007252A6" w:rsidP="007252A6">
      <w:pPr>
        <w:pStyle w:val="Akapitzlist"/>
        <w:widowControl/>
        <w:numPr>
          <w:ilvl w:val="0"/>
          <w:numId w:val="49"/>
        </w:numPr>
        <w:tabs>
          <w:tab w:val="left" w:pos="142"/>
          <w:tab w:val="left" w:pos="1276"/>
        </w:tabs>
        <w:ind w:right="-777"/>
        <w:jc w:val="both"/>
        <w:rPr>
          <w:rFonts w:ascii="Times New Roman" w:hAnsi="Times New Roman" w:cs="Times New Roman"/>
          <w:b/>
          <w:bCs/>
          <w:color w:val="auto"/>
        </w:rPr>
      </w:pPr>
      <w:r w:rsidRPr="0025008C">
        <w:rPr>
          <w:rFonts w:ascii="Times New Roman" w:hAnsi="Times New Roman" w:cs="Times New Roman"/>
          <w:b/>
          <w:bCs/>
          <w:color w:val="auto"/>
        </w:rPr>
        <w:t>Część nr 2 zamówienia</w:t>
      </w:r>
    </w:p>
    <w:p w:rsidR="00EF41A2" w:rsidRPr="0025008C" w:rsidRDefault="00EF41A2" w:rsidP="00DE66CD">
      <w:pPr>
        <w:pStyle w:val="Akapitzlist"/>
        <w:widowControl/>
        <w:numPr>
          <w:ilvl w:val="2"/>
          <w:numId w:val="49"/>
        </w:numPr>
        <w:spacing w:before="120"/>
        <w:ind w:left="993"/>
        <w:rPr>
          <w:rFonts w:ascii="Times New Roman" w:hAnsi="Times New Roman" w:cs="Times New Roman"/>
          <w:color w:val="auto"/>
        </w:rPr>
      </w:pPr>
      <w:r w:rsidRPr="0025008C">
        <w:rPr>
          <w:rFonts w:ascii="Times New Roman" w:hAnsi="Times New Roman" w:cs="Times New Roman"/>
          <w:color w:val="auto"/>
        </w:rPr>
        <w:t>folder wraz z opisem oferowan</w:t>
      </w:r>
      <w:r w:rsidR="007252A6" w:rsidRPr="0025008C">
        <w:rPr>
          <w:rFonts w:ascii="Times New Roman" w:hAnsi="Times New Roman" w:cs="Times New Roman"/>
          <w:color w:val="auto"/>
        </w:rPr>
        <w:t>ego wózka wanny</w:t>
      </w:r>
      <w:r w:rsidRPr="0025008C">
        <w:rPr>
          <w:rFonts w:ascii="Times New Roman" w:hAnsi="Times New Roman" w:cs="Times New Roman"/>
          <w:color w:val="auto"/>
        </w:rPr>
        <w:t xml:space="preserve">; </w:t>
      </w:r>
    </w:p>
    <w:p w:rsidR="007252A6" w:rsidRPr="0025008C" w:rsidRDefault="007252A6" w:rsidP="007252A6">
      <w:pPr>
        <w:pStyle w:val="Akapitzlist"/>
        <w:widowControl/>
        <w:numPr>
          <w:ilvl w:val="0"/>
          <w:numId w:val="49"/>
        </w:numPr>
        <w:tabs>
          <w:tab w:val="left" w:pos="142"/>
          <w:tab w:val="left" w:pos="1276"/>
        </w:tabs>
        <w:ind w:right="-777"/>
        <w:jc w:val="both"/>
        <w:rPr>
          <w:rFonts w:ascii="Times New Roman" w:hAnsi="Times New Roman" w:cs="Times New Roman"/>
          <w:b/>
          <w:bCs/>
          <w:color w:val="auto"/>
        </w:rPr>
      </w:pPr>
      <w:r w:rsidRPr="0025008C">
        <w:rPr>
          <w:rFonts w:ascii="Times New Roman" w:hAnsi="Times New Roman" w:cs="Times New Roman"/>
          <w:b/>
          <w:bCs/>
          <w:color w:val="auto"/>
        </w:rPr>
        <w:t>Część nr 3 zamówienia</w:t>
      </w:r>
    </w:p>
    <w:p w:rsidR="00DE66CD" w:rsidRPr="0025008C" w:rsidRDefault="00DE66CD" w:rsidP="00DE66CD">
      <w:pPr>
        <w:pStyle w:val="Akapitzlist"/>
        <w:widowControl/>
        <w:numPr>
          <w:ilvl w:val="2"/>
          <w:numId w:val="49"/>
        </w:numPr>
        <w:spacing w:before="120"/>
        <w:ind w:left="993"/>
        <w:rPr>
          <w:rFonts w:ascii="Times New Roman" w:hAnsi="Times New Roman" w:cs="Times New Roman"/>
          <w:color w:val="auto"/>
        </w:rPr>
      </w:pPr>
      <w:r w:rsidRPr="0025008C">
        <w:rPr>
          <w:rFonts w:ascii="Times New Roman" w:hAnsi="Times New Roman" w:cs="Times New Roman"/>
          <w:color w:val="auto"/>
        </w:rPr>
        <w:t xml:space="preserve">folder wraz z opisem oferowanego </w:t>
      </w:r>
      <w:r w:rsidR="007252A6" w:rsidRPr="0025008C">
        <w:rPr>
          <w:rFonts w:ascii="Times New Roman" w:hAnsi="Times New Roman" w:cs="Times New Roman"/>
          <w:color w:val="auto"/>
        </w:rPr>
        <w:t>rotora do kończyn dolnych i górnych</w:t>
      </w:r>
      <w:r w:rsidRPr="0025008C">
        <w:rPr>
          <w:rFonts w:ascii="Times New Roman" w:hAnsi="Times New Roman" w:cs="Times New Roman"/>
          <w:color w:val="auto"/>
        </w:rPr>
        <w:t xml:space="preserve">; </w:t>
      </w:r>
    </w:p>
    <w:p w:rsidR="007252A6" w:rsidRPr="0025008C" w:rsidRDefault="007252A6" w:rsidP="007252A6">
      <w:pPr>
        <w:pStyle w:val="Akapitzlist"/>
        <w:widowControl/>
        <w:numPr>
          <w:ilvl w:val="0"/>
          <w:numId w:val="49"/>
        </w:numPr>
        <w:tabs>
          <w:tab w:val="left" w:pos="142"/>
          <w:tab w:val="left" w:pos="1276"/>
        </w:tabs>
        <w:ind w:right="-777"/>
        <w:jc w:val="both"/>
        <w:rPr>
          <w:rFonts w:ascii="Times New Roman" w:hAnsi="Times New Roman" w:cs="Times New Roman"/>
          <w:b/>
          <w:bCs/>
          <w:color w:val="auto"/>
        </w:rPr>
      </w:pPr>
      <w:r w:rsidRPr="0025008C">
        <w:rPr>
          <w:rFonts w:ascii="Times New Roman" w:hAnsi="Times New Roman" w:cs="Times New Roman"/>
          <w:b/>
          <w:bCs/>
          <w:color w:val="auto"/>
        </w:rPr>
        <w:t>Część nr 4 zamówienia</w:t>
      </w:r>
    </w:p>
    <w:p w:rsidR="00EF41A2" w:rsidRPr="0025008C" w:rsidRDefault="00DE66CD" w:rsidP="00EF41A2">
      <w:pPr>
        <w:pStyle w:val="Akapitzlist"/>
        <w:widowControl/>
        <w:numPr>
          <w:ilvl w:val="2"/>
          <w:numId w:val="49"/>
        </w:numPr>
        <w:spacing w:before="120"/>
        <w:ind w:left="993"/>
        <w:jc w:val="both"/>
        <w:rPr>
          <w:rFonts w:ascii="Times New Roman" w:hAnsi="Times New Roman" w:cs="Times New Roman"/>
          <w:color w:val="auto"/>
        </w:rPr>
      </w:pPr>
      <w:r w:rsidRPr="0025008C">
        <w:rPr>
          <w:rFonts w:ascii="Times New Roman" w:hAnsi="Times New Roman" w:cs="Times New Roman"/>
          <w:color w:val="auto"/>
        </w:rPr>
        <w:t>folder wraz z opisem oferowan</w:t>
      </w:r>
      <w:r w:rsidR="007252A6" w:rsidRPr="0025008C">
        <w:rPr>
          <w:rFonts w:ascii="Times New Roman" w:hAnsi="Times New Roman" w:cs="Times New Roman"/>
          <w:color w:val="auto"/>
        </w:rPr>
        <w:t>ej bieżni</w:t>
      </w:r>
      <w:r w:rsidR="00EF41A2" w:rsidRPr="0025008C">
        <w:rPr>
          <w:rFonts w:ascii="Times New Roman" w:hAnsi="Times New Roman" w:cs="Times New Roman"/>
          <w:color w:val="auto"/>
        </w:rPr>
        <w:t>;</w:t>
      </w:r>
    </w:p>
    <w:p w:rsidR="007252A6" w:rsidRPr="0025008C" w:rsidRDefault="007252A6" w:rsidP="007252A6">
      <w:pPr>
        <w:pStyle w:val="Akapitzlist"/>
        <w:widowControl/>
        <w:numPr>
          <w:ilvl w:val="0"/>
          <w:numId w:val="49"/>
        </w:numPr>
        <w:tabs>
          <w:tab w:val="left" w:pos="142"/>
          <w:tab w:val="left" w:pos="1276"/>
        </w:tabs>
        <w:ind w:right="-777"/>
        <w:jc w:val="both"/>
        <w:rPr>
          <w:rFonts w:ascii="Times New Roman" w:hAnsi="Times New Roman" w:cs="Times New Roman"/>
          <w:b/>
          <w:bCs/>
          <w:color w:val="auto"/>
        </w:rPr>
      </w:pPr>
      <w:r w:rsidRPr="0025008C">
        <w:rPr>
          <w:rFonts w:ascii="Times New Roman" w:hAnsi="Times New Roman" w:cs="Times New Roman"/>
          <w:b/>
          <w:bCs/>
          <w:color w:val="auto"/>
        </w:rPr>
        <w:t>Część nr 5 zamówienia</w:t>
      </w:r>
    </w:p>
    <w:p w:rsidR="00DE66CD" w:rsidRPr="0025008C" w:rsidRDefault="00EF41A2" w:rsidP="00DE66CD">
      <w:pPr>
        <w:pStyle w:val="Akapitzlist"/>
        <w:widowControl/>
        <w:numPr>
          <w:ilvl w:val="2"/>
          <w:numId w:val="49"/>
        </w:numPr>
        <w:spacing w:before="120"/>
        <w:ind w:left="993"/>
        <w:jc w:val="both"/>
        <w:rPr>
          <w:rFonts w:ascii="Times New Roman" w:hAnsi="Times New Roman" w:cs="Times New Roman"/>
          <w:color w:val="auto"/>
        </w:rPr>
      </w:pPr>
      <w:r w:rsidRPr="0025008C">
        <w:rPr>
          <w:rFonts w:ascii="Times New Roman" w:hAnsi="Times New Roman" w:cs="Times New Roman"/>
          <w:color w:val="auto"/>
        </w:rPr>
        <w:t>folder wraz z opisem oferowan</w:t>
      </w:r>
      <w:r w:rsidR="007252A6" w:rsidRPr="0025008C">
        <w:rPr>
          <w:rFonts w:ascii="Times New Roman" w:hAnsi="Times New Roman" w:cs="Times New Roman"/>
          <w:color w:val="auto"/>
        </w:rPr>
        <w:t xml:space="preserve">ego </w:t>
      </w:r>
      <w:r w:rsidRPr="0025008C">
        <w:rPr>
          <w:rFonts w:ascii="Times New Roman" w:hAnsi="Times New Roman" w:cs="Times New Roman"/>
          <w:color w:val="auto"/>
        </w:rPr>
        <w:t xml:space="preserve"> </w:t>
      </w:r>
      <w:r w:rsidR="00482915" w:rsidRPr="0025008C">
        <w:rPr>
          <w:rFonts w:ascii="Times New Roman" w:hAnsi="Times New Roman" w:cs="Times New Roman"/>
          <w:color w:val="auto"/>
        </w:rPr>
        <w:t>aparatu do elektroterapii</w:t>
      </w:r>
      <w:r w:rsidR="00DE66CD" w:rsidRPr="0025008C">
        <w:rPr>
          <w:rFonts w:ascii="Times New Roman" w:hAnsi="Times New Roman" w:cs="Times New Roman"/>
          <w:color w:val="auto"/>
        </w:rPr>
        <w:t>;</w:t>
      </w:r>
    </w:p>
    <w:p w:rsidR="00482915" w:rsidRPr="0025008C" w:rsidRDefault="00482915" w:rsidP="00482915">
      <w:pPr>
        <w:pStyle w:val="Akapitzlist"/>
        <w:widowControl/>
        <w:numPr>
          <w:ilvl w:val="2"/>
          <w:numId w:val="49"/>
        </w:numPr>
        <w:spacing w:before="120"/>
        <w:ind w:left="993"/>
        <w:jc w:val="both"/>
        <w:rPr>
          <w:rFonts w:ascii="Times New Roman" w:hAnsi="Times New Roman" w:cs="Times New Roman"/>
          <w:color w:val="auto"/>
        </w:rPr>
      </w:pPr>
      <w:r w:rsidRPr="0025008C">
        <w:rPr>
          <w:rFonts w:ascii="Times New Roman" w:hAnsi="Times New Roman" w:cs="Times New Roman"/>
          <w:color w:val="auto"/>
        </w:rPr>
        <w:t>folder wraz z opisem oferowanego  aparatu do elektroterapii i ultradźwięków;</w:t>
      </w:r>
    </w:p>
    <w:p w:rsidR="00482915" w:rsidRPr="0025008C" w:rsidRDefault="00482915" w:rsidP="00482915">
      <w:pPr>
        <w:pStyle w:val="Akapitzlist"/>
        <w:widowControl/>
        <w:numPr>
          <w:ilvl w:val="2"/>
          <w:numId w:val="49"/>
        </w:numPr>
        <w:spacing w:before="120"/>
        <w:ind w:left="993"/>
        <w:jc w:val="both"/>
        <w:rPr>
          <w:rFonts w:ascii="Times New Roman" w:hAnsi="Times New Roman" w:cs="Times New Roman"/>
          <w:color w:val="auto"/>
        </w:rPr>
      </w:pPr>
      <w:r w:rsidRPr="0025008C">
        <w:rPr>
          <w:rFonts w:ascii="Times New Roman" w:hAnsi="Times New Roman" w:cs="Times New Roman"/>
          <w:color w:val="auto"/>
        </w:rPr>
        <w:t>folder wraz z opisem oferowanego  aparatu do terapii polem magnetycznym;</w:t>
      </w:r>
    </w:p>
    <w:p w:rsidR="00482915" w:rsidRPr="0025008C" w:rsidRDefault="00482915" w:rsidP="00DE66CD">
      <w:pPr>
        <w:pStyle w:val="Akapitzlist"/>
        <w:widowControl/>
        <w:numPr>
          <w:ilvl w:val="2"/>
          <w:numId w:val="49"/>
        </w:numPr>
        <w:spacing w:before="120"/>
        <w:ind w:left="993"/>
        <w:jc w:val="both"/>
        <w:rPr>
          <w:rFonts w:ascii="Times New Roman" w:hAnsi="Times New Roman" w:cs="Times New Roman"/>
          <w:color w:val="auto"/>
        </w:rPr>
      </w:pPr>
      <w:r w:rsidRPr="0025008C">
        <w:rPr>
          <w:rFonts w:ascii="Times New Roman" w:hAnsi="Times New Roman" w:cs="Times New Roman"/>
          <w:color w:val="auto"/>
        </w:rPr>
        <w:t>folder wraz z opisem oferowanego  lasera biostymulacyjnego;</w:t>
      </w:r>
    </w:p>
    <w:p w:rsidR="00482915" w:rsidRPr="0025008C" w:rsidRDefault="00482915" w:rsidP="00482915">
      <w:pPr>
        <w:pStyle w:val="Akapitzlist"/>
        <w:widowControl/>
        <w:numPr>
          <w:ilvl w:val="0"/>
          <w:numId w:val="49"/>
        </w:numPr>
        <w:tabs>
          <w:tab w:val="left" w:pos="142"/>
          <w:tab w:val="left" w:pos="1276"/>
        </w:tabs>
        <w:ind w:right="-777"/>
        <w:jc w:val="both"/>
        <w:rPr>
          <w:rFonts w:ascii="Times New Roman" w:hAnsi="Times New Roman" w:cs="Times New Roman"/>
          <w:b/>
          <w:bCs/>
          <w:color w:val="auto"/>
        </w:rPr>
      </w:pPr>
      <w:r w:rsidRPr="0025008C">
        <w:rPr>
          <w:rFonts w:ascii="Times New Roman" w:hAnsi="Times New Roman" w:cs="Times New Roman"/>
          <w:b/>
          <w:bCs/>
          <w:color w:val="auto"/>
        </w:rPr>
        <w:lastRenderedPageBreak/>
        <w:t>Część nr 6 zamówienia</w:t>
      </w:r>
    </w:p>
    <w:p w:rsidR="00EF41A2" w:rsidRPr="0025008C" w:rsidRDefault="00EF41A2" w:rsidP="00EF41A2">
      <w:pPr>
        <w:pStyle w:val="Akapitzlist"/>
        <w:widowControl/>
        <w:numPr>
          <w:ilvl w:val="2"/>
          <w:numId w:val="49"/>
        </w:numPr>
        <w:spacing w:before="120"/>
        <w:ind w:left="993"/>
        <w:jc w:val="both"/>
        <w:rPr>
          <w:rFonts w:ascii="Times New Roman" w:hAnsi="Times New Roman" w:cs="Times New Roman"/>
          <w:color w:val="auto"/>
        </w:rPr>
      </w:pPr>
      <w:r w:rsidRPr="0025008C">
        <w:rPr>
          <w:rFonts w:ascii="Times New Roman" w:hAnsi="Times New Roman" w:cs="Times New Roman"/>
          <w:color w:val="auto"/>
        </w:rPr>
        <w:t>folder wraz z opisem oferowan</w:t>
      </w:r>
      <w:r w:rsidR="00482915" w:rsidRPr="0025008C">
        <w:rPr>
          <w:rFonts w:ascii="Times New Roman" w:hAnsi="Times New Roman" w:cs="Times New Roman"/>
          <w:color w:val="auto"/>
        </w:rPr>
        <w:t>ego rowerka treningowego</w:t>
      </w:r>
      <w:r w:rsidRPr="0025008C">
        <w:rPr>
          <w:rFonts w:ascii="Times New Roman" w:hAnsi="Times New Roman" w:cs="Times New Roman"/>
          <w:color w:val="auto"/>
        </w:rPr>
        <w:t>;</w:t>
      </w:r>
    </w:p>
    <w:p w:rsidR="00482915" w:rsidRPr="0025008C" w:rsidRDefault="00482915" w:rsidP="00482915">
      <w:pPr>
        <w:pStyle w:val="Akapitzlist"/>
        <w:widowControl/>
        <w:numPr>
          <w:ilvl w:val="0"/>
          <w:numId w:val="49"/>
        </w:numPr>
        <w:tabs>
          <w:tab w:val="left" w:pos="142"/>
          <w:tab w:val="left" w:pos="1276"/>
        </w:tabs>
        <w:ind w:right="-777"/>
        <w:jc w:val="both"/>
        <w:rPr>
          <w:rFonts w:ascii="Times New Roman" w:hAnsi="Times New Roman" w:cs="Times New Roman"/>
          <w:b/>
          <w:bCs/>
          <w:color w:val="auto"/>
        </w:rPr>
      </w:pPr>
      <w:r w:rsidRPr="0025008C">
        <w:rPr>
          <w:rFonts w:ascii="Times New Roman" w:hAnsi="Times New Roman" w:cs="Times New Roman"/>
          <w:b/>
          <w:bCs/>
          <w:color w:val="auto"/>
        </w:rPr>
        <w:t>Część nr 7 zamówienia</w:t>
      </w:r>
    </w:p>
    <w:p w:rsidR="00EF41A2" w:rsidRPr="0025008C" w:rsidRDefault="00EF41A2" w:rsidP="00EF41A2">
      <w:pPr>
        <w:pStyle w:val="Akapitzlist"/>
        <w:widowControl/>
        <w:numPr>
          <w:ilvl w:val="2"/>
          <w:numId w:val="49"/>
        </w:numPr>
        <w:spacing w:before="120" w:line="276" w:lineRule="auto"/>
        <w:ind w:left="993"/>
        <w:jc w:val="both"/>
        <w:rPr>
          <w:rFonts w:ascii="Times New Roman" w:hAnsi="Times New Roman" w:cs="Times New Roman"/>
          <w:color w:val="auto"/>
        </w:rPr>
      </w:pPr>
      <w:r w:rsidRPr="0025008C">
        <w:rPr>
          <w:rFonts w:ascii="Times New Roman" w:hAnsi="Times New Roman" w:cs="Times New Roman"/>
          <w:color w:val="auto"/>
        </w:rPr>
        <w:t>folder wraz z opisem oferowan</w:t>
      </w:r>
      <w:r w:rsidR="00482915" w:rsidRPr="0025008C">
        <w:rPr>
          <w:rFonts w:ascii="Times New Roman" w:hAnsi="Times New Roman" w:cs="Times New Roman"/>
          <w:color w:val="auto"/>
        </w:rPr>
        <w:t>ej kabiny do ćwiczeń i zawieszeń</w:t>
      </w:r>
      <w:r w:rsidRPr="0025008C">
        <w:rPr>
          <w:rFonts w:ascii="Times New Roman" w:hAnsi="Times New Roman" w:cs="Times New Roman"/>
          <w:color w:val="auto"/>
        </w:rPr>
        <w:t>;</w:t>
      </w:r>
    </w:p>
    <w:p w:rsidR="00482915" w:rsidRPr="0025008C" w:rsidRDefault="00482915" w:rsidP="00482915">
      <w:pPr>
        <w:pStyle w:val="Akapitzlist"/>
        <w:widowControl/>
        <w:numPr>
          <w:ilvl w:val="0"/>
          <w:numId w:val="49"/>
        </w:numPr>
        <w:tabs>
          <w:tab w:val="left" w:pos="142"/>
          <w:tab w:val="left" w:pos="1276"/>
        </w:tabs>
        <w:ind w:right="-777"/>
        <w:jc w:val="both"/>
        <w:rPr>
          <w:rFonts w:ascii="Times New Roman" w:hAnsi="Times New Roman" w:cs="Times New Roman"/>
          <w:b/>
          <w:bCs/>
          <w:color w:val="auto"/>
        </w:rPr>
      </w:pPr>
      <w:r w:rsidRPr="0025008C">
        <w:rPr>
          <w:rFonts w:ascii="Times New Roman" w:hAnsi="Times New Roman" w:cs="Times New Roman"/>
          <w:b/>
          <w:bCs/>
          <w:color w:val="auto"/>
        </w:rPr>
        <w:t>Część nr 8 zamówienia</w:t>
      </w:r>
    </w:p>
    <w:p w:rsidR="00482915" w:rsidRPr="0025008C" w:rsidRDefault="00482915" w:rsidP="00482915">
      <w:pPr>
        <w:pStyle w:val="Akapitzlist"/>
        <w:widowControl/>
        <w:numPr>
          <w:ilvl w:val="2"/>
          <w:numId w:val="49"/>
        </w:numPr>
        <w:spacing w:before="120"/>
        <w:ind w:left="993"/>
        <w:jc w:val="both"/>
        <w:rPr>
          <w:rFonts w:ascii="Times New Roman" w:hAnsi="Times New Roman" w:cs="Times New Roman"/>
          <w:color w:val="auto"/>
        </w:rPr>
      </w:pPr>
      <w:r w:rsidRPr="0025008C">
        <w:rPr>
          <w:rFonts w:ascii="Times New Roman" w:hAnsi="Times New Roman" w:cs="Times New Roman"/>
          <w:color w:val="auto"/>
        </w:rPr>
        <w:t>folder wraz z opisem oferowanego  stołu rehabilitacyjnego z elektr. regulacją wysokości;</w:t>
      </w:r>
    </w:p>
    <w:p w:rsidR="00482915" w:rsidRPr="0025008C" w:rsidRDefault="00482915" w:rsidP="00482915">
      <w:pPr>
        <w:pStyle w:val="Akapitzlist"/>
        <w:widowControl/>
        <w:numPr>
          <w:ilvl w:val="2"/>
          <w:numId w:val="49"/>
        </w:numPr>
        <w:spacing w:before="120"/>
        <w:ind w:left="993"/>
        <w:jc w:val="both"/>
        <w:rPr>
          <w:rFonts w:ascii="Times New Roman" w:hAnsi="Times New Roman" w:cs="Times New Roman"/>
          <w:color w:val="auto"/>
        </w:rPr>
      </w:pPr>
      <w:r w:rsidRPr="0025008C">
        <w:rPr>
          <w:rFonts w:ascii="Times New Roman" w:hAnsi="Times New Roman" w:cs="Times New Roman"/>
          <w:color w:val="auto"/>
        </w:rPr>
        <w:t>folder wraz z opisem oferowan</w:t>
      </w:r>
      <w:r w:rsidR="00170FDE" w:rsidRPr="0025008C">
        <w:rPr>
          <w:rFonts w:ascii="Times New Roman" w:hAnsi="Times New Roman" w:cs="Times New Roman"/>
          <w:color w:val="auto"/>
        </w:rPr>
        <w:t>ych</w:t>
      </w:r>
      <w:r w:rsidRPr="0025008C">
        <w:rPr>
          <w:rFonts w:ascii="Times New Roman" w:hAnsi="Times New Roman" w:cs="Times New Roman"/>
          <w:color w:val="auto"/>
        </w:rPr>
        <w:t xml:space="preserve">  </w:t>
      </w:r>
      <w:r w:rsidR="00170FDE" w:rsidRPr="0025008C">
        <w:rPr>
          <w:rFonts w:ascii="Times New Roman" w:hAnsi="Times New Roman" w:cs="Times New Roman"/>
          <w:color w:val="auto"/>
        </w:rPr>
        <w:t>stołów</w:t>
      </w:r>
      <w:r w:rsidRPr="0025008C">
        <w:rPr>
          <w:rFonts w:ascii="Times New Roman" w:hAnsi="Times New Roman" w:cs="Times New Roman"/>
          <w:color w:val="auto"/>
        </w:rPr>
        <w:t xml:space="preserve"> do </w:t>
      </w:r>
      <w:r w:rsidR="009B094C" w:rsidRPr="0025008C">
        <w:rPr>
          <w:rFonts w:ascii="Times New Roman" w:hAnsi="Times New Roman" w:cs="Times New Roman"/>
          <w:color w:val="auto"/>
        </w:rPr>
        <w:t>zabiegów</w:t>
      </w:r>
      <w:r w:rsidRPr="0025008C">
        <w:rPr>
          <w:rFonts w:ascii="Times New Roman" w:hAnsi="Times New Roman" w:cs="Times New Roman"/>
          <w:color w:val="auto"/>
        </w:rPr>
        <w:t xml:space="preserve"> z elektr. regulacją wysokości;</w:t>
      </w:r>
    </w:p>
    <w:p w:rsidR="00482915" w:rsidRPr="0025008C" w:rsidRDefault="00482915" w:rsidP="00482915">
      <w:pPr>
        <w:pStyle w:val="Akapitzlist"/>
        <w:widowControl/>
        <w:numPr>
          <w:ilvl w:val="2"/>
          <w:numId w:val="49"/>
        </w:numPr>
        <w:spacing w:before="120"/>
        <w:ind w:left="993"/>
        <w:jc w:val="both"/>
        <w:rPr>
          <w:rFonts w:ascii="Times New Roman" w:hAnsi="Times New Roman" w:cs="Times New Roman"/>
          <w:color w:val="auto"/>
        </w:rPr>
      </w:pPr>
      <w:r w:rsidRPr="0025008C">
        <w:rPr>
          <w:rFonts w:ascii="Times New Roman" w:hAnsi="Times New Roman" w:cs="Times New Roman"/>
          <w:color w:val="auto"/>
        </w:rPr>
        <w:t>folder wraz z opisem oferowanego  stołu do badań lekarskich z elektr. regulacją wysokości;</w:t>
      </w:r>
    </w:p>
    <w:p w:rsidR="00482915" w:rsidRPr="0025008C" w:rsidRDefault="00482915" w:rsidP="00482915">
      <w:pPr>
        <w:pStyle w:val="Akapitzlist"/>
        <w:widowControl/>
        <w:numPr>
          <w:ilvl w:val="2"/>
          <w:numId w:val="49"/>
        </w:numPr>
        <w:spacing w:before="120"/>
        <w:ind w:left="993"/>
        <w:jc w:val="both"/>
        <w:rPr>
          <w:rFonts w:ascii="Times New Roman" w:hAnsi="Times New Roman" w:cs="Times New Roman"/>
          <w:color w:val="auto"/>
        </w:rPr>
      </w:pPr>
      <w:r w:rsidRPr="0025008C">
        <w:rPr>
          <w:rFonts w:ascii="Times New Roman" w:hAnsi="Times New Roman" w:cs="Times New Roman"/>
          <w:color w:val="auto"/>
        </w:rPr>
        <w:t>folder wraz z opisem oferowanego  stołu do pionizacji pacjentów z elektryczną regulacją;</w:t>
      </w:r>
    </w:p>
    <w:p w:rsidR="00482915" w:rsidRPr="0025008C" w:rsidRDefault="00482915" w:rsidP="00482915">
      <w:pPr>
        <w:pStyle w:val="Akapitzlist"/>
        <w:widowControl/>
        <w:numPr>
          <w:ilvl w:val="2"/>
          <w:numId w:val="49"/>
        </w:numPr>
        <w:spacing w:before="120"/>
        <w:ind w:left="993"/>
        <w:jc w:val="both"/>
        <w:rPr>
          <w:rFonts w:ascii="Times New Roman" w:hAnsi="Times New Roman" w:cs="Times New Roman"/>
          <w:color w:val="auto"/>
        </w:rPr>
      </w:pPr>
      <w:r w:rsidRPr="0025008C">
        <w:rPr>
          <w:rFonts w:ascii="Times New Roman" w:hAnsi="Times New Roman" w:cs="Times New Roman"/>
          <w:color w:val="auto"/>
        </w:rPr>
        <w:t>folder wraz z opisem oferowanych kozetek do badań;</w:t>
      </w:r>
    </w:p>
    <w:p w:rsidR="00482915" w:rsidRPr="0025008C" w:rsidRDefault="00482915" w:rsidP="00482915">
      <w:pPr>
        <w:pStyle w:val="Akapitzlist"/>
        <w:widowControl/>
        <w:numPr>
          <w:ilvl w:val="2"/>
          <w:numId w:val="49"/>
        </w:numPr>
        <w:spacing w:before="120"/>
        <w:ind w:left="993"/>
        <w:jc w:val="both"/>
        <w:rPr>
          <w:rFonts w:ascii="Times New Roman" w:hAnsi="Times New Roman" w:cs="Times New Roman"/>
          <w:color w:val="auto"/>
        </w:rPr>
      </w:pPr>
      <w:r w:rsidRPr="0025008C">
        <w:rPr>
          <w:rFonts w:ascii="Times New Roman" w:hAnsi="Times New Roman" w:cs="Times New Roman"/>
          <w:color w:val="auto"/>
        </w:rPr>
        <w:t>folder wraz z opisem oferowan</w:t>
      </w:r>
      <w:r w:rsidR="008E7C83" w:rsidRPr="0025008C">
        <w:rPr>
          <w:rFonts w:ascii="Times New Roman" w:hAnsi="Times New Roman" w:cs="Times New Roman"/>
          <w:color w:val="auto"/>
        </w:rPr>
        <w:t>ej</w:t>
      </w:r>
      <w:r w:rsidRPr="0025008C">
        <w:rPr>
          <w:rFonts w:ascii="Times New Roman" w:hAnsi="Times New Roman" w:cs="Times New Roman"/>
          <w:color w:val="auto"/>
        </w:rPr>
        <w:t xml:space="preserve"> kozet</w:t>
      </w:r>
      <w:r w:rsidR="008E7C83" w:rsidRPr="0025008C">
        <w:rPr>
          <w:rFonts w:ascii="Times New Roman" w:hAnsi="Times New Roman" w:cs="Times New Roman"/>
          <w:color w:val="auto"/>
        </w:rPr>
        <w:t>ki drewnianej</w:t>
      </w:r>
      <w:r w:rsidRPr="0025008C">
        <w:rPr>
          <w:rFonts w:ascii="Times New Roman" w:hAnsi="Times New Roman" w:cs="Times New Roman"/>
          <w:color w:val="auto"/>
        </w:rPr>
        <w:t>;</w:t>
      </w:r>
    </w:p>
    <w:p w:rsidR="00EF41A2" w:rsidRPr="007F2AC0" w:rsidRDefault="00EF41A2" w:rsidP="00EF41A2">
      <w:pPr>
        <w:pStyle w:val="Akapitzlist"/>
        <w:widowControl/>
        <w:rPr>
          <w:rFonts w:ascii="Times New Roman" w:hAnsi="Times New Roman" w:cs="Times New Roman"/>
          <w:color w:val="000000" w:themeColor="text1"/>
        </w:rPr>
      </w:pPr>
    </w:p>
    <w:p w:rsidR="00EF41A2" w:rsidRPr="007F2AC0" w:rsidRDefault="00EF41A2" w:rsidP="00EF41A2">
      <w:pPr>
        <w:pStyle w:val="Akapitzlist"/>
        <w:widowControl/>
        <w:numPr>
          <w:ilvl w:val="0"/>
          <w:numId w:val="49"/>
        </w:numPr>
        <w:tabs>
          <w:tab w:val="left" w:pos="142"/>
          <w:tab w:val="left" w:pos="1276"/>
        </w:tabs>
        <w:ind w:right="-777"/>
        <w:jc w:val="both"/>
        <w:rPr>
          <w:rFonts w:ascii="Times New Roman" w:hAnsi="Times New Roman" w:cs="Times New Roman"/>
          <w:b/>
          <w:bCs/>
          <w:color w:val="000000" w:themeColor="text1"/>
        </w:rPr>
      </w:pPr>
      <w:r w:rsidRPr="007F2AC0">
        <w:rPr>
          <w:rFonts w:ascii="Times New Roman" w:hAnsi="Times New Roman" w:cs="Times New Roman"/>
          <w:b/>
          <w:bCs/>
          <w:color w:val="000000" w:themeColor="text1"/>
        </w:rPr>
        <w:t>C</w:t>
      </w:r>
      <w:r w:rsidR="009B094C">
        <w:rPr>
          <w:rFonts w:ascii="Times New Roman" w:hAnsi="Times New Roman" w:cs="Times New Roman"/>
          <w:b/>
          <w:bCs/>
          <w:color w:val="000000" w:themeColor="text1"/>
        </w:rPr>
        <w:t>zęść nr 9</w:t>
      </w:r>
      <w:r w:rsidRPr="007F2AC0">
        <w:rPr>
          <w:rFonts w:ascii="Times New Roman" w:hAnsi="Times New Roman" w:cs="Times New Roman"/>
          <w:b/>
          <w:bCs/>
          <w:color w:val="000000" w:themeColor="text1"/>
        </w:rPr>
        <w:t xml:space="preserve"> </w:t>
      </w:r>
      <w:r w:rsidR="00D028E8">
        <w:rPr>
          <w:rFonts w:ascii="Times New Roman" w:hAnsi="Times New Roman" w:cs="Times New Roman"/>
          <w:b/>
          <w:bCs/>
          <w:color w:val="000000" w:themeColor="text1"/>
        </w:rPr>
        <w:t>zamówienia</w:t>
      </w:r>
    </w:p>
    <w:p w:rsidR="00EF41A2" w:rsidRPr="0025008C" w:rsidRDefault="00EF41A2" w:rsidP="00EF41A2">
      <w:pPr>
        <w:pStyle w:val="Akapitzlist"/>
        <w:widowControl/>
        <w:numPr>
          <w:ilvl w:val="2"/>
          <w:numId w:val="49"/>
        </w:numPr>
        <w:spacing w:before="120" w:line="276" w:lineRule="auto"/>
        <w:ind w:left="993"/>
        <w:jc w:val="both"/>
        <w:rPr>
          <w:rFonts w:ascii="Times New Roman" w:hAnsi="Times New Roman" w:cs="Times New Roman"/>
          <w:color w:val="auto"/>
        </w:rPr>
      </w:pPr>
      <w:r w:rsidRPr="0025008C">
        <w:rPr>
          <w:rFonts w:ascii="Times New Roman" w:hAnsi="Times New Roman" w:cs="Times New Roman"/>
          <w:color w:val="auto"/>
        </w:rPr>
        <w:t>folder wraz z opisem oferowan</w:t>
      </w:r>
      <w:r w:rsidR="002E3F1B">
        <w:rPr>
          <w:rFonts w:ascii="Times New Roman" w:hAnsi="Times New Roman" w:cs="Times New Roman"/>
          <w:color w:val="auto"/>
        </w:rPr>
        <w:t>ych balkoników</w:t>
      </w:r>
      <w:bookmarkStart w:id="0" w:name="_GoBack"/>
      <w:bookmarkEnd w:id="0"/>
      <w:r w:rsidRPr="0025008C">
        <w:rPr>
          <w:rFonts w:ascii="Times New Roman" w:hAnsi="Times New Roman" w:cs="Times New Roman"/>
          <w:color w:val="auto"/>
        </w:rPr>
        <w:t>;</w:t>
      </w:r>
    </w:p>
    <w:p w:rsidR="00EF41A2" w:rsidRPr="0025008C" w:rsidRDefault="00EF41A2" w:rsidP="00EF41A2">
      <w:pPr>
        <w:pStyle w:val="Akapitzlist"/>
        <w:widowControl/>
        <w:numPr>
          <w:ilvl w:val="2"/>
          <w:numId w:val="49"/>
        </w:numPr>
        <w:spacing w:before="120" w:line="276" w:lineRule="auto"/>
        <w:ind w:left="993"/>
        <w:jc w:val="both"/>
        <w:rPr>
          <w:rFonts w:ascii="Times New Roman" w:hAnsi="Times New Roman" w:cs="Times New Roman"/>
          <w:color w:val="auto"/>
        </w:rPr>
      </w:pPr>
      <w:r w:rsidRPr="0025008C">
        <w:rPr>
          <w:rFonts w:ascii="Times New Roman" w:hAnsi="Times New Roman" w:cs="Times New Roman"/>
          <w:color w:val="auto"/>
        </w:rPr>
        <w:t>folder wraz z opisem oferowan</w:t>
      </w:r>
      <w:r w:rsidR="00DE66CD" w:rsidRPr="0025008C">
        <w:rPr>
          <w:rFonts w:ascii="Times New Roman" w:hAnsi="Times New Roman" w:cs="Times New Roman"/>
          <w:color w:val="auto"/>
        </w:rPr>
        <w:t xml:space="preserve">ych </w:t>
      </w:r>
      <w:r w:rsidR="00170FDE" w:rsidRPr="0025008C">
        <w:rPr>
          <w:rFonts w:ascii="Times New Roman" w:hAnsi="Times New Roman" w:cs="Times New Roman"/>
          <w:color w:val="auto"/>
        </w:rPr>
        <w:t>drabinek gimnastycznych</w:t>
      </w:r>
      <w:r w:rsidRPr="0025008C">
        <w:rPr>
          <w:rFonts w:ascii="Times New Roman" w:hAnsi="Times New Roman" w:cs="Times New Roman"/>
          <w:color w:val="auto"/>
        </w:rPr>
        <w:t>;</w:t>
      </w:r>
    </w:p>
    <w:p w:rsidR="00D050A2" w:rsidRPr="0025008C" w:rsidRDefault="00D050A2" w:rsidP="00D050A2">
      <w:pPr>
        <w:pStyle w:val="Akapitzlist"/>
        <w:widowControl/>
        <w:numPr>
          <w:ilvl w:val="2"/>
          <w:numId w:val="49"/>
        </w:numPr>
        <w:spacing w:before="120"/>
        <w:ind w:left="993"/>
        <w:rPr>
          <w:rFonts w:ascii="Times New Roman" w:hAnsi="Times New Roman" w:cs="Times New Roman"/>
          <w:color w:val="auto"/>
        </w:rPr>
      </w:pPr>
      <w:r w:rsidRPr="0025008C">
        <w:rPr>
          <w:rFonts w:ascii="Times New Roman" w:hAnsi="Times New Roman" w:cs="Times New Roman"/>
          <w:color w:val="auto"/>
        </w:rPr>
        <w:t>folder wraz z opisem oferowan</w:t>
      </w:r>
      <w:r w:rsidR="00170FDE" w:rsidRPr="0025008C">
        <w:rPr>
          <w:rFonts w:ascii="Times New Roman" w:hAnsi="Times New Roman" w:cs="Times New Roman"/>
          <w:color w:val="auto"/>
        </w:rPr>
        <w:t>ej lampy rehabilitacyjnej</w:t>
      </w:r>
      <w:r w:rsidRPr="0025008C">
        <w:rPr>
          <w:rFonts w:ascii="Times New Roman" w:hAnsi="Times New Roman" w:cs="Times New Roman"/>
          <w:color w:val="auto"/>
        </w:rPr>
        <w:t>,</w:t>
      </w:r>
    </w:p>
    <w:p w:rsidR="00D050A2" w:rsidRPr="0025008C" w:rsidRDefault="00D050A2" w:rsidP="00D050A2">
      <w:pPr>
        <w:pStyle w:val="Akapitzlist"/>
        <w:widowControl/>
        <w:numPr>
          <w:ilvl w:val="2"/>
          <w:numId w:val="49"/>
        </w:numPr>
        <w:spacing w:before="120"/>
        <w:ind w:left="993"/>
        <w:rPr>
          <w:rFonts w:ascii="Times New Roman" w:hAnsi="Times New Roman" w:cs="Times New Roman"/>
          <w:color w:val="auto"/>
        </w:rPr>
      </w:pPr>
      <w:r w:rsidRPr="0025008C">
        <w:rPr>
          <w:rFonts w:ascii="Times New Roman" w:hAnsi="Times New Roman" w:cs="Times New Roman"/>
          <w:color w:val="auto"/>
        </w:rPr>
        <w:t xml:space="preserve">folder wraz z opisem oferowanego </w:t>
      </w:r>
      <w:r w:rsidR="00170FDE" w:rsidRPr="0025008C">
        <w:rPr>
          <w:rFonts w:ascii="Times New Roman" w:hAnsi="Times New Roman" w:cs="Times New Roman"/>
          <w:color w:val="auto"/>
        </w:rPr>
        <w:t>lustra korekcyjnego</w:t>
      </w:r>
      <w:r w:rsidRPr="0025008C">
        <w:rPr>
          <w:rFonts w:ascii="Times New Roman" w:hAnsi="Times New Roman" w:cs="Times New Roman"/>
          <w:color w:val="auto"/>
        </w:rPr>
        <w:t>;</w:t>
      </w:r>
    </w:p>
    <w:p w:rsidR="00170FDE" w:rsidRPr="0025008C" w:rsidRDefault="00170FDE" w:rsidP="00170FDE">
      <w:pPr>
        <w:pStyle w:val="Akapitzlist"/>
        <w:widowControl/>
        <w:numPr>
          <w:ilvl w:val="2"/>
          <w:numId w:val="49"/>
        </w:numPr>
        <w:spacing w:before="120" w:line="276" w:lineRule="auto"/>
        <w:ind w:left="993"/>
        <w:jc w:val="both"/>
        <w:rPr>
          <w:rFonts w:ascii="Times New Roman" w:hAnsi="Times New Roman" w:cs="Times New Roman"/>
          <w:color w:val="auto"/>
        </w:rPr>
      </w:pPr>
      <w:r w:rsidRPr="0025008C">
        <w:rPr>
          <w:rFonts w:ascii="Times New Roman" w:hAnsi="Times New Roman" w:cs="Times New Roman"/>
          <w:color w:val="auto"/>
        </w:rPr>
        <w:t>folder wraz z opisem oferowanych materacy do ćwiczeń;</w:t>
      </w:r>
    </w:p>
    <w:p w:rsidR="00170FDE" w:rsidRPr="0025008C" w:rsidRDefault="00170FDE" w:rsidP="00170FDE">
      <w:pPr>
        <w:pStyle w:val="Akapitzlist"/>
        <w:widowControl/>
        <w:numPr>
          <w:ilvl w:val="2"/>
          <w:numId w:val="49"/>
        </w:numPr>
        <w:spacing w:before="120" w:line="276" w:lineRule="auto"/>
        <w:ind w:left="993"/>
        <w:jc w:val="both"/>
        <w:rPr>
          <w:rFonts w:ascii="Times New Roman" w:hAnsi="Times New Roman" w:cs="Times New Roman"/>
          <w:color w:val="auto"/>
        </w:rPr>
      </w:pPr>
      <w:r w:rsidRPr="0025008C">
        <w:rPr>
          <w:rFonts w:ascii="Times New Roman" w:hAnsi="Times New Roman" w:cs="Times New Roman"/>
          <w:color w:val="auto"/>
        </w:rPr>
        <w:t>folder wraz z opisem oferowanego parawanu;</w:t>
      </w:r>
    </w:p>
    <w:p w:rsidR="00170FDE" w:rsidRPr="0025008C" w:rsidRDefault="00170FDE" w:rsidP="00170FDE">
      <w:pPr>
        <w:pStyle w:val="Akapitzlist"/>
        <w:widowControl/>
        <w:numPr>
          <w:ilvl w:val="2"/>
          <w:numId w:val="49"/>
        </w:numPr>
        <w:spacing w:before="120" w:line="276" w:lineRule="auto"/>
        <w:ind w:left="993"/>
        <w:jc w:val="both"/>
        <w:rPr>
          <w:rFonts w:ascii="Times New Roman" w:hAnsi="Times New Roman" w:cs="Times New Roman"/>
          <w:color w:val="auto"/>
        </w:rPr>
      </w:pPr>
      <w:r w:rsidRPr="0025008C">
        <w:rPr>
          <w:rFonts w:ascii="Times New Roman" w:hAnsi="Times New Roman" w:cs="Times New Roman"/>
          <w:color w:val="auto"/>
        </w:rPr>
        <w:t>folder wraz z opisem oferowanego podestu dwustopniowego;</w:t>
      </w:r>
    </w:p>
    <w:p w:rsidR="00170FDE" w:rsidRPr="0025008C" w:rsidRDefault="00170FDE" w:rsidP="0038111A">
      <w:pPr>
        <w:pStyle w:val="Akapitzlist"/>
        <w:widowControl/>
        <w:numPr>
          <w:ilvl w:val="2"/>
          <w:numId w:val="49"/>
        </w:numPr>
        <w:spacing w:before="120" w:line="276" w:lineRule="auto"/>
        <w:ind w:left="993"/>
        <w:jc w:val="both"/>
        <w:rPr>
          <w:rFonts w:ascii="Times New Roman" w:hAnsi="Times New Roman" w:cs="Times New Roman"/>
          <w:color w:val="auto"/>
        </w:rPr>
      </w:pPr>
      <w:r w:rsidRPr="0025008C">
        <w:rPr>
          <w:rFonts w:ascii="Times New Roman" w:hAnsi="Times New Roman" w:cs="Times New Roman"/>
          <w:color w:val="auto"/>
        </w:rPr>
        <w:t>folder wraz z opisem oferowanego przyrządu do ćwiczeń stawu skokowego;</w:t>
      </w:r>
    </w:p>
    <w:p w:rsidR="00170FDE" w:rsidRPr="0025008C" w:rsidRDefault="00170FDE" w:rsidP="00170FDE">
      <w:pPr>
        <w:pStyle w:val="Akapitzlist"/>
        <w:widowControl/>
        <w:numPr>
          <w:ilvl w:val="2"/>
          <w:numId w:val="49"/>
        </w:numPr>
        <w:spacing w:before="120" w:line="276" w:lineRule="auto"/>
        <w:ind w:left="993"/>
        <w:jc w:val="both"/>
        <w:rPr>
          <w:rFonts w:ascii="Times New Roman" w:hAnsi="Times New Roman" w:cs="Times New Roman"/>
          <w:color w:val="auto"/>
        </w:rPr>
      </w:pPr>
      <w:r w:rsidRPr="0025008C">
        <w:rPr>
          <w:rFonts w:ascii="Times New Roman" w:hAnsi="Times New Roman" w:cs="Times New Roman"/>
          <w:color w:val="auto"/>
        </w:rPr>
        <w:t>folder wraz z opisem oferowanego rotoru do kończyn dolnych;</w:t>
      </w:r>
    </w:p>
    <w:p w:rsidR="00170FDE" w:rsidRPr="0025008C" w:rsidRDefault="00170FDE" w:rsidP="00170FDE">
      <w:pPr>
        <w:pStyle w:val="Akapitzlist"/>
        <w:widowControl/>
        <w:numPr>
          <w:ilvl w:val="2"/>
          <w:numId w:val="49"/>
        </w:numPr>
        <w:spacing w:before="120" w:line="276" w:lineRule="auto"/>
        <w:ind w:left="993"/>
        <w:jc w:val="both"/>
        <w:rPr>
          <w:rFonts w:ascii="Times New Roman" w:hAnsi="Times New Roman" w:cs="Times New Roman"/>
          <w:color w:val="auto"/>
        </w:rPr>
      </w:pPr>
      <w:r w:rsidRPr="0025008C">
        <w:rPr>
          <w:rFonts w:ascii="Times New Roman" w:hAnsi="Times New Roman" w:cs="Times New Roman"/>
          <w:color w:val="auto"/>
        </w:rPr>
        <w:t>folder wraz z opisem oferowanego rotoru do kończyn górnych;</w:t>
      </w:r>
    </w:p>
    <w:p w:rsidR="00170FDE" w:rsidRPr="0025008C" w:rsidRDefault="00170FDE" w:rsidP="00170FDE">
      <w:pPr>
        <w:pStyle w:val="Akapitzlist"/>
        <w:widowControl/>
        <w:numPr>
          <w:ilvl w:val="2"/>
          <w:numId w:val="49"/>
        </w:numPr>
        <w:spacing w:before="120" w:line="276" w:lineRule="auto"/>
        <w:ind w:left="993"/>
        <w:jc w:val="both"/>
        <w:rPr>
          <w:rFonts w:ascii="Times New Roman" w:hAnsi="Times New Roman" w:cs="Times New Roman"/>
          <w:color w:val="auto"/>
        </w:rPr>
      </w:pPr>
      <w:r w:rsidRPr="0025008C">
        <w:rPr>
          <w:rFonts w:ascii="Times New Roman" w:hAnsi="Times New Roman" w:cs="Times New Roman"/>
          <w:color w:val="auto"/>
        </w:rPr>
        <w:t>folder wraz z opisem oferowanych schodów rehabilitacyjnych;</w:t>
      </w:r>
    </w:p>
    <w:p w:rsidR="00170FDE" w:rsidRPr="0025008C" w:rsidRDefault="00170FDE" w:rsidP="00170FDE">
      <w:pPr>
        <w:pStyle w:val="Akapitzlist"/>
        <w:widowControl/>
        <w:numPr>
          <w:ilvl w:val="2"/>
          <w:numId w:val="49"/>
        </w:numPr>
        <w:spacing w:before="120" w:line="276" w:lineRule="auto"/>
        <w:ind w:left="993"/>
        <w:jc w:val="both"/>
        <w:rPr>
          <w:rFonts w:ascii="Times New Roman" w:hAnsi="Times New Roman" w:cs="Times New Roman"/>
          <w:color w:val="auto"/>
        </w:rPr>
      </w:pPr>
      <w:r w:rsidRPr="0025008C">
        <w:rPr>
          <w:rFonts w:ascii="Times New Roman" w:hAnsi="Times New Roman" w:cs="Times New Roman"/>
          <w:color w:val="auto"/>
        </w:rPr>
        <w:t>folder wraz z opisem oferowanej tablicy do ćwiczeń manualnych bez oporu;</w:t>
      </w:r>
    </w:p>
    <w:p w:rsidR="00170FDE" w:rsidRPr="0025008C" w:rsidRDefault="00170FDE" w:rsidP="00170FDE">
      <w:pPr>
        <w:pStyle w:val="Akapitzlist"/>
        <w:widowControl/>
        <w:numPr>
          <w:ilvl w:val="2"/>
          <w:numId w:val="49"/>
        </w:numPr>
        <w:spacing w:before="120" w:line="276" w:lineRule="auto"/>
        <w:ind w:left="993"/>
        <w:jc w:val="both"/>
        <w:rPr>
          <w:rFonts w:ascii="Times New Roman" w:hAnsi="Times New Roman" w:cs="Times New Roman"/>
          <w:color w:val="auto"/>
        </w:rPr>
      </w:pPr>
      <w:r w:rsidRPr="0025008C">
        <w:rPr>
          <w:rFonts w:ascii="Times New Roman" w:hAnsi="Times New Roman" w:cs="Times New Roman"/>
          <w:color w:val="auto"/>
        </w:rPr>
        <w:t>folder wraz z opisem oferowanej tablicy do ćwiczeń manualnych z oporem;</w:t>
      </w:r>
    </w:p>
    <w:p w:rsidR="005421AA" w:rsidRPr="0025008C" w:rsidRDefault="005421AA" w:rsidP="005421AA">
      <w:pPr>
        <w:pStyle w:val="Akapitzlist"/>
        <w:widowControl/>
        <w:numPr>
          <w:ilvl w:val="2"/>
          <w:numId w:val="49"/>
        </w:numPr>
        <w:spacing w:before="120" w:line="276" w:lineRule="auto"/>
        <w:ind w:left="993"/>
        <w:jc w:val="both"/>
        <w:rPr>
          <w:rFonts w:ascii="Times New Roman" w:hAnsi="Times New Roman" w:cs="Times New Roman"/>
          <w:color w:val="auto"/>
        </w:rPr>
      </w:pPr>
      <w:r w:rsidRPr="0025008C">
        <w:rPr>
          <w:rFonts w:ascii="Times New Roman" w:hAnsi="Times New Roman" w:cs="Times New Roman"/>
          <w:color w:val="auto"/>
        </w:rPr>
        <w:t>folder wraz z opisem oferowanego toru do nauki chodzenia bez przeszkód;</w:t>
      </w:r>
    </w:p>
    <w:p w:rsidR="00170FDE" w:rsidRPr="0025008C" w:rsidRDefault="005421AA" w:rsidP="0038111A">
      <w:pPr>
        <w:pStyle w:val="Akapitzlist"/>
        <w:widowControl/>
        <w:numPr>
          <w:ilvl w:val="2"/>
          <w:numId w:val="49"/>
        </w:numPr>
        <w:spacing w:before="120" w:line="276" w:lineRule="auto"/>
        <w:ind w:left="993"/>
        <w:jc w:val="both"/>
        <w:rPr>
          <w:rFonts w:ascii="Times New Roman" w:hAnsi="Times New Roman" w:cs="Times New Roman"/>
          <w:color w:val="auto"/>
        </w:rPr>
      </w:pPr>
      <w:r w:rsidRPr="0025008C">
        <w:rPr>
          <w:rFonts w:ascii="Times New Roman" w:hAnsi="Times New Roman" w:cs="Times New Roman"/>
          <w:color w:val="auto"/>
        </w:rPr>
        <w:t>folder wraz z opisem oferowanych wag lekarskich ze wzrostomierzem;</w:t>
      </w:r>
    </w:p>
    <w:p w:rsidR="00EF41A2" w:rsidRPr="0007515C" w:rsidRDefault="00EF41A2" w:rsidP="00D050A2">
      <w:pPr>
        <w:widowControl/>
        <w:rPr>
          <w:rFonts w:ascii="Times New Roman" w:hAnsi="Times New Roman" w:cs="Times New Roman"/>
          <w:i/>
          <w:color w:val="FF0000"/>
        </w:rPr>
      </w:pPr>
    </w:p>
    <w:p w:rsidR="00EF41A2" w:rsidRPr="007F2AC0" w:rsidRDefault="00EF41A2" w:rsidP="00EF41A2">
      <w:pPr>
        <w:pStyle w:val="Akapitzlist"/>
        <w:widowControl/>
        <w:rPr>
          <w:rFonts w:ascii="Times New Roman" w:hAnsi="Times New Roman" w:cs="Times New Roman"/>
          <w:i/>
          <w:color w:val="000000" w:themeColor="text1"/>
        </w:rPr>
      </w:pPr>
      <w:r w:rsidRPr="007F2AC0">
        <w:rPr>
          <w:rFonts w:ascii="Times New Roman" w:hAnsi="Times New Roman" w:cs="Times New Roman"/>
          <w:i/>
          <w:color w:val="000000" w:themeColor="text1"/>
        </w:rPr>
        <w:t>Foldery, opisy techniczne, katalogi, ulotki oferowanego przedmiotu zamówienia, muszą potwierdzać zgodność parametrów z wymaganiami i cecham</w:t>
      </w:r>
      <w:r w:rsidR="00DE66CD">
        <w:rPr>
          <w:rFonts w:ascii="Times New Roman" w:hAnsi="Times New Roman" w:cs="Times New Roman"/>
          <w:i/>
          <w:color w:val="000000" w:themeColor="text1"/>
        </w:rPr>
        <w:t>i określonymi w załączniku nr 3</w:t>
      </w:r>
      <w:r w:rsidRPr="007F2AC0">
        <w:rPr>
          <w:rFonts w:ascii="Times New Roman" w:hAnsi="Times New Roman" w:cs="Times New Roman"/>
          <w:i/>
          <w:color w:val="000000" w:themeColor="text1"/>
        </w:rPr>
        <w:t xml:space="preserve"> SWZ - zamawiający wymaga folderów, opisów technicznych, katalogów, ulotek w języku polskim.</w:t>
      </w:r>
    </w:p>
    <w:p w:rsidR="00EF41A2" w:rsidRDefault="00EF41A2" w:rsidP="00EF41A2">
      <w:pPr>
        <w:pStyle w:val="Akapitzlist"/>
        <w:widowControl/>
        <w:numPr>
          <w:ilvl w:val="0"/>
          <w:numId w:val="49"/>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Zamawiający przewiduje uzupełnienie przedmiotowych środków dowodowych.</w:t>
      </w:r>
    </w:p>
    <w:p w:rsidR="00EF41A2" w:rsidRDefault="00EF41A2" w:rsidP="00EF41A2">
      <w:pPr>
        <w:widowControl/>
        <w:tabs>
          <w:tab w:val="left" w:pos="142"/>
          <w:tab w:val="left" w:pos="1276"/>
        </w:tabs>
        <w:ind w:right="-777"/>
        <w:jc w:val="both"/>
        <w:rPr>
          <w:rFonts w:ascii="Times New Roman" w:hAnsi="Times New Roman" w:cs="Times New Roman"/>
          <w:b/>
          <w:bCs/>
          <w:color w:val="auto"/>
        </w:rPr>
      </w:pPr>
    </w:p>
    <w:p w:rsidR="002E1A99" w:rsidRPr="002E1A99" w:rsidRDefault="002E1A99" w:rsidP="002E1A99">
      <w:pPr>
        <w:pStyle w:val="Akapitzlist"/>
        <w:widowControl/>
        <w:numPr>
          <w:ilvl w:val="0"/>
          <w:numId w:val="1"/>
        </w:numPr>
        <w:tabs>
          <w:tab w:val="left" w:pos="350"/>
          <w:tab w:val="left" w:pos="1276"/>
        </w:tabs>
        <w:ind w:right="-777" w:hanging="2138"/>
        <w:jc w:val="both"/>
        <w:rPr>
          <w:rFonts w:ascii="Times New Roman" w:hAnsi="Times New Roman" w:cs="Times New Roman"/>
        </w:rPr>
      </w:pPr>
      <w:r w:rsidRPr="002E1A99">
        <w:rPr>
          <w:rFonts w:ascii="Times New Roman" w:hAnsi="Times New Roman" w:cs="Times New Roman"/>
          <w:b/>
          <w:bCs/>
        </w:rPr>
        <w:t>Termin wykonania zamówienia</w:t>
      </w:r>
    </w:p>
    <w:p w:rsidR="002E1A99" w:rsidRDefault="002E1A99" w:rsidP="002E1A99">
      <w:pPr>
        <w:pStyle w:val="Teksttreci0"/>
        <w:shd w:val="clear" w:color="auto" w:fill="auto"/>
        <w:tabs>
          <w:tab w:val="left" w:leader="dot" w:pos="8669"/>
        </w:tabs>
        <w:spacing w:after="0"/>
        <w:ind w:left="142"/>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Wykonawca zobowiązany jest zrealizować przedmiot zamówienia w terminie</w:t>
      </w:r>
      <w:r w:rsidR="0007515C">
        <w:rPr>
          <w:rFonts w:ascii="Times New Roman" w:hAnsi="Times New Roman" w:cs="Times New Roman"/>
          <w:color w:val="000000"/>
          <w:sz w:val="24"/>
          <w:szCs w:val="24"/>
        </w:rPr>
        <w:t xml:space="preserve"> </w:t>
      </w:r>
      <w:r w:rsidR="0007515C" w:rsidRPr="00A12F8E">
        <w:rPr>
          <w:rFonts w:ascii="Times New Roman" w:hAnsi="Times New Roman" w:cs="Times New Roman"/>
          <w:b/>
          <w:color w:val="000000"/>
          <w:sz w:val="24"/>
          <w:szCs w:val="24"/>
        </w:rPr>
        <w:t>d</w:t>
      </w:r>
      <w:r w:rsidR="00C2400C" w:rsidRPr="00A12F8E">
        <w:rPr>
          <w:rFonts w:ascii="Times New Roman" w:hAnsi="Times New Roman" w:cs="Times New Roman"/>
          <w:b/>
          <w:sz w:val="24"/>
          <w:szCs w:val="24"/>
        </w:rPr>
        <w:t xml:space="preserve">o </w:t>
      </w:r>
      <w:r w:rsidR="0007515C" w:rsidRPr="00A12F8E">
        <w:rPr>
          <w:rFonts w:ascii="Times New Roman" w:hAnsi="Times New Roman" w:cs="Times New Roman"/>
          <w:b/>
          <w:sz w:val="24"/>
          <w:szCs w:val="24"/>
        </w:rPr>
        <w:t>6</w:t>
      </w:r>
      <w:r w:rsidRPr="00A12F8E">
        <w:rPr>
          <w:rFonts w:ascii="Times New Roman" w:hAnsi="Times New Roman" w:cs="Times New Roman"/>
          <w:b/>
          <w:sz w:val="24"/>
          <w:szCs w:val="24"/>
        </w:rPr>
        <w:t>0 dni</w:t>
      </w:r>
      <w:r w:rsidRPr="00911C1F">
        <w:rPr>
          <w:rFonts w:ascii="Times New Roman" w:hAnsi="Times New Roman" w:cs="Times New Roman"/>
          <w:sz w:val="24"/>
          <w:szCs w:val="24"/>
        </w:rPr>
        <w:t xml:space="preserve"> </w:t>
      </w:r>
      <w:r w:rsidRPr="00191A57">
        <w:rPr>
          <w:rFonts w:ascii="Times New Roman" w:hAnsi="Times New Roman" w:cs="Times New Roman"/>
          <w:color w:val="000000"/>
          <w:sz w:val="24"/>
          <w:szCs w:val="24"/>
        </w:rPr>
        <w:t>od daty zawarcia umowy</w:t>
      </w:r>
      <w:r w:rsidR="004E1DC0">
        <w:rPr>
          <w:rFonts w:ascii="Times New Roman" w:hAnsi="Times New Roman" w:cs="Times New Roman"/>
          <w:color w:val="000000"/>
          <w:sz w:val="24"/>
          <w:szCs w:val="24"/>
        </w:rPr>
        <w:t>;</w:t>
      </w:r>
    </w:p>
    <w:p w:rsidR="004E1DC0" w:rsidRDefault="004E1DC0" w:rsidP="002E1A99">
      <w:pPr>
        <w:pStyle w:val="Teksttreci0"/>
        <w:shd w:val="clear" w:color="auto" w:fill="auto"/>
        <w:tabs>
          <w:tab w:val="left" w:leader="dot" w:pos="8669"/>
        </w:tabs>
        <w:spacing w:after="0"/>
        <w:ind w:left="142"/>
        <w:jc w:val="both"/>
        <w:rPr>
          <w:rFonts w:ascii="Times New Roman" w:hAnsi="Times New Roman" w:cs="Times New Roman"/>
          <w:color w:val="000000"/>
          <w:sz w:val="24"/>
          <w:szCs w:val="24"/>
        </w:rPr>
      </w:pPr>
    </w:p>
    <w:p w:rsidR="002E1A99" w:rsidRDefault="002E1A99" w:rsidP="002E1A99">
      <w:pPr>
        <w:widowControl/>
        <w:tabs>
          <w:tab w:val="left" w:pos="350"/>
          <w:tab w:val="left" w:pos="1276"/>
        </w:tabs>
        <w:ind w:left="142" w:right="-777"/>
        <w:jc w:val="both"/>
        <w:rPr>
          <w:rFonts w:ascii="Times New Roman" w:hAnsi="Times New Roman" w:cs="Times New Roman"/>
          <w:bCs/>
          <w:color w:val="FF0000"/>
        </w:rPr>
      </w:pPr>
    </w:p>
    <w:p w:rsidR="00D620BC" w:rsidRPr="00D620BC" w:rsidRDefault="00D620BC" w:rsidP="00D620BC">
      <w:pPr>
        <w:pStyle w:val="Akapitzlist"/>
        <w:widowControl/>
        <w:numPr>
          <w:ilvl w:val="0"/>
          <w:numId w:val="1"/>
        </w:numPr>
        <w:tabs>
          <w:tab w:val="left" w:pos="350"/>
          <w:tab w:val="left" w:pos="1276"/>
        </w:tabs>
        <w:ind w:right="-777" w:hanging="2138"/>
        <w:jc w:val="both"/>
        <w:rPr>
          <w:rFonts w:ascii="Times New Roman" w:hAnsi="Times New Roman" w:cs="Times New Roman"/>
          <w:b/>
          <w:bCs/>
          <w:color w:val="auto"/>
        </w:rPr>
      </w:pPr>
      <w:r w:rsidRPr="00D620BC">
        <w:rPr>
          <w:rFonts w:ascii="Times New Roman" w:hAnsi="Times New Roman" w:cs="Times New Roman"/>
          <w:b/>
          <w:bCs/>
          <w:color w:val="auto"/>
        </w:rPr>
        <w:t>Podstawy wykluczenia o których mowa w art. 108 ustawy.</w:t>
      </w:r>
    </w:p>
    <w:p w:rsidR="008221FC" w:rsidRPr="005F4E75" w:rsidRDefault="008221FC" w:rsidP="008221FC">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5F4E75">
        <w:rPr>
          <w:rFonts w:ascii="Times New Roman" w:hAnsi="Times New Roman" w:cs="Times New Roman"/>
          <w:i/>
          <w:sz w:val="24"/>
          <w:szCs w:val="24"/>
        </w:rPr>
        <w:lastRenderedPageBreak/>
        <w:t xml:space="preserve">O udzielenie zamówienia mogą ubiegać się wykonawcy, którzy nie podlegają wykluczeniu z postępowania na podstawie art. 108 ust. 1 ustawy </w:t>
      </w:r>
      <w:r w:rsidR="00200BC7">
        <w:rPr>
          <w:rFonts w:ascii="Times New Roman" w:hAnsi="Times New Roman" w:cs="Times New Roman"/>
          <w:color w:val="000000"/>
          <w:sz w:val="24"/>
          <w:szCs w:val="24"/>
        </w:rPr>
        <w:t>(</w:t>
      </w:r>
      <w:r w:rsidR="00200BC7" w:rsidRPr="00191A57">
        <w:rPr>
          <w:rFonts w:ascii="Times New Roman" w:hAnsi="Times New Roman" w:cs="Times New Roman"/>
          <w:color w:val="000000"/>
          <w:sz w:val="24"/>
          <w:szCs w:val="24"/>
        </w:rPr>
        <w:t xml:space="preserve">z zastrzeżeniem </w:t>
      </w:r>
      <w:r w:rsidR="00200BC7" w:rsidRPr="00191A57">
        <w:rPr>
          <w:rFonts w:ascii="Times New Roman" w:hAnsi="Times New Roman" w:cs="Times New Roman"/>
          <w:color w:val="000000"/>
          <w:sz w:val="24"/>
          <w:szCs w:val="24"/>
          <w:lang w:bidi="en-US"/>
        </w:rPr>
        <w:t xml:space="preserve">art. </w:t>
      </w:r>
      <w:r w:rsidR="00200BC7">
        <w:rPr>
          <w:rFonts w:ascii="Times New Roman" w:hAnsi="Times New Roman" w:cs="Times New Roman"/>
          <w:color w:val="000000"/>
          <w:sz w:val="24"/>
          <w:szCs w:val="24"/>
        </w:rPr>
        <w:t>110 ust. 2 ustawy)</w:t>
      </w:r>
      <w:r w:rsidR="00200BC7" w:rsidRPr="005F4E75">
        <w:rPr>
          <w:rFonts w:ascii="Times New Roman" w:hAnsi="Times New Roman" w:cs="Times New Roman"/>
          <w:i/>
          <w:sz w:val="24"/>
          <w:szCs w:val="24"/>
        </w:rPr>
        <w:t xml:space="preserve"> </w:t>
      </w:r>
    </w:p>
    <w:p w:rsidR="008221FC" w:rsidRPr="00191A57" w:rsidRDefault="008221FC" w:rsidP="00BA26CA">
      <w:pPr>
        <w:pStyle w:val="Teksttreci0"/>
        <w:numPr>
          <w:ilvl w:val="0"/>
          <w:numId w:val="4"/>
        </w:numPr>
        <w:shd w:val="clear" w:color="auto" w:fill="auto"/>
        <w:tabs>
          <w:tab w:val="left" w:pos="426"/>
        </w:tabs>
        <w:spacing w:after="100"/>
        <w:ind w:left="284"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Z postępowania o udz</w:t>
      </w:r>
      <w:r w:rsidR="00200BC7">
        <w:rPr>
          <w:rFonts w:ascii="Times New Roman" w:hAnsi="Times New Roman" w:cs="Times New Roman"/>
          <w:color w:val="000000"/>
          <w:sz w:val="24"/>
          <w:szCs w:val="24"/>
        </w:rPr>
        <w:t>ielenie zamówienia wyklucza się</w:t>
      </w:r>
      <w:r>
        <w:rPr>
          <w:rFonts w:ascii="Times New Roman" w:hAnsi="Times New Roman" w:cs="Times New Roman"/>
          <w:color w:val="000000"/>
          <w:sz w:val="24"/>
          <w:szCs w:val="24"/>
        </w:rPr>
        <w:t>, Wykonawcę</w:t>
      </w:r>
      <w:r w:rsidRPr="00191A57">
        <w:rPr>
          <w:rFonts w:ascii="Times New Roman" w:hAnsi="Times New Roman" w:cs="Times New Roman"/>
          <w:color w:val="000000"/>
          <w:sz w:val="24"/>
          <w:szCs w:val="24"/>
        </w:rPr>
        <w:t>:</w:t>
      </w:r>
    </w:p>
    <w:p w:rsidR="008221FC" w:rsidRPr="00191A57" w:rsidRDefault="008221FC" w:rsidP="00BA26CA">
      <w:pPr>
        <w:pStyle w:val="Teksttreci0"/>
        <w:numPr>
          <w:ilvl w:val="0"/>
          <w:numId w:val="45"/>
        </w:numPr>
        <w:shd w:val="clear" w:color="auto" w:fill="auto"/>
        <w:tabs>
          <w:tab w:val="left" w:pos="426"/>
        </w:tabs>
        <w:spacing w:after="100"/>
        <w:ind w:right="-779" w:hanging="72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8221FC" w:rsidRPr="00191A57" w:rsidRDefault="008221FC" w:rsidP="00410D35">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8221FC" w:rsidRPr="0007515C" w:rsidRDefault="008221FC" w:rsidP="00410D35">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755E60" w:rsidRPr="00773DA1" w:rsidRDefault="00755E60" w:rsidP="00755E60">
      <w:pPr>
        <w:pStyle w:val="Teksttreci0"/>
        <w:numPr>
          <w:ilvl w:val="0"/>
          <w:numId w:val="5"/>
        </w:numPr>
        <w:shd w:val="clear" w:color="auto" w:fill="auto"/>
        <w:tabs>
          <w:tab w:val="left" w:pos="348"/>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o </w:t>
      </w:r>
      <w:r w:rsidRPr="00773DA1">
        <w:rPr>
          <w:rFonts w:ascii="Times New Roman" w:hAnsi="Times New Roman" w:cs="Times New Roman"/>
          <w:color w:val="333333"/>
          <w:sz w:val="24"/>
          <w:szCs w:val="24"/>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8221FC" w:rsidRPr="00191A57" w:rsidRDefault="008221FC" w:rsidP="00410D35">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8221FC" w:rsidRPr="00191A57" w:rsidRDefault="008221FC" w:rsidP="00410D35">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8221FC" w:rsidRPr="00191A57" w:rsidRDefault="008221FC" w:rsidP="00410D35">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8221FC" w:rsidRPr="00191A57" w:rsidRDefault="008221FC" w:rsidP="00410D35">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8221FC" w:rsidRPr="00191A57" w:rsidRDefault="008221FC" w:rsidP="00410D35">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8221FC" w:rsidRPr="00191A57" w:rsidRDefault="008221FC" w:rsidP="008221FC">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8221FC" w:rsidRPr="00191A57" w:rsidRDefault="008221FC" w:rsidP="00BA26CA">
      <w:pPr>
        <w:pStyle w:val="Teksttreci0"/>
        <w:numPr>
          <w:ilvl w:val="0"/>
          <w:numId w:val="45"/>
        </w:numPr>
        <w:shd w:val="clear" w:color="auto" w:fill="auto"/>
        <w:tabs>
          <w:tab w:val="left" w:pos="540"/>
        </w:tabs>
        <w:spacing w:after="100"/>
        <w:ind w:left="284" w:hanging="426"/>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8221FC" w:rsidRPr="00191A57" w:rsidRDefault="008221FC" w:rsidP="00BA26CA">
      <w:pPr>
        <w:pStyle w:val="Teksttreci0"/>
        <w:numPr>
          <w:ilvl w:val="0"/>
          <w:numId w:val="45"/>
        </w:numPr>
        <w:shd w:val="clear" w:color="auto" w:fill="auto"/>
        <w:tabs>
          <w:tab w:val="left" w:pos="524"/>
        </w:tabs>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8221FC" w:rsidRPr="00191A57" w:rsidRDefault="008221FC" w:rsidP="00BA26CA">
      <w:pPr>
        <w:pStyle w:val="Teksttreci0"/>
        <w:numPr>
          <w:ilvl w:val="0"/>
          <w:numId w:val="45"/>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8221FC" w:rsidRPr="00191A57" w:rsidRDefault="008221FC" w:rsidP="00BA26CA">
      <w:pPr>
        <w:pStyle w:val="Teksttreci0"/>
        <w:numPr>
          <w:ilvl w:val="0"/>
          <w:numId w:val="45"/>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 xml:space="preserve">mi Wykonawcami porozumienie mające na celu zakłócenie </w:t>
      </w:r>
      <w:r>
        <w:rPr>
          <w:rFonts w:ascii="Times New Roman" w:hAnsi="Times New Roman" w:cs="Times New Roman"/>
          <w:color w:val="000000"/>
          <w:sz w:val="24"/>
          <w:szCs w:val="24"/>
        </w:rPr>
        <w:lastRenderedPageBreak/>
        <w:t>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8221FC" w:rsidRPr="00191A57" w:rsidRDefault="008221FC" w:rsidP="00BA26CA">
      <w:pPr>
        <w:pStyle w:val="Teksttreci0"/>
        <w:numPr>
          <w:ilvl w:val="0"/>
          <w:numId w:val="45"/>
        </w:numPr>
        <w:shd w:val="clear" w:color="auto" w:fill="auto"/>
        <w:tabs>
          <w:tab w:val="left" w:pos="529"/>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85 ust. 1 ustawy,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8221FC" w:rsidRPr="008221FC" w:rsidRDefault="008221FC" w:rsidP="00BA26CA">
      <w:pPr>
        <w:pStyle w:val="Teksttreci0"/>
        <w:numPr>
          <w:ilvl w:val="0"/>
          <w:numId w:val="4"/>
        </w:numPr>
        <w:shd w:val="clear" w:color="auto" w:fill="auto"/>
        <w:tabs>
          <w:tab w:val="left" w:pos="426"/>
        </w:tabs>
        <w:spacing w:after="0"/>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8221FC" w:rsidRDefault="008221FC" w:rsidP="008221FC">
      <w:pPr>
        <w:pStyle w:val="Teksttreci0"/>
        <w:shd w:val="clear" w:color="auto" w:fill="auto"/>
        <w:tabs>
          <w:tab w:val="left" w:pos="426"/>
        </w:tabs>
        <w:spacing w:after="0"/>
        <w:ind w:left="284"/>
        <w:jc w:val="both"/>
        <w:rPr>
          <w:rFonts w:ascii="Times New Roman" w:hAnsi="Times New Roman" w:cs="Times New Roman"/>
          <w:color w:val="000000"/>
          <w:sz w:val="24"/>
          <w:szCs w:val="24"/>
        </w:rPr>
      </w:pPr>
    </w:p>
    <w:p w:rsidR="008221FC" w:rsidRPr="008221FC" w:rsidRDefault="008221FC" w:rsidP="00BA26CA">
      <w:pPr>
        <w:pStyle w:val="Teksttreci0"/>
        <w:numPr>
          <w:ilvl w:val="0"/>
          <w:numId w:val="1"/>
        </w:numPr>
        <w:shd w:val="clear" w:color="auto" w:fill="auto"/>
        <w:tabs>
          <w:tab w:val="left" w:pos="426"/>
        </w:tabs>
        <w:spacing w:after="0"/>
        <w:ind w:left="993" w:hanging="1145"/>
        <w:rPr>
          <w:rFonts w:ascii="Times New Roman" w:hAnsi="Times New Roman" w:cs="Times New Roman"/>
          <w:b/>
          <w:sz w:val="24"/>
          <w:szCs w:val="24"/>
        </w:rPr>
      </w:pPr>
      <w:r w:rsidRPr="008221FC">
        <w:rPr>
          <w:rFonts w:ascii="Times New Roman" w:hAnsi="Times New Roman" w:cs="Times New Roman"/>
          <w:b/>
          <w:color w:val="000000"/>
          <w:sz w:val="24"/>
          <w:szCs w:val="24"/>
        </w:rPr>
        <w:t>Informacja o warunkach udziału</w:t>
      </w:r>
      <w:r>
        <w:rPr>
          <w:rFonts w:ascii="Times New Roman" w:hAnsi="Times New Roman" w:cs="Times New Roman"/>
          <w:b/>
          <w:color w:val="000000"/>
          <w:sz w:val="24"/>
          <w:szCs w:val="24"/>
        </w:rPr>
        <w:t xml:space="preserve"> w postę</w:t>
      </w:r>
      <w:r w:rsidRPr="008221FC">
        <w:rPr>
          <w:rFonts w:ascii="Times New Roman" w:hAnsi="Times New Roman" w:cs="Times New Roman"/>
          <w:b/>
          <w:color w:val="000000"/>
          <w:sz w:val="24"/>
          <w:szCs w:val="24"/>
        </w:rPr>
        <w:t>powaniu o udzielenie zamówienia oraz sposób dokonania oceny spełnienia tych warunków.</w:t>
      </w:r>
    </w:p>
    <w:p w:rsidR="008221FC" w:rsidRPr="008221FC" w:rsidRDefault="008221FC" w:rsidP="00410D35">
      <w:pPr>
        <w:widowControl/>
        <w:numPr>
          <w:ilvl w:val="0"/>
          <w:numId w:val="27"/>
        </w:numPr>
        <w:spacing w:line="360" w:lineRule="auto"/>
        <w:ind w:left="284" w:hanging="284"/>
        <w:jc w:val="both"/>
        <w:rPr>
          <w:rFonts w:ascii="Times New Roman" w:hAnsi="Times New Roman" w:cs="Times New Roman"/>
          <w:sz w:val="22"/>
          <w:szCs w:val="22"/>
        </w:rPr>
      </w:pPr>
      <w:r w:rsidRPr="008221FC">
        <w:rPr>
          <w:rFonts w:ascii="Times New Roman" w:hAnsi="Times New Roman" w:cs="Times New Roman"/>
          <w:bCs/>
          <w:sz w:val="22"/>
          <w:szCs w:val="22"/>
        </w:rPr>
        <w:t xml:space="preserve">O udzielenie zamówienia mogą wziąć udział Wykonawcy, którzy spełniają warunki określone </w:t>
      </w:r>
      <w:r w:rsidRPr="008221FC">
        <w:rPr>
          <w:rFonts w:ascii="Times New Roman" w:hAnsi="Times New Roman" w:cs="Times New Roman"/>
          <w:bCs/>
          <w:sz w:val="22"/>
          <w:szCs w:val="22"/>
        </w:rPr>
        <w:br/>
        <w:t>w art. 57 ustawy oraz art. 112 ust. 2 ustawy, tj.:</w:t>
      </w:r>
    </w:p>
    <w:p w:rsidR="008221FC" w:rsidRPr="008221FC" w:rsidRDefault="008221FC" w:rsidP="00410D35">
      <w:pPr>
        <w:widowControl/>
        <w:numPr>
          <w:ilvl w:val="0"/>
          <w:numId w:val="26"/>
        </w:numPr>
        <w:spacing w:line="360" w:lineRule="auto"/>
        <w:jc w:val="both"/>
        <w:rPr>
          <w:rFonts w:ascii="Times New Roman" w:hAnsi="Times New Roman" w:cs="Times New Roman"/>
          <w:sz w:val="22"/>
          <w:szCs w:val="22"/>
        </w:rPr>
      </w:pPr>
      <w:r w:rsidRPr="008221FC">
        <w:rPr>
          <w:rFonts w:ascii="Times New Roman" w:hAnsi="Times New Roman" w:cs="Times New Roman"/>
          <w:bCs/>
          <w:sz w:val="22"/>
          <w:szCs w:val="22"/>
        </w:rPr>
        <w:t>nie podlegają wykluczeniu</w:t>
      </w:r>
    </w:p>
    <w:p w:rsidR="008221FC" w:rsidRPr="008221FC" w:rsidRDefault="008221FC" w:rsidP="00410D35">
      <w:pPr>
        <w:widowControl/>
        <w:numPr>
          <w:ilvl w:val="0"/>
          <w:numId w:val="26"/>
        </w:numPr>
        <w:spacing w:line="360" w:lineRule="auto"/>
        <w:jc w:val="both"/>
        <w:rPr>
          <w:rFonts w:ascii="Times New Roman" w:hAnsi="Times New Roman" w:cs="Times New Roman"/>
          <w:sz w:val="22"/>
          <w:szCs w:val="22"/>
        </w:rPr>
      </w:pPr>
      <w:r w:rsidRPr="008221FC">
        <w:rPr>
          <w:rFonts w:ascii="Times New Roman" w:hAnsi="Times New Roman" w:cs="Times New Roman"/>
          <w:bCs/>
          <w:sz w:val="22"/>
          <w:szCs w:val="22"/>
        </w:rPr>
        <w:t>spełniają warunki udziału w postępowaniu, dotyczące:</w:t>
      </w:r>
    </w:p>
    <w:p w:rsidR="008221FC" w:rsidRPr="008221FC" w:rsidRDefault="008221FC" w:rsidP="00410D35">
      <w:pPr>
        <w:pStyle w:val="Akapitzlist"/>
        <w:widowControl/>
        <w:numPr>
          <w:ilvl w:val="0"/>
          <w:numId w:val="28"/>
        </w:numPr>
        <w:spacing w:line="360" w:lineRule="auto"/>
        <w:contextualSpacing w:val="0"/>
        <w:rPr>
          <w:rFonts w:ascii="Times New Roman" w:hAnsi="Times New Roman" w:cs="Times New Roman"/>
          <w:bCs/>
          <w:sz w:val="22"/>
          <w:szCs w:val="22"/>
        </w:rPr>
      </w:pPr>
      <w:r w:rsidRPr="008221FC">
        <w:rPr>
          <w:rFonts w:ascii="Times New Roman" w:hAnsi="Times New Roman" w:cs="Times New Roman"/>
          <w:bCs/>
          <w:sz w:val="22"/>
          <w:szCs w:val="22"/>
        </w:rPr>
        <w:t>zdolności do występowania w obrocie gospodarczym</w:t>
      </w:r>
    </w:p>
    <w:p w:rsidR="009A439A" w:rsidRDefault="009A439A" w:rsidP="009A439A">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Spełnienie warunku zostanie dokonane na podstawie oświadczenia o spełnianiu warunków udziału w postępowaniu.</w:t>
      </w:r>
    </w:p>
    <w:p w:rsidR="008221FC" w:rsidRPr="008221FC" w:rsidRDefault="008221FC" w:rsidP="008221FC">
      <w:pPr>
        <w:spacing w:line="360" w:lineRule="auto"/>
        <w:ind w:firstLine="720"/>
        <w:rPr>
          <w:rFonts w:ascii="Times New Roman" w:hAnsi="Times New Roman" w:cs="Times New Roman"/>
          <w:sz w:val="22"/>
          <w:szCs w:val="22"/>
        </w:rPr>
      </w:pPr>
    </w:p>
    <w:p w:rsidR="008221FC" w:rsidRPr="008221FC" w:rsidRDefault="008221FC" w:rsidP="00410D35">
      <w:pPr>
        <w:pStyle w:val="Akapitzlist"/>
        <w:widowControl/>
        <w:numPr>
          <w:ilvl w:val="0"/>
          <w:numId w:val="28"/>
        </w:numPr>
        <w:spacing w:line="360" w:lineRule="auto"/>
        <w:contextualSpacing w:val="0"/>
        <w:rPr>
          <w:rFonts w:ascii="Times New Roman" w:hAnsi="Times New Roman" w:cs="Times New Roman"/>
          <w:bCs/>
          <w:sz w:val="22"/>
          <w:szCs w:val="22"/>
        </w:rPr>
      </w:pPr>
      <w:r w:rsidRPr="008221FC">
        <w:rPr>
          <w:rFonts w:ascii="Times New Roman" w:hAnsi="Times New Roman" w:cs="Times New Roman"/>
          <w:bCs/>
          <w:sz w:val="22"/>
          <w:szCs w:val="22"/>
        </w:rPr>
        <w:t>uprawnień do prowadzenia określonej działalności gospodarczej lub zawodowej</w:t>
      </w:r>
    </w:p>
    <w:p w:rsidR="009A439A" w:rsidRDefault="009A439A" w:rsidP="009A439A">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Spełnienie warunku zostanie dokonane na podstawie oświadczenia o spełnianiu warunków udziału w postępowaniu.</w:t>
      </w:r>
    </w:p>
    <w:p w:rsidR="008221FC" w:rsidRPr="008221FC" w:rsidRDefault="008221FC" w:rsidP="008221FC">
      <w:pPr>
        <w:spacing w:line="360" w:lineRule="auto"/>
        <w:ind w:firstLine="720"/>
        <w:rPr>
          <w:rFonts w:ascii="Times New Roman" w:hAnsi="Times New Roman" w:cs="Times New Roman"/>
          <w:sz w:val="22"/>
          <w:szCs w:val="22"/>
        </w:rPr>
      </w:pPr>
    </w:p>
    <w:p w:rsidR="008221FC" w:rsidRPr="008221FC" w:rsidRDefault="008221FC" w:rsidP="00410D35">
      <w:pPr>
        <w:pStyle w:val="Akapitzlist"/>
        <w:widowControl/>
        <w:numPr>
          <w:ilvl w:val="0"/>
          <w:numId w:val="28"/>
        </w:numPr>
        <w:spacing w:line="360" w:lineRule="auto"/>
        <w:contextualSpacing w:val="0"/>
        <w:rPr>
          <w:rFonts w:ascii="Times New Roman" w:hAnsi="Times New Roman" w:cs="Times New Roman"/>
          <w:bCs/>
          <w:sz w:val="22"/>
          <w:szCs w:val="22"/>
        </w:rPr>
      </w:pPr>
      <w:r w:rsidRPr="008221FC">
        <w:rPr>
          <w:rFonts w:ascii="Times New Roman" w:hAnsi="Times New Roman" w:cs="Times New Roman"/>
          <w:bCs/>
          <w:sz w:val="22"/>
          <w:szCs w:val="22"/>
        </w:rPr>
        <w:t>sytuacji ekonomicznej lub finansowej</w:t>
      </w:r>
    </w:p>
    <w:p w:rsidR="009A439A" w:rsidRDefault="009A439A" w:rsidP="009A439A">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Spełnienie warunku zostanie dokonane na podstawie oświadczenia o spełnianiu warunków udziału w postępowaniu.</w:t>
      </w:r>
    </w:p>
    <w:p w:rsidR="008221FC" w:rsidRPr="008221FC" w:rsidRDefault="008221FC" w:rsidP="008221FC">
      <w:pPr>
        <w:spacing w:line="360" w:lineRule="auto"/>
        <w:ind w:firstLine="720"/>
        <w:rPr>
          <w:rFonts w:ascii="Times New Roman" w:hAnsi="Times New Roman" w:cs="Times New Roman"/>
          <w:sz w:val="22"/>
          <w:szCs w:val="22"/>
        </w:rPr>
      </w:pPr>
    </w:p>
    <w:p w:rsidR="008221FC" w:rsidRPr="008221FC" w:rsidRDefault="008221FC" w:rsidP="00410D35">
      <w:pPr>
        <w:pStyle w:val="Akapitzlist"/>
        <w:widowControl/>
        <w:numPr>
          <w:ilvl w:val="0"/>
          <w:numId w:val="28"/>
        </w:numPr>
        <w:spacing w:line="360" w:lineRule="auto"/>
        <w:contextualSpacing w:val="0"/>
        <w:rPr>
          <w:rFonts w:ascii="Times New Roman" w:hAnsi="Times New Roman" w:cs="Times New Roman"/>
          <w:bCs/>
          <w:sz w:val="22"/>
          <w:szCs w:val="22"/>
        </w:rPr>
      </w:pPr>
      <w:r w:rsidRPr="008221FC">
        <w:rPr>
          <w:rFonts w:ascii="Times New Roman" w:hAnsi="Times New Roman" w:cs="Times New Roman"/>
          <w:bCs/>
          <w:sz w:val="22"/>
          <w:szCs w:val="22"/>
        </w:rPr>
        <w:t xml:space="preserve">zdolności technicznej lub zawodowej </w:t>
      </w:r>
    </w:p>
    <w:p w:rsidR="009A439A" w:rsidRDefault="009A439A" w:rsidP="00D95E0C">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Spełnienie warunku zostanie dokonane na podstawie oświadczenia o spełnianiu warunków udziału w postępowaniu.</w:t>
      </w:r>
    </w:p>
    <w:p w:rsidR="008221FC" w:rsidRDefault="008221FC" w:rsidP="008221FC">
      <w:pPr>
        <w:spacing w:line="360" w:lineRule="auto"/>
        <w:ind w:firstLine="720"/>
        <w:rPr>
          <w:rFonts w:ascii="Times New Roman" w:hAnsi="Times New Roman" w:cs="Times New Roman"/>
          <w:sz w:val="22"/>
          <w:szCs w:val="22"/>
        </w:rPr>
      </w:pPr>
    </w:p>
    <w:p w:rsidR="00000FAE" w:rsidRPr="009A439A" w:rsidRDefault="00000FAE" w:rsidP="00410D35">
      <w:pPr>
        <w:widowControl/>
        <w:numPr>
          <w:ilvl w:val="0"/>
          <w:numId w:val="27"/>
        </w:numPr>
        <w:ind w:left="284"/>
        <w:jc w:val="both"/>
        <w:rPr>
          <w:rFonts w:ascii="Times New Roman" w:hAnsi="Times New Roman" w:cs="Times New Roman"/>
          <w:sz w:val="22"/>
          <w:szCs w:val="22"/>
          <w:u w:val="single"/>
        </w:rPr>
      </w:pPr>
      <w:r w:rsidRPr="0010701F">
        <w:rPr>
          <w:rFonts w:ascii="Times New Roman" w:hAnsi="Times New Roman" w:cs="Times New Roman"/>
          <w:sz w:val="22"/>
          <w:szCs w:val="22"/>
        </w:rPr>
        <w:t>W celu potwierdzenia spełniania warunków udziału w postępowaniu ora</w:t>
      </w:r>
      <w:r>
        <w:rPr>
          <w:rFonts w:ascii="Times New Roman" w:hAnsi="Times New Roman" w:cs="Times New Roman"/>
          <w:sz w:val="22"/>
          <w:szCs w:val="22"/>
        </w:rPr>
        <w:t xml:space="preserve">z braku podstaw do wykluczenia  </w:t>
      </w:r>
      <w:r w:rsidRPr="0010701F">
        <w:rPr>
          <w:rFonts w:ascii="Times New Roman" w:hAnsi="Times New Roman" w:cs="Times New Roman"/>
          <w:sz w:val="22"/>
          <w:szCs w:val="22"/>
        </w:rPr>
        <w:t xml:space="preserve">z postępowania, Zamawiający wymaga, złożenia oświadczenia </w:t>
      </w:r>
      <w:r w:rsidR="002B24C2" w:rsidRPr="005F4E75">
        <w:rPr>
          <w:rFonts w:ascii="Times New Roman" w:hAnsi="Times New Roman" w:cs="Times New Roman"/>
          <w:bCs/>
        </w:rPr>
        <w:t xml:space="preserve">o którym mowa w </w:t>
      </w:r>
      <w:hyperlink r:id="rId11" w:anchor="/document/17337528?unitId=art(125)ust(1)&amp;cm=DOCUMENT" w:tgtFrame="_blank" w:history="1">
        <w:r w:rsidR="002B24C2" w:rsidRPr="005F4E75">
          <w:rPr>
            <w:rFonts w:ascii="Times New Roman" w:hAnsi="Times New Roman" w:cs="Times New Roman"/>
            <w:bCs/>
          </w:rPr>
          <w:t>art. 125 ust. 1</w:t>
        </w:r>
      </w:hyperlink>
      <w:r w:rsidR="002B24C2" w:rsidRPr="005F4E75">
        <w:rPr>
          <w:rFonts w:ascii="Times New Roman" w:hAnsi="Times New Roman" w:cs="Times New Roman"/>
          <w:bCs/>
        </w:rPr>
        <w:t xml:space="preserve"> ustawy</w:t>
      </w:r>
      <w:r w:rsidR="002B24C2">
        <w:rPr>
          <w:rFonts w:ascii="Times New Roman" w:hAnsi="Times New Roman" w:cs="Times New Roman"/>
          <w:bCs/>
        </w:rPr>
        <w:t>,</w:t>
      </w:r>
      <w:r w:rsidR="002B24C2" w:rsidRPr="0010701F">
        <w:rPr>
          <w:rFonts w:ascii="Times New Roman" w:hAnsi="Times New Roman" w:cs="Times New Roman"/>
          <w:sz w:val="22"/>
          <w:szCs w:val="22"/>
        </w:rPr>
        <w:t xml:space="preserve"> </w:t>
      </w:r>
      <w:r w:rsidRPr="0010701F">
        <w:rPr>
          <w:rFonts w:ascii="Times New Roman" w:hAnsi="Times New Roman" w:cs="Times New Roman"/>
          <w:sz w:val="22"/>
          <w:szCs w:val="22"/>
        </w:rPr>
        <w:t xml:space="preserve"> w postaci jednolitego europejskiego dokumentu zamówienia (JEDZ). </w:t>
      </w:r>
      <w:r w:rsidR="00B51EB7">
        <w:rPr>
          <w:rFonts w:ascii="Times New Roman" w:hAnsi="Times New Roman" w:cs="Times New Roman"/>
          <w:sz w:val="22"/>
          <w:szCs w:val="22"/>
        </w:rPr>
        <w:t xml:space="preserve">          </w:t>
      </w:r>
      <w:r w:rsidRPr="0010701F">
        <w:rPr>
          <w:rFonts w:ascii="Times New Roman" w:hAnsi="Times New Roman" w:cs="Times New Roman"/>
          <w:sz w:val="22"/>
          <w:szCs w:val="22"/>
        </w:rPr>
        <w:t xml:space="preserve">W przypadku </w:t>
      </w:r>
      <w:r w:rsidRPr="00734727">
        <w:rPr>
          <w:rFonts w:ascii="Times New Roman" w:hAnsi="Times New Roman" w:cs="Times New Roman"/>
          <w:sz w:val="22"/>
          <w:szCs w:val="22"/>
        </w:rPr>
        <w:t>Wykonawców wspólnie ubiegających się  o udzielenie zamówienia formularz JEDZ składa każdy z</w:t>
      </w:r>
      <w:r w:rsidRPr="0010701F">
        <w:rPr>
          <w:rFonts w:ascii="Times New Roman" w:hAnsi="Times New Roman" w:cs="Times New Roman"/>
          <w:sz w:val="22"/>
          <w:szCs w:val="22"/>
        </w:rPr>
        <w:t xml:space="preserve"> Wykonawców. Wzór formularza JEDZ określa Rozporządzenie Wykonawcze </w:t>
      </w:r>
      <w:r w:rsidRPr="0010701F">
        <w:rPr>
          <w:rFonts w:ascii="Times New Roman" w:hAnsi="Times New Roman" w:cs="Times New Roman"/>
          <w:sz w:val="22"/>
          <w:szCs w:val="22"/>
        </w:rPr>
        <w:lastRenderedPageBreak/>
        <w:t xml:space="preserve">Komisji (UE) 2016/7 z dnia 5 stycznia 2016 r. (Dz. Urz. UE L 3/16), </w:t>
      </w:r>
      <w:r w:rsidRPr="009674A5">
        <w:rPr>
          <w:rFonts w:ascii="Times New Roman" w:hAnsi="Times New Roman" w:cs="Times New Roman"/>
          <w:sz w:val="22"/>
          <w:szCs w:val="22"/>
        </w:rPr>
        <w:t>któ</w:t>
      </w:r>
      <w:r>
        <w:rPr>
          <w:rFonts w:ascii="Times New Roman" w:hAnsi="Times New Roman" w:cs="Times New Roman"/>
          <w:sz w:val="22"/>
          <w:szCs w:val="22"/>
        </w:rPr>
        <w:t xml:space="preserve">rego </w:t>
      </w:r>
      <w:r w:rsidRPr="00F074BC">
        <w:rPr>
          <w:rFonts w:ascii="Times New Roman" w:hAnsi="Times New Roman" w:cs="Times New Roman"/>
          <w:b/>
          <w:sz w:val="22"/>
          <w:szCs w:val="22"/>
        </w:rPr>
        <w:t xml:space="preserve">wzór stanowi załącznik </w:t>
      </w:r>
      <w:r w:rsidR="00D17DD7">
        <w:rPr>
          <w:rFonts w:ascii="Times New Roman" w:hAnsi="Times New Roman" w:cs="Times New Roman"/>
          <w:b/>
          <w:color w:val="auto"/>
          <w:sz w:val="22"/>
          <w:szCs w:val="22"/>
        </w:rPr>
        <w:t xml:space="preserve">nr 4 </w:t>
      </w:r>
      <w:r w:rsidRPr="00F074BC">
        <w:rPr>
          <w:rFonts w:ascii="Times New Roman" w:hAnsi="Times New Roman" w:cs="Times New Roman"/>
          <w:b/>
          <w:color w:val="auto"/>
          <w:sz w:val="22"/>
          <w:szCs w:val="22"/>
        </w:rPr>
        <w:t>SWZ</w:t>
      </w:r>
      <w:r w:rsidRPr="00F074BC">
        <w:rPr>
          <w:rFonts w:ascii="Times New Roman" w:hAnsi="Times New Roman" w:cs="Times New Roman"/>
          <w:b/>
          <w:bCs/>
          <w:color w:val="auto"/>
          <w:sz w:val="22"/>
          <w:szCs w:val="22"/>
        </w:rPr>
        <w:t xml:space="preserve">. </w:t>
      </w:r>
    </w:p>
    <w:p w:rsidR="009A439A" w:rsidRPr="002B52EB" w:rsidRDefault="009A439A" w:rsidP="009A439A">
      <w:pPr>
        <w:widowControl/>
        <w:ind w:left="284"/>
        <w:jc w:val="both"/>
        <w:rPr>
          <w:rFonts w:ascii="Times New Roman" w:hAnsi="Times New Roman" w:cs="Times New Roman"/>
          <w:sz w:val="22"/>
          <w:szCs w:val="22"/>
          <w:u w:val="single"/>
        </w:rPr>
      </w:pPr>
    </w:p>
    <w:p w:rsidR="00D620BC" w:rsidRDefault="00000FAE" w:rsidP="00BA26CA">
      <w:pPr>
        <w:pStyle w:val="Akapitzlist"/>
        <w:widowControl/>
        <w:numPr>
          <w:ilvl w:val="0"/>
          <w:numId w:val="1"/>
        </w:numPr>
        <w:tabs>
          <w:tab w:val="left" w:pos="284"/>
          <w:tab w:val="left" w:pos="350"/>
        </w:tabs>
        <w:ind w:left="567" w:right="-777" w:hanging="851"/>
        <w:jc w:val="both"/>
        <w:rPr>
          <w:rFonts w:ascii="Times New Roman" w:hAnsi="Times New Roman" w:cs="Times New Roman"/>
          <w:b/>
          <w:bCs/>
          <w:color w:val="auto"/>
        </w:rPr>
      </w:pPr>
      <w:r w:rsidRPr="00000FAE">
        <w:rPr>
          <w:rFonts w:ascii="Times New Roman" w:hAnsi="Times New Roman" w:cs="Times New Roman"/>
          <w:b/>
          <w:bCs/>
          <w:color w:val="auto"/>
        </w:rPr>
        <w:t>Wykaz podmiotowych środków dowodowych</w:t>
      </w:r>
    </w:p>
    <w:p w:rsidR="005F4E75" w:rsidRPr="005F4E75" w:rsidRDefault="005F4E75" w:rsidP="00410D35">
      <w:pPr>
        <w:numPr>
          <w:ilvl w:val="0"/>
          <w:numId w:val="30"/>
        </w:numPr>
        <w:tabs>
          <w:tab w:val="left" w:pos="544"/>
        </w:tabs>
        <w:spacing w:before="120"/>
        <w:jc w:val="both"/>
        <w:rPr>
          <w:rFonts w:ascii="Times New Roman" w:hAnsi="Times New Roman" w:cs="Times New Roman"/>
          <w:lang w:eastAsia="ar-SA"/>
        </w:rPr>
      </w:pPr>
      <w:r w:rsidRPr="005F4E75">
        <w:rPr>
          <w:rFonts w:ascii="Times New Roman" w:hAnsi="Times New Roman" w:cs="Times New Roman"/>
          <w:lang w:eastAsia="ar-SA"/>
        </w:rPr>
        <w:t>Zamawiający przed wyborem najkorzystniejszej oferty wezwie wykonawcę, którego oferta została najwyżej oceniona, do złożenia w wyznaczonym terminie, nie krótszym niż 10 dni, aktualnych na dzień złożenia następujących oświadczeń lub dokumentów:</w:t>
      </w:r>
    </w:p>
    <w:p w:rsidR="005F4E75" w:rsidRPr="00CB080C" w:rsidRDefault="005F4E75" w:rsidP="00410D35">
      <w:pPr>
        <w:widowControl/>
        <w:numPr>
          <w:ilvl w:val="0"/>
          <w:numId w:val="29"/>
        </w:numPr>
        <w:autoSpaceDE w:val="0"/>
        <w:autoSpaceDN w:val="0"/>
        <w:adjustRightInd w:val="0"/>
        <w:spacing w:before="120"/>
        <w:jc w:val="both"/>
        <w:rPr>
          <w:rFonts w:ascii="Times New Roman" w:hAnsi="Times New Roman" w:cs="Times New Roman"/>
          <w:b/>
          <w:bCs/>
        </w:rPr>
      </w:pPr>
      <w:r w:rsidRPr="00CB080C">
        <w:rPr>
          <w:rFonts w:ascii="Times New Roman" w:hAnsi="Times New Roman" w:cs="Times New Roman"/>
          <w:b/>
          <w:bCs/>
        </w:rPr>
        <w:t>informacji z Krajowego Rejestru Karnego w zakresie:</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 xml:space="preserve">a) art. 108 ust. 1 pkt 1 i </w:t>
      </w:r>
      <w:hyperlink r:id="rId12" w:anchor="/document/18903829?unitId=art(108)ust(1)pkt(2)&amp;cm=DOCUMENT" w:history="1">
        <w:r w:rsidRPr="005F4E75">
          <w:rPr>
            <w:rFonts w:ascii="Times New Roman" w:hAnsi="Times New Roman" w:cs="Times New Roman"/>
            <w:bCs/>
          </w:rPr>
          <w:t>2</w:t>
        </w:r>
      </w:hyperlink>
      <w:r>
        <w:rPr>
          <w:rFonts w:ascii="Times New Roman" w:hAnsi="Times New Roman" w:cs="Times New Roman"/>
          <w:bCs/>
        </w:rPr>
        <w:t xml:space="preserve"> ustawy</w:t>
      </w:r>
      <w:r w:rsidRPr="005F4E75">
        <w:rPr>
          <w:rFonts w:ascii="Times New Roman" w:hAnsi="Times New Roman" w:cs="Times New Roman"/>
          <w:bCs/>
        </w:rPr>
        <w:t>,</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b) art. 108 ust. 1 pkt 4 ustawy, dotyczącej orzeczenia zakazu ubiegania się o zamówienie publiczne tytułem środka karnego,</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 sporządzonej nie wcześniej niż 6 miesięcy przed jej złożeniem;</w:t>
      </w:r>
    </w:p>
    <w:p w:rsidR="005F4E75" w:rsidRPr="005F4E75" w:rsidRDefault="005F4E75" w:rsidP="00410D35">
      <w:pPr>
        <w:widowControl/>
        <w:numPr>
          <w:ilvl w:val="0"/>
          <w:numId w:val="29"/>
        </w:numPr>
        <w:autoSpaceDE w:val="0"/>
        <w:autoSpaceDN w:val="0"/>
        <w:adjustRightInd w:val="0"/>
        <w:spacing w:before="120"/>
        <w:jc w:val="both"/>
        <w:rPr>
          <w:rFonts w:ascii="Times New Roman" w:hAnsi="Times New Roman" w:cs="Times New Roman"/>
          <w:bCs/>
        </w:rPr>
      </w:pPr>
      <w:r w:rsidRPr="00CB080C">
        <w:rPr>
          <w:rFonts w:ascii="Times New Roman" w:hAnsi="Times New Roman" w:cs="Times New Roman"/>
          <w:b/>
          <w:bCs/>
        </w:rPr>
        <w:t>oświadczenia wykonawcy, w zakresie art. 108 ust. 1 pkt 5 ustawy</w:t>
      </w:r>
      <w:r w:rsidRPr="005F4E75">
        <w:rPr>
          <w:rFonts w:ascii="Times New Roman" w:hAnsi="Times New Roman" w:cs="Times New Roman"/>
          <w:bCs/>
        </w:rPr>
        <w:t xml:space="preserve">, o braku przynależności do tej samej grupy kapitałowej w rozumieniu </w:t>
      </w:r>
      <w:hyperlink r:id="rId13" w:anchor="/document/17337528?cm=DOCUMENT" w:history="1">
        <w:r w:rsidRPr="005F4E75">
          <w:rPr>
            <w:rFonts w:ascii="Times New Roman" w:hAnsi="Times New Roman" w:cs="Times New Roman"/>
            <w:bCs/>
          </w:rPr>
          <w:t>ustawy</w:t>
        </w:r>
      </w:hyperlink>
      <w:r w:rsidRPr="005F4E75">
        <w:rPr>
          <w:rFonts w:ascii="Times New Roman" w:hAnsi="Times New Roman" w:cs="Times New Roman"/>
          <w:bCs/>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00D17DD7">
        <w:rPr>
          <w:rFonts w:ascii="Times New Roman" w:hAnsi="Times New Roman" w:cs="Times New Roman"/>
          <w:b/>
          <w:bCs/>
          <w:color w:val="auto"/>
        </w:rPr>
        <w:t>załącznik nr 5</w:t>
      </w:r>
      <w:r w:rsidRPr="00F074BC">
        <w:rPr>
          <w:rFonts w:ascii="Times New Roman" w:hAnsi="Times New Roman" w:cs="Times New Roman"/>
          <w:b/>
          <w:bCs/>
          <w:color w:val="auto"/>
        </w:rPr>
        <w:t xml:space="preserve"> SWZ)</w:t>
      </w:r>
      <w:r w:rsidRPr="00F074BC">
        <w:rPr>
          <w:rFonts w:ascii="Times New Roman" w:hAnsi="Times New Roman" w:cs="Times New Roman"/>
          <w:bCs/>
          <w:color w:val="auto"/>
        </w:rPr>
        <w:t>;</w:t>
      </w:r>
    </w:p>
    <w:p w:rsidR="005F4E75" w:rsidRPr="005F4E75" w:rsidRDefault="005F4E75" w:rsidP="00410D35">
      <w:pPr>
        <w:widowControl/>
        <w:numPr>
          <w:ilvl w:val="0"/>
          <w:numId w:val="29"/>
        </w:numPr>
        <w:autoSpaceDE w:val="0"/>
        <w:autoSpaceDN w:val="0"/>
        <w:adjustRightInd w:val="0"/>
        <w:spacing w:before="120"/>
        <w:jc w:val="both"/>
        <w:rPr>
          <w:rFonts w:ascii="Times New Roman" w:hAnsi="Times New Roman" w:cs="Times New Roman"/>
          <w:bCs/>
        </w:rPr>
      </w:pPr>
      <w:r w:rsidRPr="00CB080C">
        <w:rPr>
          <w:rFonts w:ascii="Times New Roman" w:hAnsi="Times New Roman" w:cs="Times New Roman"/>
          <w:b/>
          <w:bCs/>
        </w:rPr>
        <w:t xml:space="preserve">oświadczenia wykonawcy o aktualności informacji zawartych w oświadczeniu, o którym mowa w </w:t>
      </w:r>
      <w:hyperlink r:id="rId14" w:anchor="/document/17337528?unitId=art(125)ust(1)&amp;cm=DOCUMENT" w:tgtFrame="_blank" w:history="1">
        <w:r w:rsidRPr="00CB080C">
          <w:rPr>
            <w:rFonts w:ascii="Times New Roman" w:hAnsi="Times New Roman" w:cs="Times New Roman"/>
            <w:b/>
            <w:bCs/>
          </w:rPr>
          <w:t>art. 125 ust. 1</w:t>
        </w:r>
      </w:hyperlink>
      <w:r w:rsidRPr="00CB080C">
        <w:rPr>
          <w:rFonts w:ascii="Times New Roman" w:hAnsi="Times New Roman" w:cs="Times New Roman"/>
          <w:b/>
          <w:bCs/>
        </w:rPr>
        <w:t xml:space="preserve"> ustawy (JEDZ),</w:t>
      </w:r>
      <w:r w:rsidRPr="005F4E75">
        <w:rPr>
          <w:rFonts w:ascii="Times New Roman" w:hAnsi="Times New Roman" w:cs="Times New Roman"/>
          <w:bCs/>
        </w:rPr>
        <w:t xml:space="preserve"> w zakresie podstaw wykluczenia z postępowania wskazanych przez zamawiającego, o których mowa w:</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a) </w:t>
      </w:r>
      <w:hyperlink r:id="rId15" w:anchor="/document/17337528?unitId=art(108)ust(1)pkt(3)&amp;cm=DOCUMENT" w:tgtFrame="_blank" w:history="1">
        <w:r w:rsidRPr="005F4E75">
          <w:rPr>
            <w:rFonts w:ascii="Times New Roman" w:hAnsi="Times New Roman" w:cs="Times New Roman"/>
            <w:bCs/>
          </w:rPr>
          <w:t>art. 108 ust. 1 pkt 3</w:t>
        </w:r>
      </w:hyperlink>
      <w:r w:rsidRPr="005F4E75">
        <w:rPr>
          <w:rFonts w:ascii="Times New Roman" w:hAnsi="Times New Roman" w:cs="Times New Roman"/>
          <w:bCs/>
        </w:rPr>
        <w:t xml:space="preserve"> ustawy,</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b) </w:t>
      </w:r>
      <w:hyperlink r:id="rId16" w:anchor="/document/17337528?unitId=art(108)ust(1)pkt(4)&amp;cm=DOCUMENT" w:tgtFrame="_blank" w:history="1">
        <w:r w:rsidRPr="005F4E75">
          <w:rPr>
            <w:rFonts w:ascii="Times New Roman" w:hAnsi="Times New Roman" w:cs="Times New Roman"/>
            <w:bCs/>
          </w:rPr>
          <w:t>art. 108 ust. 1 pkt 4</w:t>
        </w:r>
      </w:hyperlink>
      <w:r w:rsidRPr="005F4E75">
        <w:rPr>
          <w:rFonts w:ascii="Times New Roman" w:hAnsi="Times New Roman" w:cs="Times New Roman"/>
          <w:bCs/>
        </w:rPr>
        <w:t xml:space="preserve"> ustawy, dotyczących orzeczenia zakazu ubiegania się o zamówienie publiczne tytułem środka zapobiegawczego,</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c) </w:t>
      </w:r>
      <w:hyperlink r:id="rId17" w:anchor="/document/17337528?unitId=art(108)ust(1)pkt(5)&amp;cm=DOCUMENT" w:tgtFrame="_blank" w:history="1">
        <w:r w:rsidRPr="005F4E75">
          <w:rPr>
            <w:rFonts w:ascii="Times New Roman" w:hAnsi="Times New Roman" w:cs="Times New Roman"/>
            <w:bCs/>
          </w:rPr>
          <w:t>art. 108 ust. 1 pkt 5</w:t>
        </w:r>
      </w:hyperlink>
      <w:r w:rsidRPr="005F4E75">
        <w:rPr>
          <w:rFonts w:ascii="Times New Roman" w:hAnsi="Times New Roman" w:cs="Times New Roman"/>
          <w:bCs/>
        </w:rPr>
        <w:t xml:space="preserve"> ustawy, dotyczących zawarcia z innymi wykonawcami porozumienia mającego na celu zakłócenie konkurencji,</w:t>
      </w:r>
    </w:p>
    <w:p w:rsid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d) </w:t>
      </w:r>
      <w:hyperlink r:id="rId18" w:anchor="/document/17337528?unitId=art(108)ust(1)pkt(6)&amp;cm=DOCUMENT" w:tgtFrame="_blank" w:history="1">
        <w:r w:rsidRPr="005F4E75">
          <w:rPr>
            <w:rFonts w:ascii="Times New Roman" w:hAnsi="Times New Roman" w:cs="Times New Roman"/>
            <w:bCs/>
          </w:rPr>
          <w:t>art. 108 ust. 1 pkt 6</w:t>
        </w:r>
      </w:hyperlink>
      <w:r w:rsidRPr="005F4E75">
        <w:rPr>
          <w:rFonts w:ascii="Times New Roman" w:hAnsi="Times New Roman" w:cs="Times New Roman"/>
          <w:bCs/>
        </w:rPr>
        <w:t xml:space="preserve"> ustawy;</w:t>
      </w:r>
    </w:p>
    <w:p w:rsidR="003C7654" w:rsidRPr="005F4E75" w:rsidRDefault="003C7654"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 xml:space="preserve">(wzór oświadczenia stanowi </w:t>
      </w:r>
      <w:r>
        <w:rPr>
          <w:rFonts w:ascii="Times New Roman" w:hAnsi="Times New Roman" w:cs="Times New Roman"/>
          <w:b/>
          <w:bCs/>
          <w:color w:val="auto"/>
        </w:rPr>
        <w:t>załącznik nr 6</w:t>
      </w:r>
      <w:r w:rsidR="00D17DD7">
        <w:rPr>
          <w:rFonts w:ascii="Times New Roman" w:hAnsi="Times New Roman" w:cs="Times New Roman"/>
          <w:b/>
          <w:bCs/>
          <w:color w:val="auto"/>
        </w:rPr>
        <w:t xml:space="preserve"> </w:t>
      </w:r>
      <w:r w:rsidRPr="00F074BC">
        <w:rPr>
          <w:rFonts w:ascii="Times New Roman" w:hAnsi="Times New Roman" w:cs="Times New Roman"/>
          <w:b/>
          <w:bCs/>
          <w:color w:val="auto"/>
        </w:rPr>
        <w:t>SWZ)</w:t>
      </w:r>
      <w:r w:rsidRPr="00F074BC">
        <w:rPr>
          <w:rFonts w:ascii="Times New Roman" w:hAnsi="Times New Roman" w:cs="Times New Roman"/>
          <w:bCs/>
          <w:color w:val="auto"/>
        </w:rPr>
        <w:t>;</w:t>
      </w:r>
    </w:p>
    <w:p w:rsidR="005F4E75" w:rsidRPr="005F4E75" w:rsidRDefault="005F4E75" w:rsidP="00410D35">
      <w:pPr>
        <w:widowControl/>
        <w:numPr>
          <w:ilvl w:val="0"/>
          <w:numId w:val="30"/>
        </w:numPr>
        <w:autoSpaceDE w:val="0"/>
        <w:autoSpaceDN w:val="0"/>
        <w:adjustRightInd w:val="0"/>
        <w:spacing w:before="120"/>
        <w:jc w:val="both"/>
        <w:rPr>
          <w:rFonts w:ascii="Times New Roman" w:hAnsi="Times New Roman" w:cs="Times New Roman"/>
        </w:rPr>
      </w:pPr>
      <w:bookmarkStart w:id="1" w:name="_Hlk528310400"/>
      <w:r w:rsidRPr="005F4E75">
        <w:rPr>
          <w:rFonts w:ascii="Times New Roman" w:hAnsi="Times New Roman" w:cs="Times New Roman"/>
        </w:rPr>
        <w:t xml:space="preserve">Jeżeli wykonawca ma siedzibę lub miejsce zamieszkania poza granicami Rzeczypospolitej Polskiej, zamiast informacji z Krajowego Rejestru Karnego, o której mowa w ust. 1 pkt 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Dokument powinien być wystawiony nie wcześniej niż 6 miesięcy przed jego złożeniem. </w:t>
      </w:r>
    </w:p>
    <w:p w:rsidR="005F4E75" w:rsidRPr="005F4E75" w:rsidRDefault="005F4E75" w:rsidP="00410D35">
      <w:pPr>
        <w:widowControl/>
        <w:numPr>
          <w:ilvl w:val="0"/>
          <w:numId w:val="30"/>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 xml:space="preserve">Jeżeli w kraju, w którym wykonawca ma siedzibę lub miejsce zamieszkania, nie wydaje się dokumentów, o których mowa w ust. 2, lub gdy dokumenty te nie odnoszą się do wszystkich przypadków, o których mowa w art. 108 ust. 1 pkt 1, </w:t>
      </w:r>
      <w:hyperlink r:id="rId19" w:anchor="/document/18903829?unitId=art(108)ust(1)pkt(2)&amp;cm=DOCUMENT" w:history="1">
        <w:r w:rsidRPr="005F4E75">
          <w:rPr>
            <w:rFonts w:ascii="Times New Roman" w:hAnsi="Times New Roman" w:cs="Times New Roman"/>
          </w:rPr>
          <w:t>2</w:t>
        </w:r>
      </w:hyperlink>
      <w:r w:rsidRPr="005F4E75">
        <w:rPr>
          <w:rFonts w:ascii="Times New Roman" w:hAnsi="Times New Roman" w:cs="Times New Roman"/>
        </w:rPr>
        <w:t xml:space="preserve"> i </w:t>
      </w:r>
      <w:hyperlink r:id="rId20" w:anchor="/document/18903829?unitId=art(108)ust(1)pkt(4)&amp;cm=DOCUMENT" w:history="1">
        <w:r w:rsidRPr="005F4E75">
          <w:rPr>
            <w:rFonts w:ascii="Times New Roman" w:hAnsi="Times New Roman" w:cs="Times New Roman"/>
          </w:rPr>
          <w:t>4</w:t>
        </w:r>
      </w:hyperlink>
      <w:r>
        <w:rPr>
          <w:rFonts w:ascii="Times New Roman" w:hAnsi="Times New Roman" w:cs="Times New Roman"/>
        </w:rPr>
        <w:t xml:space="preserve"> ustawy</w:t>
      </w:r>
      <w:r w:rsidRPr="005F4E75">
        <w:rPr>
          <w:rFonts w:ascii="Times New Roman" w:hAnsi="Times New Roman" w:cs="Times New Roman"/>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w:t>
      </w:r>
      <w:r w:rsidRPr="005F4E75">
        <w:rPr>
          <w:rFonts w:ascii="Times New Roman" w:hAnsi="Times New Roman" w:cs="Times New Roman"/>
        </w:rPr>
        <w:lastRenderedPageBreak/>
        <w:t>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w:t>
      </w:r>
    </w:p>
    <w:p w:rsidR="005F4E75" w:rsidRPr="005F4E75" w:rsidRDefault="005F4E75" w:rsidP="00410D35">
      <w:pPr>
        <w:widowControl/>
        <w:numPr>
          <w:ilvl w:val="0"/>
          <w:numId w:val="30"/>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 xml:space="preserve">W przypadku wykonawców wspólnie ubiegających się o udzielenie zamówienia podmiotowe środki dowodowe na potwierdzenie braku podstaw wykluczenia, składa każdy z wykonawców występujących wspólnie. </w:t>
      </w:r>
    </w:p>
    <w:p w:rsidR="005F4E75" w:rsidRPr="005F4E75" w:rsidRDefault="005F4E75" w:rsidP="00410D35">
      <w:pPr>
        <w:widowControl/>
        <w:numPr>
          <w:ilvl w:val="0"/>
          <w:numId w:val="30"/>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W przypadku podmiotu, na którego zdolnościach lub sytuacji wykonawca</w:t>
      </w:r>
      <w:r>
        <w:rPr>
          <w:rFonts w:ascii="Times New Roman" w:hAnsi="Times New Roman" w:cs="Times New Roman"/>
        </w:rPr>
        <w:t xml:space="preserve"> polega na zasadach art. 118 ustawy</w:t>
      </w:r>
      <w:r w:rsidRPr="005F4E75">
        <w:rPr>
          <w:rFonts w:ascii="Times New Roman" w:hAnsi="Times New Roman" w:cs="Times New Roman"/>
        </w:rPr>
        <w:t>, wykonawca składa podmiotowe środki dowodowe na potwierdzenie braku podstaw wykluczenia w odniesieniu do każdego z tych podmiotów.</w:t>
      </w:r>
    </w:p>
    <w:bookmarkEnd w:id="1"/>
    <w:p w:rsidR="00000FAE" w:rsidRDefault="00000FAE" w:rsidP="00000FAE">
      <w:pPr>
        <w:pStyle w:val="Akapitzlist"/>
        <w:widowControl/>
        <w:tabs>
          <w:tab w:val="left" w:pos="284"/>
          <w:tab w:val="left" w:pos="350"/>
        </w:tabs>
        <w:ind w:left="1854" w:right="-777" w:hanging="1570"/>
        <w:jc w:val="both"/>
        <w:rPr>
          <w:rFonts w:ascii="Times New Roman" w:hAnsi="Times New Roman" w:cs="Times New Roman"/>
          <w:b/>
          <w:bCs/>
          <w:color w:val="auto"/>
        </w:rPr>
      </w:pPr>
    </w:p>
    <w:p w:rsidR="008221FC" w:rsidRDefault="008221FC" w:rsidP="00D620BC">
      <w:pPr>
        <w:pStyle w:val="Akapitzlist"/>
        <w:widowControl/>
        <w:tabs>
          <w:tab w:val="left" w:pos="284"/>
          <w:tab w:val="left" w:pos="350"/>
        </w:tabs>
        <w:ind w:left="284" w:right="-777"/>
        <w:jc w:val="both"/>
        <w:rPr>
          <w:rFonts w:ascii="Times New Roman" w:hAnsi="Times New Roman" w:cs="Times New Roman"/>
          <w:bCs/>
          <w:color w:val="FF0000"/>
        </w:rPr>
      </w:pPr>
    </w:p>
    <w:p w:rsidR="0016527C" w:rsidRPr="00470A44" w:rsidRDefault="00BF7F6E" w:rsidP="00BA26CA">
      <w:pPr>
        <w:pStyle w:val="Teksttreci0"/>
        <w:numPr>
          <w:ilvl w:val="0"/>
          <w:numId w:val="1"/>
        </w:numPr>
        <w:shd w:val="clear" w:color="auto" w:fill="auto"/>
        <w:spacing w:after="0"/>
        <w:ind w:left="142" w:hanging="284"/>
        <w:rPr>
          <w:rFonts w:ascii="Times New Roman" w:hAnsi="Times New Roman" w:cs="Times New Roman"/>
          <w:sz w:val="24"/>
          <w:szCs w:val="24"/>
        </w:rPr>
      </w:pPr>
      <w:r>
        <w:rPr>
          <w:rFonts w:ascii="Times New Roman" w:hAnsi="Times New Roman" w:cs="Times New Roman"/>
          <w:b/>
          <w:bCs/>
          <w:color w:val="000000"/>
          <w:sz w:val="24"/>
          <w:szCs w:val="24"/>
          <w:lang w:bidi="en-US"/>
        </w:rPr>
        <w:t xml:space="preserve"> </w:t>
      </w:r>
      <w:r w:rsidR="0016527C">
        <w:rPr>
          <w:rFonts w:ascii="Times New Roman" w:hAnsi="Times New Roman" w:cs="Times New Roman"/>
          <w:b/>
          <w:bCs/>
          <w:color w:val="000000"/>
          <w:sz w:val="24"/>
          <w:szCs w:val="24"/>
          <w:lang w:bidi="en-US"/>
        </w:rPr>
        <w:t>Informacje o ś</w:t>
      </w:r>
      <w:r w:rsidR="0016527C" w:rsidRPr="00191A57">
        <w:rPr>
          <w:rFonts w:ascii="Times New Roman" w:hAnsi="Times New Roman" w:cs="Times New Roman"/>
          <w:b/>
          <w:bCs/>
          <w:color w:val="000000"/>
          <w:sz w:val="24"/>
          <w:szCs w:val="24"/>
          <w:lang w:bidi="en-US"/>
        </w:rPr>
        <w:t xml:space="preserve">rodkach komunikacji elektronicznej, przy </w:t>
      </w:r>
      <w:r w:rsidR="0016527C" w:rsidRPr="00191A57">
        <w:rPr>
          <w:rFonts w:ascii="Times New Roman" w:hAnsi="Times New Roman" w:cs="Times New Roman"/>
          <w:b/>
          <w:bCs/>
          <w:color w:val="000000"/>
          <w:sz w:val="24"/>
          <w:szCs w:val="24"/>
        </w:rPr>
        <w:t xml:space="preserve">użyciu </w:t>
      </w:r>
      <w:r w:rsidR="0016527C">
        <w:rPr>
          <w:rFonts w:ascii="Times New Roman" w:hAnsi="Times New Roman" w:cs="Times New Roman"/>
          <w:b/>
          <w:bCs/>
          <w:color w:val="000000"/>
          <w:sz w:val="24"/>
          <w:szCs w:val="24"/>
          <w:lang w:bidi="en-US"/>
        </w:rPr>
        <w:t>któ</w:t>
      </w:r>
      <w:r w:rsidR="0016527C" w:rsidRPr="00191A57">
        <w:rPr>
          <w:rFonts w:ascii="Times New Roman" w:hAnsi="Times New Roman" w:cs="Times New Roman"/>
          <w:b/>
          <w:bCs/>
          <w:color w:val="000000"/>
          <w:sz w:val="24"/>
          <w:szCs w:val="24"/>
          <w:lang w:bidi="en-US"/>
        </w:rPr>
        <w:t>rych</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rPr>
        <w:t xml:space="preserve">Zamawiający będzie komunikował się </w:t>
      </w:r>
      <w:r w:rsidR="0016527C" w:rsidRPr="00191A57">
        <w:rPr>
          <w:rFonts w:ascii="Times New Roman" w:hAnsi="Times New Roman" w:cs="Times New Roman"/>
          <w:b/>
          <w:bCs/>
          <w:color w:val="000000"/>
          <w:sz w:val="24"/>
          <w:szCs w:val="24"/>
          <w:lang w:bidi="en-US"/>
        </w:rPr>
        <w:t>z wykonawcami, oraz informacje o</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lang w:bidi="en-US"/>
        </w:rPr>
        <w:t xml:space="preserve">wymaganiach technicznych i organizacyjnych </w:t>
      </w:r>
      <w:r w:rsidR="0016527C" w:rsidRPr="00191A57">
        <w:rPr>
          <w:rFonts w:ascii="Times New Roman" w:hAnsi="Times New Roman" w:cs="Times New Roman"/>
          <w:b/>
          <w:bCs/>
          <w:color w:val="000000"/>
          <w:sz w:val="24"/>
          <w:szCs w:val="24"/>
        </w:rPr>
        <w:t xml:space="preserve">sporządzania, wysyłania </w:t>
      </w:r>
      <w:r w:rsidR="0016527C" w:rsidRPr="00191A57">
        <w:rPr>
          <w:rFonts w:ascii="Times New Roman" w:hAnsi="Times New Roman" w:cs="Times New Roman"/>
          <w:b/>
          <w:bCs/>
          <w:color w:val="000000"/>
          <w:sz w:val="24"/>
          <w:szCs w:val="24"/>
          <w:lang w:bidi="en-US"/>
        </w:rPr>
        <w:t>i</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lang w:bidi="en-US"/>
        </w:rPr>
        <w:t>odbierania korespondencji elektronicznej</w:t>
      </w:r>
    </w:p>
    <w:p w:rsidR="000D1DA4" w:rsidRPr="007F2AC0" w:rsidRDefault="000D1DA4" w:rsidP="00410D35">
      <w:pPr>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Komunikacja w postępowaniu o udzielenie zamówienia</w:t>
      </w:r>
      <w:r>
        <w:rPr>
          <w:rFonts w:ascii="Times New Roman" w:hAnsi="Times New Roman" w:cs="Times New Roman"/>
          <w:color w:val="000000" w:themeColor="text1"/>
        </w:rPr>
        <w:t>,</w:t>
      </w:r>
      <w:r w:rsidRPr="002737E8">
        <w:rPr>
          <w:rFonts w:ascii="Times New Roman" w:hAnsi="Times New Roman" w:cs="Times New Roman"/>
          <w:color w:val="auto"/>
        </w:rPr>
        <w:t xml:space="preserve"> </w:t>
      </w:r>
      <w:r w:rsidRPr="007F2AC0">
        <w:rPr>
          <w:rFonts w:ascii="Times New Roman" w:hAnsi="Times New Roman" w:cs="Times New Roman"/>
          <w:color w:val="000000" w:themeColor="text1"/>
        </w:rPr>
        <w:t xml:space="preserve">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0D1DA4" w:rsidRPr="00C31DC4" w:rsidRDefault="000D1DA4" w:rsidP="00410D35">
      <w:pPr>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21"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0D1DA4" w:rsidRPr="007F2AC0" w:rsidRDefault="000D1DA4" w:rsidP="00410D35">
      <w:pPr>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0D1DA4" w:rsidRDefault="000D1DA4" w:rsidP="00410D35">
      <w:pPr>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22"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0D1DA4" w:rsidRPr="0052729C"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3"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0D1DA4" w:rsidRPr="0052729C"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0D1DA4" w:rsidRPr="0052729C"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0D1DA4" w:rsidRPr="0052729C"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lastRenderedPageBreak/>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0D1DA4" w:rsidRPr="0052729C"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sidR="00457343">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0D1DA4" w:rsidRPr="0052729C"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sidR="00457343">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0D1DA4"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sidR="00457343">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0D1DA4"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udostępnia na stronie prowadzonego postepowania bez ujawniania źródła zapytania.</w:t>
      </w:r>
    </w:p>
    <w:p w:rsidR="000D1DA4" w:rsidRPr="007F2AC0" w:rsidRDefault="000D1DA4" w:rsidP="00410D35">
      <w:pPr>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0D1DA4" w:rsidRPr="007F2AC0" w:rsidRDefault="000D1DA4" w:rsidP="00410D35">
      <w:pPr>
        <w:widowControl/>
        <w:numPr>
          <w:ilvl w:val="0"/>
          <w:numId w:val="4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0D1DA4" w:rsidRPr="004F35C8" w:rsidRDefault="000D1DA4" w:rsidP="00410D35">
      <w:pPr>
        <w:widowControl/>
        <w:numPr>
          <w:ilvl w:val="0"/>
          <w:numId w:val="42"/>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0D1DA4" w:rsidRPr="007F2AC0" w:rsidRDefault="000D1DA4" w:rsidP="00410D35">
      <w:pPr>
        <w:widowControl/>
        <w:numPr>
          <w:ilvl w:val="0"/>
          <w:numId w:val="4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0D1DA4" w:rsidRPr="007F2AC0" w:rsidRDefault="000D1DA4" w:rsidP="00410D35">
      <w:pPr>
        <w:widowControl/>
        <w:numPr>
          <w:ilvl w:val="0"/>
          <w:numId w:val="4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0D1DA4" w:rsidRPr="007F2AC0" w:rsidRDefault="000D1DA4" w:rsidP="00410D35">
      <w:pPr>
        <w:widowControl/>
        <w:numPr>
          <w:ilvl w:val="0"/>
          <w:numId w:val="4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0D1DA4" w:rsidRPr="007F2AC0" w:rsidRDefault="000D1DA4" w:rsidP="00410D35">
      <w:pPr>
        <w:widowControl/>
        <w:numPr>
          <w:ilvl w:val="0"/>
          <w:numId w:val="4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0D1DA4" w:rsidRPr="007F2AC0" w:rsidRDefault="000D1DA4" w:rsidP="00410D35">
      <w:pPr>
        <w:widowControl/>
        <w:numPr>
          <w:ilvl w:val="0"/>
          <w:numId w:val="4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0D1DA4" w:rsidRPr="004F35C8" w:rsidRDefault="000D1DA4" w:rsidP="00410D35">
      <w:pPr>
        <w:pStyle w:val="Akapitzlist"/>
        <w:widowControl/>
        <w:numPr>
          <w:ilvl w:val="0"/>
          <w:numId w:val="41"/>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0D1DA4" w:rsidRPr="007F2AC0" w:rsidRDefault="000D1DA4" w:rsidP="00410D35">
      <w:pPr>
        <w:widowControl/>
        <w:numPr>
          <w:ilvl w:val="0"/>
          <w:numId w:val="4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0D1DA4" w:rsidRPr="007F2AC0" w:rsidRDefault="000D1DA4" w:rsidP="00410D35">
      <w:pPr>
        <w:widowControl/>
        <w:numPr>
          <w:ilvl w:val="0"/>
          <w:numId w:val="4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0D1DA4"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w:t>
      </w:r>
      <w:r w:rsidRPr="007C53DD">
        <w:rPr>
          <w:rFonts w:ascii="Times New Roman" w:hAnsi="Times New Roman" w:cs="Times New Roman"/>
          <w:color w:val="000000" w:themeColor="text1"/>
        </w:rPr>
        <w:lastRenderedPageBreak/>
        <w:t xml:space="preserve">przedmiotowym postępowaniu ponieważ nie został spełniony obowiązek narzucony w art. 221 ustawy. </w:t>
      </w:r>
    </w:p>
    <w:p w:rsidR="00470A44" w:rsidRPr="00527D06" w:rsidRDefault="00470A44" w:rsidP="00470A44">
      <w:pPr>
        <w:pStyle w:val="Teksttreci0"/>
        <w:shd w:val="clear" w:color="auto" w:fill="auto"/>
        <w:spacing w:after="0"/>
        <w:rPr>
          <w:rFonts w:ascii="Times New Roman" w:hAnsi="Times New Roman" w:cs="Times New Roman"/>
          <w:sz w:val="24"/>
          <w:szCs w:val="24"/>
        </w:rPr>
      </w:pPr>
    </w:p>
    <w:p w:rsidR="00273A18" w:rsidRPr="00662543" w:rsidRDefault="00A83EA0" w:rsidP="00BA26CA">
      <w:pPr>
        <w:pStyle w:val="Teksttreci0"/>
        <w:numPr>
          <w:ilvl w:val="0"/>
          <w:numId w:val="1"/>
        </w:numPr>
        <w:shd w:val="clear" w:color="auto" w:fill="auto"/>
        <w:tabs>
          <w:tab w:val="left" w:pos="1276"/>
        </w:tabs>
        <w:spacing w:after="0"/>
        <w:ind w:left="284" w:hanging="426"/>
        <w:jc w:val="both"/>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00273A18" w:rsidRPr="00396F25">
        <w:rPr>
          <w:rFonts w:ascii="Times New Roman" w:hAnsi="Times New Roman" w:cs="Times New Roman"/>
          <w:b/>
          <w:color w:val="000000"/>
          <w:sz w:val="24"/>
          <w:szCs w:val="24"/>
          <w:lang w:bidi="en-US"/>
        </w:rPr>
        <w:t xml:space="preserve"> komunikowania </w:t>
      </w:r>
      <w:r w:rsidR="00273A18"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00273A18" w:rsidRPr="00396F25">
        <w:rPr>
          <w:rFonts w:ascii="Times New Roman" w:hAnsi="Times New Roman" w:cs="Times New Roman"/>
          <w:b/>
          <w:color w:val="000000"/>
          <w:sz w:val="24"/>
          <w:szCs w:val="24"/>
          <w:lang w:bidi="en-US"/>
        </w:rPr>
        <w:t xml:space="preserve"> </w:t>
      </w:r>
      <w:r w:rsidR="00273A18" w:rsidRPr="00396F25">
        <w:rPr>
          <w:rFonts w:ascii="Times New Roman" w:hAnsi="Times New Roman" w:cs="Times New Roman"/>
          <w:b/>
          <w:color w:val="000000"/>
          <w:sz w:val="24"/>
          <w:szCs w:val="24"/>
        </w:rPr>
        <w:t>Wykonaw</w:t>
      </w:r>
      <w:r w:rsidR="00273A18" w:rsidRPr="00396F25">
        <w:rPr>
          <w:rFonts w:ascii="Times New Roman" w:hAnsi="Times New Roman" w:cs="Times New Roman"/>
          <w:b/>
          <w:color w:val="000000"/>
          <w:sz w:val="24"/>
          <w:szCs w:val="24"/>
        </w:rPr>
        <w:softHyphen/>
        <w:t>cami</w:t>
      </w:r>
      <w:r w:rsidR="00273A18" w:rsidRPr="00396F25">
        <w:rPr>
          <w:rFonts w:ascii="Times New Roman" w:hAnsi="Times New Roman" w:cs="Times New Roman"/>
          <w:b/>
          <w:color w:val="000000"/>
          <w:sz w:val="24"/>
          <w:szCs w:val="24"/>
          <w:lang w:bidi="en-US"/>
        </w:rPr>
        <w:t xml:space="preserve"> w inny </w:t>
      </w:r>
      <w:r w:rsidR="00273A18" w:rsidRPr="00396F25">
        <w:rPr>
          <w:rFonts w:ascii="Times New Roman" w:hAnsi="Times New Roman" w:cs="Times New Roman"/>
          <w:b/>
          <w:color w:val="000000"/>
          <w:sz w:val="24"/>
          <w:szCs w:val="24"/>
        </w:rPr>
        <w:t xml:space="preserve">sposób niż </w:t>
      </w:r>
      <w:r w:rsidR="00273A18" w:rsidRPr="00396F25">
        <w:rPr>
          <w:rFonts w:ascii="Times New Roman" w:hAnsi="Times New Roman" w:cs="Times New Roman"/>
          <w:b/>
          <w:color w:val="000000"/>
          <w:sz w:val="24"/>
          <w:szCs w:val="24"/>
          <w:lang w:bidi="en-US"/>
        </w:rPr>
        <w:t xml:space="preserve">przy </w:t>
      </w:r>
      <w:r w:rsidR="00273A18" w:rsidRPr="00396F25">
        <w:rPr>
          <w:rFonts w:ascii="Times New Roman" w:hAnsi="Times New Roman" w:cs="Times New Roman"/>
          <w:b/>
          <w:color w:val="000000"/>
          <w:sz w:val="24"/>
          <w:szCs w:val="24"/>
        </w:rPr>
        <w:t xml:space="preserve">użyciu środków </w:t>
      </w:r>
      <w:r w:rsidR="00273A18" w:rsidRPr="00396F25">
        <w:rPr>
          <w:rFonts w:ascii="Times New Roman" w:hAnsi="Times New Roman" w:cs="Times New Roman"/>
          <w:b/>
          <w:color w:val="000000"/>
          <w:sz w:val="24"/>
          <w:szCs w:val="24"/>
          <w:lang w:bidi="en-US"/>
        </w:rPr>
        <w:t>komunikacji elektronicznej.</w:t>
      </w:r>
    </w:p>
    <w:p w:rsidR="00A83EA0" w:rsidRPr="00A83EA0" w:rsidRDefault="00A83EA0" w:rsidP="00A83EA0">
      <w:pPr>
        <w:pStyle w:val="Teksttreci0"/>
        <w:shd w:val="clear" w:color="auto" w:fill="auto"/>
        <w:tabs>
          <w:tab w:val="left" w:pos="1276"/>
        </w:tabs>
        <w:spacing w:after="0"/>
        <w:ind w:left="284"/>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A83EA0" w:rsidRPr="00662543" w:rsidRDefault="00A83EA0"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BA26CA">
      <w:pPr>
        <w:pStyle w:val="Nagwek11"/>
        <w:keepNext/>
        <w:keepLines/>
        <w:numPr>
          <w:ilvl w:val="0"/>
          <w:numId w:val="1"/>
        </w:numPr>
        <w:shd w:val="clear" w:color="auto" w:fill="auto"/>
        <w:spacing w:after="0"/>
        <w:ind w:left="284" w:hanging="426"/>
        <w:jc w:val="left"/>
        <w:rPr>
          <w:rFonts w:ascii="Times New Roman" w:hAnsi="Times New Roman" w:cs="Times New Roman"/>
          <w:sz w:val="24"/>
          <w:szCs w:val="24"/>
        </w:rPr>
      </w:pPr>
      <w:bookmarkStart w:id="2" w:name="bookmark5"/>
      <w:bookmarkStart w:id="3"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2"/>
      <w:bookmarkEnd w:id="3"/>
    </w:p>
    <w:p w:rsidR="00ED46D6" w:rsidRPr="001C3645" w:rsidRDefault="00ED46D6" w:rsidP="00BA26CA">
      <w:pPr>
        <w:pStyle w:val="Akapitzlist"/>
        <w:widowControl/>
        <w:numPr>
          <w:ilvl w:val="3"/>
          <w:numId w:val="1"/>
        </w:numPr>
        <w:tabs>
          <w:tab w:val="left" w:pos="567"/>
        </w:tabs>
        <w:suppressAutoHyphens/>
        <w:ind w:left="426" w:right="-1170"/>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jest: Tadeusz Baczewski, </w:t>
      </w:r>
    </w:p>
    <w:p w:rsidR="00ED46D6" w:rsidRDefault="00ED46D6" w:rsidP="00ED46D6">
      <w:pPr>
        <w:widowControl/>
        <w:tabs>
          <w:tab w:val="left" w:pos="340"/>
        </w:tabs>
        <w:suppressAutoHyphens/>
        <w:ind w:left="426" w:right="-1170" w:hanging="720"/>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24" w:history="1">
        <w:r w:rsidRPr="00401ACD">
          <w:rPr>
            <w:rStyle w:val="Hipercze"/>
            <w:rFonts w:ascii="Times New Roman" w:hAnsi="Times New Roman" w:cs="Times New Roman"/>
            <w:lang w:val="en-US"/>
          </w:rPr>
          <w:t>tbaczewski@szpitalzambrow.pl</w:t>
        </w:r>
      </w:hyperlink>
    </w:p>
    <w:p w:rsidR="00ED46D6" w:rsidRPr="001C3645" w:rsidRDefault="00ED46D6" w:rsidP="00BA26CA">
      <w:pPr>
        <w:pStyle w:val="Akapitzlist"/>
        <w:widowControl/>
        <w:numPr>
          <w:ilvl w:val="3"/>
          <w:numId w:val="1"/>
        </w:numPr>
        <w:tabs>
          <w:tab w:val="left" w:pos="340"/>
        </w:tabs>
        <w:suppressAutoHyphens/>
        <w:ind w:left="426"/>
        <w:jc w:val="both"/>
        <w:textAlignment w:val="baseline"/>
        <w:rPr>
          <w:rFonts w:ascii="Times New Roman" w:eastAsia="Times New Roman" w:hAnsi="Times New Roman" w:cs="Times New Roman"/>
        </w:rPr>
      </w:pPr>
      <w:r w:rsidRPr="001C3645">
        <w:rPr>
          <w:rFonts w:ascii="Times New Roman" w:eastAsia="Times New Roman" w:hAnsi="Times New Roman" w:cs="Times New Roman"/>
        </w:rPr>
        <w:t>Zaleca się, aby komunikacja z wykonawcami odbywała się tylko na Platformie za pośrednictwem formularza “Wyślij wiadomość do zamawiającego”, nie za pośrednictwem adresu email.</w:t>
      </w:r>
    </w:p>
    <w:p w:rsidR="00662543" w:rsidRDefault="00662543" w:rsidP="00662543">
      <w:pPr>
        <w:widowControl/>
        <w:tabs>
          <w:tab w:val="left" w:pos="340"/>
        </w:tabs>
        <w:suppressAutoHyphens/>
        <w:ind w:left="709" w:right="-1170" w:hanging="720"/>
        <w:jc w:val="both"/>
        <w:rPr>
          <w:rStyle w:val="Hipercze"/>
          <w:rFonts w:ascii="Times New Roman" w:hAnsi="Times New Roman" w:cs="Times New Roman"/>
          <w:lang w:val="en-US"/>
        </w:rPr>
      </w:pPr>
    </w:p>
    <w:p w:rsidR="00B85D06" w:rsidRPr="00191A57" w:rsidRDefault="00B85D06" w:rsidP="00BA26CA">
      <w:pPr>
        <w:pStyle w:val="Nagwek11"/>
        <w:keepNext/>
        <w:keepLines/>
        <w:numPr>
          <w:ilvl w:val="0"/>
          <w:numId w:val="1"/>
        </w:numPr>
        <w:shd w:val="clear" w:color="auto" w:fill="auto"/>
        <w:tabs>
          <w:tab w:val="left" w:pos="390"/>
        </w:tabs>
        <w:spacing w:after="0"/>
        <w:ind w:left="284" w:hanging="426"/>
        <w:jc w:val="left"/>
        <w:rPr>
          <w:rFonts w:ascii="Times New Roman" w:hAnsi="Times New Roman" w:cs="Times New Roman"/>
          <w:sz w:val="24"/>
          <w:szCs w:val="24"/>
        </w:rPr>
      </w:pPr>
      <w:bookmarkStart w:id="4" w:name="bookmark7"/>
      <w:bookmarkStart w:id="5" w:name="bookmark6"/>
      <w:r w:rsidRPr="00191A57">
        <w:rPr>
          <w:rFonts w:ascii="Times New Roman" w:hAnsi="Times New Roman" w:cs="Times New Roman"/>
          <w:color w:val="000000"/>
          <w:sz w:val="24"/>
          <w:szCs w:val="24"/>
          <w:lang w:val="en-US" w:bidi="en-US"/>
        </w:rPr>
        <w:t xml:space="preserve">Termin </w:t>
      </w:r>
      <w:r w:rsidRPr="00191A57">
        <w:rPr>
          <w:rFonts w:ascii="Times New Roman" w:hAnsi="Times New Roman" w:cs="Times New Roman"/>
          <w:color w:val="000000"/>
          <w:sz w:val="24"/>
          <w:szCs w:val="24"/>
        </w:rPr>
        <w:t>związania ofertą</w:t>
      </w:r>
      <w:bookmarkEnd w:id="4"/>
      <w:bookmarkEnd w:id="5"/>
    </w:p>
    <w:p w:rsidR="00151D75" w:rsidRPr="00B36AEE" w:rsidRDefault="00B85D06" w:rsidP="00457343">
      <w:pPr>
        <w:pStyle w:val="Teksttreci0"/>
        <w:numPr>
          <w:ilvl w:val="0"/>
          <w:numId w:val="2"/>
        </w:numPr>
        <w:shd w:val="clear" w:color="auto" w:fill="auto"/>
        <w:tabs>
          <w:tab w:val="left" w:pos="366"/>
          <w:tab w:val="left" w:leader="dot" w:pos="1366"/>
        </w:tabs>
        <w:spacing w:after="0"/>
        <w:ind w:left="284" w:hanging="260"/>
        <w:jc w:val="both"/>
        <w:rPr>
          <w:rFonts w:ascii="Times New Roman" w:hAnsi="Times New Roman" w:cs="Times New Roman"/>
          <w:color w:val="000000"/>
          <w:sz w:val="24"/>
          <w:szCs w:val="24"/>
        </w:rPr>
      </w:pPr>
      <w:r w:rsidRPr="00B36AEE">
        <w:rPr>
          <w:rFonts w:ascii="Times New Roman" w:hAnsi="Times New Roman" w:cs="Times New Roman"/>
          <w:color w:val="000000"/>
          <w:sz w:val="24"/>
          <w:szCs w:val="24"/>
          <w:lang w:bidi="en-US"/>
        </w:rPr>
        <w:t xml:space="preserve">Wykonawca </w:t>
      </w:r>
      <w:r w:rsidR="00156FF7" w:rsidRPr="00B36AEE">
        <w:rPr>
          <w:rFonts w:ascii="Times New Roman" w:hAnsi="Times New Roman" w:cs="Times New Roman"/>
          <w:color w:val="000000"/>
          <w:sz w:val="24"/>
          <w:szCs w:val="24"/>
          <w:lang w:bidi="en-US"/>
        </w:rPr>
        <w:t xml:space="preserve">będzie związany ofertą do </w:t>
      </w:r>
      <w:r w:rsidRPr="00B36AEE">
        <w:rPr>
          <w:rFonts w:ascii="Times New Roman" w:hAnsi="Times New Roman" w:cs="Times New Roman"/>
          <w:color w:val="000000"/>
          <w:sz w:val="24"/>
          <w:szCs w:val="24"/>
          <w:lang w:bidi="en-US"/>
        </w:rPr>
        <w:t xml:space="preserve">dnia </w:t>
      </w:r>
      <w:r w:rsidR="00B36AEE" w:rsidRPr="00B36AEE">
        <w:rPr>
          <w:rFonts w:ascii="Times New Roman" w:hAnsi="Times New Roman" w:cs="Times New Roman"/>
          <w:color w:val="000000"/>
          <w:sz w:val="24"/>
          <w:szCs w:val="24"/>
          <w:lang w:bidi="en-US"/>
        </w:rPr>
        <w:t xml:space="preserve"> </w:t>
      </w:r>
      <w:r w:rsidR="00E0138C">
        <w:rPr>
          <w:rFonts w:ascii="Times New Roman" w:hAnsi="Times New Roman" w:cs="Times New Roman"/>
          <w:b/>
          <w:color w:val="FF0000"/>
          <w:sz w:val="24"/>
          <w:szCs w:val="24"/>
          <w:lang w:bidi="en-US"/>
        </w:rPr>
        <w:t>30</w:t>
      </w:r>
      <w:r w:rsidR="004D7C90" w:rsidRPr="00CA1EA0">
        <w:rPr>
          <w:rFonts w:ascii="Times New Roman" w:hAnsi="Times New Roman" w:cs="Times New Roman"/>
          <w:b/>
          <w:color w:val="FF0000"/>
          <w:sz w:val="24"/>
          <w:szCs w:val="24"/>
          <w:lang w:bidi="en-US"/>
        </w:rPr>
        <w:t>-0</w:t>
      </w:r>
      <w:r w:rsidR="00E0138C">
        <w:rPr>
          <w:rFonts w:ascii="Times New Roman" w:hAnsi="Times New Roman" w:cs="Times New Roman"/>
          <w:b/>
          <w:color w:val="FF0000"/>
          <w:sz w:val="24"/>
          <w:szCs w:val="24"/>
          <w:lang w:bidi="en-US"/>
        </w:rPr>
        <w:t>6</w:t>
      </w:r>
      <w:r w:rsidR="00525E29" w:rsidRPr="00CA1EA0">
        <w:rPr>
          <w:rFonts w:ascii="Times New Roman" w:hAnsi="Times New Roman" w:cs="Times New Roman"/>
          <w:b/>
          <w:color w:val="FF0000"/>
          <w:sz w:val="24"/>
          <w:szCs w:val="24"/>
          <w:lang w:bidi="en-US"/>
        </w:rPr>
        <w:t>-</w:t>
      </w:r>
      <w:r w:rsidR="004D7C90" w:rsidRPr="00CA1EA0">
        <w:rPr>
          <w:rFonts w:ascii="Times New Roman" w:hAnsi="Times New Roman" w:cs="Times New Roman"/>
          <w:b/>
          <w:color w:val="FF0000"/>
          <w:sz w:val="24"/>
          <w:szCs w:val="24"/>
          <w:lang w:bidi="en-US"/>
        </w:rPr>
        <w:t>2022</w:t>
      </w:r>
      <w:r w:rsidRPr="00CA1EA0">
        <w:rPr>
          <w:rFonts w:ascii="Times New Roman" w:hAnsi="Times New Roman" w:cs="Times New Roman"/>
          <w:b/>
          <w:color w:val="FF0000"/>
          <w:sz w:val="24"/>
          <w:szCs w:val="24"/>
          <w:lang w:bidi="en-US"/>
        </w:rPr>
        <w:t xml:space="preserve"> r.</w:t>
      </w:r>
      <w:r w:rsidR="00834333" w:rsidRPr="00CA1EA0">
        <w:rPr>
          <w:rFonts w:ascii="Times New Roman" w:hAnsi="Times New Roman" w:cs="Times New Roman"/>
          <w:b/>
          <w:color w:val="FF0000"/>
          <w:sz w:val="24"/>
          <w:szCs w:val="24"/>
          <w:lang w:bidi="en-US"/>
        </w:rPr>
        <w:t xml:space="preserve"> </w:t>
      </w:r>
    </w:p>
    <w:p w:rsidR="00B36AEE" w:rsidRPr="00B36AEE" w:rsidRDefault="00B36AEE" w:rsidP="00B36AEE">
      <w:pPr>
        <w:pStyle w:val="Teksttreci0"/>
        <w:shd w:val="clear" w:color="auto" w:fill="auto"/>
        <w:tabs>
          <w:tab w:val="left" w:pos="366"/>
          <w:tab w:val="left" w:leader="dot" w:pos="1366"/>
        </w:tabs>
        <w:spacing w:after="0"/>
        <w:ind w:left="284"/>
        <w:jc w:val="both"/>
        <w:rPr>
          <w:rFonts w:ascii="Times New Roman" w:hAnsi="Times New Roman" w:cs="Times New Roman"/>
          <w:color w:val="000000"/>
          <w:sz w:val="24"/>
          <w:szCs w:val="24"/>
        </w:rPr>
      </w:pPr>
    </w:p>
    <w:p w:rsidR="00151D75" w:rsidRPr="00191A57" w:rsidRDefault="00151D75" w:rsidP="00BA26CA">
      <w:pPr>
        <w:pStyle w:val="Nagwek11"/>
        <w:keepNext/>
        <w:keepLines/>
        <w:numPr>
          <w:ilvl w:val="0"/>
          <w:numId w:val="1"/>
        </w:numPr>
        <w:shd w:val="clear" w:color="auto" w:fill="auto"/>
        <w:tabs>
          <w:tab w:val="left" w:pos="567"/>
        </w:tabs>
        <w:spacing w:after="100"/>
        <w:ind w:left="1134" w:hanging="1276"/>
        <w:jc w:val="left"/>
        <w:rPr>
          <w:rFonts w:ascii="Times New Roman" w:hAnsi="Times New Roman" w:cs="Times New Roman"/>
          <w:sz w:val="24"/>
          <w:szCs w:val="24"/>
        </w:rPr>
      </w:pPr>
      <w:bookmarkStart w:id="6" w:name="bookmark9"/>
      <w:bookmarkStart w:id="7" w:name="bookmark8"/>
      <w:r w:rsidRPr="00191A57">
        <w:rPr>
          <w:rFonts w:ascii="Times New Roman" w:hAnsi="Times New Roman" w:cs="Times New Roman"/>
          <w:color w:val="000000"/>
          <w:sz w:val="24"/>
          <w:szCs w:val="24"/>
        </w:rPr>
        <w:t>Opis sposobu przygotowania oferty</w:t>
      </w:r>
      <w:bookmarkEnd w:id="6"/>
      <w:bookmarkEnd w:id="7"/>
    </w:p>
    <w:p w:rsidR="0067746A" w:rsidRDefault="0067746A" w:rsidP="00410D35">
      <w:pPr>
        <w:pStyle w:val="Teksttreci0"/>
        <w:numPr>
          <w:ilvl w:val="0"/>
          <w:numId w:val="3"/>
        </w:numPr>
        <w:shd w:val="clear" w:color="auto" w:fill="auto"/>
        <w:tabs>
          <w:tab w:val="left" w:pos="325"/>
        </w:tabs>
        <w:spacing w:after="100"/>
        <w:ind w:left="284" w:hanging="380"/>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 xml:space="preserve">Oferta musi być sporządzona w języku polskim, w formie elektronicznej </w:t>
      </w:r>
      <w:bookmarkStart w:id="8" w:name="_Hlk72320421"/>
      <w:r w:rsidRPr="007F2AC0">
        <w:rPr>
          <w:rFonts w:ascii="Times New Roman" w:hAnsi="Times New Roman" w:cs="Times New Roman"/>
          <w:color w:val="000000" w:themeColor="text1"/>
          <w:sz w:val="24"/>
          <w:szCs w:val="24"/>
        </w:rPr>
        <w:t xml:space="preserve">zgodnie z wytycznymi </w:t>
      </w:r>
      <w:r>
        <w:rPr>
          <w:rFonts w:ascii="Times New Roman" w:hAnsi="Times New Roman" w:cs="Times New Roman"/>
          <w:color w:val="000000" w:themeColor="text1"/>
          <w:sz w:val="24"/>
          <w:szCs w:val="24"/>
        </w:rPr>
        <w:t>zawartymi w</w:t>
      </w:r>
      <w:r w:rsidRPr="007F2AC0">
        <w:rPr>
          <w:rFonts w:ascii="Times New Roman" w:hAnsi="Times New Roman" w:cs="Times New Roman"/>
          <w:color w:val="000000" w:themeColor="text1"/>
          <w:sz w:val="24"/>
          <w:szCs w:val="24"/>
        </w:rPr>
        <w:t xml:space="preserve"> SWZ</w:t>
      </w:r>
      <w:bookmarkEnd w:id="8"/>
      <w:r w:rsidRPr="007F2AC0">
        <w:rPr>
          <w:rFonts w:ascii="Times New Roman" w:hAnsi="Times New Roman" w:cs="Times New Roman"/>
          <w:color w:val="000000" w:themeColor="text1"/>
          <w:sz w:val="24"/>
          <w:szCs w:val="24"/>
        </w:rPr>
        <w:t>.</w:t>
      </w:r>
    </w:p>
    <w:p w:rsidR="0067746A" w:rsidRPr="00A46DAE" w:rsidRDefault="0067746A" w:rsidP="00410D35">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67746A" w:rsidRPr="00A46DAE" w:rsidRDefault="0067746A" w:rsidP="00410D35">
      <w:pPr>
        <w:pStyle w:val="Teksttreci0"/>
        <w:widowControl/>
        <w:numPr>
          <w:ilvl w:val="2"/>
          <w:numId w:val="30"/>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67746A" w:rsidRPr="0067746A" w:rsidRDefault="0067746A" w:rsidP="00410D35">
      <w:pPr>
        <w:pStyle w:val="Teksttreci0"/>
        <w:widowControl/>
        <w:numPr>
          <w:ilvl w:val="2"/>
          <w:numId w:val="30"/>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25"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67746A" w:rsidRPr="00542CF0" w:rsidRDefault="0067746A" w:rsidP="0067746A">
      <w:pPr>
        <w:pStyle w:val="Teksttreci0"/>
        <w:widowControl/>
        <w:shd w:val="clear" w:color="auto" w:fill="auto"/>
        <w:tabs>
          <w:tab w:val="left" w:pos="567"/>
        </w:tabs>
        <w:spacing w:after="0"/>
        <w:ind w:left="425"/>
        <w:jc w:val="both"/>
        <w:textAlignment w:val="baseline"/>
        <w:rPr>
          <w:rFonts w:ascii="Times New Roman" w:eastAsia="Times New Roman" w:hAnsi="Times New Roman" w:cs="Times New Roman"/>
          <w:color w:val="000000"/>
          <w:sz w:val="24"/>
          <w:szCs w:val="24"/>
          <w:lang w:eastAsia="pl-PL"/>
        </w:rPr>
      </w:pPr>
    </w:p>
    <w:p w:rsidR="0067746A" w:rsidRPr="00A46DAE" w:rsidRDefault="0067746A" w:rsidP="00410D35">
      <w:pPr>
        <w:pStyle w:val="Akapitzlist"/>
        <w:widowControl/>
        <w:numPr>
          <w:ilvl w:val="2"/>
          <w:numId w:val="30"/>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 przez osobę/osoby upoważnioną/upoważnione</w:t>
      </w:r>
    </w:p>
    <w:p w:rsidR="00DE5AC0" w:rsidRPr="00DE5AC0" w:rsidRDefault="00DE5AC0" w:rsidP="00DE5AC0">
      <w:pPr>
        <w:pStyle w:val="Teksttreci0"/>
        <w:shd w:val="clear" w:color="auto" w:fill="auto"/>
        <w:tabs>
          <w:tab w:val="left" w:pos="338"/>
        </w:tabs>
        <w:ind w:left="284"/>
        <w:jc w:val="both"/>
        <w:rPr>
          <w:rFonts w:ascii="Times New Roman" w:hAnsi="Times New Roman" w:cs="Times New Roman"/>
          <w:sz w:val="24"/>
          <w:szCs w:val="24"/>
        </w:rPr>
      </w:pPr>
    </w:p>
    <w:p w:rsidR="00FC02FE" w:rsidRPr="00FC02FE" w:rsidRDefault="00FC02FE" w:rsidP="00410D35">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FC02FE" w:rsidRDefault="00FC02FE" w:rsidP="00410D35">
      <w:pPr>
        <w:pStyle w:val="Teksttreci0"/>
        <w:numPr>
          <w:ilvl w:val="0"/>
          <w:numId w:val="21"/>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ofertowy – </w:t>
      </w:r>
      <w:r w:rsidRPr="0020754F">
        <w:rPr>
          <w:rFonts w:ascii="Times New Roman" w:hAnsi="Times New Roman" w:cs="Times New Roman"/>
          <w:b/>
          <w:sz w:val="24"/>
          <w:szCs w:val="24"/>
        </w:rPr>
        <w:t>według wzoru załącznik nr  2 SWZ</w:t>
      </w:r>
      <w:r w:rsidR="00FC32D5" w:rsidRPr="0020754F">
        <w:rPr>
          <w:rFonts w:ascii="Times New Roman" w:hAnsi="Times New Roman" w:cs="Times New Roman"/>
          <w:b/>
          <w:sz w:val="24"/>
          <w:szCs w:val="24"/>
        </w:rPr>
        <w:t>;</w:t>
      </w:r>
    </w:p>
    <w:p w:rsidR="00FC02FE" w:rsidRDefault="00FC02FE" w:rsidP="00410D35">
      <w:pPr>
        <w:pStyle w:val="Teksttreci0"/>
        <w:numPr>
          <w:ilvl w:val="0"/>
          <w:numId w:val="21"/>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Opis przedmiotu zamówienia </w:t>
      </w:r>
      <w:r w:rsidRPr="0020754F">
        <w:rPr>
          <w:rFonts w:ascii="Times New Roman" w:hAnsi="Times New Roman" w:cs="Times New Roman"/>
          <w:b/>
          <w:sz w:val="24"/>
          <w:szCs w:val="24"/>
        </w:rPr>
        <w:t>– według wzoru załącznik nr 3 SWZ</w:t>
      </w:r>
      <w:r w:rsidR="00FC32D5">
        <w:rPr>
          <w:rFonts w:ascii="Times New Roman" w:hAnsi="Times New Roman" w:cs="Times New Roman"/>
          <w:sz w:val="24"/>
          <w:szCs w:val="24"/>
        </w:rPr>
        <w:t>;</w:t>
      </w:r>
    </w:p>
    <w:p w:rsidR="00FC02FE" w:rsidRPr="0020754F" w:rsidRDefault="00FC02FE" w:rsidP="00410D35">
      <w:pPr>
        <w:pStyle w:val="Teksttreci0"/>
        <w:numPr>
          <w:ilvl w:val="0"/>
          <w:numId w:val="21"/>
        </w:numPr>
        <w:shd w:val="clear" w:color="auto" w:fill="auto"/>
        <w:tabs>
          <w:tab w:val="left" w:pos="338"/>
        </w:tabs>
        <w:jc w:val="both"/>
        <w:rPr>
          <w:rFonts w:ascii="Times New Roman" w:hAnsi="Times New Roman" w:cs="Times New Roman"/>
          <w:b/>
          <w:sz w:val="24"/>
          <w:szCs w:val="24"/>
        </w:rPr>
      </w:pPr>
      <w:r>
        <w:rPr>
          <w:rFonts w:ascii="Times New Roman" w:hAnsi="Times New Roman" w:cs="Times New Roman"/>
          <w:sz w:val="24"/>
          <w:szCs w:val="24"/>
        </w:rPr>
        <w:t>Aktualne na dzień składania oświadczenie o n</w:t>
      </w:r>
      <w:r w:rsidR="003E5F29">
        <w:rPr>
          <w:rFonts w:ascii="Times New Roman" w:hAnsi="Times New Roman" w:cs="Times New Roman"/>
          <w:sz w:val="24"/>
          <w:szCs w:val="24"/>
        </w:rPr>
        <w:t>iepodleganiu wykluczeniu w postę</w:t>
      </w:r>
      <w:r>
        <w:rPr>
          <w:rFonts w:ascii="Times New Roman" w:hAnsi="Times New Roman" w:cs="Times New Roman"/>
          <w:sz w:val="24"/>
          <w:szCs w:val="24"/>
        </w:rPr>
        <w:t>powaniu, składane na podstawie art. 125 ust. 1 ustawy</w:t>
      </w:r>
      <w:r w:rsidR="00FC32D5">
        <w:rPr>
          <w:rFonts w:ascii="Times New Roman" w:hAnsi="Times New Roman" w:cs="Times New Roman"/>
          <w:sz w:val="24"/>
          <w:szCs w:val="24"/>
        </w:rPr>
        <w:t xml:space="preserve"> – </w:t>
      </w:r>
      <w:r w:rsidR="00FC32D5" w:rsidRPr="0020754F">
        <w:rPr>
          <w:rFonts w:ascii="Times New Roman" w:hAnsi="Times New Roman" w:cs="Times New Roman"/>
          <w:b/>
          <w:sz w:val="24"/>
          <w:szCs w:val="24"/>
        </w:rPr>
        <w:t xml:space="preserve">wzór oświadczenia </w:t>
      </w:r>
      <w:r w:rsidR="00A83EA0">
        <w:rPr>
          <w:rFonts w:ascii="Times New Roman" w:hAnsi="Times New Roman" w:cs="Times New Roman"/>
          <w:b/>
          <w:sz w:val="24"/>
          <w:szCs w:val="24"/>
        </w:rPr>
        <w:t xml:space="preserve">JEDZ </w:t>
      </w:r>
      <w:r w:rsidR="00FC32D5" w:rsidRPr="0020754F">
        <w:rPr>
          <w:rFonts w:ascii="Times New Roman" w:hAnsi="Times New Roman" w:cs="Times New Roman"/>
          <w:b/>
          <w:sz w:val="24"/>
          <w:szCs w:val="24"/>
        </w:rPr>
        <w:t>zawarto w załączniku nr 4 SWZ;</w:t>
      </w:r>
    </w:p>
    <w:p w:rsidR="00FC32D5" w:rsidRDefault="006E7900" w:rsidP="00410D35">
      <w:pPr>
        <w:pStyle w:val="Teksttreci0"/>
        <w:numPr>
          <w:ilvl w:val="0"/>
          <w:numId w:val="21"/>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P</w:t>
      </w:r>
      <w:r w:rsidR="00FC32D5">
        <w:rPr>
          <w:rFonts w:ascii="Times New Roman" w:hAnsi="Times New Roman" w:cs="Times New Roman"/>
          <w:sz w:val="24"/>
          <w:szCs w:val="24"/>
        </w:rPr>
        <w:t>rzedmiotowe środki dowodowe</w:t>
      </w:r>
      <w:r>
        <w:rPr>
          <w:rFonts w:ascii="Times New Roman" w:hAnsi="Times New Roman" w:cs="Times New Roman"/>
          <w:sz w:val="24"/>
          <w:szCs w:val="24"/>
        </w:rPr>
        <w:t xml:space="preserve"> wymienione w Rozdziale V SWZ.</w:t>
      </w:r>
    </w:p>
    <w:p w:rsidR="00552AB1" w:rsidRPr="00B51EB7" w:rsidRDefault="00552AB1" w:rsidP="00552AB1">
      <w:pPr>
        <w:pStyle w:val="Akapitzlist"/>
        <w:widowControl/>
        <w:spacing w:line="276" w:lineRule="auto"/>
        <w:ind w:left="1004"/>
        <w:rPr>
          <w:rFonts w:ascii="Times New Roman" w:hAnsi="Times New Roman" w:cs="Times New Roman"/>
          <w:b/>
          <w:color w:val="FF0000"/>
        </w:rPr>
      </w:pPr>
    </w:p>
    <w:p w:rsidR="00FC02FE" w:rsidRDefault="00FC32D5" w:rsidP="00410D35">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Dodatkowo do oferty należy dołączyć</w:t>
      </w:r>
      <w:r w:rsidR="0020754F">
        <w:rPr>
          <w:rFonts w:ascii="Times New Roman" w:hAnsi="Times New Roman" w:cs="Times New Roman"/>
          <w:color w:val="000000"/>
          <w:sz w:val="24"/>
          <w:szCs w:val="24"/>
        </w:rPr>
        <w:t xml:space="preserve"> </w:t>
      </w:r>
      <w:r w:rsidRPr="0020754F">
        <w:rPr>
          <w:rFonts w:ascii="Times New Roman" w:hAnsi="Times New Roman" w:cs="Times New Roman"/>
          <w:b/>
          <w:color w:val="000000"/>
          <w:sz w:val="24"/>
          <w:szCs w:val="24"/>
        </w:rPr>
        <w:t>- jeżeli dotyczy:</w:t>
      </w:r>
    </w:p>
    <w:p w:rsidR="00FC32D5" w:rsidRDefault="00FC32D5" w:rsidP="00410D35">
      <w:pPr>
        <w:pStyle w:val="Teksttreci0"/>
        <w:numPr>
          <w:ilvl w:val="0"/>
          <w:numId w:val="2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FC32D5" w:rsidRDefault="00FC32D5" w:rsidP="00410D35">
      <w:pPr>
        <w:pStyle w:val="Teksttreci0"/>
        <w:numPr>
          <w:ilvl w:val="0"/>
          <w:numId w:val="2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w:t>
      </w:r>
      <w:r w:rsidR="00737669">
        <w:rPr>
          <w:rFonts w:ascii="Times New Roman" w:hAnsi="Times New Roman" w:cs="Times New Roman"/>
          <w:color w:val="000000"/>
          <w:sz w:val="24"/>
          <w:szCs w:val="24"/>
        </w:rPr>
        <w:t>cnika do reprezentowania w postę</w:t>
      </w:r>
      <w:r>
        <w:rPr>
          <w:rFonts w:ascii="Times New Roman" w:hAnsi="Times New Roman" w:cs="Times New Roman"/>
          <w:color w:val="000000"/>
          <w:sz w:val="24"/>
          <w:szCs w:val="24"/>
        </w:rPr>
        <w:t>powaniu Wykonawców wspólnie ubiegających się o udzielenie zamówienia</w:t>
      </w:r>
      <w:r w:rsidR="007376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dotyczy ofert składanych przez Wykonawców wspólnie ubiegających się o udzielenie zamówienia.</w:t>
      </w:r>
    </w:p>
    <w:p w:rsidR="00151D75" w:rsidRPr="008C7479" w:rsidRDefault="00151D75" w:rsidP="00410D35">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w:t>
      </w:r>
      <w:r w:rsidRPr="00191A57">
        <w:rPr>
          <w:rFonts w:ascii="Times New Roman" w:hAnsi="Times New Roman" w:cs="Times New Roman"/>
          <w:color w:val="000000"/>
          <w:sz w:val="24"/>
          <w:szCs w:val="24"/>
        </w:rPr>
        <w:lastRenderedPageBreak/>
        <w:t xml:space="preserve">składana oferta (t.j. </w:t>
      </w:r>
      <w:r w:rsidR="007A1613" w:rsidRPr="00DB04BE">
        <w:rPr>
          <w:rFonts w:ascii="Times New Roman" w:hAnsi="Times New Roman" w:cs="Times New Roman"/>
          <w:sz w:val="24"/>
          <w:szCs w:val="24"/>
        </w:rPr>
        <w:t>w formie</w:t>
      </w:r>
      <w:r w:rsidRPr="00DB04BE">
        <w:rPr>
          <w:rFonts w:ascii="Times New Roman" w:hAnsi="Times New Roman" w:cs="Times New Roman"/>
          <w:sz w:val="24"/>
          <w:szCs w:val="24"/>
        </w:rPr>
        <w:t xml:space="preserve"> elektronicznej</w:t>
      </w:r>
      <w:r w:rsidR="001970D3" w:rsidRPr="00DB04BE">
        <w:rPr>
          <w:rFonts w:ascii="Times New Roman" w:hAnsi="Times New Roman" w:cs="Times New Roman"/>
          <w:sz w:val="24"/>
          <w:szCs w:val="24"/>
        </w:rPr>
        <w:t xml:space="preserve"> opatrzonej </w:t>
      </w:r>
      <w:r w:rsidR="001970D3" w:rsidRPr="00191A57">
        <w:rPr>
          <w:rFonts w:ascii="Times New Roman" w:hAnsi="Times New Roman" w:cs="Times New Roman"/>
          <w:color w:val="000000"/>
          <w:sz w:val="24"/>
          <w:szCs w:val="24"/>
        </w:rPr>
        <w:t>kwalifikowan</w:t>
      </w:r>
      <w:r w:rsidR="001970D3">
        <w:rPr>
          <w:rFonts w:ascii="Times New Roman" w:hAnsi="Times New Roman" w:cs="Times New Roman"/>
          <w:color w:val="000000"/>
          <w:sz w:val="24"/>
          <w:szCs w:val="24"/>
        </w:rPr>
        <w:t>ym podpisem</w:t>
      </w:r>
      <w:r w:rsidR="001970D3" w:rsidRPr="00191A57">
        <w:rPr>
          <w:rFonts w:ascii="Times New Roman" w:hAnsi="Times New Roman" w:cs="Times New Roman"/>
          <w:color w:val="000000"/>
          <w:sz w:val="24"/>
          <w:szCs w:val="24"/>
        </w:rPr>
        <w:t xml:space="preserve"> elektroniczn</w:t>
      </w:r>
      <w:r w:rsidR="001970D3">
        <w:rPr>
          <w:rFonts w:ascii="Times New Roman" w:hAnsi="Times New Roman" w:cs="Times New Roman"/>
          <w:color w:val="000000"/>
          <w:sz w:val="24"/>
          <w:szCs w:val="24"/>
        </w:rPr>
        <w:t>ym.</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 mocodawcy. </w:t>
      </w:r>
      <w:r w:rsidR="008C7479">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8C7479" w:rsidRPr="008C7479" w:rsidRDefault="008C7479" w:rsidP="00410D35">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sidR="00BE3449">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67746A" w:rsidRPr="0067746A" w:rsidRDefault="0067746A" w:rsidP="00410D35">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67746A" w:rsidRDefault="0067746A" w:rsidP="00410D35">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C65838" w:rsidRPr="00364648" w:rsidRDefault="00C65838" w:rsidP="00C65838">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C65838" w:rsidRPr="00364648" w:rsidRDefault="00C65838" w:rsidP="00C65838">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sidR="00B07F70">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C65838" w:rsidRPr="00364648" w:rsidRDefault="00C65838" w:rsidP="00C65838">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sidR="00B07F70">
        <w:rPr>
          <w:rFonts w:ascii="Times New Roman" w:eastAsia="Times New Roman" w:hAnsi="Times New Roman" w:cs="Times New Roman"/>
        </w:rPr>
        <w:t>g</w:t>
      </w:r>
      <w:r w:rsidRPr="00364648">
        <w:rPr>
          <w:rFonts w:ascii="Times New Roman" w:eastAsia="Times New Roman" w:hAnsi="Times New Roman" w:cs="Times New Roman"/>
        </w:rPr>
        <w:t>o z formatów:</w:t>
      </w:r>
    </w:p>
    <w:p w:rsidR="00C65838" w:rsidRPr="00B07F70" w:rsidRDefault="00C65838" w:rsidP="00B07F70">
      <w:pPr>
        <w:pStyle w:val="Akapitzlist"/>
        <w:widowControl/>
        <w:numPr>
          <w:ilvl w:val="0"/>
          <w:numId w:val="48"/>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C65838" w:rsidRPr="00B07F70" w:rsidRDefault="00B07F70" w:rsidP="00B07F70">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65838" w:rsidRPr="00B07F70">
        <w:rPr>
          <w:rFonts w:ascii="Times New Roman" w:eastAsia="Times New Roman" w:hAnsi="Times New Roman" w:cs="Times New Roman"/>
        </w:rPr>
        <w:t>.7Z</w:t>
      </w:r>
    </w:p>
    <w:p w:rsidR="00C65838" w:rsidRPr="00364648" w:rsidRDefault="00C65838" w:rsidP="00C65838">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Wśród formatów powszechnych</w:t>
      </w:r>
      <w:r w:rsidR="00211560">
        <w:rPr>
          <w:rFonts w:ascii="Times New Roman" w:eastAsia="Times New Roman" w:hAnsi="Times New Roman" w:cs="Times New Roman"/>
        </w:rPr>
        <w:t>,</w:t>
      </w:r>
      <w:r w:rsidRPr="00364648">
        <w:rPr>
          <w:rFonts w:ascii="Times New Roman" w:eastAsia="Times New Roman" w:hAnsi="Times New Roman" w:cs="Times New Roman"/>
        </w:rPr>
        <w:t xml:space="preserve">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sidR="00D32F11">
        <w:rPr>
          <w:rFonts w:ascii="Times New Roman" w:eastAsia="Times New Roman" w:hAnsi="Times New Roman" w:cs="Times New Roman"/>
          <w:b/>
          <w:bCs/>
        </w:rPr>
        <w:t xml:space="preserve">(w przypadku niemożności ich otwarcia przez </w:t>
      </w:r>
      <w:r w:rsidR="00211560">
        <w:rPr>
          <w:rFonts w:ascii="Times New Roman" w:eastAsia="Times New Roman" w:hAnsi="Times New Roman" w:cs="Times New Roman"/>
          <w:b/>
          <w:bCs/>
        </w:rPr>
        <w:t>Z</w:t>
      </w:r>
      <w:r w:rsidR="00D32F11">
        <w:rPr>
          <w:rFonts w:ascii="Times New Roman" w:eastAsia="Times New Roman" w:hAnsi="Times New Roman" w:cs="Times New Roman"/>
          <w:b/>
          <w:bCs/>
        </w:rPr>
        <w:t xml:space="preserve">amawiającego) </w:t>
      </w:r>
      <w:r w:rsidRPr="00364648">
        <w:rPr>
          <w:rFonts w:ascii="Times New Roman" w:eastAsia="Times New Roman" w:hAnsi="Times New Roman" w:cs="Times New Roman"/>
          <w:b/>
          <w:bCs/>
        </w:rPr>
        <w:t>zostaną uznane za złożone nieskutecznie.</w:t>
      </w:r>
    </w:p>
    <w:p w:rsidR="00C65838" w:rsidRPr="00364648" w:rsidRDefault="00C65838" w:rsidP="00C6583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65838" w:rsidRPr="00364648" w:rsidRDefault="00C65838" w:rsidP="0036464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lastRenderedPageBreak/>
        <w:t>Pliki w innych formatach niż PDF zaleca się opatrzyć zewnętrznym podpisem XAdES. Wykonawca powinien pamiętać, aby plik z podpisem przekazywać łącznie z dokumentem podpisywanym.</w:t>
      </w:r>
    </w:p>
    <w:p w:rsidR="00C65838" w:rsidRPr="00364648" w:rsidRDefault="00C65838" w:rsidP="0036464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 przypadku podpisywania pliku przez kilka osób, stosować podpisy tego samego rodzaju. Podpisywanie różnymi rodzajami podpisów</w:t>
      </w:r>
      <w:r w:rsidR="0079166F">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C65838" w:rsidRPr="00364648" w:rsidRDefault="00C65838" w:rsidP="0036464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C65838" w:rsidRPr="00364648" w:rsidRDefault="00C65838" w:rsidP="00364648">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C65838" w:rsidRPr="00364648" w:rsidRDefault="00C65838" w:rsidP="0036464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Sugerujemy złożenie oferty na </w:t>
      </w:r>
      <w:r w:rsidR="00364648" w:rsidRPr="00364648">
        <w:rPr>
          <w:rFonts w:ascii="Times New Roman" w:eastAsia="Times New Roman" w:hAnsi="Times New Roman" w:cs="Times New Roman"/>
        </w:rPr>
        <w:t>kilka godzin</w:t>
      </w:r>
      <w:r w:rsidRPr="00364648">
        <w:rPr>
          <w:rFonts w:ascii="Times New Roman" w:eastAsia="Times New Roman" w:hAnsi="Times New Roman" w:cs="Times New Roman"/>
        </w:rPr>
        <w:t xml:space="preserve"> przed terminem składania ofert.</w:t>
      </w:r>
    </w:p>
    <w:p w:rsidR="00C65838" w:rsidRPr="00364648" w:rsidRDefault="00C65838" w:rsidP="0036464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C65838" w:rsidRPr="00364648" w:rsidRDefault="00C65838" w:rsidP="0036464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C65838" w:rsidRPr="00364648" w:rsidRDefault="00C65838" w:rsidP="0036464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C65838" w:rsidRPr="00364648" w:rsidRDefault="00C65838" w:rsidP="0036464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rsidR="0067746A" w:rsidRPr="00364648" w:rsidRDefault="0067746A" w:rsidP="00B07F70">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7746A" w:rsidRPr="0067746A" w:rsidRDefault="0067746A" w:rsidP="00410D35">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sidR="001A505F">
        <w:rPr>
          <w:rFonts w:ascii="Times New Roman" w:eastAsia="Times New Roman" w:hAnsi="Times New Roman" w:cs="Times New Roman"/>
          <w:color w:val="000000"/>
          <w:sz w:val="24"/>
          <w:szCs w:val="24"/>
          <w:lang w:eastAsia="pl-PL"/>
        </w:rPr>
        <w:t>https://</w:t>
      </w:r>
      <w:hyperlink r:id="rId26" w:history="1">
        <w:r w:rsidRPr="001A505F">
          <w:rPr>
            <w:rFonts w:ascii="Times New Roman" w:eastAsia="Times New Roman" w:hAnsi="Times New Roman" w:cs="Times New Roman"/>
            <w:color w:val="1155CC"/>
            <w:sz w:val="24"/>
            <w:szCs w:val="24"/>
            <w:lang w:eastAsia="pl-PL"/>
          </w:rPr>
          <w:t>platformazakupowa.pl</w:t>
        </w:r>
      </w:hyperlink>
      <w:r w:rsidR="001A505F"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27"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67746A" w:rsidRPr="0067746A" w:rsidRDefault="0067746A" w:rsidP="00410D35">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67746A" w:rsidRPr="0067746A" w:rsidRDefault="0067746A" w:rsidP="00410D35">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rsidR="0067746A" w:rsidRPr="0067746A" w:rsidRDefault="0067746A" w:rsidP="00410D35">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67746A" w:rsidRDefault="00E8675E" w:rsidP="00BA26CA">
      <w:pPr>
        <w:pStyle w:val="Nagwek11"/>
        <w:keepNext/>
        <w:keepLines/>
        <w:numPr>
          <w:ilvl w:val="0"/>
          <w:numId w:val="1"/>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lastRenderedPageBreak/>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67746A" w:rsidRPr="00191A57" w:rsidRDefault="0067746A" w:rsidP="0067746A">
      <w:pPr>
        <w:pStyle w:val="Nagwek11"/>
        <w:keepNext/>
        <w:keepLines/>
        <w:shd w:val="clear" w:color="auto" w:fill="auto"/>
        <w:tabs>
          <w:tab w:val="left" w:pos="851"/>
        </w:tabs>
        <w:spacing w:after="0"/>
        <w:ind w:left="284"/>
        <w:jc w:val="left"/>
        <w:rPr>
          <w:rFonts w:ascii="Times New Roman" w:hAnsi="Times New Roman" w:cs="Times New Roman"/>
          <w:sz w:val="24"/>
          <w:szCs w:val="24"/>
        </w:rPr>
      </w:pPr>
    </w:p>
    <w:p w:rsidR="0067746A" w:rsidRPr="0067746A" w:rsidRDefault="0067746A" w:rsidP="00410D35">
      <w:pPr>
        <w:pStyle w:val="Akapitzlist"/>
        <w:widowControl/>
        <w:numPr>
          <w:ilvl w:val="3"/>
          <w:numId w:val="41"/>
        </w:numPr>
        <w:ind w:left="284"/>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28"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29"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sidR="00974CC0">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sidR="00974CC0">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98645B">
        <w:rPr>
          <w:rFonts w:ascii="Times New Roman" w:eastAsia="Times New Roman" w:hAnsi="Times New Roman" w:cs="Times New Roman"/>
          <w:b/>
          <w:color w:val="FF0000"/>
        </w:rPr>
        <w:t>dnia 04</w:t>
      </w:r>
      <w:r w:rsidR="00A04C27">
        <w:rPr>
          <w:rFonts w:ascii="Times New Roman" w:eastAsia="Times New Roman" w:hAnsi="Times New Roman" w:cs="Times New Roman"/>
          <w:b/>
          <w:color w:val="FF0000"/>
        </w:rPr>
        <w:t>-04</w:t>
      </w:r>
      <w:r w:rsidR="00D078AB">
        <w:rPr>
          <w:rFonts w:ascii="Times New Roman" w:eastAsia="Times New Roman" w:hAnsi="Times New Roman" w:cs="Times New Roman"/>
          <w:b/>
          <w:color w:val="FF0000"/>
        </w:rPr>
        <w:t>-</w:t>
      </w:r>
      <w:r w:rsidR="004D7C90">
        <w:rPr>
          <w:rFonts w:ascii="Times New Roman" w:eastAsia="Times New Roman" w:hAnsi="Times New Roman" w:cs="Times New Roman"/>
          <w:b/>
          <w:color w:val="FF0000"/>
        </w:rPr>
        <w:t>2022</w:t>
      </w:r>
      <w:r w:rsidRPr="002D20FF">
        <w:rPr>
          <w:rFonts w:ascii="Times New Roman" w:eastAsia="Times New Roman" w:hAnsi="Times New Roman" w:cs="Times New Roman"/>
          <w:b/>
          <w:color w:val="FF0000"/>
        </w:rPr>
        <w:t>r godz. 8:00</w:t>
      </w:r>
    </w:p>
    <w:p w:rsidR="0067746A" w:rsidRDefault="0067746A" w:rsidP="00410D35">
      <w:pPr>
        <w:pStyle w:val="Akapitzlist"/>
        <w:widowControl/>
        <w:numPr>
          <w:ilvl w:val="3"/>
          <w:numId w:val="41"/>
        </w:numPr>
        <w:ind w:left="284"/>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67746A" w:rsidRDefault="0067746A" w:rsidP="00410D35">
      <w:pPr>
        <w:pStyle w:val="Akapitzlist"/>
        <w:widowControl/>
        <w:numPr>
          <w:ilvl w:val="3"/>
          <w:numId w:val="4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67746A" w:rsidRDefault="0067746A" w:rsidP="00410D35">
      <w:pPr>
        <w:pStyle w:val="Akapitzlist"/>
        <w:widowControl/>
        <w:numPr>
          <w:ilvl w:val="3"/>
          <w:numId w:val="4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Oferta składana elektronicznie musi zostać podpisana elektronicznym podpisem kwalifikowanym.</w:t>
      </w:r>
    </w:p>
    <w:p w:rsidR="0067746A" w:rsidRDefault="0067746A" w:rsidP="00410D35">
      <w:pPr>
        <w:pStyle w:val="Akapitzlist"/>
        <w:widowControl/>
        <w:numPr>
          <w:ilvl w:val="3"/>
          <w:numId w:val="4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67746A" w:rsidRPr="00974CC0" w:rsidRDefault="0067746A" w:rsidP="00410D35">
      <w:pPr>
        <w:pStyle w:val="Akapitzlist"/>
        <w:widowControl/>
        <w:numPr>
          <w:ilvl w:val="3"/>
          <w:numId w:val="4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30" w:history="1">
        <w:r w:rsidRPr="00974CC0">
          <w:rPr>
            <w:rFonts w:ascii="Times New Roman" w:eastAsia="Times New Roman" w:hAnsi="Times New Roman" w:cs="Times New Roman"/>
            <w:color w:val="1155CC"/>
            <w:u w:val="single"/>
          </w:rPr>
          <w:t>https://platformazakupowa.pl/strona/45-instrukcje</w:t>
        </w:r>
      </w:hyperlink>
    </w:p>
    <w:p w:rsidR="00F33E4A" w:rsidRDefault="00F33E4A" w:rsidP="0067746A">
      <w:pPr>
        <w:pStyle w:val="Teksttreci0"/>
        <w:shd w:val="clear" w:color="auto" w:fill="auto"/>
        <w:tabs>
          <w:tab w:val="left" w:pos="398"/>
        </w:tabs>
        <w:ind w:left="284"/>
        <w:jc w:val="both"/>
        <w:rPr>
          <w:rFonts w:ascii="Times New Roman" w:hAnsi="Times New Roman" w:cs="Times New Roman"/>
          <w:color w:val="000000"/>
          <w:sz w:val="24"/>
          <w:szCs w:val="24"/>
          <w:lang w:bidi="en-US"/>
        </w:rPr>
      </w:pPr>
    </w:p>
    <w:p w:rsidR="00AA0DBA" w:rsidRPr="00191A57" w:rsidRDefault="00AA0DBA" w:rsidP="00BA26CA">
      <w:pPr>
        <w:pStyle w:val="Nagwek11"/>
        <w:keepNext/>
        <w:keepLines/>
        <w:numPr>
          <w:ilvl w:val="0"/>
          <w:numId w:val="1"/>
        </w:numPr>
        <w:shd w:val="clear" w:color="auto" w:fill="auto"/>
        <w:tabs>
          <w:tab w:val="left" w:pos="284"/>
        </w:tabs>
        <w:ind w:left="1701" w:hanging="1985"/>
        <w:jc w:val="left"/>
        <w:rPr>
          <w:rFonts w:ascii="Times New Roman" w:hAnsi="Times New Roman" w:cs="Times New Roman"/>
          <w:sz w:val="24"/>
          <w:szCs w:val="24"/>
        </w:rPr>
      </w:pPr>
      <w:bookmarkStart w:id="9" w:name="bookmark13"/>
      <w:bookmarkStart w:id="10" w:name="bookmark12"/>
      <w:r w:rsidRPr="00191A57">
        <w:rPr>
          <w:rFonts w:ascii="Times New Roman" w:hAnsi="Times New Roman" w:cs="Times New Roman"/>
          <w:color w:val="000000"/>
          <w:sz w:val="24"/>
          <w:szCs w:val="24"/>
          <w:lang w:val="en-US" w:bidi="en-US"/>
        </w:rPr>
        <w:t>Termin otwarcia ofert</w:t>
      </w:r>
      <w:bookmarkEnd w:id="9"/>
      <w:bookmarkEnd w:id="10"/>
    </w:p>
    <w:p w:rsidR="00AA0DBA" w:rsidRDefault="00AA0DBA" w:rsidP="00410D35">
      <w:pPr>
        <w:pStyle w:val="Teksttreci0"/>
        <w:numPr>
          <w:ilvl w:val="0"/>
          <w:numId w:val="25"/>
        </w:numPr>
        <w:shd w:val="clear" w:color="auto" w:fill="auto"/>
        <w:tabs>
          <w:tab w:val="left" w:pos="1"/>
          <w:tab w:val="left" w:pos="284"/>
          <w:tab w:val="left" w:leader="dot" w:pos="5429"/>
          <w:tab w:val="left" w:leader="dot" w:pos="7469"/>
        </w:tabs>
        <w:ind w:right="-779"/>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00C3426C" w:rsidRPr="00C3426C">
        <w:rPr>
          <w:rFonts w:ascii="Times New Roman" w:hAnsi="Times New Roman" w:cs="Times New Roman"/>
          <w:sz w:val="24"/>
          <w:szCs w:val="24"/>
        </w:rPr>
        <w:t>dniu</w:t>
      </w:r>
      <w:r w:rsidR="0098645B">
        <w:rPr>
          <w:rFonts w:ascii="Times New Roman" w:hAnsi="Times New Roman" w:cs="Times New Roman"/>
          <w:b/>
          <w:color w:val="FF0000"/>
          <w:sz w:val="24"/>
          <w:szCs w:val="24"/>
        </w:rPr>
        <w:t xml:space="preserve"> 04</w:t>
      </w:r>
      <w:r w:rsidR="00A04C27">
        <w:rPr>
          <w:rFonts w:ascii="Times New Roman" w:hAnsi="Times New Roman" w:cs="Times New Roman"/>
          <w:b/>
          <w:color w:val="FF0000"/>
          <w:sz w:val="24"/>
          <w:szCs w:val="24"/>
        </w:rPr>
        <w:t>-04</w:t>
      </w:r>
      <w:r w:rsidR="004D7C90">
        <w:rPr>
          <w:rFonts w:ascii="Times New Roman" w:hAnsi="Times New Roman" w:cs="Times New Roman"/>
          <w:b/>
          <w:color w:val="FF0000"/>
          <w:sz w:val="24"/>
          <w:szCs w:val="24"/>
        </w:rPr>
        <w:t>-2022</w:t>
      </w:r>
      <w:r w:rsidRPr="00C3426C">
        <w:rPr>
          <w:rFonts w:ascii="Times New Roman" w:hAnsi="Times New Roman" w:cs="Times New Roman"/>
          <w:b/>
          <w:color w:val="FF0000"/>
          <w:sz w:val="24"/>
          <w:szCs w:val="24"/>
        </w:rPr>
        <w:t xml:space="preserve">r, o godzinie </w:t>
      </w:r>
      <w:r w:rsidR="00785E4D">
        <w:rPr>
          <w:rFonts w:ascii="Times New Roman" w:hAnsi="Times New Roman" w:cs="Times New Roman"/>
          <w:b/>
          <w:color w:val="FF0000"/>
          <w:sz w:val="24"/>
          <w:szCs w:val="24"/>
        </w:rPr>
        <w:t>8:15</w:t>
      </w:r>
    </w:p>
    <w:p w:rsidR="00AA0DBA" w:rsidRPr="00514878" w:rsidRDefault="00AA0DBA" w:rsidP="00410D35">
      <w:pPr>
        <w:pStyle w:val="Teksttreci0"/>
        <w:numPr>
          <w:ilvl w:val="0"/>
          <w:numId w:val="25"/>
        </w:numPr>
        <w:shd w:val="clear" w:color="auto" w:fill="auto"/>
        <w:tabs>
          <w:tab w:val="left" w:pos="1"/>
          <w:tab w:val="left" w:pos="284"/>
          <w:tab w:val="left" w:leader="dot" w:pos="5429"/>
          <w:tab w:val="left" w:leader="dot" w:pos="7469"/>
        </w:tabs>
        <w:ind w:left="284" w:right="-779"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Otwarcie ofert jest niejawne.</w:t>
      </w:r>
    </w:p>
    <w:p w:rsidR="00AA0DBA" w:rsidRPr="00514878" w:rsidRDefault="00AA0DBA" w:rsidP="005E6362">
      <w:pPr>
        <w:pStyle w:val="Teksttreci0"/>
        <w:numPr>
          <w:ilvl w:val="0"/>
          <w:numId w:val="25"/>
        </w:numPr>
        <w:shd w:val="clear" w:color="auto" w:fill="auto"/>
        <w:tabs>
          <w:tab w:val="left" w:pos="1"/>
          <w:tab w:val="left" w:pos="284"/>
          <w:tab w:val="left" w:leader="dot" w:pos="5429"/>
          <w:tab w:val="left" w:leader="dot" w:pos="7469"/>
        </w:tabs>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sidR="00514878">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w:t>
      </w:r>
      <w:r w:rsidR="004D3621" w:rsidRPr="00514878">
        <w:rPr>
          <w:rFonts w:ascii="Times New Roman" w:hAnsi="Times New Roman" w:cs="Times New Roman"/>
          <w:color w:val="000000"/>
          <w:sz w:val="24"/>
          <w:szCs w:val="24"/>
        </w:rPr>
        <w:t>zyć na sfinansowanie zamówienia [art. 222 ust. 4 ustawy].</w:t>
      </w:r>
    </w:p>
    <w:p w:rsidR="00AA0DBA" w:rsidRPr="00191A57" w:rsidRDefault="00AA0DBA" w:rsidP="00410D35">
      <w:pPr>
        <w:pStyle w:val="Teksttreci0"/>
        <w:numPr>
          <w:ilvl w:val="0"/>
          <w:numId w:val="25"/>
        </w:numPr>
        <w:shd w:val="clear" w:color="auto" w:fill="auto"/>
        <w:tabs>
          <w:tab w:val="left" w:pos="398"/>
        </w:tabs>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AA0DBA" w:rsidRPr="00191A57" w:rsidRDefault="003A77DE" w:rsidP="00514878">
      <w:pPr>
        <w:pStyle w:val="Teksttreci0"/>
        <w:shd w:val="clear" w:color="auto" w:fill="auto"/>
        <w:tabs>
          <w:tab w:val="left" w:pos="0"/>
        </w:tabs>
        <w:spacing w:after="100"/>
        <w:ind w:left="142"/>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w:t>
      </w:r>
      <w:r w:rsidR="00AA0DBA">
        <w:rPr>
          <w:rFonts w:ascii="Times New Roman" w:hAnsi="Times New Roman" w:cs="Times New Roman"/>
          <w:color w:val="000000"/>
          <w:sz w:val="24"/>
          <w:szCs w:val="24"/>
          <w:lang w:bidi="en-US"/>
        </w:rPr>
        <w:t xml:space="preserve">a) </w:t>
      </w:r>
      <w:r w:rsidR="00AA0DBA" w:rsidRPr="00191A57">
        <w:rPr>
          <w:rFonts w:ascii="Times New Roman" w:hAnsi="Times New Roman" w:cs="Times New Roman"/>
          <w:color w:val="000000"/>
          <w:sz w:val="24"/>
          <w:szCs w:val="24"/>
          <w:lang w:bidi="en-US"/>
        </w:rPr>
        <w:t xml:space="preserve">nazwach albo imionach i nazwiskach oraz siedzibach lub miejscach prowadzonej </w:t>
      </w:r>
      <w:r w:rsidR="00AA0DBA" w:rsidRPr="00191A57">
        <w:rPr>
          <w:rFonts w:ascii="Times New Roman" w:hAnsi="Times New Roman" w:cs="Times New Roman"/>
          <w:color w:val="000000"/>
          <w:sz w:val="24"/>
          <w:szCs w:val="24"/>
        </w:rPr>
        <w:t xml:space="preserve">działalności </w:t>
      </w:r>
      <w:r w:rsidR="00AA0DBA">
        <w:rPr>
          <w:rFonts w:ascii="Times New Roman" w:hAnsi="Times New Roman" w:cs="Times New Roman"/>
          <w:color w:val="000000"/>
          <w:sz w:val="24"/>
          <w:szCs w:val="24"/>
        </w:rPr>
        <w:t xml:space="preserve">   </w:t>
      </w:r>
      <w:r w:rsidR="00AA0DBA" w:rsidRPr="00191A57">
        <w:rPr>
          <w:rFonts w:ascii="Times New Roman" w:hAnsi="Times New Roman" w:cs="Times New Roman"/>
          <w:color w:val="000000"/>
          <w:sz w:val="24"/>
          <w:szCs w:val="24"/>
        </w:rPr>
        <w:t>gospodarczej albo miejscach zamieszkania wykonawców, których oferty zostały otwarte;</w:t>
      </w:r>
    </w:p>
    <w:p w:rsidR="00AA0DBA" w:rsidRPr="00191A57" w:rsidRDefault="00AA0DBA" w:rsidP="00514878">
      <w:pPr>
        <w:pStyle w:val="Teksttreci0"/>
        <w:shd w:val="clear" w:color="auto" w:fill="auto"/>
        <w:tabs>
          <w:tab w:val="left" w:pos="0"/>
          <w:tab w:val="left" w:pos="142"/>
        </w:tabs>
        <w:spacing w:after="100"/>
        <w:ind w:left="1082" w:right="-779" w:hanging="798"/>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AA0DBA" w:rsidRPr="00191A57" w:rsidRDefault="00AA0DBA" w:rsidP="00410D35">
      <w:pPr>
        <w:pStyle w:val="Teksttreci0"/>
        <w:numPr>
          <w:ilvl w:val="0"/>
          <w:numId w:val="25"/>
        </w:numPr>
        <w:shd w:val="clear" w:color="auto" w:fill="auto"/>
        <w:tabs>
          <w:tab w:val="left" w:pos="1276"/>
        </w:tabs>
        <w:spacing w:after="100"/>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w:t>
      </w:r>
      <w:r w:rsidR="004D3621">
        <w:rPr>
          <w:rFonts w:ascii="Times New Roman" w:hAnsi="Times New Roman" w:cs="Times New Roman"/>
          <w:color w:val="000000"/>
          <w:sz w:val="24"/>
          <w:szCs w:val="24"/>
        </w:rPr>
        <w:t>ciu awarii [art. 222 ust. 2 ustawy]</w:t>
      </w:r>
      <w:r w:rsidR="004D3621" w:rsidRPr="00191A57">
        <w:rPr>
          <w:rFonts w:ascii="Times New Roman" w:hAnsi="Times New Roman" w:cs="Times New Roman"/>
          <w:color w:val="000000"/>
          <w:sz w:val="24"/>
          <w:szCs w:val="24"/>
        </w:rPr>
        <w:t>.</w:t>
      </w:r>
    </w:p>
    <w:p w:rsidR="00681811" w:rsidRPr="00A83EA0" w:rsidRDefault="00AA0DBA" w:rsidP="00410D35">
      <w:pPr>
        <w:pStyle w:val="Teksttreci0"/>
        <w:numPr>
          <w:ilvl w:val="0"/>
          <w:numId w:val="25"/>
        </w:numPr>
        <w:shd w:val="clear" w:color="auto" w:fill="auto"/>
        <w:tabs>
          <w:tab w:val="left" w:pos="993"/>
        </w:tabs>
        <w:spacing w:after="0"/>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sidR="00AC06FE">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BA26CA">
      <w:pPr>
        <w:pStyle w:val="Nagwek11"/>
        <w:keepNext/>
        <w:keepLines/>
        <w:numPr>
          <w:ilvl w:val="0"/>
          <w:numId w:val="1"/>
        </w:numPr>
        <w:shd w:val="clear" w:color="auto" w:fill="auto"/>
        <w:tabs>
          <w:tab w:val="left" w:pos="519"/>
        </w:tabs>
        <w:spacing w:after="0"/>
        <w:ind w:left="0" w:firstLine="0"/>
        <w:jc w:val="left"/>
        <w:rPr>
          <w:rFonts w:ascii="Times New Roman" w:hAnsi="Times New Roman" w:cs="Times New Roman"/>
          <w:sz w:val="24"/>
          <w:szCs w:val="24"/>
        </w:rPr>
      </w:pPr>
      <w:bookmarkStart w:id="11" w:name="bookmark17"/>
      <w:bookmarkStart w:id="12" w:name="bookmark16"/>
      <w:r w:rsidRPr="00191A57">
        <w:rPr>
          <w:rFonts w:ascii="Times New Roman" w:hAnsi="Times New Roman" w:cs="Times New Roman"/>
          <w:color w:val="000000"/>
          <w:sz w:val="24"/>
          <w:szCs w:val="24"/>
        </w:rPr>
        <w:t>Sposób obliczenia ceny</w:t>
      </w:r>
      <w:bookmarkEnd w:id="11"/>
      <w:bookmarkEnd w:id="12"/>
    </w:p>
    <w:p w:rsidR="0049660B" w:rsidRDefault="00410230" w:rsidP="00410D35">
      <w:pPr>
        <w:pStyle w:val="Teksttreci0"/>
        <w:numPr>
          <w:ilvl w:val="0"/>
          <w:numId w:val="24"/>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w:t>
      </w:r>
      <w:r w:rsidR="00E47CE9">
        <w:rPr>
          <w:rFonts w:ascii="Times New Roman" w:hAnsi="Times New Roman" w:cs="Times New Roman"/>
          <w:sz w:val="24"/>
          <w:szCs w:val="24"/>
        </w:rPr>
        <w:t xml:space="preserve"> (poszczególną część)</w:t>
      </w:r>
      <w:r>
        <w:rPr>
          <w:rFonts w:ascii="Times New Roman" w:hAnsi="Times New Roman" w:cs="Times New Roman"/>
          <w:sz w:val="24"/>
          <w:szCs w:val="24"/>
        </w:rPr>
        <w:t>, musi być podana cyfrowo. Cena oferty winna być obliczona i zapisana zgodnie z formularzem ofertowym. Cena ofertowa = cena netto + podatek VAT.</w:t>
      </w:r>
    </w:p>
    <w:p w:rsidR="00410230" w:rsidRDefault="00410230" w:rsidP="00410D35">
      <w:pPr>
        <w:pStyle w:val="Teksttreci0"/>
        <w:numPr>
          <w:ilvl w:val="0"/>
          <w:numId w:val="24"/>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Wykonawca obowiązany jest przedłożyć ofertę cenową zgodnie z załącznikiem nr 2 SWZ (Formularz ofertowy).Wszelkie obliczenia należy wykonywać na liczbach zaokrąglonych do dwóch miejsc po przecinku (zasada zaokrąglania - poniżej 5 należy końcówkę pominąć, powyżej i równe 5 należy zaokrąglić w górę).</w:t>
      </w:r>
    </w:p>
    <w:p w:rsidR="00410230" w:rsidRDefault="00410230" w:rsidP="00410D35">
      <w:pPr>
        <w:pStyle w:val="Teksttreci0"/>
        <w:numPr>
          <w:ilvl w:val="0"/>
          <w:numId w:val="24"/>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410D35">
      <w:pPr>
        <w:pStyle w:val="Teksttreci0"/>
        <w:numPr>
          <w:ilvl w:val="0"/>
          <w:numId w:val="24"/>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w:t>
      </w:r>
      <w:r w:rsidRPr="008907B4">
        <w:rPr>
          <w:rFonts w:ascii="Times New Roman" w:hAnsi="Times New Roman" w:cs="Times New Roman"/>
          <w:sz w:val="24"/>
          <w:szCs w:val="24"/>
        </w:rPr>
        <w:lastRenderedPageBreak/>
        <w:t xml:space="preserve">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7629DA" w:rsidRPr="00DF65EE" w:rsidRDefault="007629DA" w:rsidP="007629DA">
      <w:pPr>
        <w:pStyle w:val="Teksttreci0"/>
        <w:shd w:val="clear" w:color="auto" w:fill="auto"/>
        <w:tabs>
          <w:tab w:val="left" w:pos="347"/>
        </w:tabs>
        <w:ind w:left="426"/>
        <w:jc w:val="both"/>
        <w:rPr>
          <w:rFonts w:ascii="Times New Roman" w:hAnsi="Times New Roman" w:cs="Times New Roman"/>
          <w:sz w:val="24"/>
          <w:szCs w:val="24"/>
        </w:rPr>
      </w:pPr>
    </w:p>
    <w:p w:rsidR="00291C75" w:rsidRPr="00592BB4" w:rsidRDefault="00291C75" w:rsidP="00BA26CA">
      <w:pPr>
        <w:pStyle w:val="Nagwek11"/>
        <w:keepNext/>
        <w:keepLines/>
        <w:numPr>
          <w:ilvl w:val="0"/>
          <w:numId w:val="1"/>
        </w:numPr>
        <w:shd w:val="clear" w:color="auto" w:fill="auto"/>
        <w:tabs>
          <w:tab w:val="left" w:pos="586"/>
        </w:tabs>
        <w:spacing w:after="0"/>
        <w:ind w:left="1276" w:hanging="1276"/>
        <w:jc w:val="left"/>
        <w:rPr>
          <w:rFonts w:ascii="Times New Roman" w:hAnsi="Times New Roman" w:cs="Times New Roman"/>
          <w:sz w:val="24"/>
          <w:szCs w:val="24"/>
        </w:rPr>
      </w:pPr>
      <w:bookmarkStart w:id="13" w:name="bookmark19"/>
      <w:bookmarkStart w:id="14" w:name="bookmark18"/>
      <w:r w:rsidRPr="00191A57">
        <w:rPr>
          <w:rFonts w:ascii="Times New Roman" w:hAnsi="Times New Roman" w:cs="Times New Roman"/>
          <w:color w:val="000000"/>
          <w:sz w:val="24"/>
          <w:szCs w:val="24"/>
          <w:lang w:bidi="en-US"/>
        </w:rPr>
        <w:t xml:space="preserve">Opis </w:t>
      </w:r>
      <w:r w:rsidRPr="00191A57">
        <w:rPr>
          <w:rFonts w:ascii="Times New Roman" w:hAnsi="Times New Roman" w:cs="Times New Roman"/>
          <w:color w:val="000000"/>
          <w:sz w:val="24"/>
          <w:szCs w:val="24"/>
        </w:rPr>
        <w:t xml:space="preserve">kryteriów </w:t>
      </w:r>
      <w:r w:rsidRPr="00191A57">
        <w:rPr>
          <w:rFonts w:ascii="Times New Roman" w:hAnsi="Times New Roman" w:cs="Times New Roman"/>
          <w:color w:val="000000"/>
          <w:sz w:val="24"/>
          <w:szCs w:val="24"/>
          <w:lang w:bidi="en-US"/>
        </w:rPr>
        <w:t xml:space="preserve">oceny ofert, wraz z podaniem wag tych </w:t>
      </w:r>
      <w:r w:rsidRPr="00191A57">
        <w:rPr>
          <w:rFonts w:ascii="Times New Roman" w:hAnsi="Times New Roman" w:cs="Times New Roman"/>
          <w:color w:val="000000"/>
          <w:sz w:val="24"/>
          <w:szCs w:val="24"/>
        </w:rPr>
        <w:t xml:space="preserve">kryteriów </w:t>
      </w:r>
      <w:r w:rsidRPr="00191A57">
        <w:rPr>
          <w:rFonts w:ascii="Times New Roman" w:hAnsi="Times New Roman" w:cs="Times New Roman"/>
          <w:color w:val="000000"/>
          <w:sz w:val="24"/>
          <w:szCs w:val="24"/>
          <w:lang w:bidi="en-US"/>
        </w:rPr>
        <w:t>i sposobu</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oceny ofert</w:t>
      </w:r>
      <w:bookmarkEnd w:id="13"/>
      <w:bookmarkEnd w:id="14"/>
    </w:p>
    <w:p w:rsidR="00291C75" w:rsidRDefault="00291C75" w:rsidP="00291C75">
      <w:pPr>
        <w:pStyle w:val="Nagwek11"/>
        <w:keepNext/>
        <w:keepLines/>
        <w:shd w:val="clear" w:color="auto" w:fill="auto"/>
        <w:tabs>
          <w:tab w:val="left" w:pos="586"/>
        </w:tabs>
        <w:spacing w:after="0"/>
        <w:ind w:left="1701" w:right="-1204"/>
        <w:jc w:val="left"/>
        <w:rPr>
          <w:rFonts w:ascii="Times New Roman" w:hAnsi="Times New Roman" w:cs="Times New Roman"/>
          <w:color w:val="000000"/>
          <w:sz w:val="24"/>
          <w:szCs w:val="24"/>
          <w:lang w:bidi="en-US"/>
        </w:rPr>
      </w:pPr>
    </w:p>
    <w:p w:rsidR="002B0498" w:rsidRPr="006F07DC" w:rsidRDefault="00C36A86" w:rsidP="002B0498">
      <w:pPr>
        <w:widowControl/>
        <w:tabs>
          <w:tab w:val="left" w:pos="567"/>
        </w:tabs>
        <w:ind w:left="567"/>
        <w:jc w:val="both"/>
        <w:rPr>
          <w:rFonts w:ascii="Times New Roman" w:hAnsi="Times New Roman" w:cs="Times New Roman"/>
          <w:b/>
          <w:color w:val="auto"/>
        </w:rPr>
      </w:pPr>
      <w:r w:rsidRPr="00C36A86">
        <w:rPr>
          <w:rStyle w:val="standardowy1"/>
          <w:sz w:val="24"/>
          <w:szCs w:val="24"/>
        </w:rPr>
        <w:t xml:space="preserve">        </w:t>
      </w:r>
      <w:r w:rsidR="002B0498" w:rsidRPr="006F07DC">
        <w:rPr>
          <w:rFonts w:ascii="Times New Roman" w:hAnsi="Times New Roman" w:cs="Times New Roman"/>
          <w:b/>
          <w:color w:val="auto"/>
        </w:rPr>
        <w:t xml:space="preserve">Kryterium 1       Cena                     -          </w:t>
      </w:r>
      <w:r w:rsidR="002B0498">
        <w:rPr>
          <w:rFonts w:ascii="Times New Roman" w:hAnsi="Times New Roman" w:cs="Times New Roman"/>
          <w:b/>
          <w:color w:val="auto"/>
        </w:rPr>
        <w:t>80</w:t>
      </w:r>
    </w:p>
    <w:p w:rsidR="002B0498" w:rsidRPr="006F07DC" w:rsidRDefault="002B0498" w:rsidP="002B0498">
      <w:pPr>
        <w:ind w:left="567" w:hanging="426"/>
        <w:jc w:val="both"/>
        <w:rPr>
          <w:rStyle w:val="standardowy1"/>
          <w:b/>
          <w:color w:val="auto"/>
          <w:sz w:val="24"/>
          <w:szCs w:val="24"/>
        </w:rPr>
      </w:pPr>
      <w:r w:rsidRPr="006F07DC">
        <w:rPr>
          <w:rFonts w:ascii="Times New Roman" w:hAnsi="Times New Roman" w:cs="Times New Roman"/>
          <w:b/>
          <w:color w:val="auto"/>
        </w:rPr>
        <w:tab/>
        <w:t xml:space="preserve">   </w:t>
      </w:r>
      <w:r>
        <w:rPr>
          <w:rFonts w:ascii="Times New Roman" w:hAnsi="Times New Roman" w:cs="Times New Roman"/>
          <w:b/>
          <w:color w:val="auto"/>
        </w:rPr>
        <w:t xml:space="preserve">     </w:t>
      </w:r>
      <w:r w:rsidRPr="006F07DC">
        <w:rPr>
          <w:rFonts w:ascii="Times New Roman" w:hAnsi="Times New Roman" w:cs="Times New Roman"/>
          <w:b/>
          <w:color w:val="auto"/>
        </w:rPr>
        <w:t xml:space="preserve">Kryterium 2       </w:t>
      </w:r>
      <w:r w:rsidRPr="006F07DC">
        <w:rPr>
          <w:rStyle w:val="standardowy1"/>
          <w:b/>
          <w:color w:val="auto"/>
          <w:sz w:val="24"/>
          <w:szCs w:val="24"/>
        </w:rPr>
        <w:t xml:space="preserve">Okres gwarancji    -       </w:t>
      </w:r>
      <w:r>
        <w:rPr>
          <w:rStyle w:val="standardowy1"/>
          <w:b/>
          <w:color w:val="auto"/>
          <w:sz w:val="24"/>
          <w:szCs w:val="24"/>
        </w:rPr>
        <w:t>20</w:t>
      </w:r>
    </w:p>
    <w:p w:rsidR="002B0498" w:rsidRPr="00592BB4" w:rsidRDefault="002B0498" w:rsidP="002B0498">
      <w:pPr>
        <w:ind w:left="567" w:hanging="426"/>
        <w:jc w:val="both"/>
        <w:rPr>
          <w:rFonts w:ascii="Times New Roman" w:hAnsi="Times New Roman" w:cs="Times New Roman"/>
          <w:strike/>
        </w:rPr>
      </w:pPr>
      <w:r w:rsidRPr="001A72A9">
        <w:rPr>
          <w:rStyle w:val="standardowy1"/>
          <w:b/>
          <w:color w:val="FF0000"/>
          <w:sz w:val="24"/>
          <w:szCs w:val="24"/>
        </w:rPr>
        <w:t xml:space="preserve">          </w:t>
      </w:r>
    </w:p>
    <w:p w:rsidR="002B0498" w:rsidRPr="00D8660B" w:rsidRDefault="002B0498" w:rsidP="00410D35">
      <w:pPr>
        <w:pStyle w:val="Akapitzlist"/>
        <w:numPr>
          <w:ilvl w:val="0"/>
          <w:numId w:val="8"/>
        </w:numPr>
        <w:ind w:left="567"/>
        <w:jc w:val="both"/>
        <w:rPr>
          <w:rFonts w:ascii="Times New Roman" w:hAnsi="Times New Roman" w:cs="Times New Roman"/>
        </w:rPr>
      </w:pPr>
      <w:r w:rsidRPr="00D8660B">
        <w:rPr>
          <w:rFonts w:ascii="Times New Roman" w:hAnsi="Times New Roman" w:cs="Times New Roman"/>
        </w:rPr>
        <w:t xml:space="preserve">Ilość punktów za </w:t>
      </w:r>
      <w:r w:rsidRPr="00D8660B">
        <w:rPr>
          <w:rFonts w:ascii="Times New Roman" w:hAnsi="Times New Roman" w:cs="Times New Roman"/>
          <w:b/>
        </w:rPr>
        <w:t>cenę</w:t>
      </w:r>
      <w:r w:rsidRPr="00D8660B">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rsidR="002B0498" w:rsidRPr="00592BB4" w:rsidRDefault="002B0498" w:rsidP="002B0498">
      <w:pPr>
        <w:ind w:left="567" w:hanging="426"/>
        <w:jc w:val="both"/>
        <w:rPr>
          <w:rFonts w:ascii="Times New Roman" w:hAnsi="Times New Roman" w:cs="Times New Roman"/>
        </w:rPr>
      </w:pPr>
    </w:p>
    <w:p w:rsidR="002B0498" w:rsidRPr="00592BB4" w:rsidRDefault="002B0498" w:rsidP="002B0498">
      <w:pPr>
        <w:ind w:left="567" w:hanging="426"/>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Cena najtańszej oferty</w:t>
      </w:r>
    </w:p>
    <w:p w:rsidR="002B0498" w:rsidRPr="00592BB4" w:rsidRDefault="002B0498" w:rsidP="002B0498">
      <w:pPr>
        <w:ind w:left="567" w:hanging="426"/>
        <w:jc w:val="both"/>
        <w:rPr>
          <w:rFonts w:ascii="Times New Roman" w:hAnsi="Times New Roman" w:cs="Times New Roman"/>
        </w:rPr>
      </w:pPr>
      <w:r w:rsidRPr="00592BB4">
        <w:rPr>
          <w:rFonts w:ascii="Times New Roman" w:hAnsi="Times New Roman" w:cs="Times New Roman"/>
        </w:rPr>
        <w:t xml:space="preserve">                            C  =        ------------------------------    x 100  x  W  </w:t>
      </w:r>
    </w:p>
    <w:p w:rsidR="002B0498" w:rsidRPr="00592BB4" w:rsidRDefault="002B0498" w:rsidP="002B0498">
      <w:pPr>
        <w:ind w:left="567" w:hanging="426"/>
        <w:jc w:val="both"/>
        <w:rPr>
          <w:rFonts w:ascii="Times New Roman" w:hAnsi="Times New Roman" w:cs="Times New Roman"/>
        </w:rPr>
      </w:pPr>
      <w:r w:rsidRPr="00592BB4">
        <w:rPr>
          <w:rFonts w:ascii="Times New Roman" w:hAnsi="Times New Roman" w:cs="Times New Roman"/>
        </w:rPr>
        <w:t xml:space="preserve">                                            Cena badanej oferty</w:t>
      </w:r>
    </w:p>
    <w:p w:rsidR="002B0498" w:rsidRPr="00DF65EE" w:rsidRDefault="002B0498" w:rsidP="002B0498">
      <w:pPr>
        <w:pStyle w:val="Tekstpodstawowy"/>
        <w:ind w:left="567" w:hanging="426"/>
        <w:rPr>
          <w:rFonts w:ascii="Times New Roman" w:hAnsi="Times New Roman"/>
          <w:b w:val="0"/>
          <w:sz w:val="24"/>
          <w:szCs w:val="24"/>
        </w:rPr>
      </w:pPr>
      <w:r w:rsidRPr="00DF65EE">
        <w:rPr>
          <w:rFonts w:ascii="Times New Roman" w:hAnsi="Times New Roman"/>
          <w:b w:val="0"/>
          <w:sz w:val="24"/>
          <w:szCs w:val="24"/>
        </w:rPr>
        <w:t xml:space="preserve">             Gdzie:</w:t>
      </w:r>
    </w:p>
    <w:p w:rsidR="002B0498" w:rsidRPr="00592BB4" w:rsidRDefault="002B0498" w:rsidP="002B0498">
      <w:pPr>
        <w:pStyle w:val="Legenda1"/>
        <w:ind w:left="993" w:hanging="426"/>
        <w:jc w:val="both"/>
        <w:rPr>
          <w:szCs w:val="24"/>
        </w:rPr>
      </w:pPr>
      <w:r w:rsidRPr="00592BB4">
        <w:rPr>
          <w:szCs w:val="24"/>
        </w:rPr>
        <w:t xml:space="preserve">C – ilość punktów za cenę </w:t>
      </w:r>
    </w:p>
    <w:p w:rsidR="002B0498" w:rsidRPr="00592BB4" w:rsidRDefault="002B0498" w:rsidP="002B0498">
      <w:pPr>
        <w:ind w:left="993" w:hanging="426"/>
        <w:jc w:val="both"/>
        <w:rPr>
          <w:rFonts w:ascii="Times New Roman" w:hAnsi="Times New Roman" w:cs="Times New Roman"/>
        </w:rPr>
      </w:pPr>
      <w:r w:rsidRPr="00592BB4">
        <w:rPr>
          <w:rFonts w:ascii="Times New Roman" w:hAnsi="Times New Roman" w:cs="Times New Roman"/>
        </w:rPr>
        <w:t>W – waga, wartość procentowa za to kryterium</w:t>
      </w:r>
    </w:p>
    <w:p w:rsidR="002B0498" w:rsidRPr="00592BB4" w:rsidRDefault="002B0498" w:rsidP="002B0498">
      <w:pPr>
        <w:ind w:firstLine="708"/>
        <w:jc w:val="both"/>
        <w:rPr>
          <w:rFonts w:ascii="Times New Roman" w:hAnsi="Times New Roman" w:cs="Times New Roman"/>
        </w:rPr>
      </w:pPr>
    </w:p>
    <w:p w:rsidR="002B0498" w:rsidRPr="002B0498" w:rsidRDefault="002B0498" w:rsidP="00410D35">
      <w:pPr>
        <w:pStyle w:val="Akapitzlist"/>
        <w:numPr>
          <w:ilvl w:val="0"/>
          <w:numId w:val="8"/>
        </w:numPr>
        <w:ind w:left="567" w:hanging="425"/>
        <w:jc w:val="both"/>
        <w:rPr>
          <w:rFonts w:ascii="Times New Roman" w:hAnsi="Times New Roman" w:cs="Times New Roman"/>
          <w:lang w:val="de-DE"/>
        </w:rPr>
      </w:pPr>
      <w:r w:rsidRPr="002B0498">
        <w:rPr>
          <w:rFonts w:ascii="Times New Roman" w:hAnsi="Times New Roman" w:cs="Times New Roman"/>
        </w:rPr>
        <w:t xml:space="preserve">Ilość punktów za kryterium </w:t>
      </w:r>
      <w:r w:rsidRPr="002B0498">
        <w:rPr>
          <w:rFonts w:ascii="Times New Roman" w:hAnsi="Times New Roman" w:cs="Times New Roman"/>
          <w:b/>
        </w:rPr>
        <w:t xml:space="preserve">okres gwarancji </w:t>
      </w:r>
      <w:r w:rsidRPr="002B0498">
        <w:rPr>
          <w:rFonts w:ascii="Times New Roman" w:hAnsi="Times New Roman" w:cs="Times New Roman"/>
        </w:rPr>
        <w:t xml:space="preserve">będzie obliczana z dokładnością do dwóch miejsc po przecinku, maksymalną ilość punktów otrzyma oferta z najdłuższym, okresem gwarancji pozostałym Wykonawcom przyznana zostanie odpowiednio mniejsza liczba punktów, określona na podstawie poniższego wzoru:                     </w:t>
      </w:r>
      <w:r w:rsidRPr="002B0498">
        <w:rPr>
          <w:rFonts w:ascii="Times New Roman" w:hAnsi="Times New Roman" w:cs="Times New Roman"/>
          <w:lang w:val="de-DE"/>
        </w:rPr>
        <w:t xml:space="preserve">                </w:t>
      </w:r>
    </w:p>
    <w:p w:rsidR="002B0498" w:rsidRDefault="002B0498" w:rsidP="002B0498">
      <w:pPr>
        <w:ind w:hanging="927"/>
        <w:jc w:val="both"/>
        <w:rPr>
          <w:rFonts w:ascii="Times New Roman" w:hAnsi="Times New Roman" w:cs="Times New Roman"/>
          <w:lang w:val="de-DE"/>
        </w:rPr>
      </w:pPr>
    </w:p>
    <w:p w:rsidR="002B0498" w:rsidRPr="00592BB4" w:rsidRDefault="002B0498" w:rsidP="002B0498">
      <w:pPr>
        <w:ind w:hanging="927"/>
        <w:jc w:val="both"/>
        <w:rPr>
          <w:rFonts w:ascii="Times New Roman" w:hAnsi="Times New Roman" w:cs="Times New Roman"/>
        </w:rPr>
      </w:pPr>
      <w:r>
        <w:rPr>
          <w:rFonts w:ascii="Times New Roman" w:hAnsi="Times New Roman" w:cs="Times New Roman"/>
          <w:lang w:val="de-DE"/>
        </w:rPr>
        <w:t xml:space="preserve">                                      </w:t>
      </w:r>
      <w:r w:rsidRPr="00592BB4">
        <w:rPr>
          <w:rFonts w:ascii="Times New Roman" w:hAnsi="Times New Roman" w:cs="Times New Roman"/>
          <w:lang w:val="de-DE"/>
        </w:rPr>
        <w:t xml:space="preserve">   </w:t>
      </w:r>
      <w:r w:rsidRPr="00592BB4">
        <w:rPr>
          <w:rFonts w:ascii="Times New Roman" w:hAnsi="Times New Roman" w:cs="Times New Roman"/>
        </w:rPr>
        <w:t>Gof</w:t>
      </w:r>
    </w:p>
    <w:p w:rsidR="002B0498" w:rsidRPr="00DF65EE" w:rsidRDefault="002B0498" w:rsidP="002B0498">
      <w:pPr>
        <w:pStyle w:val="Nagwek1"/>
        <w:spacing w:before="0" w:after="0"/>
        <w:ind w:hanging="927"/>
        <w:jc w:val="both"/>
        <w:rPr>
          <w:rFonts w:ascii="Times New Roman" w:hAnsi="Times New Roman" w:cs="Times New Roman"/>
          <w:bCs/>
          <w:sz w:val="24"/>
          <w:szCs w:val="24"/>
        </w:rPr>
      </w:pPr>
      <w:r w:rsidRPr="00DF65EE">
        <w:rPr>
          <w:rFonts w:ascii="Times New Roman" w:hAnsi="Times New Roman" w:cs="Times New Roman"/>
          <w:sz w:val="24"/>
          <w:szCs w:val="24"/>
        </w:rPr>
        <w:t xml:space="preserve">                      </w:t>
      </w:r>
      <w:r w:rsidRPr="00DF65EE">
        <w:rPr>
          <w:rFonts w:ascii="Times New Roman" w:hAnsi="Times New Roman" w:cs="Times New Roman"/>
          <w:bCs/>
          <w:sz w:val="24"/>
          <w:szCs w:val="24"/>
        </w:rPr>
        <w:t>G =          ----------  x 100 x  W</w:t>
      </w:r>
    </w:p>
    <w:p w:rsidR="002B0498" w:rsidRPr="00592BB4" w:rsidRDefault="002B0498" w:rsidP="002B0498">
      <w:pPr>
        <w:ind w:hanging="927"/>
        <w:jc w:val="both"/>
        <w:rPr>
          <w:rFonts w:ascii="Times New Roman" w:hAnsi="Times New Roman" w:cs="Times New Roman"/>
        </w:rPr>
      </w:pPr>
      <w:r w:rsidRPr="00592BB4">
        <w:rPr>
          <w:rFonts w:ascii="Times New Roman" w:hAnsi="Times New Roman" w:cs="Times New Roman"/>
        </w:rPr>
        <w:t xml:space="preserve">                                         Gmax</w:t>
      </w:r>
    </w:p>
    <w:p w:rsidR="002B0498" w:rsidRPr="00592BB4" w:rsidRDefault="002B0498" w:rsidP="002B0498">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Gdzie:</w:t>
      </w:r>
    </w:p>
    <w:p w:rsidR="002B0498" w:rsidRPr="00592BB4" w:rsidRDefault="002B0498" w:rsidP="002B0498">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G – Ilość punktów za  okres gwarancji</w:t>
      </w:r>
    </w:p>
    <w:p w:rsidR="002B0498" w:rsidRPr="00494D1A" w:rsidRDefault="002B0498" w:rsidP="002B0498">
      <w:pPr>
        <w:pStyle w:val="Tekstpodstawowy"/>
        <w:ind w:left="993" w:hanging="927"/>
        <w:rPr>
          <w:rFonts w:ascii="Times New Roman" w:hAnsi="Times New Roman"/>
          <w:b w:val="0"/>
          <w:sz w:val="24"/>
          <w:szCs w:val="24"/>
          <w:lang w:val="de-DE"/>
        </w:rPr>
      </w:pPr>
      <w:r w:rsidRPr="00494D1A">
        <w:rPr>
          <w:rFonts w:ascii="Times New Roman" w:hAnsi="Times New Roman"/>
          <w:b w:val="0"/>
          <w:sz w:val="24"/>
          <w:szCs w:val="24"/>
        </w:rPr>
        <w:t xml:space="preserve">       Gof – okres gwarancji oferty ocenianej w miesiącach (min. 24 miesiące</w:t>
      </w:r>
      <w:r w:rsidRPr="00494D1A">
        <w:rPr>
          <w:rFonts w:ascii="Times New Roman" w:hAnsi="Times New Roman"/>
          <w:b w:val="0"/>
          <w:bCs/>
          <w:sz w:val="24"/>
          <w:szCs w:val="24"/>
        </w:rPr>
        <w:t>,</w:t>
      </w:r>
      <w:r w:rsidRPr="00494D1A">
        <w:rPr>
          <w:rFonts w:ascii="Times New Roman" w:hAnsi="Times New Roman"/>
          <w:b w:val="0"/>
          <w:sz w:val="24"/>
          <w:szCs w:val="24"/>
        </w:rPr>
        <w:t xml:space="preserve"> max 48   miesięcy),</w:t>
      </w:r>
    </w:p>
    <w:p w:rsidR="002B0498" w:rsidRPr="00494D1A" w:rsidRDefault="002B0498" w:rsidP="002B0498">
      <w:pPr>
        <w:pStyle w:val="Tekstpodstawowy"/>
        <w:ind w:left="993" w:hanging="993"/>
        <w:rPr>
          <w:rFonts w:ascii="Times New Roman" w:hAnsi="Times New Roman"/>
          <w:b w:val="0"/>
          <w:sz w:val="24"/>
          <w:szCs w:val="24"/>
          <w:lang w:val="de-DE"/>
        </w:rPr>
      </w:pPr>
      <w:r w:rsidRPr="00494D1A">
        <w:rPr>
          <w:rFonts w:ascii="Times New Roman" w:hAnsi="Times New Roman"/>
          <w:b w:val="0"/>
          <w:sz w:val="24"/>
          <w:szCs w:val="24"/>
          <w:lang w:val="de-DE"/>
        </w:rPr>
        <w:t xml:space="preserve">        Gmax – najdłuższy okres gwarancji wśród ocenianych ofert w miesiącach</w:t>
      </w:r>
      <w:r w:rsidRPr="00494D1A">
        <w:rPr>
          <w:rFonts w:ascii="Times New Roman" w:hAnsi="Times New Roman"/>
          <w:b w:val="0"/>
          <w:sz w:val="24"/>
          <w:szCs w:val="24"/>
        </w:rPr>
        <w:t xml:space="preserve"> (min. 24 miesiące</w:t>
      </w:r>
      <w:r w:rsidRPr="00494D1A">
        <w:rPr>
          <w:rFonts w:ascii="Times New Roman" w:hAnsi="Times New Roman"/>
          <w:b w:val="0"/>
          <w:bCs/>
          <w:sz w:val="24"/>
          <w:szCs w:val="24"/>
        </w:rPr>
        <w:t>,</w:t>
      </w:r>
      <w:r w:rsidRPr="00494D1A">
        <w:rPr>
          <w:rFonts w:ascii="Times New Roman" w:hAnsi="Times New Roman"/>
          <w:b w:val="0"/>
          <w:sz w:val="24"/>
          <w:szCs w:val="24"/>
        </w:rPr>
        <w:t xml:space="preserve"> max 48 miesięcy),   </w:t>
      </w:r>
    </w:p>
    <w:p w:rsidR="002B0498" w:rsidRPr="00592BB4" w:rsidRDefault="002B0498" w:rsidP="002B0498">
      <w:pPr>
        <w:jc w:val="both"/>
        <w:rPr>
          <w:rFonts w:ascii="Times New Roman" w:hAnsi="Times New Roman" w:cs="Times New Roman"/>
        </w:rPr>
      </w:pPr>
      <w:r w:rsidRPr="00592BB4">
        <w:rPr>
          <w:rFonts w:ascii="Times New Roman" w:hAnsi="Times New Roman" w:cs="Times New Roman"/>
        </w:rPr>
        <w:t xml:space="preserve">        W – waga, wartość procentowa za to kryterium</w:t>
      </w:r>
    </w:p>
    <w:p w:rsidR="002B0498" w:rsidRPr="00592BB4" w:rsidRDefault="002B0498" w:rsidP="002B0498">
      <w:pPr>
        <w:jc w:val="both"/>
        <w:rPr>
          <w:rFonts w:ascii="Times New Roman" w:hAnsi="Times New Roman" w:cs="Times New Roman"/>
        </w:rPr>
      </w:pPr>
    </w:p>
    <w:p w:rsidR="002B0498" w:rsidRPr="00592BB4" w:rsidRDefault="002B0498" w:rsidP="002B0498">
      <w:pPr>
        <w:jc w:val="both"/>
        <w:rPr>
          <w:rFonts w:ascii="Times New Roman" w:hAnsi="Times New Roman" w:cs="Times New Roman"/>
        </w:rPr>
      </w:pPr>
    </w:p>
    <w:p w:rsidR="002B0498" w:rsidRPr="00A956BB" w:rsidRDefault="002B0498" w:rsidP="00410D35">
      <w:pPr>
        <w:pStyle w:val="Akapitzlist"/>
        <w:numPr>
          <w:ilvl w:val="0"/>
          <w:numId w:val="8"/>
        </w:numPr>
        <w:ind w:left="567"/>
        <w:jc w:val="both"/>
        <w:rPr>
          <w:rFonts w:ascii="Times New Roman" w:hAnsi="Times New Roman" w:cs="Times New Roman"/>
        </w:rPr>
      </w:pPr>
      <w:r w:rsidRPr="00A956BB">
        <w:rPr>
          <w:rFonts w:ascii="Times New Roman" w:hAnsi="Times New Roman" w:cs="Times New Roman"/>
        </w:rPr>
        <w:t>Ocena końcowa oferty jest to suma punktów uzyskanych za wszystkie kryteria.</w:t>
      </w:r>
    </w:p>
    <w:p w:rsidR="002B0498" w:rsidRDefault="002B0498" w:rsidP="002B0498">
      <w:pPr>
        <w:pStyle w:val="Nagwek11"/>
        <w:keepNext/>
        <w:keepLines/>
        <w:shd w:val="clear" w:color="auto" w:fill="auto"/>
        <w:tabs>
          <w:tab w:val="left" w:pos="586"/>
        </w:tabs>
        <w:spacing w:after="0"/>
        <w:ind w:left="567" w:right="-1204"/>
        <w:jc w:val="left"/>
        <w:rPr>
          <w:rFonts w:ascii="Times New Roman" w:hAnsi="Times New Roman" w:cs="Times New Roman"/>
          <w:color w:val="000000"/>
          <w:sz w:val="24"/>
          <w:szCs w:val="24"/>
          <w:lang w:bidi="en-US"/>
        </w:rPr>
      </w:pPr>
    </w:p>
    <w:p w:rsidR="002B0498" w:rsidRPr="00191A57" w:rsidRDefault="002B0498" w:rsidP="00410D35">
      <w:pPr>
        <w:pStyle w:val="Teksttreci0"/>
        <w:numPr>
          <w:ilvl w:val="0"/>
          <w:numId w:val="8"/>
        </w:numPr>
        <w:shd w:val="clear" w:color="auto" w:fill="auto"/>
        <w:tabs>
          <w:tab w:val="left" w:pos="342"/>
        </w:tabs>
        <w:spacing w:after="100"/>
        <w:ind w:left="567"/>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 i usług (D</w:t>
      </w:r>
      <w:r>
        <w:rPr>
          <w:rFonts w:ascii="Times New Roman" w:hAnsi="Times New Roman" w:cs="Times New Roman"/>
          <w:color w:val="000000"/>
          <w:sz w:val="24"/>
          <w:szCs w:val="24"/>
        </w:rPr>
        <w:t>z. U. z 2018 r. poz. 2174, z późn. zm.), 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2B0498" w:rsidRPr="00191A57" w:rsidRDefault="002B0498" w:rsidP="00410D35">
      <w:pPr>
        <w:pStyle w:val="Teksttreci0"/>
        <w:numPr>
          <w:ilvl w:val="0"/>
          <w:numId w:val="8"/>
        </w:numPr>
        <w:shd w:val="clear" w:color="auto" w:fill="auto"/>
        <w:tabs>
          <w:tab w:val="left" w:pos="342"/>
        </w:tabs>
        <w:spacing w:after="100"/>
        <w:ind w:left="567" w:right="-779"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Pr>
          <w:rFonts w:ascii="Times New Roman" w:hAnsi="Times New Roman" w:cs="Times New Roman"/>
          <w:color w:val="000000"/>
          <w:sz w:val="24"/>
          <w:szCs w:val="24"/>
        </w:rPr>
        <w:t xml:space="preserve"> ofercie, o której mowa w ust. 4</w:t>
      </w:r>
      <w:r w:rsidRPr="00191A57">
        <w:rPr>
          <w:rFonts w:ascii="Times New Roman" w:hAnsi="Times New Roman" w:cs="Times New Roman"/>
          <w:color w:val="000000"/>
          <w:sz w:val="24"/>
          <w:szCs w:val="24"/>
        </w:rPr>
        <w:t>, Wykonawca ma obowiązek:</w:t>
      </w:r>
    </w:p>
    <w:p w:rsidR="002B0498" w:rsidRPr="00191A57" w:rsidRDefault="002B0498" w:rsidP="00410D35">
      <w:pPr>
        <w:pStyle w:val="Teksttreci0"/>
        <w:numPr>
          <w:ilvl w:val="1"/>
          <w:numId w:val="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lastRenderedPageBreak/>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2B0498" w:rsidRPr="00191A57" w:rsidRDefault="002B0498" w:rsidP="00410D35">
      <w:pPr>
        <w:pStyle w:val="Teksttreci0"/>
        <w:numPr>
          <w:ilvl w:val="1"/>
          <w:numId w:val="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2B0498" w:rsidRPr="00191A57" w:rsidRDefault="002B0498" w:rsidP="00410D35">
      <w:pPr>
        <w:pStyle w:val="Teksttreci0"/>
        <w:numPr>
          <w:ilvl w:val="1"/>
          <w:numId w:val="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2B0498" w:rsidRPr="00CD0761" w:rsidRDefault="002B0498" w:rsidP="00410D35">
      <w:pPr>
        <w:pStyle w:val="Teksttreci0"/>
        <w:numPr>
          <w:ilvl w:val="1"/>
          <w:numId w:val="8"/>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CB080C" w:rsidRDefault="00CB080C" w:rsidP="00CB080C">
      <w:pPr>
        <w:pStyle w:val="Akapitzlist"/>
        <w:ind w:left="1211"/>
        <w:jc w:val="both"/>
        <w:rPr>
          <w:rStyle w:val="standardowy1"/>
          <w:sz w:val="24"/>
          <w:szCs w:val="24"/>
        </w:rPr>
      </w:pPr>
    </w:p>
    <w:p w:rsidR="00CB080C" w:rsidRDefault="00CB080C" w:rsidP="00CB080C">
      <w:pPr>
        <w:pStyle w:val="Akapitzlist"/>
        <w:ind w:left="1211"/>
        <w:jc w:val="both"/>
        <w:rPr>
          <w:rStyle w:val="standardowy1"/>
          <w:sz w:val="24"/>
          <w:szCs w:val="24"/>
        </w:rPr>
      </w:pPr>
    </w:p>
    <w:p w:rsidR="00291C75" w:rsidRPr="00191A57" w:rsidRDefault="00291C75" w:rsidP="00BA26CA">
      <w:pPr>
        <w:pStyle w:val="Nagwek11"/>
        <w:keepNext/>
        <w:keepLines/>
        <w:numPr>
          <w:ilvl w:val="0"/>
          <w:numId w:val="1"/>
        </w:numPr>
        <w:shd w:val="clear" w:color="auto" w:fill="auto"/>
        <w:tabs>
          <w:tab w:val="left" w:pos="654"/>
        </w:tabs>
        <w:spacing w:after="0"/>
        <w:ind w:left="142" w:hanging="142"/>
        <w:jc w:val="left"/>
        <w:rPr>
          <w:rFonts w:ascii="Times New Roman" w:hAnsi="Times New Roman" w:cs="Times New Roman"/>
          <w:sz w:val="24"/>
          <w:szCs w:val="24"/>
        </w:rPr>
      </w:pPr>
      <w:bookmarkStart w:id="15" w:name="bookmark21"/>
      <w:bookmarkStart w:id="16" w:name="bookmark20"/>
      <w:r w:rsidRPr="00191A57">
        <w:rPr>
          <w:rFonts w:ascii="Times New Roman" w:hAnsi="Times New Roman" w:cs="Times New Roman"/>
          <w:color w:val="000000"/>
          <w:sz w:val="24"/>
          <w:szCs w:val="24"/>
          <w:lang w:bidi="en-US"/>
        </w:rPr>
        <w:t xml:space="preserve">Informacje o </w:t>
      </w:r>
      <w:r w:rsidRPr="00191A57">
        <w:rPr>
          <w:rFonts w:ascii="Times New Roman" w:hAnsi="Times New Roman" w:cs="Times New Roman"/>
          <w:color w:val="000000"/>
          <w:sz w:val="24"/>
          <w:szCs w:val="24"/>
        </w:rPr>
        <w:t xml:space="preserve">formalnościach, </w:t>
      </w:r>
      <w:r w:rsidRPr="00191A57">
        <w:rPr>
          <w:rFonts w:ascii="Times New Roman" w:hAnsi="Times New Roman" w:cs="Times New Roman"/>
          <w:color w:val="000000"/>
          <w:sz w:val="24"/>
          <w:szCs w:val="24"/>
          <w:lang w:bidi="en-US"/>
        </w:rPr>
        <w:t xml:space="preserve">jakie </w:t>
      </w:r>
      <w:r w:rsidRPr="00191A57">
        <w:rPr>
          <w:rFonts w:ascii="Times New Roman" w:hAnsi="Times New Roman" w:cs="Times New Roman"/>
          <w:color w:val="000000"/>
          <w:sz w:val="24"/>
          <w:szCs w:val="24"/>
        </w:rPr>
        <w:t xml:space="preserve">muszą zostać dopełnione </w:t>
      </w:r>
      <w:r w:rsidRPr="00191A57">
        <w:rPr>
          <w:rFonts w:ascii="Times New Roman" w:hAnsi="Times New Roman" w:cs="Times New Roman"/>
          <w:color w:val="000000"/>
          <w:sz w:val="24"/>
          <w:szCs w:val="24"/>
          <w:lang w:bidi="en-US"/>
        </w:rPr>
        <w:t>po wyborze</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 xml:space="preserve">oferty w celu zawarcia umowy w sprawie </w:t>
      </w:r>
      <w:r w:rsidRPr="00191A57">
        <w:rPr>
          <w:rFonts w:ascii="Times New Roman" w:hAnsi="Times New Roman" w:cs="Times New Roman"/>
          <w:color w:val="000000"/>
          <w:sz w:val="24"/>
          <w:szCs w:val="24"/>
        </w:rPr>
        <w:t xml:space="preserve">zamówienia </w:t>
      </w:r>
      <w:r w:rsidRPr="00191A57">
        <w:rPr>
          <w:rFonts w:ascii="Times New Roman" w:hAnsi="Times New Roman" w:cs="Times New Roman"/>
          <w:color w:val="000000"/>
          <w:sz w:val="24"/>
          <w:szCs w:val="24"/>
          <w:lang w:bidi="en-US"/>
        </w:rPr>
        <w:t>publicznego</w:t>
      </w:r>
      <w:bookmarkEnd w:id="15"/>
      <w:bookmarkEnd w:id="16"/>
    </w:p>
    <w:p w:rsidR="00291C75" w:rsidRPr="008F07BF" w:rsidRDefault="00291C75" w:rsidP="00410D35">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8F07BF">
        <w:rPr>
          <w:rFonts w:ascii="Times New Roman" w:hAnsi="Times New Roman" w:cs="Times New Roman"/>
          <w:sz w:val="24"/>
          <w:szCs w:val="24"/>
        </w:rPr>
        <w:t>Zamawiający zaw</w:t>
      </w:r>
      <w:r w:rsidR="008F07BF" w:rsidRPr="008F07BF">
        <w:rPr>
          <w:rFonts w:ascii="Times New Roman" w:hAnsi="Times New Roman" w:cs="Times New Roman"/>
          <w:sz w:val="24"/>
          <w:szCs w:val="24"/>
        </w:rPr>
        <w:t>rze umowę w sprawie zamówienia publicznego, z zastrzeżeniem art. 577 ustawy, w terminach określonych w art. 264 ustawy.</w:t>
      </w:r>
    </w:p>
    <w:p w:rsidR="00291C75" w:rsidRPr="00191A57" w:rsidRDefault="00291C75" w:rsidP="00410D35">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410D35">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410D35">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410D35">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D54648" w:rsidRDefault="00291C75" w:rsidP="00410D35">
      <w:pPr>
        <w:pStyle w:val="Teksttreci0"/>
        <w:numPr>
          <w:ilvl w:val="0"/>
          <w:numId w:val="6"/>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D54648" w:rsidRPr="00D54648" w:rsidRDefault="00D54648" w:rsidP="00D54648">
      <w:pPr>
        <w:pStyle w:val="Teksttreci0"/>
        <w:shd w:val="clear" w:color="auto" w:fill="auto"/>
        <w:tabs>
          <w:tab w:val="left" w:pos="354"/>
        </w:tabs>
        <w:spacing w:after="0"/>
        <w:ind w:left="426"/>
        <w:jc w:val="both"/>
        <w:rPr>
          <w:rFonts w:ascii="Times New Roman" w:hAnsi="Times New Roman" w:cs="Times New Roman"/>
          <w:sz w:val="24"/>
          <w:szCs w:val="24"/>
        </w:rPr>
      </w:pPr>
    </w:p>
    <w:p w:rsidR="00614C9D" w:rsidRPr="00191A57" w:rsidRDefault="00614C9D" w:rsidP="00BA26CA">
      <w:pPr>
        <w:pStyle w:val="Teksttreci0"/>
        <w:numPr>
          <w:ilvl w:val="0"/>
          <w:numId w:val="1"/>
        </w:numPr>
        <w:shd w:val="clear" w:color="auto" w:fill="auto"/>
        <w:tabs>
          <w:tab w:val="left" w:pos="709"/>
        </w:tabs>
        <w:ind w:left="426" w:right="37" w:hanging="710"/>
        <w:rPr>
          <w:rFonts w:ascii="Times New Roman" w:hAnsi="Times New Roman" w:cs="Times New Roman"/>
          <w:sz w:val="24"/>
          <w:szCs w:val="24"/>
        </w:rPr>
      </w:pP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614C9D" w:rsidRDefault="005A5BFD" w:rsidP="00614C9D">
      <w:pPr>
        <w:pStyle w:val="Teksttreci0"/>
        <w:shd w:val="clear" w:color="auto" w:fill="auto"/>
        <w:ind w:left="426" w:hanging="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4C9D" w:rsidRPr="00191A57">
        <w:rPr>
          <w:rFonts w:ascii="Times New Roman" w:hAnsi="Times New Roman" w:cs="Times New Roman"/>
          <w:color w:val="000000"/>
          <w:sz w:val="24"/>
          <w:szCs w:val="24"/>
        </w:rPr>
        <w:t>Projekt</w:t>
      </w:r>
      <w:r w:rsidR="00614C9D">
        <w:rPr>
          <w:rFonts w:ascii="Times New Roman" w:hAnsi="Times New Roman" w:cs="Times New Roman"/>
          <w:color w:val="000000"/>
          <w:sz w:val="24"/>
          <w:szCs w:val="24"/>
        </w:rPr>
        <w:t>owane postanowienia umowy stanowi załącznik nr 1 do SWZ.</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BA26CA">
      <w:pPr>
        <w:pStyle w:val="Nagwek11"/>
        <w:keepNext/>
        <w:keepLines/>
        <w:numPr>
          <w:ilvl w:val="0"/>
          <w:numId w:val="1"/>
        </w:numPr>
        <w:shd w:val="clear" w:color="auto" w:fill="auto"/>
        <w:spacing w:after="0"/>
        <w:ind w:left="426"/>
        <w:jc w:val="both"/>
        <w:rPr>
          <w:rFonts w:ascii="Times New Roman" w:hAnsi="Times New Roman" w:cs="Times New Roman"/>
          <w:sz w:val="24"/>
          <w:szCs w:val="24"/>
        </w:rPr>
      </w:pPr>
      <w:bookmarkStart w:id="17" w:name="bookmark23"/>
      <w:bookmarkStart w:id="18" w:name="bookmark22"/>
      <w:r w:rsidRPr="00191A57">
        <w:rPr>
          <w:rFonts w:ascii="Times New Roman" w:hAnsi="Times New Roman" w:cs="Times New Roman"/>
          <w:color w:val="000000"/>
          <w:sz w:val="24"/>
          <w:szCs w:val="24"/>
        </w:rPr>
        <w:t xml:space="preserve"> Pouczenie o środkach ochrony prawnej przysługujących Wykonawcy</w:t>
      </w:r>
      <w:bookmarkEnd w:id="17"/>
      <w:bookmarkEnd w:id="18"/>
    </w:p>
    <w:p w:rsidR="00291C75" w:rsidRPr="00191A57" w:rsidRDefault="00DF1EA8" w:rsidP="00410D35">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410D35">
      <w:pPr>
        <w:pStyle w:val="Teksttreci0"/>
        <w:numPr>
          <w:ilvl w:val="0"/>
          <w:numId w:val="7"/>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410D35">
      <w:pPr>
        <w:pStyle w:val="Teksttreci0"/>
        <w:numPr>
          <w:ilvl w:val="1"/>
          <w:numId w:val="7"/>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410D35">
      <w:pPr>
        <w:pStyle w:val="Teksttreci0"/>
        <w:numPr>
          <w:ilvl w:val="1"/>
          <w:numId w:val="7"/>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410D35">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Krajowej Izby Odwoławcze</w:t>
      </w:r>
      <w:r w:rsidR="00291C75" w:rsidRPr="00191A57">
        <w:rPr>
          <w:rFonts w:ascii="Times New Roman" w:hAnsi="Times New Roman" w:cs="Times New Roman"/>
          <w:color w:val="000000"/>
          <w:sz w:val="24"/>
          <w:szCs w:val="24"/>
        </w:rPr>
        <w:t>j w formie pisemnej albo w formie elektronicznej albo w postaci elektronicznej opatrzone podpisem zaufanym.</w:t>
      </w:r>
    </w:p>
    <w:p w:rsidR="00291C75" w:rsidRPr="00191A57" w:rsidRDefault="00DF1EA8" w:rsidP="00410D35">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Na o</w:t>
      </w:r>
      <w:r w:rsidR="00291C75">
        <w:rPr>
          <w:rFonts w:ascii="Times New Roman" w:hAnsi="Times New Roman" w:cs="Times New Roman"/>
          <w:color w:val="000000"/>
          <w:sz w:val="24"/>
          <w:szCs w:val="24"/>
        </w:rPr>
        <w:t>rzeczenie Krajowej Izby Odwoławcze</w:t>
      </w:r>
      <w:r w:rsidR="00291C75" w:rsidRPr="00191A57">
        <w:rPr>
          <w:rFonts w:ascii="Times New Roman" w:hAnsi="Times New Roman" w:cs="Times New Roman"/>
          <w:color w:val="000000"/>
          <w:sz w:val="24"/>
          <w:szCs w:val="24"/>
        </w:rPr>
        <w:t>j oraz postanowieni</w:t>
      </w:r>
      <w:r w:rsidR="00291C75">
        <w:rPr>
          <w:rFonts w:ascii="Times New Roman" w:hAnsi="Times New Roman" w:cs="Times New Roman"/>
          <w:color w:val="000000"/>
          <w:sz w:val="24"/>
          <w:szCs w:val="24"/>
        </w:rPr>
        <w:t>e Prezesa Krajowej Izby Odwoławczej, o któ</w:t>
      </w:r>
      <w:r w:rsidR="00291C75" w:rsidRPr="00191A57">
        <w:rPr>
          <w:rFonts w:ascii="Times New Roman" w:hAnsi="Times New Roman" w:cs="Times New Roman"/>
          <w:color w:val="000000"/>
          <w:sz w:val="24"/>
          <w:szCs w:val="24"/>
        </w:rPr>
        <w:t xml:space="preserve">rym mowa w art. 519 </w:t>
      </w:r>
      <w:r w:rsidR="00AE5332">
        <w:rPr>
          <w:rFonts w:ascii="Times New Roman" w:hAnsi="Times New Roman" w:cs="Times New Roman"/>
          <w:color w:val="000000"/>
          <w:sz w:val="24"/>
          <w:szCs w:val="24"/>
        </w:rPr>
        <w:t>ust. 1 ustawy</w:t>
      </w:r>
      <w:r w:rsidR="00291C75" w:rsidRPr="00191A57">
        <w:rPr>
          <w:rFonts w:ascii="Times New Roman" w:hAnsi="Times New Roman" w:cs="Times New Roman"/>
          <w:color w:val="000000"/>
          <w:sz w:val="24"/>
          <w:szCs w:val="24"/>
        </w:rPr>
        <w:t>, stronom oraz ucze</w:t>
      </w:r>
      <w:r w:rsidR="00291C75">
        <w:rPr>
          <w:rFonts w:ascii="Times New Roman" w:hAnsi="Times New Roman" w:cs="Times New Roman"/>
          <w:color w:val="000000"/>
          <w:sz w:val="24"/>
          <w:szCs w:val="24"/>
        </w:rPr>
        <w:t>stni</w:t>
      </w:r>
      <w:r w:rsidR="00291C75">
        <w:rPr>
          <w:rFonts w:ascii="Times New Roman" w:hAnsi="Times New Roman" w:cs="Times New Roman"/>
          <w:color w:val="000000"/>
          <w:sz w:val="24"/>
          <w:szCs w:val="24"/>
        </w:rPr>
        <w:softHyphen/>
        <w:t>kom postępowania odwoławcze</w:t>
      </w:r>
      <w:r w:rsidR="00291C75" w:rsidRPr="00191A57">
        <w:rPr>
          <w:rFonts w:ascii="Times New Roman" w:hAnsi="Times New Roman" w:cs="Times New Roman"/>
          <w:color w:val="000000"/>
          <w:sz w:val="24"/>
          <w:szCs w:val="24"/>
        </w:rPr>
        <w:t>go przysługuję skarga do sadu. Skargę wnosi się do Sa</w:t>
      </w:r>
      <w:r w:rsidR="00291C75">
        <w:rPr>
          <w:rFonts w:ascii="Times New Roman" w:hAnsi="Times New Roman" w:cs="Times New Roman"/>
          <w:color w:val="000000"/>
          <w:sz w:val="24"/>
          <w:szCs w:val="24"/>
        </w:rPr>
        <w:t>du Okręgowego w Warszawie za poś</w:t>
      </w:r>
      <w:r w:rsidR="00291C75" w:rsidRPr="00191A57">
        <w:rPr>
          <w:rFonts w:ascii="Times New Roman" w:hAnsi="Times New Roman" w:cs="Times New Roman"/>
          <w:color w:val="000000"/>
          <w:sz w:val="24"/>
          <w:szCs w:val="24"/>
        </w:rPr>
        <w:t>redni</w:t>
      </w:r>
      <w:r w:rsidR="00291C75">
        <w:rPr>
          <w:rFonts w:ascii="Times New Roman" w:hAnsi="Times New Roman" w:cs="Times New Roman"/>
          <w:color w:val="000000"/>
          <w:sz w:val="24"/>
          <w:szCs w:val="24"/>
        </w:rPr>
        <w:t>ctwem Prezesa Krajowej Izby Odwoławc</w:t>
      </w:r>
      <w:r w:rsidR="00291C75" w:rsidRPr="00191A57">
        <w:rPr>
          <w:rFonts w:ascii="Times New Roman" w:hAnsi="Times New Roman" w:cs="Times New Roman"/>
          <w:color w:val="000000"/>
          <w:sz w:val="24"/>
          <w:szCs w:val="24"/>
        </w:rPr>
        <w:t>z</w:t>
      </w:r>
      <w:r w:rsidR="00291C75">
        <w:rPr>
          <w:rFonts w:ascii="Times New Roman" w:hAnsi="Times New Roman" w:cs="Times New Roman"/>
          <w:color w:val="000000"/>
          <w:sz w:val="24"/>
          <w:szCs w:val="24"/>
        </w:rPr>
        <w:t>e</w:t>
      </w:r>
      <w:r w:rsidR="00291C75" w:rsidRPr="00191A57">
        <w:rPr>
          <w:rFonts w:ascii="Times New Roman" w:hAnsi="Times New Roman" w:cs="Times New Roman"/>
          <w:color w:val="000000"/>
          <w:sz w:val="24"/>
          <w:szCs w:val="24"/>
        </w:rPr>
        <w:t>j.</w:t>
      </w:r>
    </w:p>
    <w:p w:rsidR="00291C75" w:rsidRPr="00614C9D" w:rsidRDefault="00291C75" w:rsidP="00410D35">
      <w:pPr>
        <w:pStyle w:val="Teksttreci0"/>
        <w:numPr>
          <w:ilvl w:val="0"/>
          <w:numId w:val="7"/>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614C9D" w:rsidRDefault="00614C9D" w:rsidP="00614C9D">
      <w:pPr>
        <w:pStyle w:val="Teksttreci0"/>
        <w:shd w:val="clear" w:color="auto" w:fill="auto"/>
        <w:tabs>
          <w:tab w:val="left" w:pos="411"/>
        </w:tabs>
        <w:spacing w:after="0"/>
        <w:rPr>
          <w:rFonts w:ascii="Times New Roman" w:hAnsi="Times New Roman" w:cs="Times New Roman"/>
          <w:color w:val="000000"/>
          <w:sz w:val="24"/>
          <w:szCs w:val="24"/>
          <w:lang w:bidi="en-US"/>
        </w:rPr>
      </w:pPr>
    </w:p>
    <w:p w:rsidR="00B47B4F" w:rsidRDefault="00B47B4F" w:rsidP="00BA26CA">
      <w:pPr>
        <w:pStyle w:val="Teksttreci0"/>
        <w:numPr>
          <w:ilvl w:val="0"/>
          <w:numId w:val="1"/>
        </w:numPr>
        <w:shd w:val="clear" w:color="auto" w:fill="auto"/>
        <w:tabs>
          <w:tab w:val="left" w:pos="411"/>
        </w:tabs>
        <w:spacing w:after="0"/>
        <w:ind w:left="1134" w:hanging="1276"/>
        <w:rPr>
          <w:rFonts w:ascii="Times New Roman" w:hAnsi="Times New Roman" w:cs="Times New Roman"/>
          <w:b/>
          <w:color w:val="000000"/>
          <w:sz w:val="24"/>
          <w:szCs w:val="24"/>
          <w:lang w:bidi="en-US"/>
        </w:rPr>
      </w:pPr>
      <w:r w:rsidRPr="00D4345E">
        <w:rPr>
          <w:rFonts w:ascii="Times New Roman" w:hAnsi="Times New Roman" w:cs="Times New Roman"/>
          <w:b/>
          <w:color w:val="000000"/>
          <w:sz w:val="24"/>
          <w:szCs w:val="24"/>
          <w:lang w:bidi="en-US"/>
        </w:rPr>
        <w:t>OPIS CZĘŚCI ZAMÓWIENIA</w:t>
      </w:r>
    </w:p>
    <w:p w:rsidR="00B47B4F" w:rsidRPr="00D4345E" w:rsidRDefault="00B47B4F" w:rsidP="00B47B4F">
      <w:pPr>
        <w:pStyle w:val="Teksttreci0"/>
        <w:shd w:val="clear" w:color="auto" w:fill="auto"/>
        <w:tabs>
          <w:tab w:val="left" w:pos="411"/>
        </w:tabs>
        <w:spacing w:after="0"/>
        <w:ind w:left="284"/>
        <w:rPr>
          <w:rFonts w:ascii="Times New Roman" w:hAnsi="Times New Roman" w:cs="Times New Roman"/>
          <w:b/>
          <w:color w:val="000000"/>
          <w:sz w:val="24"/>
          <w:szCs w:val="24"/>
          <w:lang w:bidi="en-US"/>
        </w:rPr>
      </w:pPr>
    </w:p>
    <w:p w:rsidR="00B47B4F" w:rsidRPr="00A04C27" w:rsidRDefault="00645990" w:rsidP="00B47B4F">
      <w:pPr>
        <w:pStyle w:val="Teksttreci0"/>
        <w:shd w:val="clear" w:color="auto" w:fill="auto"/>
        <w:tabs>
          <w:tab w:val="left" w:pos="411"/>
        </w:tabs>
        <w:spacing w:after="0"/>
        <w:ind w:left="284"/>
        <w:rPr>
          <w:rFonts w:ascii="Times New Roman" w:hAnsi="Times New Roman" w:cs="Times New Roman"/>
          <w:sz w:val="24"/>
          <w:szCs w:val="24"/>
          <w:lang w:bidi="en-US"/>
        </w:rPr>
      </w:pPr>
      <w:r w:rsidRPr="00A04C27">
        <w:rPr>
          <w:rFonts w:ascii="Times New Roman" w:hAnsi="Times New Roman" w:cs="Times New Roman"/>
          <w:sz w:val="24"/>
          <w:szCs w:val="24"/>
          <w:lang w:bidi="en-US"/>
        </w:rPr>
        <w:t xml:space="preserve">Część 1 – </w:t>
      </w:r>
      <w:r w:rsidR="00B47B4F" w:rsidRPr="00A04C27">
        <w:rPr>
          <w:rFonts w:ascii="Times New Roman" w:hAnsi="Times New Roman" w:cs="Times New Roman"/>
          <w:sz w:val="24"/>
          <w:szCs w:val="24"/>
          <w:lang w:bidi="en-US"/>
        </w:rPr>
        <w:t xml:space="preserve"> </w:t>
      </w:r>
      <w:r w:rsidR="00130918" w:rsidRPr="00A04C27">
        <w:rPr>
          <w:rFonts w:ascii="Times New Roman" w:hAnsi="Times New Roman" w:cs="Times New Roman"/>
          <w:sz w:val="24"/>
          <w:szCs w:val="24"/>
          <w:lang w:bidi="en-US"/>
        </w:rPr>
        <w:t>Aparat EEG szt. 1</w:t>
      </w:r>
    </w:p>
    <w:p w:rsidR="00B47B4F" w:rsidRPr="00A04C27" w:rsidRDefault="00196416" w:rsidP="00196416">
      <w:pPr>
        <w:pStyle w:val="Teksttreci0"/>
        <w:shd w:val="clear" w:color="auto" w:fill="auto"/>
        <w:tabs>
          <w:tab w:val="left" w:pos="426"/>
        </w:tabs>
        <w:spacing w:after="0"/>
        <w:ind w:left="426" w:hanging="142"/>
        <w:rPr>
          <w:rFonts w:ascii="Times New Roman" w:hAnsi="Times New Roman" w:cs="Times New Roman"/>
          <w:sz w:val="24"/>
          <w:szCs w:val="24"/>
          <w:lang w:bidi="en-US"/>
        </w:rPr>
      </w:pPr>
      <w:r w:rsidRPr="00A04C27">
        <w:rPr>
          <w:rFonts w:ascii="Times New Roman" w:hAnsi="Times New Roman" w:cs="Times New Roman"/>
          <w:sz w:val="24"/>
          <w:szCs w:val="24"/>
          <w:lang w:bidi="en-US"/>
        </w:rPr>
        <w:t>C</w:t>
      </w:r>
      <w:r w:rsidR="00B47B4F" w:rsidRPr="00A04C27">
        <w:rPr>
          <w:rFonts w:ascii="Times New Roman" w:hAnsi="Times New Roman" w:cs="Times New Roman"/>
          <w:sz w:val="24"/>
          <w:szCs w:val="24"/>
          <w:lang w:bidi="en-US"/>
        </w:rPr>
        <w:t xml:space="preserve">zęść 2 – </w:t>
      </w:r>
      <w:r w:rsidR="00130918" w:rsidRPr="00A04C27">
        <w:rPr>
          <w:rFonts w:ascii="Times New Roman" w:hAnsi="Times New Roman" w:cs="Times New Roman"/>
          <w:sz w:val="24"/>
          <w:szCs w:val="24"/>
          <w:lang w:bidi="en-US"/>
        </w:rPr>
        <w:t>Wózek wanna szt. 1</w:t>
      </w:r>
    </w:p>
    <w:p w:rsidR="00130918" w:rsidRPr="00A04C27" w:rsidRDefault="00130918" w:rsidP="00130918">
      <w:pPr>
        <w:pStyle w:val="Teksttreci0"/>
        <w:shd w:val="clear" w:color="auto" w:fill="auto"/>
        <w:tabs>
          <w:tab w:val="left" w:pos="426"/>
        </w:tabs>
        <w:spacing w:after="0"/>
        <w:ind w:left="426" w:hanging="142"/>
        <w:rPr>
          <w:rFonts w:ascii="Times New Roman" w:hAnsi="Times New Roman" w:cs="Times New Roman"/>
          <w:sz w:val="24"/>
          <w:szCs w:val="24"/>
          <w:lang w:bidi="en-US"/>
        </w:rPr>
      </w:pPr>
      <w:r w:rsidRPr="00A04C27">
        <w:rPr>
          <w:rFonts w:ascii="Times New Roman" w:hAnsi="Times New Roman" w:cs="Times New Roman"/>
          <w:sz w:val="24"/>
          <w:szCs w:val="24"/>
          <w:lang w:bidi="en-US"/>
        </w:rPr>
        <w:t>Część 3 – Rotor do kończyn dolnych i górnych szt. 1</w:t>
      </w:r>
    </w:p>
    <w:p w:rsidR="00130918" w:rsidRPr="00A04C27" w:rsidRDefault="00130918" w:rsidP="00130918">
      <w:pPr>
        <w:pStyle w:val="Teksttreci0"/>
        <w:shd w:val="clear" w:color="auto" w:fill="auto"/>
        <w:tabs>
          <w:tab w:val="left" w:pos="426"/>
        </w:tabs>
        <w:spacing w:after="0"/>
        <w:ind w:left="426" w:hanging="142"/>
        <w:rPr>
          <w:rFonts w:ascii="Times New Roman" w:hAnsi="Times New Roman" w:cs="Times New Roman"/>
          <w:sz w:val="24"/>
          <w:szCs w:val="24"/>
          <w:lang w:bidi="en-US"/>
        </w:rPr>
      </w:pPr>
      <w:r w:rsidRPr="00A04C27">
        <w:rPr>
          <w:rFonts w:ascii="Times New Roman" w:hAnsi="Times New Roman" w:cs="Times New Roman"/>
          <w:sz w:val="24"/>
          <w:szCs w:val="24"/>
          <w:lang w:bidi="en-US"/>
        </w:rPr>
        <w:t>Część 4 – Bieżnia szt. 1</w:t>
      </w:r>
    </w:p>
    <w:p w:rsidR="00130918" w:rsidRPr="00A04C27" w:rsidRDefault="00130918" w:rsidP="00130918">
      <w:pPr>
        <w:pStyle w:val="Teksttreci0"/>
        <w:shd w:val="clear" w:color="auto" w:fill="auto"/>
        <w:tabs>
          <w:tab w:val="left" w:pos="426"/>
        </w:tabs>
        <w:spacing w:after="0"/>
        <w:ind w:left="426" w:hanging="142"/>
        <w:rPr>
          <w:rFonts w:ascii="Times New Roman" w:hAnsi="Times New Roman" w:cs="Times New Roman"/>
          <w:sz w:val="24"/>
          <w:szCs w:val="24"/>
          <w:lang w:bidi="en-US"/>
        </w:rPr>
      </w:pPr>
      <w:r w:rsidRPr="00A04C27">
        <w:rPr>
          <w:rFonts w:ascii="Times New Roman" w:hAnsi="Times New Roman" w:cs="Times New Roman"/>
          <w:sz w:val="24"/>
          <w:szCs w:val="24"/>
          <w:lang w:bidi="en-US"/>
        </w:rPr>
        <w:t>Część 5 – Aparat</w:t>
      </w:r>
      <w:r w:rsidR="00F4292B">
        <w:rPr>
          <w:rFonts w:ascii="Times New Roman" w:hAnsi="Times New Roman" w:cs="Times New Roman"/>
          <w:sz w:val="24"/>
          <w:szCs w:val="24"/>
          <w:lang w:bidi="en-US"/>
        </w:rPr>
        <w:t>y</w:t>
      </w:r>
      <w:r w:rsidRPr="00A04C27">
        <w:rPr>
          <w:rFonts w:ascii="Times New Roman" w:hAnsi="Times New Roman" w:cs="Times New Roman"/>
          <w:sz w:val="24"/>
          <w:szCs w:val="24"/>
          <w:lang w:bidi="en-US"/>
        </w:rPr>
        <w:t xml:space="preserve"> do </w:t>
      </w:r>
      <w:r w:rsidR="007A4431">
        <w:rPr>
          <w:rFonts w:ascii="Times New Roman" w:hAnsi="Times New Roman" w:cs="Times New Roman"/>
          <w:sz w:val="24"/>
          <w:szCs w:val="24"/>
          <w:lang w:bidi="en-US"/>
        </w:rPr>
        <w:t>fizjoterapii</w:t>
      </w:r>
      <w:r w:rsidR="00A33D2A" w:rsidRPr="00A04C27">
        <w:rPr>
          <w:rFonts w:ascii="Times New Roman" w:hAnsi="Times New Roman" w:cs="Times New Roman"/>
          <w:sz w:val="24"/>
          <w:szCs w:val="24"/>
          <w:lang w:bidi="en-US"/>
        </w:rPr>
        <w:t xml:space="preserve"> </w:t>
      </w:r>
      <w:r w:rsidR="00A04C27">
        <w:rPr>
          <w:rFonts w:ascii="Times New Roman" w:hAnsi="Times New Roman" w:cs="Times New Roman"/>
          <w:sz w:val="24"/>
          <w:szCs w:val="24"/>
          <w:lang w:bidi="en-US"/>
        </w:rPr>
        <w:t xml:space="preserve">- </w:t>
      </w:r>
      <w:r w:rsidR="00A33D2A" w:rsidRPr="00A04C27">
        <w:rPr>
          <w:rFonts w:ascii="Times New Roman" w:hAnsi="Times New Roman" w:cs="Times New Roman"/>
          <w:sz w:val="24"/>
          <w:szCs w:val="24"/>
          <w:lang w:bidi="en-US"/>
        </w:rPr>
        <w:t>4 pozycje asortymentowe</w:t>
      </w:r>
    </w:p>
    <w:p w:rsidR="00A33D2A" w:rsidRPr="00A04C27" w:rsidRDefault="00A33D2A" w:rsidP="00A33D2A">
      <w:pPr>
        <w:pStyle w:val="Teksttreci0"/>
        <w:shd w:val="clear" w:color="auto" w:fill="auto"/>
        <w:tabs>
          <w:tab w:val="left" w:pos="426"/>
        </w:tabs>
        <w:spacing w:after="0"/>
        <w:ind w:left="426" w:hanging="142"/>
        <w:rPr>
          <w:rFonts w:ascii="Times New Roman" w:hAnsi="Times New Roman" w:cs="Times New Roman"/>
          <w:sz w:val="24"/>
          <w:szCs w:val="24"/>
          <w:lang w:bidi="en-US"/>
        </w:rPr>
      </w:pPr>
      <w:r w:rsidRPr="00A04C27">
        <w:rPr>
          <w:rFonts w:ascii="Times New Roman" w:hAnsi="Times New Roman" w:cs="Times New Roman"/>
          <w:sz w:val="24"/>
          <w:szCs w:val="24"/>
          <w:lang w:bidi="en-US"/>
        </w:rPr>
        <w:t>Część 6 – Rower treningowy szt. 1</w:t>
      </w:r>
    </w:p>
    <w:p w:rsidR="00A33D2A" w:rsidRPr="00A04C27" w:rsidRDefault="00A33D2A" w:rsidP="00A33D2A">
      <w:pPr>
        <w:pStyle w:val="Teksttreci0"/>
        <w:shd w:val="clear" w:color="auto" w:fill="auto"/>
        <w:tabs>
          <w:tab w:val="left" w:pos="426"/>
        </w:tabs>
        <w:spacing w:after="0"/>
        <w:ind w:left="426" w:hanging="142"/>
        <w:rPr>
          <w:rFonts w:ascii="Times New Roman" w:hAnsi="Times New Roman" w:cs="Times New Roman"/>
          <w:sz w:val="24"/>
          <w:szCs w:val="24"/>
          <w:lang w:bidi="en-US"/>
        </w:rPr>
      </w:pPr>
      <w:r w:rsidRPr="00A04C27">
        <w:rPr>
          <w:rFonts w:ascii="Times New Roman" w:hAnsi="Times New Roman" w:cs="Times New Roman"/>
          <w:sz w:val="24"/>
          <w:szCs w:val="24"/>
          <w:lang w:bidi="en-US"/>
        </w:rPr>
        <w:t>Część 7 – Kabina do ćwiczeń i zawieszeń szt. 1</w:t>
      </w:r>
    </w:p>
    <w:p w:rsidR="00A33D2A" w:rsidRPr="00A04C27" w:rsidRDefault="00A33D2A" w:rsidP="00A33D2A">
      <w:pPr>
        <w:pStyle w:val="Teksttreci0"/>
        <w:shd w:val="clear" w:color="auto" w:fill="auto"/>
        <w:tabs>
          <w:tab w:val="left" w:pos="426"/>
        </w:tabs>
        <w:spacing w:after="0"/>
        <w:ind w:left="426" w:hanging="142"/>
        <w:rPr>
          <w:rFonts w:ascii="Times New Roman" w:hAnsi="Times New Roman" w:cs="Times New Roman"/>
          <w:sz w:val="24"/>
          <w:szCs w:val="24"/>
          <w:lang w:bidi="en-US"/>
        </w:rPr>
      </w:pPr>
      <w:r w:rsidRPr="00A04C27">
        <w:rPr>
          <w:rFonts w:ascii="Times New Roman" w:hAnsi="Times New Roman" w:cs="Times New Roman"/>
          <w:sz w:val="24"/>
          <w:szCs w:val="24"/>
          <w:lang w:bidi="en-US"/>
        </w:rPr>
        <w:t xml:space="preserve">Część 8 – Stoły rehabilitacyjne </w:t>
      </w:r>
      <w:r w:rsidR="002910CD">
        <w:rPr>
          <w:rFonts w:ascii="Times New Roman" w:hAnsi="Times New Roman" w:cs="Times New Roman"/>
          <w:sz w:val="24"/>
          <w:szCs w:val="24"/>
          <w:lang w:bidi="en-US"/>
        </w:rPr>
        <w:t>i zabiegowe,</w:t>
      </w:r>
      <w:r w:rsidRPr="00A04C27">
        <w:rPr>
          <w:rFonts w:ascii="Times New Roman" w:hAnsi="Times New Roman" w:cs="Times New Roman"/>
          <w:sz w:val="24"/>
          <w:szCs w:val="24"/>
          <w:lang w:bidi="en-US"/>
        </w:rPr>
        <w:t xml:space="preserve"> kozetki zabiegowe </w:t>
      </w:r>
      <w:r w:rsidR="002910CD">
        <w:rPr>
          <w:rFonts w:ascii="Times New Roman" w:hAnsi="Times New Roman" w:cs="Times New Roman"/>
          <w:sz w:val="24"/>
          <w:szCs w:val="24"/>
          <w:lang w:bidi="en-US"/>
        </w:rPr>
        <w:t xml:space="preserve">- </w:t>
      </w:r>
      <w:r w:rsidRPr="00A04C27">
        <w:rPr>
          <w:rFonts w:ascii="Times New Roman" w:hAnsi="Times New Roman" w:cs="Times New Roman"/>
          <w:sz w:val="24"/>
          <w:szCs w:val="24"/>
          <w:lang w:bidi="en-US"/>
        </w:rPr>
        <w:t>6 pozycji asortymentowych</w:t>
      </w:r>
    </w:p>
    <w:p w:rsidR="00A33D2A" w:rsidRPr="00A04C27" w:rsidRDefault="00A33D2A" w:rsidP="00A33D2A">
      <w:pPr>
        <w:pStyle w:val="Teksttreci0"/>
        <w:shd w:val="clear" w:color="auto" w:fill="auto"/>
        <w:tabs>
          <w:tab w:val="left" w:pos="426"/>
        </w:tabs>
        <w:spacing w:after="0"/>
        <w:ind w:left="426" w:hanging="142"/>
        <w:rPr>
          <w:rFonts w:ascii="Times New Roman" w:hAnsi="Times New Roman" w:cs="Times New Roman"/>
          <w:sz w:val="24"/>
          <w:szCs w:val="24"/>
          <w:lang w:bidi="en-US"/>
        </w:rPr>
      </w:pPr>
      <w:r w:rsidRPr="00A04C27">
        <w:rPr>
          <w:rFonts w:ascii="Times New Roman" w:hAnsi="Times New Roman" w:cs="Times New Roman"/>
          <w:sz w:val="24"/>
          <w:szCs w:val="24"/>
          <w:lang w:bidi="en-US"/>
        </w:rPr>
        <w:t>Część 9 – Urządzenia rehabilitacyjne 15 pozycji asortymentowych</w:t>
      </w:r>
    </w:p>
    <w:p w:rsidR="00B47B4F" w:rsidRPr="00BD11E1" w:rsidRDefault="00B47B4F" w:rsidP="004D7C90">
      <w:pPr>
        <w:pStyle w:val="Teksttreci0"/>
        <w:shd w:val="clear" w:color="auto" w:fill="auto"/>
        <w:tabs>
          <w:tab w:val="left" w:pos="411"/>
        </w:tabs>
        <w:spacing w:after="0"/>
        <w:rPr>
          <w:rFonts w:ascii="Times New Roman" w:hAnsi="Times New Roman" w:cs="Times New Roman"/>
          <w:sz w:val="24"/>
          <w:szCs w:val="24"/>
          <w:lang w:bidi="en-US"/>
        </w:rPr>
      </w:pPr>
      <w:r w:rsidRPr="00196416">
        <w:rPr>
          <w:rFonts w:ascii="Times New Roman" w:hAnsi="Times New Roman" w:cs="Times New Roman"/>
          <w:sz w:val="24"/>
          <w:szCs w:val="24"/>
          <w:lang w:bidi="en-US"/>
        </w:rPr>
        <w:t xml:space="preserve">     </w:t>
      </w:r>
    </w:p>
    <w:p w:rsidR="00B47B4F" w:rsidRPr="0004180E" w:rsidRDefault="00B47B4F" w:rsidP="00B47B4F">
      <w:pPr>
        <w:pStyle w:val="Tekstpodstawowywcity21"/>
        <w:ind w:left="284"/>
        <w:rPr>
          <w:rFonts w:ascii="Times New Roman" w:hAnsi="Times New Roman" w:cs="Times New Roman"/>
          <w:i/>
          <w:sz w:val="24"/>
          <w:szCs w:val="24"/>
        </w:rPr>
      </w:pPr>
      <w:r w:rsidRPr="0004180E">
        <w:rPr>
          <w:rFonts w:ascii="Times New Roman" w:hAnsi="Times New Roman" w:cs="Times New Roman"/>
          <w:i/>
          <w:sz w:val="24"/>
          <w:szCs w:val="24"/>
        </w:rPr>
        <w:t xml:space="preserve">Zamawiający będzie rozpatrywał każdą ofertę częściową oddzielnie. Każda część wskazana w Załączniku nr 3 SWZ będzie podlegała odrębnej procedurze związanej z wyborem oferty najkorzystniejszej. </w:t>
      </w:r>
    </w:p>
    <w:p w:rsidR="00B47B4F" w:rsidRDefault="00B47B4F" w:rsidP="00614C9D">
      <w:pPr>
        <w:pStyle w:val="Teksttreci0"/>
        <w:shd w:val="clear" w:color="auto" w:fill="auto"/>
        <w:tabs>
          <w:tab w:val="left" w:pos="411"/>
        </w:tabs>
        <w:spacing w:after="0"/>
        <w:rPr>
          <w:rFonts w:ascii="Times New Roman" w:hAnsi="Times New Roman" w:cs="Times New Roman"/>
          <w:color w:val="000000"/>
          <w:sz w:val="24"/>
          <w:szCs w:val="24"/>
          <w:lang w:bidi="en-US"/>
        </w:rPr>
      </w:pPr>
    </w:p>
    <w:p w:rsidR="00FB57CA" w:rsidRPr="00385C94" w:rsidRDefault="00625C96" w:rsidP="00BA26CA">
      <w:pPr>
        <w:pStyle w:val="Teksttreci0"/>
        <w:numPr>
          <w:ilvl w:val="0"/>
          <w:numId w:val="1"/>
        </w:numPr>
        <w:shd w:val="clear" w:color="auto" w:fill="auto"/>
        <w:tabs>
          <w:tab w:val="left" w:pos="411"/>
        </w:tabs>
        <w:spacing w:after="0"/>
        <w:ind w:left="426" w:right="-779" w:hanging="568"/>
        <w:rPr>
          <w:rFonts w:ascii="Times New Roman" w:hAnsi="Times New Roman" w:cs="Times New Roman"/>
          <w:b/>
          <w:sz w:val="24"/>
          <w:szCs w:val="24"/>
        </w:rPr>
      </w:pPr>
      <w:r w:rsidRPr="00385C94">
        <w:rPr>
          <w:rFonts w:ascii="Times New Roman" w:hAnsi="Times New Roman" w:cs="Times New Roman"/>
          <w:b/>
          <w:sz w:val="24"/>
          <w:szCs w:val="24"/>
        </w:rPr>
        <w:t>I</w:t>
      </w:r>
      <w:r w:rsidR="00FB57CA" w:rsidRPr="00385C94">
        <w:rPr>
          <w:rFonts w:ascii="Times New Roman" w:hAnsi="Times New Roman" w:cs="Times New Roman"/>
          <w:b/>
          <w:sz w:val="24"/>
          <w:szCs w:val="24"/>
        </w:rPr>
        <w:t>nformacje</w:t>
      </w:r>
      <w:r w:rsidRPr="00385C94">
        <w:rPr>
          <w:rFonts w:ascii="Times New Roman" w:hAnsi="Times New Roman" w:cs="Times New Roman"/>
          <w:b/>
          <w:sz w:val="24"/>
          <w:szCs w:val="24"/>
        </w:rPr>
        <w:t xml:space="preserve"> dodatkowe</w:t>
      </w:r>
    </w:p>
    <w:p w:rsidR="003F7C17" w:rsidRPr="00583381" w:rsidRDefault="003F7C17" w:rsidP="00410D35">
      <w:pPr>
        <w:widowControl/>
        <w:numPr>
          <w:ilvl w:val="0"/>
          <w:numId w:val="31"/>
        </w:numPr>
        <w:ind w:left="426" w:hanging="284"/>
        <w:jc w:val="both"/>
        <w:rPr>
          <w:rFonts w:ascii="Times New Roman" w:hAnsi="Times New Roman" w:cs="Times New Roman"/>
          <w:color w:val="auto"/>
        </w:rPr>
      </w:pPr>
      <w:r w:rsidRPr="00583381">
        <w:rPr>
          <w:rFonts w:ascii="Times New Roman" w:hAnsi="Times New Roman" w:cs="Times New Roman"/>
          <w:color w:val="auto"/>
        </w:rPr>
        <w:t>Wykonawca może złożyć ofertę na wszystkie części zamówienia</w:t>
      </w:r>
      <w:r w:rsidR="00583381" w:rsidRPr="00583381">
        <w:rPr>
          <w:rFonts w:ascii="Times New Roman" w:hAnsi="Times New Roman" w:cs="Times New Roman"/>
          <w:color w:val="auto"/>
        </w:rPr>
        <w:t>.</w:t>
      </w:r>
    </w:p>
    <w:p w:rsidR="00003AB7" w:rsidRDefault="003F7C17" w:rsidP="00410D35">
      <w:pPr>
        <w:numPr>
          <w:ilvl w:val="0"/>
          <w:numId w:val="31"/>
        </w:numPr>
        <w:shd w:val="clear" w:color="auto" w:fill="FFFFFF"/>
        <w:ind w:left="426" w:right="10" w:hanging="284"/>
        <w:jc w:val="both"/>
        <w:rPr>
          <w:rFonts w:ascii="Times New Roman" w:hAnsi="Times New Roman" w:cs="Times New Roman"/>
        </w:rPr>
      </w:pPr>
      <w:r>
        <w:rPr>
          <w:rFonts w:ascii="Times New Roman" w:hAnsi="Times New Roman" w:cs="Times New Roman"/>
        </w:rPr>
        <w:t>Zamawiający nie wymaga wadium.</w:t>
      </w:r>
    </w:p>
    <w:p w:rsidR="003F7C17" w:rsidRDefault="00A54A26" w:rsidP="00410D35">
      <w:pPr>
        <w:numPr>
          <w:ilvl w:val="0"/>
          <w:numId w:val="31"/>
        </w:numPr>
        <w:shd w:val="clear" w:color="auto" w:fill="FFFFFF"/>
        <w:ind w:left="426" w:right="10" w:hanging="284"/>
        <w:jc w:val="both"/>
        <w:rPr>
          <w:rFonts w:ascii="Times New Roman" w:hAnsi="Times New Roman" w:cs="Times New Roman"/>
        </w:rPr>
      </w:pPr>
      <w:r>
        <w:rPr>
          <w:rFonts w:ascii="Times New Roman" w:hAnsi="Times New Roman" w:cs="Times New Roman"/>
        </w:rPr>
        <w:t>Zamawiają</w:t>
      </w:r>
      <w:r w:rsidR="003F7C17">
        <w:rPr>
          <w:rFonts w:ascii="Times New Roman" w:hAnsi="Times New Roman" w:cs="Times New Roman"/>
        </w:rPr>
        <w:t>cy nie dopuszcza ofert wariantowych.</w:t>
      </w:r>
    </w:p>
    <w:p w:rsidR="00A54A26" w:rsidRPr="00003AB7" w:rsidRDefault="00A54A26" w:rsidP="00410D35">
      <w:pPr>
        <w:numPr>
          <w:ilvl w:val="0"/>
          <w:numId w:val="31"/>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 zawarcia umowy ramowej.</w:t>
      </w:r>
    </w:p>
    <w:p w:rsidR="00A54A26" w:rsidRDefault="00A54A26" w:rsidP="00410D35">
      <w:pPr>
        <w:numPr>
          <w:ilvl w:val="0"/>
          <w:numId w:val="31"/>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w:t>
      </w:r>
      <w:r>
        <w:rPr>
          <w:rFonts w:ascii="Times New Roman" w:hAnsi="Times New Roman" w:cs="Times New Roman"/>
        </w:rPr>
        <w:t xml:space="preserve"> zamówień o których mowa w art. 214 ust. 1 pkt. 7 i 8 ustawy.</w:t>
      </w:r>
    </w:p>
    <w:p w:rsidR="00A54A26" w:rsidRDefault="00A54A26" w:rsidP="00410D35">
      <w:pPr>
        <w:numPr>
          <w:ilvl w:val="0"/>
          <w:numId w:val="31"/>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w:t>
      </w:r>
      <w:r>
        <w:rPr>
          <w:rFonts w:ascii="Times New Roman" w:hAnsi="Times New Roman" w:cs="Times New Roman"/>
        </w:rPr>
        <w:t xml:space="preserve"> rozliczania w walutach obcych.</w:t>
      </w:r>
    </w:p>
    <w:p w:rsidR="00C2715B" w:rsidRPr="00003AB7" w:rsidRDefault="00C2715B" w:rsidP="00410D35">
      <w:pPr>
        <w:numPr>
          <w:ilvl w:val="0"/>
          <w:numId w:val="31"/>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 prowadzenia aukcji elektronicznej.</w:t>
      </w:r>
    </w:p>
    <w:p w:rsidR="00C2715B" w:rsidRPr="00C73450" w:rsidRDefault="00C2715B" w:rsidP="00410D35">
      <w:pPr>
        <w:numPr>
          <w:ilvl w:val="0"/>
          <w:numId w:val="31"/>
        </w:numPr>
        <w:shd w:val="clear" w:color="auto" w:fill="FFFFFF"/>
        <w:ind w:left="426" w:right="10" w:hanging="284"/>
        <w:jc w:val="both"/>
        <w:rPr>
          <w:rFonts w:ascii="Times New Roman" w:hAnsi="Times New Roman" w:cs="Times New Roman"/>
          <w:color w:val="auto"/>
        </w:rPr>
      </w:pPr>
      <w:r w:rsidRPr="00C73450">
        <w:rPr>
          <w:rFonts w:ascii="Times New Roman" w:hAnsi="Times New Roman" w:cs="Times New Roman"/>
          <w:color w:val="auto"/>
        </w:rPr>
        <w:t>Zamawiający nie przewiduje zwrotu kosztów udziału w postępowaniu, z wyjątkiem sytuacji opisanej  w art. 261 ustawy.</w:t>
      </w:r>
    </w:p>
    <w:p w:rsidR="00C2715B" w:rsidRPr="00C73450" w:rsidRDefault="00385C94" w:rsidP="00410D35">
      <w:pPr>
        <w:numPr>
          <w:ilvl w:val="0"/>
          <w:numId w:val="31"/>
        </w:numPr>
        <w:shd w:val="clear" w:color="auto" w:fill="FFFFFF"/>
        <w:tabs>
          <w:tab w:val="left" w:pos="426"/>
          <w:tab w:val="left" w:pos="567"/>
        </w:tabs>
        <w:ind w:left="426" w:right="10" w:hanging="426"/>
        <w:jc w:val="both"/>
        <w:rPr>
          <w:rFonts w:ascii="Times New Roman" w:hAnsi="Times New Roman" w:cs="Times New Roman"/>
          <w:color w:val="auto"/>
        </w:rPr>
      </w:pPr>
      <w:r w:rsidRPr="00C73450">
        <w:rPr>
          <w:rFonts w:ascii="Times New Roman" w:hAnsi="Times New Roman" w:cs="Times New Roman"/>
          <w:color w:val="auto"/>
        </w:rPr>
        <w:t xml:space="preserve">Zamawiający nie stawia wymagań w zakresie zatrudnienia na podstawie stosunku pracy, </w:t>
      </w:r>
      <w:r w:rsidR="00444BC4" w:rsidRPr="00C73450">
        <w:rPr>
          <w:rFonts w:ascii="Times New Roman" w:hAnsi="Times New Roman" w:cs="Times New Roman"/>
          <w:color w:val="auto"/>
        </w:rPr>
        <w:t xml:space="preserve">   </w:t>
      </w:r>
      <w:r w:rsidRPr="00C73450">
        <w:rPr>
          <w:rFonts w:ascii="Times New Roman" w:hAnsi="Times New Roman" w:cs="Times New Roman"/>
          <w:color w:val="auto"/>
        </w:rPr>
        <w:t>w okolicznościach, o których mowa w art. 95 ustawy.</w:t>
      </w:r>
    </w:p>
    <w:p w:rsidR="00385C94" w:rsidRPr="00C73450" w:rsidRDefault="00385C94" w:rsidP="00410D35">
      <w:pPr>
        <w:numPr>
          <w:ilvl w:val="0"/>
          <w:numId w:val="31"/>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stawia wymagań w zakresie zatrudnienia osób, o których mowa w art. 96 ust. 2 pkt. 2 ustawy.</w:t>
      </w:r>
    </w:p>
    <w:p w:rsidR="00385C94" w:rsidRPr="00C73450" w:rsidRDefault="00385C94" w:rsidP="00410D35">
      <w:pPr>
        <w:numPr>
          <w:ilvl w:val="0"/>
          <w:numId w:val="31"/>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zastrzega możliwości ubiegania się o udzielenie zamówienia wyłącznie przez wykonawców, o których</w:t>
      </w:r>
      <w:r w:rsidR="00A40742" w:rsidRPr="00C73450">
        <w:rPr>
          <w:rFonts w:ascii="Times New Roman" w:hAnsi="Times New Roman" w:cs="Times New Roman"/>
          <w:color w:val="auto"/>
        </w:rPr>
        <w:t xml:space="preserve"> </w:t>
      </w:r>
      <w:r w:rsidRPr="00C73450">
        <w:rPr>
          <w:rFonts w:ascii="Times New Roman" w:hAnsi="Times New Roman" w:cs="Times New Roman"/>
          <w:color w:val="auto"/>
        </w:rPr>
        <w:t>mowa w art. 94 ustawy.</w:t>
      </w:r>
    </w:p>
    <w:p w:rsidR="00003AB7" w:rsidRPr="00C73450" w:rsidRDefault="00A40742" w:rsidP="00410D35">
      <w:pPr>
        <w:numPr>
          <w:ilvl w:val="0"/>
          <w:numId w:val="31"/>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 xml:space="preserve">Zamawiający nie zastrzega </w:t>
      </w:r>
      <w:r w:rsidR="00444BC4" w:rsidRPr="00C73450">
        <w:rPr>
          <w:rFonts w:ascii="Times New Roman" w:hAnsi="Times New Roman" w:cs="Times New Roman"/>
          <w:color w:val="auto"/>
        </w:rPr>
        <w:t>obowiązku osobistego wykonania przez wykonawcę kluczowych zadań</w:t>
      </w:r>
      <w:r w:rsidR="00003AB7" w:rsidRPr="00C73450">
        <w:rPr>
          <w:rFonts w:ascii="Times New Roman" w:hAnsi="Times New Roman" w:cs="Times New Roman"/>
          <w:color w:val="auto"/>
        </w:rPr>
        <w:t>.</w:t>
      </w:r>
    </w:p>
    <w:p w:rsidR="00003AB7" w:rsidRPr="00C73450" w:rsidRDefault="00444BC4" w:rsidP="00410D35">
      <w:pPr>
        <w:widowControl/>
        <w:numPr>
          <w:ilvl w:val="0"/>
          <w:numId w:val="31"/>
        </w:numPr>
        <w:ind w:left="426" w:hanging="426"/>
        <w:jc w:val="both"/>
        <w:rPr>
          <w:rFonts w:ascii="Times New Roman" w:hAnsi="Times New Roman" w:cs="Times New Roman"/>
          <w:color w:val="auto"/>
          <w:sz w:val="22"/>
          <w:szCs w:val="22"/>
        </w:rPr>
      </w:pPr>
      <w:r w:rsidRPr="00C73450">
        <w:rPr>
          <w:rFonts w:ascii="Times New Roman" w:hAnsi="Times New Roman" w:cs="Times New Roman"/>
          <w:color w:val="auto"/>
        </w:rPr>
        <w:t xml:space="preserve"> </w:t>
      </w:r>
      <w:r w:rsidR="00003AB7" w:rsidRPr="00C73450">
        <w:rPr>
          <w:rFonts w:ascii="Times New Roman" w:hAnsi="Times New Roman" w:cs="Times New Roman"/>
          <w:color w:val="auto"/>
        </w:rPr>
        <w:t>Zamawiający nie wymaga zł</w:t>
      </w:r>
      <w:r w:rsidR="00385C94" w:rsidRPr="00C73450">
        <w:rPr>
          <w:rFonts w:ascii="Times New Roman" w:hAnsi="Times New Roman" w:cs="Times New Roman"/>
          <w:color w:val="auto"/>
        </w:rPr>
        <w:t>ożenia oferty w postaci katalogów</w:t>
      </w:r>
      <w:r w:rsidR="00003AB7" w:rsidRPr="00C73450">
        <w:rPr>
          <w:rFonts w:ascii="Times New Roman" w:hAnsi="Times New Roman" w:cs="Times New Roman"/>
          <w:color w:val="auto"/>
        </w:rPr>
        <w:t xml:space="preserve"> elektroniczn</w:t>
      </w:r>
      <w:r w:rsidR="00385C94" w:rsidRPr="00C73450">
        <w:rPr>
          <w:rFonts w:ascii="Times New Roman" w:hAnsi="Times New Roman" w:cs="Times New Roman"/>
          <w:color w:val="auto"/>
        </w:rPr>
        <w:t>ych</w:t>
      </w:r>
      <w:r w:rsidR="00003AB7" w:rsidRPr="00C73450">
        <w:rPr>
          <w:rFonts w:ascii="Times New Roman" w:hAnsi="Times New Roman" w:cs="Times New Roman"/>
          <w:color w:val="auto"/>
          <w:sz w:val="22"/>
          <w:szCs w:val="22"/>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color w:val="FF0000"/>
          <w:sz w:val="24"/>
          <w:szCs w:val="24"/>
        </w:rPr>
      </w:pPr>
    </w:p>
    <w:p w:rsidR="0021236F" w:rsidRPr="00625C96" w:rsidRDefault="00625C96" w:rsidP="00BA26CA">
      <w:pPr>
        <w:pStyle w:val="Teksttreci20"/>
        <w:numPr>
          <w:ilvl w:val="0"/>
          <w:numId w:val="1"/>
        </w:numPr>
        <w:shd w:val="clear" w:color="auto" w:fill="auto"/>
        <w:ind w:left="709" w:hanging="851"/>
        <w:jc w:val="both"/>
        <w:rPr>
          <w:rFonts w:ascii="Times New Roman" w:hAnsi="Times New Roman" w:cs="Times New Roman"/>
          <w:b/>
          <w:sz w:val="24"/>
          <w:szCs w:val="24"/>
        </w:rPr>
      </w:pPr>
      <w:r>
        <w:rPr>
          <w:rFonts w:ascii="Times New Roman" w:hAnsi="Times New Roman" w:cs="Times New Roman"/>
          <w:b/>
          <w:bCs/>
          <w:sz w:val="24"/>
          <w:szCs w:val="24"/>
          <w:lang w:bidi="en-US"/>
        </w:rPr>
        <w:t xml:space="preserve"> </w:t>
      </w:r>
      <w:r w:rsidR="0021236F" w:rsidRPr="00625C96">
        <w:rPr>
          <w:rFonts w:ascii="Times New Roman" w:hAnsi="Times New Roman" w:cs="Times New Roman"/>
          <w:b/>
          <w:bCs/>
          <w:sz w:val="24"/>
          <w:szCs w:val="24"/>
          <w:lang w:bidi="en-US"/>
        </w:rPr>
        <w:t xml:space="preserve">Klauzula informacyjna </w:t>
      </w:r>
      <w:r w:rsidR="0021236F" w:rsidRPr="00625C96">
        <w:rPr>
          <w:rFonts w:ascii="Times New Roman" w:hAnsi="Times New Roman" w:cs="Times New Roman"/>
          <w:b/>
          <w:bCs/>
          <w:sz w:val="24"/>
          <w:szCs w:val="24"/>
        </w:rPr>
        <w:t xml:space="preserve">dotycząca </w:t>
      </w:r>
      <w:r w:rsidR="0021236F" w:rsidRPr="00625C96">
        <w:rPr>
          <w:rFonts w:ascii="Times New Roman" w:hAnsi="Times New Roman" w:cs="Times New Roman"/>
          <w:b/>
          <w:bCs/>
          <w:sz w:val="24"/>
          <w:szCs w:val="24"/>
          <w:lang w:bidi="en-US"/>
        </w:rPr>
        <w:t>przetwarzania danych osobowych</w:t>
      </w:r>
    </w:p>
    <w:p w:rsidR="0021236F" w:rsidRPr="00191A57" w:rsidRDefault="0021236F" w:rsidP="00410D35">
      <w:pPr>
        <w:pStyle w:val="Teksttreci20"/>
        <w:numPr>
          <w:ilvl w:val="0"/>
          <w:numId w:val="10"/>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w:t>
      </w:r>
      <w:r w:rsidRPr="00191A57">
        <w:rPr>
          <w:rFonts w:ascii="Times New Roman" w:hAnsi="Times New Roman" w:cs="Times New Roman"/>
          <w:color w:val="000000"/>
          <w:sz w:val="24"/>
          <w:szCs w:val="24"/>
          <w:lang w:bidi="en-US"/>
        </w:rPr>
        <w:lastRenderedPageBreak/>
        <w:t xml:space="preserve">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410D35">
      <w:pPr>
        <w:pStyle w:val="Teksttreci20"/>
        <w:numPr>
          <w:ilvl w:val="1"/>
          <w:numId w:val="10"/>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410D35">
      <w:pPr>
        <w:pStyle w:val="Teksttreci20"/>
        <w:numPr>
          <w:ilvl w:val="0"/>
          <w:numId w:val="9"/>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410D35">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410D35">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410D35">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410D35">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410D35">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410D35">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410D35">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410D35">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410D35">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410D35">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410D35">
      <w:pPr>
        <w:pStyle w:val="Teksttreci20"/>
        <w:numPr>
          <w:ilvl w:val="0"/>
          <w:numId w:val="9"/>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410D35">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410D35">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410D35">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CD27BF" w:rsidRDefault="0021236F" w:rsidP="00410D35">
      <w:pPr>
        <w:pStyle w:val="Teksttreci20"/>
        <w:numPr>
          <w:ilvl w:val="0"/>
          <w:numId w:val="10"/>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 xml:space="preserve">kającym z art. 14 RODO względem osób fizycznych, których dane </w:t>
      </w:r>
      <w:r w:rsidRPr="00191A57">
        <w:rPr>
          <w:rFonts w:ascii="Times New Roman" w:hAnsi="Times New Roman" w:cs="Times New Roman"/>
          <w:color w:val="000000"/>
          <w:sz w:val="24"/>
          <w:szCs w:val="24"/>
        </w:rPr>
        <w:lastRenderedPageBreak/>
        <w:t>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C84F54" w:rsidRDefault="00C84F54" w:rsidP="00CD27BF">
      <w:pPr>
        <w:pStyle w:val="Teksttreci20"/>
        <w:shd w:val="clear" w:color="auto" w:fill="auto"/>
        <w:tabs>
          <w:tab w:val="left" w:pos="322"/>
        </w:tabs>
        <w:spacing w:after="0"/>
        <w:rPr>
          <w:rFonts w:ascii="Times New Roman" w:hAnsi="Times New Roman" w:cs="Times New Roman"/>
          <w:color w:val="000000"/>
          <w:sz w:val="24"/>
          <w:szCs w:val="24"/>
        </w:rPr>
      </w:pPr>
    </w:p>
    <w:p w:rsidR="00C84F54" w:rsidRDefault="00C84F54" w:rsidP="00CD27BF">
      <w:pPr>
        <w:pStyle w:val="Teksttreci20"/>
        <w:shd w:val="clear" w:color="auto" w:fill="auto"/>
        <w:tabs>
          <w:tab w:val="left" w:pos="322"/>
        </w:tabs>
        <w:spacing w:after="0"/>
        <w:rPr>
          <w:rFonts w:ascii="Times New Roman" w:hAnsi="Times New Roman" w:cs="Times New Roman"/>
          <w:color w:val="000000"/>
          <w:sz w:val="24"/>
          <w:szCs w:val="24"/>
        </w:rPr>
      </w:pPr>
    </w:p>
    <w:p w:rsidR="00C84F54" w:rsidRDefault="00C84F54" w:rsidP="00CD27BF">
      <w:pPr>
        <w:pStyle w:val="Teksttreci20"/>
        <w:shd w:val="clear" w:color="auto" w:fill="auto"/>
        <w:tabs>
          <w:tab w:val="left" w:pos="322"/>
        </w:tabs>
        <w:spacing w:after="0"/>
        <w:rPr>
          <w:rFonts w:ascii="Times New Roman" w:hAnsi="Times New Roman" w:cs="Times New Roman"/>
          <w:color w:val="000000"/>
          <w:sz w:val="24"/>
          <w:szCs w:val="24"/>
        </w:rPr>
      </w:pPr>
    </w:p>
    <w:p w:rsidR="00C84F54" w:rsidRDefault="00C84F54" w:rsidP="00CD27BF">
      <w:pPr>
        <w:pStyle w:val="Teksttreci20"/>
        <w:shd w:val="clear" w:color="auto" w:fill="auto"/>
        <w:tabs>
          <w:tab w:val="left" w:pos="322"/>
        </w:tabs>
        <w:spacing w:after="0"/>
        <w:rPr>
          <w:rFonts w:ascii="Times New Roman" w:hAnsi="Times New Roman" w:cs="Times New Roman"/>
          <w:color w:val="000000"/>
          <w:sz w:val="24"/>
          <w:szCs w:val="24"/>
        </w:rPr>
      </w:pPr>
    </w:p>
    <w:p w:rsidR="00C84F54" w:rsidRDefault="00C84F54" w:rsidP="00CD27BF">
      <w:pPr>
        <w:pStyle w:val="Teksttreci20"/>
        <w:shd w:val="clear" w:color="auto" w:fill="auto"/>
        <w:tabs>
          <w:tab w:val="left" w:pos="322"/>
        </w:tabs>
        <w:spacing w:after="0"/>
        <w:rPr>
          <w:rFonts w:ascii="Times New Roman" w:hAnsi="Times New Roman" w:cs="Times New Roman"/>
          <w:color w:val="000000"/>
          <w:sz w:val="24"/>
          <w:szCs w:val="24"/>
        </w:rPr>
      </w:pPr>
    </w:p>
    <w:p w:rsidR="00C84F54" w:rsidRDefault="00C84F54" w:rsidP="00CD27BF">
      <w:pPr>
        <w:pStyle w:val="Teksttreci20"/>
        <w:shd w:val="clear" w:color="auto" w:fill="auto"/>
        <w:tabs>
          <w:tab w:val="left" w:pos="322"/>
        </w:tabs>
        <w:spacing w:after="0"/>
        <w:rPr>
          <w:rFonts w:ascii="Times New Roman" w:hAnsi="Times New Roman" w:cs="Times New Roman"/>
          <w:color w:val="000000"/>
          <w:sz w:val="24"/>
          <w:szCs w:val="24"/>
        </w:rPr>
      </w:pPr>
    </w:p>
    <w:p w:rsidR="00C84F54" w:rsidRDefault="00C84F54" w:rsidP="00CD27BF">
      <w:pPr>
        <w:pStyle w:val="Teksttreci20"/>
        <w:shd w:val="clear" w:color="auto" w:fill="auto"/>
        <w:tabs>
          <w:tab w:val="left" w:pos="322"/>
        </w:tabs>
        <w:spacing w:after="0"/>
        <w:rPr>
          <w:rFonts w:ascii="Times New Roman" w:hAnsi="Times New Roman" w:cs="Times New Roman"/>
          <w:color w:val="000000"/>
          <w:sz w:val="24"/>
          <w:szCs w:val="24"/>
        </w:rPr>
      </w:pPr>
    </w:p>
    <w:p w:rsidR="00C84F54" w:rsidRDefault="00C84F54" w:rsidP="00CD27BF">
      <w:pPr>
        <w:pStyle w:val="Teksttreci20"/>
        <w:shd w:val="clear" w:color="auto" w:fill="auto"/>
        <w:tabs>
          <w:tab w:val="left" w:pos="322"/>
        </w:tabs>
        <w:spacing w:after="0"/>
        <w:rPr>
          <w:rFonts w:ascii="Times New Roman" w:hAnsi="Times New Roman" w:cs="Times New Roman"/>
          <w:color w:val="000000"/>
          <w:sz w:val="24"/>
          <w:szCs w:val="24"/>
        </w:rPr>
      </w:pPr>
    </w:p>
    <w:p w:rsidR="00C84F54" w:rsidRDefault="00C84F54" w:rsidP="00CD27BF">
      <w:pPr>
        <w:pStyle w:val="Teksttreci20"/>
        <w:shd w:val="clear" w:color="auto" w:fill="auto"/>
        <w:tabs>
          <w:tab w:val="left" w:pos="322"/>
        </w:tabs>
        <w:spacing w:after="0"/>
        <w:rPr>
          <w:rFonts w:ascii="Times New Roman" w:hAnsi="Times New Roman" w:cs="Times New Roman"/>
          <w:color w:val="000000"/>
          <w:sz w:val="24"/>
          <w:szCs w:val="24"/>
        </w:rPr>
      </w:pPr>
    </w:p>
    <w:p w:rsidR="00C84F54" w:rsidRDefault="00C84F54" w:rsidP="00CD27BF">
      <w:pPr>
        <w:pStyle w:val="Teksttreci20"/>
        <w:shd w:val="clear" w:color="auto" w:fill="auto"/>
        <w:tabs>
          <w:tab w:val="left" w:pos="322"/>
        </w:tabs>
        <w:spacing w:after="0"/>
        <w:rPr>
          <w:rFonts w:ascii="Times New Roman" w:hAnsi="Times New Roman" w:cs="Times New Roman"/>
          <w:color w:val="000000"/>
          <w:sz w:val="24"/>
          <w:szCs w:val="24"/>
        </w:rPr>
      </w:pPr>
    </w:p>
    <w:p w:rsidR="00C84F54" w:rsidRDefault="00C84F54" w:rsidP="00CD27BF">
      <w:pPr>
        <w:pStyle w:val="Teksttreci20"/>
        <w:shd w:val="clear" w:color="auto" w:fill="auto"/>
        <w:tabs>
          <w:tab w:val="left" w:pos="322"/>
        </w:tabs>
        <w:spacing w:after="0"/>
        <w:rPr>
          <w:rFonts w:ascii="Times New Roman" w:hAnsi="Times New Roman" w:cs="Times New Roman"/>
          <w:color w:val="000000"/>
          <w:sz w:val="24"/>
          <w:szCs w:val="24"/>
        </w:rPr>
      </w:pPr>
    </w:p>
    <w:p w:rsidR="00C84F54" w:rsidRDefault="00C84F54" w:rsidP="00CD27BF">
      <w:pPr>
        <w:pStyle w:val="Teksttreci20"/>
        <w:shd w:val="clear" w:color="auto" w:fill="auto"/>
        <w:tabs>
          <w:tab w:val="left" w:pos="322"/>
        </w:tabs>
        <w:spacing w:after="0"/>
        <w:rPr>
          <w:rFonts w:ascii="Times New Roman" w:hAnsi="Times New Roman" w:cs="Times New Roman"/>
          <w:color w:val="000000"/>
          <w:sz w:val="24"/>
          <w:szCs w:val="24"/>
        </w:rPr>
      </w:pPr>
    </w:p>
    <w:p w:rsidR="00C84F54" w:rsidRDefault="00C84F54" w:rsidP="00CD27BF">
      <w:pPr>
        <w:pStyle w:val="Teksttreci20"/>
        <w:shd w:val="clear" w:color="auto" w:fill="auto"/>
        <w:tabs>
          <w:tab w:val="left" w:pos="322"/>
        </w:tabs>
        <w:spacing w:after="0"/>
        <w:rPr>
          <w:rFonts w:ascii="Times New Roman" w:hAnsi="Times New Roman" w:cs="Times New Roman"/>
          <w:color w:val="000000"/>
          <w:sz w:val="24"/>
          <w:szCs w:val="24"/>
        </w:rPr>
      </w:pPr>
    </w:p>
    <w:p w:rsidR="00C84F54" w:rsidRDefault="00C84F54" w:rsidP="00CD27BF">
      <w:pPr>
        <w:pStyle w:val="Teksttreci20"/>
        <w:shd w:val="clear" w:color="auto" w:fill="auto"/>
        <w:tabs>
          <w:tab w:val="left" w:pos="322"/>
        </w:tabs>
        <w:spacing w:after="0"/>
        <w:rPr>
          <w:rFonts w:ascii="Times New Roman" w:hAnsi="Times New Roman" w:cs="Times New Roman"/>
          <w:color w:val="000000"/>
          <w:sz w:val="24"/>
          <w:szCs w:val="24"/>
        </w:rPr>
      </w:pPr>
    </w:p>
    <w:p w:rsidR="00C84F54" w:rsidRDefault="00C84F54" w:rsidP="00CD27BF">
      <w:pPr>
        <w:pStyle w:val="Teksttreci20"/>
        <w:shd w:val="clear" w:color="auto" w:fill="auto"/>
        <w:tabs>
          <w:tab w:val="left" w:pos="322"/>
        </w:tabs>
        <w:spacing w:after="0"/>
        <w:rPr>
          <w:rFonts w:ascii="Times New Roman" w:hAnsi="Times New Roman" w:cs="Times New Roman"/>
          <w:color w:val="000000"/>
          <w:sz w:val="24"/>
          <w:szCs w:val="24"/>
        </w:rPr>
      </w:pPr>
    </w:p>
    <w:p w:rsidR="00C84F54" w:rsidRDefault="00C84F54" w:rsidP="00CD27BF">
      <w:pPr>
        <w:pStyle w:val="Teksttreci20"/>
        <w:shd w:val="clear" w:color="auto" w:fill="auto"/>
        <w:tabs>
          <w:tab w:val="left" w:pos="322"/>
        </w:tabs>
        <w:spacing w:after="0"/>
        <w:rPr>
          <w:rFonts w:ascii="Times New Roman" w:hAnsi="Times New Roman" w:cs="Times New Roman"/>
          <w:color w:val="000000"/>
          <w:sz w:val="24"/>
          <w:szCs w:val="24"/>
        </w:rPr>
      </w:pPr>
    </w:p>
    <w:p w:rsidR="00C84F54" w:rsidRDefault="00C84F54" w:rsidP="00CD27BF">
      <w:pPr>
        <w:pStyle w:val="Teksttreci20"/>
        <w:shd w:val="clear" w:color="auto" w:fill="auto"/>
        <w:tabs>
          <w:tab w:val="left" w:pos="322"/>
        </w:tabs>
        <w:spacing w:after="0"/>
        <w:rPr>
          <w:rFonts w:ascii="Times New Roman" w:hAnsi="Times New Roman" w:cs="Times New Roman"/>
          <w:color w:val="000000"/>
          <w:sz w:val="24"/>
          <w:szCs w:val="24"/>
        </w:rPr>
      </w:pPr>
    </w:p>
    <w:p w:rsidR="00C84F54" w:rsidRDefault="00C84F54"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38111A" w:rsidRDefault="0038111A"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Pr="00144AFE" w:rsidRDefault="00CD27BF" w:rsidP="00CD27BF">
      <w:pPr>
        <w:pStyle w:val="Teksttreci20"/>
        <w:shd w:val="clear" w:color="auto" w:fill="auto"/>
        <w:tabs>
          <w:tab w:val="left" w:pos="322"/>
        </w:tabs>
        <w:spacing w:after="0"/>
        <w:rPr>
          <w:rFonts w:ascii="Times New Roman" w:hAnsi="Times New Roman" w:cs="Times New Roman"/>
          <w:sz w:val="24"/>
          <w:szCs w:val="24"/>
        </w:rPr>
      </w:pPr>
    </w:p>
    <w:p w:rsidR="00583381" w:rsidRDefault="00583381" w:rsidP="00583381">
      <w:pPr>
        <w:jc w:val="right"/>
        <w:rPr>
          <w:rFonts w:ascii="Times New Roman" w:hAnsi="Times New Roman" w:cs="Times New Roman"/>
        </w:rPr>
      </w:pPr>
      <w:r>
        <w:rPr>
          <w:rFonts w:ascii="Times New Roman" w:hAnsi="Times New Roman" w:cs="Times New Roman"/>
        </w:rPr>
        <w:lastRenderedPageBreak/>
        <w:t>Załącznik nr 1 S</w:t>
      </w:r>
      <w:r w:rsidRPr="00EC6CD3">
        <w:rPr>
          <w:rFonts w:ascii="Times New Roman" w:hAnsi="Times New Roman" w:cs="Times New Roman"/>
        </w:rPr>
        <w:t>WZ</w:t>
      </w:r>
    </w:p>
    <w:p w:rsidR="00583381" w:rsidRPr="00EC6CD3" w:rsidRDefault="00583381" w:rsidP="00583381">
      <w:pPr>
        <w:jc w:val="right"/>
        <w:rPr>
          <w:rFonts w:ascii="Times New Roman" w:hAnsi="Times New Roman" w:cs="Times New Roman"/>
        </w:rPr>
      </w:pPr>
    </w:p>
    <w:p w:rsidR="00583381" w:rsidRPr="00B5770E" w:rsidRDefault="00583381" w:rsidP="00583381">
      <w:pPr>
        <w:pStyle w:val="Nagwek5"/>
        <w:jc w:val="center"/>
        <w:rPr>
          <w:rFonts w:ascii="Times New Roman" w:hAnsi="Times New Roman" w:cs="Times New Roman"/>
          <w:b/>
          <w:color w:val="auto"/>
        </w:rPr>
      </w:pPr>
      <w:r w:rsidRPr="00B5770E">
        <w:rPr>
          <w:rFonts w:ascii="Times New Roman" w:hAnsi="Times New Roman" w:cs="Times New Roman"/>
          <w:b/>
          <w:color w:val="auto"/>
        </w:rPr>
        <w:t>Projektowane postanowienia  UMOWY</w:t>
      </w:r>
    </w:p>
    <w:p w:rsidR="00583381" w:rsidRPr="00EC6CD3" w:rsidRDefault="00583381" w:rsidP="00583381"/>
    <w:p w:rsidR="00583381" w:rsidRPr="00EC6CD3" w:rsidRDefault="00583381" w:rsidP="00583381">
      <w:pPr>
        <w:rPr>
          <w:rFonts w:ascii="Times New Roman" w:hAnsi="Times New Roman" w:cs="Times New Roman"/>
        </w:rPr>
      </w:pPr>
      <w:r w:rsidRPr="00EC6CD3">
        <w:rPr>
          <w:rFonts w:ascii="Times New Roman" w:hAnsi="Times New Roman" w:cs="Times New Roman"/>
        </w:rPr>
        <w:t xml:space="preserve">  W dniu ........</w:t>
      </w:r>
      <w:r w:rsidR="00B011CF">
        <w:rPr>
          <w:rFonts w:ascii="Times New Roman" w:hAnsi="Times New Roman" w:cs="Times New Roman"/>
        </w:rPr>
        <w:t>...-2022</w:t>
      </w:r>
      <w:r w:rsidRPr="00EC6CD3">
        <w:rPr>
          <w:rFonts w:ascii="Times New Roman" w:hAnsi="Times New Roman" w:cs="Times New Roman"/>
        </w:rPr>
        <w:t xml:space="preserve">r w  pomiędzy  </w:t>
      </w:r>
      <w:r w:rsidRPr="00EC6CD3">
        <w:rPr>
          <w:rFonts w:ascii="Times New Roman" w:hAnsi="Times New Roman" w:cs="Times New Roman"/>
          <w:b/>
        </w:rPr>
        <w:t>Szpitalem  Powiatowym w Zambrowie  Sp. z o. o. z siedzibą: 18-300</w:t>
      </w:r>
      <w:r w:rsidRPr="00EC6CD3">
        <w:rPr>
          <w:rFonts w:ascii="Times New Roman" w:hAnsi="Times New Roman" w:cs="Times New Roman"/>
        </w:rPr>
        <w:t xml:space="preserve"> </w:t>
      </w:r>
      <w:r w:rsidRPr="00EC6CD3">
        <w:rPr>
          <w:rFonts w:ascii="Times New Roman" w:hAnsi="Times New Roman" w:cs="Times New Roman"/>
          <w:b/>
        </w:rPr>
        <w:t xml:space="preserve">Zambrów, ul. Papieża Jana Pawła II 3   NIP 723-15-29-454 </w:t>
      </w:r>
      <w:r w:rsidRPr="00EC6CD3">
        <w:rPr>
          <w:rFonts w:ascii="Times New Roman" w:hAnsi="Times New Roman" w:cs="Times New Roman"/>
        </w:rPr>
        <w:t xml:space="preserve"> </w:t>
      </w:r>
      <w:r w:rsidRPr="00EC6CD3">
        <w:rPr>
          <w:rFonts w:ascii="Times New Roman" w:hAnsi="Times New Roman" w:cs="Times New Roman"/>
          <w:b/>
        </w:rPr>
        <w:t>REGON 451153332</w:t>
      </w:r>
      <w:r w:rsidRPr="00EC6CD3">
        <w:rPr>
          <w:rFonts w:ascii="Times New Roman" w:hAnsi="Times New Roman" w:cs="Times New Roman"/>
        </w:rPr>
        <w:t xml:space="preserve"> reprezentowanym przez:</w:t>
      </w:r>
    </w:p>
    <w:p w:rsidR="00583381" w:rsidRPr="00EC6CD3" w:rsidRDefault="00583381" w:rsidP="00583381">
      <w:pPr>
        <w:spacing w:line="200" w:lineRule="atLeast"/>
        <w:rPr>
          <w:rFonts w:ascii="Times New Roman" w:hAnsi="Times New Roman" w:cs="Times New Roman"/>
        </w:rPr>
      </w:pPr>
      <w:r w:rsidRPr="00EC6CD3">
        <w:rPr>
          <w:rFonts w:ascii="Times New Roman" w:hAnsi="Times New Roman" w:cs="Times New Roman"/>
        </w:rPr>
        <w:t xml:space="preserve">mgr inż. Bogusława Dębskiego – Prezesa  Spółki </w:t>
      </w:r>
    </w:p>
    <w:p w:rsidR="00583381" w:rsidRPr="00EC6CD3" w:rsidRDefault="00583381" w:rsidP="00583381">
      <w:pPr>
        <w:rPr>
          <w:rFonts w:ascii="Times New Roman" w:hAnsi="Times New Roman" w:cs="Times New Roman"/>
        </w:rPr>
      </w:pPr>
      <w:r w:rsidRPr="00EC6CD3">
        <w:rPr>
          <w:rFonts w:ascii="Times New Roman" w:hAnsi="Times New Roman" w:cs="Times New Roman"/>
        </w:rPr>
        <w:t>zwanym w dalszej treści Zamawiającym</w:t>
      </w:r>
    </w:p>
    <w:p w:rsidR="00583381" w:rsidRPr="00EC6CD3" w:rsidRDefault="00583381" w:rsidP="00583381">
      <w:pPr>
        <w:rPr>
          <w:rFonts w:ascii="Times New Roman" w:hAnsi="Times New Roman" w:cs="Times New Roman"/>
        </w:rPr>
      </w:pPr>
      <w:r w:rsidRPr="00EC6CD3">
        <w:rPr>
          <w:rFonts w:ascii="Times New Roman" w:hAnsi="Times New Roman" w:cs="Times New Roman"/>
        </w:rPr>
        <w:t>a</w:t>
      </w:r>
    </w:p>
    <w:p w:rsidR="00583381" w:rsidRPr="00EC6CD3" w:rsidRDefault="00583381" w:rsidP="00583381">
      <w:pPr>
        <w:rPr>
          <w:rFonts w:ascii="Times New Roman" w:hAnsi="Times New Roman" w:cs="Times New Roman"/>
        </w:rPr>
      </w:pPr>
      <w:r w:rsidRPr="00EC6CD3">
        <w:rPr>
          <w:rFonts w:ascii="Times New Roman" w:hAnsi="Times New Roman" w:cs="Times New Roman"/>
        </w:rPr>
        <w:t>…................................................................................................................................</w:t>
      </w:r>
    </w:p>
    <w:p w:rsidR="00583381" w:rsidRPr="00EC6CD3" w:rsidRDefault="00583381" w:rsidP="00583381">
      <w:pPr>
        <w:rPr>
          <w:rFonts w:ascii="Times New Roman" w:hAnsi="Times New Roman" w:cs="Times New Roman"/>
        </w:rPr>
      </w:pPr>
      <w:r w:rsidRPr="00EC6CD3">
        <w:rPr>
          <w:rFonts w:ascii="Times New Roman" w:hAnsi="Times New Roman" w:cs="Times New Roman"/>
        </w:rPr>
        <w:t>reprezentowanym przez:</w:t>
      </w:r>
    </w:p>
    <w:p w:rsidR="00583381" w:rsidRPr="00EC6CD3" w:rsidRDefault="00583381" w:rsidP="00583381">
      <w:pPr>
        <w:rPr>
          <w:rFonts w:ascii="Times New Roman" w:hAnsi="Times New Roman" w:cs="Times New Roman"/>
        </w:rPr>
      </w:pPr>
      <w:r w:rsidRPr="00EC6CD3">
        <w:rPr>
          <w:rFonts w:ascii="Times New Roman" w:hAnsi="Times New Roman" w:cs="Times New Roman"/>
        </w:rPr>
        <w:t>…................................................................................................................................</w:t>
      </w:r>
    </w:p>
    <w:p w:rsidR="00583381" w:rsidRPr="00EC6CD3" w:rsidRDefault="00583381" w:rsidP="00583381">
      <w:pPr>
        <w:rPr>
          <w:rFonts w:ascii="Times New Roman" w:hAnsi="Times New Roman" w:cs="Times New Roman"/>
        </w:rPr>
      </w:pPr>
      <w:r w:rsidRPr="00EC6CD3">
        <w:rPr>
          <w:rFonts w:ascii="Times New Roman" w:hAnsi="Times New Roman" w:cs="Times New Roman"/>
        </w:rPr>
        <w:t>zwanym w dalszej treści umowy Wykonawcą</w:t>
      </w:r>
    </w:p>
    <w:p w:rsidR="00583381" w:rsidRPr="00EC6CD3" w:rsidRDefault="00583381" w:rsidP="00583381">
      <w:pPr>
        <w:spacing w:line="360" w:lineRule="auto"/>
        <w:rPr>
          <w:rFonts w:ascii="Times New Roman" w:hAnsi="Times New Roman" w:cs="Times New Roman"/>
        </w:rPr>
      </w:pPr>
      <w:r w:rsidRPr="00EC6CD3">
        <w:rPr>
          <w:rFonts w:ascii="Times New Roman" w:hAnsi="Times New Roman" w:cs="Times New Roman"/>
        </w:rPr>
        <w:t>została zawarta umowa o następującej treści:</w:t>
      </w:r>
    </w:p>
    <w:p w:rsidR="00583381" w:rsidRPr="00EC6CD3" w:rsidRDefault="00583381" w:rsidP="00583381">
      <w:pPr>
        <w:jc w:val="center"/>
        <w:rPr>
          <w:rFonts w:ascii="Times New Roman" w:hAnsi="Times New Roman" w:cs="Times New Roman"/>
          <w:b/>
        </w:rPr>
      </w:pPr>
      <w:r w:rsidRPr="00EC6CD3">
        <w:rPr>
          <w:rFonts w:ascii="Times New Roman" w:hAnsi="Times New Roman" w:cs="Times New Roman"/>
          <w:b/>
        </w:rPr>
        <w:t>§ 1</w:t>
      </w:r>
    </w:p>
    <w:p w:rsidR="00583381" w:rsidRPr="00EC6CD3" w:rsidRDefault="00583381" w:rsidP="00410D35">
      <w:pPr>
        <w:widowControl/>
        <w:numPr>
          <w:ilvl w:val="0"/>
          <w:numId w:val="16"/>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Przedmiote</w:t>
      </w:r>
      <w:r>
        <w:rPr>
          <w:rFonts w:ascii="Times New Roman" w:hAnsi="Times New Roman" w:cs="Times New Roman"/>
        </w:rPr>
        <w:t xml:space="preserve">m umowy jest dostawa </w:t>
      </w:r>
      <w:r w:rsidRPr="00EC6CD3">
        <w:rPr>
          <w:rFonts w:ascii="Times New Roman" w:hAnsi="Times New Roman" w:cs="Times New Roman"/>
        </w:rPr>
        <w:t>.........................................</w:t>
      </w:r>
      <w:r>
        <w:rPr>
          <w:rFonts w:ascii="Times New Roman" w:hAnsi="Times New Roman" w:cs="Times New Roman"/>
        </w:rPr>
        <w:t>...............................................</w:t>
      </w:r>
      <w:r w:rsidRPr="00EC6CD3">
        <w:rPr>
          <w:rFonts w:ascii="Times New Roman" w:hAnsi="Times New Roman" w:cs="Times New Roman"/>
        </w:rPr>
        <w:t xml:space="preserve"> ................................................................. oraz jego instalacja, uruchomienie i przeszkolenie personelu z zakresu obsługi i eksploatacji</w:t>
      </w:r>
      <w:r w:rsidR="00771F73">
        <w:rPr>
          <w:rFonts w:ascii="Times New Roman" w:hAnsi="Times New Roman" w:cs="Times New Roman"/>
        </w:rPr>
        <w:t xml:space="preserve"> – jeżeli dotyczy</w:t>
      </w:r>
      <w:r w:rsidRPr="00EC6CD3">
        <w:rPr>
          <w:rFonts w:ascii="Times New Roman" w:hAnsi="Times New Roman" w:cs="Times New Roman"/>
        </w:rPr>
        <w:t>.</w:t>
      </w:r>
    </w:p>
    <w:p w:rsidR="00583381" w:rsidRPr="00EC6CD3" w:rsidRDefault="00583381" w:rsidP="00410D35">
      <w:pPr>
        <w:widowControl/>
        <w:numPr>
          <w:ilvl w:val="0"/>
          <w:numId w:val="16"/>
        </w:numPr>
        <w:tabs>
          <w:tab w:val="clear" w:pos="720"/>
          <w:tab w:val="num" w:pos="0"/>
        </w:tabs>
        <w:suppressAutoHyphens/>
        <w:ind w:left="0" w:hanging="284"/>
        <w:rPr>
          <w:rFonts w:ascii="Times New Roman" w:hAnsi="Times New Roman" w:cs="Times New Roman"/>
          <w:spacing w:val="-5"/>
        </w:rPr>
      </w:pPr>
      <w:r w:rsidRPr="00EC6CD3">
        <w:rPr>
          <w:rFonts w:ascii="Times New Roman" w:hAnsi="Times New Roman" w:cs="Times New Roman"/>
        </w:rPr>
        <w:t>S</w:t>
      </w:r>
      <w:r w:rsidRPr="00EC6CD3">
        <w:rPr>
          <w:rFonts w:ascii="Times New Roman" w:hAnsi="Times New Roman" w:cs="Times New Roman"/>
          <w:spacing w:val="2"/>
        </w:rPr>
        <w:t>zczegółowo przedmiot umowy określony jest w ofercie wykonawcy oraz</w:t>
      </w:r>
      <w:r w:rsidRPr="00EC6CD3">
        <w:rPr>
          <w:rFonts w:ascii="Times New Roman" w:hAnsi="Times New Roman" w:cs="Times New Roman"/>
          <w:color w:val="FF0000"/>
          <w:spacing w:val="2"/>
        </w:rPr>
        <w:t xml:space="preserve"> </w:t>
      </w:r>
      <w:r w:rsidRPr="00EC6CD3">
        <w:rPr>
          <w:rFonts w:ascii="Times New Roman" w:hAnsi="Times New Roman" w:cs="Times New Roman"/>
          <w:spacing w:val="2"/>
        </w:rPr>
        <w:t xml:space="preserve">załączniku do niniejszej umowy będącym jej </w:t>
      </w:r>
      <w:r w:rsidRPr="00EC6CD3">
        <w:rPr>
          <w:rFonts w:ascii="Times New Roman" w:hAnsi="Times New Roman" w:cs="Times New Roman"/>
          <w:spacing w:val="-5"/>
        </w:rPr>
        <w:t>integralną częścią.</w:t>
      </w:r>
    </w:p>
    <w:p w:rsidR="00583381" w:rsidRPr="00EC6CD3" w:rsidRDefault="00583381" w:rsidP="00410D35">
      <w:pPr>
        <w:widowControl/>
        <w:numPr>
          <w:ilvl w:val="0"/>
          <w:numId w:val="16"/>
        </w:numPr>
        <w:shd w:val="clear" w:color="auto" w:fill="FFFFFF"/>
        <w:tabs>
          <w:tab w:val="clear" w:pos="720"/>
          <w:tab w:val="num" w:pos="0"/>
        </w:tabs>
        <w:suppressAutoHyphens/>
        <w:spacing w:line="200" w:lineRule="atLeast"/>
        <w:ind w:left="0" w:hanging="284"/>
        <w:rPr>
          <w:rFonts w:ascii="Times New Roman" w:hAnsi="Times New Roman" w:cs="Times New Roman"/>
          <w:spacing w:val="-5"/>
        </w:rPr>
      </w:pPr>
      <w:r w:rsidRPr="00EC6CD3">
        <w:rPr>
          <w:rFonts w:ascii="Times New Roman" w:hAnsi="Times New Roman" w:cs="Times New Roman"/>
          <w:spacing w:val="-5"/>
        </w:rPr>
        <w:t>W</w:t>
      </w:r>
      <w:r w:rsidRPr="00EC6CD3">
        <w:rPr>
          <w:rFonts w:ascii="Times New Roman" w:hAnsi="Times New Roman" w:cs="Times New Roman"/>
          <w:spacing w:val="-2"/>
        </w:rPr>
        <w:t xml:space="preserve">ykonawca gwarantuje, że dostarczony przedmiot umowy jest fabrycznie nowy, kompletny, a  </w:t>
      </w:r>
      <w:r w:rsidRPr="00EC6CD3">
        <w:rPr>
          <w:rFonts w:ascii="Times New Roman" w:hAnsi="Times New Roman" w:cs="Times New Roman"/>
          <w:spacing w:val="2"/>
        </w:rPr>
        <w:t xml:space="preserve">także wolny od wad materiałowych i konstrukcyjnych oraz gotowy do użytku bez żadnych </w:t>
      </w:r>
      <w:r w:rsidRPr="00EC6CD3">
        <w:rPr>
          <w:rFonts w:ascii="Times New Roman" w:hAnsi="Times New Roman" w:cs="Times New Roman"/>
          <w:spacing w:val="-5"/>
        </w:rPr>
        <w:t>dodatkowych zakupów.</w:t>
      </w:r>
    </w:p>
    <w:p w:rsidR="00583381" w:rsidRPr="0020754F" w:rsidRDefault="00583381" w:rsidP="00410D35">
      <w:pPr>
        <w:widowControl/>
        <w:numPr>
          <w:ilvl w:val="0"/>
          <w:numId w:val="16"/>
        </w:numPr>
        <w:tabs>
          <w:tab w:val="clear" w:pos="720"/>
          <w:tab w:val="num" w:pos="0"/>
        </w:tabs>
        <w:suppressAutoHyphens/>
        <w:ind w:left="0" w:hanging="284"/>
        <w:rPr>
          <w:rStyle w:val="standardowy--list1"/>
          <w:spacing w:val="-4"/>
          <w:sz w:val="24"/>
          <w:szCs w:val="24"/>
        </w:rPr>
      </w:pPr>
      <w:r w:rsidRPr="0020754F">
        <w:rPr>
          <w:rFonts w:ascii="Times New Roman" w:hAnsi="Times New Roman" w:cs="Times New Roman"/>
          <w:spacing w:val="-5"/>
        </w:rPr>
        <w:t>O</w:t>
      </w:r>
      <w:r w:rsidRPr="0020754F">
        <w:rPr>
          <w:rStyle w:val="standardowy--list1"/>
          <w:spacing w:val="-4"/>
          <w:sz w:val="24"/>
          <w:szCs w:val="24"/>
        </w:rPr>
        <w:t>ferowany przedmiot dostawy musi być kompletny z punktu widzenia celu, któremu ma służyć w sposób zgodny ze wskazaniami i wytycznymi wytwórcy wyrobu.</w:t>
      </w:r>
    </w:p>
    <w:p w:rsidR="00583381" w:rsidRPr="0020754F" w:rsidRDefault="00583381" w:rsidP="00410D35">
      <w:pPr>
        <w:widowControl/>
        <w:numPr>
          <w:ilvl w:val="0"/>
          <w:numId w:val="16"/>
        </w:numPr>
        <w:tabs>
          <w:tab w:val="clear" w:pos="720"/>
          <w:tab w:val="num" w:pos="0"/>
        </w:tabs>
        <w:suppressAutoHyphens/>
        <w:ind w:left="0" w:hanging="284"/>
        <w:rPr>
          <w:rStyle w:val="standardowy--list1"/>
          <w:spacing w:val="-4"/>
          <w:sz w:val="24"/>
          <w:szCs w:val="24"/>
        </w:rPr>
      </w:pPr>
      <w:r w:rsidRPr="0020754F">
        <w:rPr>
          <w:rStyle w:val="standardowy--list1"/>
          <w:spacing w:val="-4"/>
          <w:sz w:val="24"/>
          <w:szCs w:val="24"/>
        </w:rPr>
        <w:t>Oferowany wyrób medyczny musi spełniać wymagania zasadnicze określone w ustawie z dnia 20 maja 2010r o wyro</w:t>
      </w:r>
      <w:r w:rsidR="00584E59">
        <w:rPr>
          <w:rStyle w:val="standardowy--list1"/>
          <w:spacing w:val="-4"/>
          <w:sz w:val="24"/>
          <w:szCs w:val="24"/>
        </w:rPr>
        <w:t>bach medycznych – (Dz. U. z 2021</w:t>
      </w:r>
      <w:r w:rsidRPr="0020754F">
        <w:rPr>
          <w:rStyle w:val="standardowy--list1"/>
          <w:spacing w:val="-4"/>
          <w:sz w:val="24"/>
          <w:szCs w:val="24"/>
        </w:rPr>
        <w:t xml:space="preserve">r , poz. </w:t>
      </w:r>
      <w:r w:rsidR="00584E59">
        <w:rPr>
          <w:rStyle w:val="standardowy--list1"/>
          <w:spacing w:val="-4"/>
          <w:sz w:val="24"/>
          <w:szCs w:val="24"/>
        </w:rPr>
        <w:t>1565</w:t>
      </w:r>
      <w:r w:rsidRPr="0020754F">
        <w:rPr>
          <w:rStyle w:val="standardowy--list1"/>
          <w:spacing w:val="-4"/>
          <w:sz w:val="24"/>
          <w:szCs w:val="24"/>
        </w:rPr>
        <w:t xml:space="preserve">). </w:t>
      </w:r>
    </w:p>
    <w:p w:rsidR="00583381" w:rsidRPr="00EC6CD3" w:rsidRDefault="00583381" w:rsidP="00583381">
      <w:pPr>
        <w:jc w:val="center"/>
        <w:rPr>
          <w:rFonts w:ascii="Times New Roman" w:hAnsi="Times New Roman" w:cs="Times New Roman"/>
          <w:b/>
        </w:rPr>
      </w:pPr>
      <w:r w:rsidRPr="00EC6CD3">
        <w:rPr>
          <w:rFonts w:ascii="Times New Roman" w:hAnsi="Times New Roman" w:cs="Times New Roman"/>
          <w:b/>
        </w:rPr>
        <w:t>§ 2</w:t>
      </w:r>
    </w:p>
    <w:p w:rsidR="00583381" w:rsidRPr="00EC6CD3" w:rsidRDefault="00583381" w:rsidP="00410D35">
      <w:pPr>
        <w:widowControl/>
        <w:numPr>
          <w:ilvl w:val="0"/>
          <w:numId w:val="12"/>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 xml:space="preserve">Strony uzgadniają wartość umowy brutto (z podatkiem VAT) w wysokości </w:t>
      </w:r>
      <w:r w:rsidRPr="00EC6CD3">
        <w:rPr>
          <w:rFonts w:ascii="Times New Roman" w:hAnsi="Times New Roman" w:cs="Times New Roman"/>
          <w:b/>
          <w:bCs/>
        </w:rPr>
        <w:t>…..................</w:t>
      </w:r>
      <w:r w:rsidRPr="00EC6CD3">
        <w:rPr>
          <w:rFonts w:ascii="Times New Roman" w:hAnsi="Times New Roman" w:cs="Times New Roman"/>
        </w:rPr>
        <w:t xml:space="preserve"> </w:t>
      </w:r>
      <w:r w:rsidRPr="00EC6CD3">
        <w:rPr>
          <w:rFonts w:ascii="Times New Roman" w:hAnsi="Times New Roman" w:cs="Times New Roman"/>
          <w:b/>
        </w:rPr>
        <w:t>zł</w:t>
      </w:r>
      <w:r w:rsidRPr="00EC6CD3">
        <w:rPr>
          <w:rFonts w:ascii="Times New Roman" w:hAnsi="Times New Roman" w:cs="Times New Roman"/>
        </w:rPr>
        <w:t xml:space="preserve"> </w:t>
      </w:r>
      <w:r>
        <w:rPr>
          <w:rFonts w:ascii="Times New Roman" w:hAnsi="Times New Roman" w:cs="Times New Roman"/>
        </w:rPr>
        <w:t xml:space="preserve">  </w:t>
      </w:r>
      <w:r w:rsidRPr="00EC6CD3">
        <w:rPr>
          <w:rFonts w:ascii="Times New Roman" w:hAnsi="Times New Roman" w:cs="Times New Roman"/>
        </w:rPr>
        <w:t xml:space="preserve"> (słownie złotych: …........................................................................................................)</w:t>
      </w:r>
    </w:p>
    <w:p w:rsidR="00583381" w:rsidRPr="00EC6CD3" w:rsidRDefault="00583381" w:rsidP="00410D35">
      <w:pPr>
        <w:widowControl/>
        <w:numPr>
          <w:ilvl w:val="0"/>
          <w:numId w:val="12"/>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Wartość umowy netto (bez podatku VAT) wynosi ….......................................</w:t>
      </w:r>
      <w:r w:rsidRPr="00EC6CD3">
        <w:rPr>
          <w:rFonts w:ascii="Times New Roman" w:hAnsi="Times New Roman" w:cs="Times New Roman"/>
          <w:b/>
          <w:bCs/>
        </w:rPr>
        <w:t xml:space="preserve"> zł</w:t>
      </w:r>
      <w:r w:rsidRPr="00EC6CD3">
        <w:rPr>
          <w:rFonts w:ascii="Times New Roman" w:hAnsi="Times New Roman" w:cs="Times New Roman"/>
        </w:rPr>
        <w:t xml:space="preserve">. </w:t>
      </w:r>
    </w:p>
    <w:p w:rsidR="00583381" w:rsidRPr="00EC6CD3" w:rsidRDefault="00583381" w:rsidP="00410D35">
      <w:pPr>
        <w:widowControl/>
        <w:numPr>
          <w:ilvl w:val="0"/>
          <w:numId w:val="12"/>
        </w:numPr>
        <w:tabs>
          <w:tab w:val="clear" w:pos="720"/>
          <w:tab w:val="num" w:pos="0"/>
        </w:tabs>
        <w:suppressAutoHyphens/>
        <w:ind w:left="0" w:hanging="284"/>
        <w:rPr>
          <w:rFonts w:ascii="Times New Roman" w:hAnsi="Times New Roman" w:cs="Times New Roman"/>
          <w:spacing w:val="-5"/>
        </w:rPr>
      </w:pPr>
      <w:r w:rsidRPr="00EC6CD3">
        <w:rPr>
          <w:rFonts w:ascii="Times New Roman" w:hAnsi="Times New Roman" w:cs="Times New Roman"/>
        </w:rPr>
        <w:t xml:space="preserve">W </w:t>
      </w:r>
      <w:r w:rsidRPr="00EC6CD3">
        <w:rPr>
          <w:rFonts w:ascii="Times New Roman" w:hAnsi="Times New Roman" w:cs="Times New Roman"/>
          <w:spacing w:val="4"/>
        </w:rPr>
        <w:t xml:space="preserve"> cenie określonej w ust.1 zawarte są wszystkie koszty związane z realizacją niniejszej </w:t>
      </w:r>
      <w:r w:rsidRPr="00EC6CD3">
        <w:rPr>
          <w:rFonts w:ascii="Times New Roman" w:hAnsi="Times New Roman" w:cs="Times New Roman"/>
          <w:spacing w:val="-3"/>
        </w:rPr>
        <w:t>umowy, m.in.: zakupu, transportu, instalacji, uruchomienia, szkolenia personelu</w:t>
      </w:r>
      <w:r>
        <w:rPr>
          <w:rFonts w:ascii="Times New Roman" w:hAnsi="Times New Roman" w:cs="Times New Roman"/>
          <w:spacing w:val="-3"/>
        </w:rPr>
        <w:t>,</w:t>
      </w:r>
      <w:r w:rsidRPr="00EC6CD3">
        <w:rPr>
          <w:rFonts w:ascii="Times New Roman" w:hAnsi="Times New Roman" w:cs="Times New Roman"/>
          <w:spacing w:val="-3"/>
        </w:rPr>
        <w:t xml:space="preserve"> a także należnych opłat wynikających z polskiego prawa podatkowego </w:t>
      </w:r>
      <w:r w:rsidRPr="00EC6CD3">
        <w:rPr>
          <w:rFonts w:ascii="Times New Roman" w:hAnsi="Times New Roman" w:cs="Times New Roman"/>
          <w:spacing w:val="-5"/>
        </w:rPr>
        <w:t>i Kodeksu Celnego.</w:t>
      </w:r>
    </w:p>
    <w:p w:rsidR="00583381" w:rsidRPr="00EC6CD3" w:rsidRDefault="00583381" w:rsidP="00410D35">
      <w:pPr>
        <w:widowControl/>
        <w:numPr>
          <w:ilvl w:val="0"/>
          <w:numId w:val="12"/>
        </w:numPr>
        <w:tabs>
          <w:tab w:val="clear" w:pos="720"/>
          <w:tab w:val="num" w:pos="0"/>
        </w:tabs>
        <w:suppressAutoHyphens/>
        <w:ind w:left="0" w:hanging="284"/>
        <w:rPr>
          <w:rFonts w:ascii="Times New Roman" w:hAnsi="Times New Roman" w:cs="Times New Roman"/>
          <w:spacing w:val="4"/>
        </w:rPr>
      </w:pPr>
      <w:r w:rsidRPr="00EC6CD3">
        <w:rPr>
          <w:rFonts w:ascii="Times New Roman" w:hAnsi="Times New Roman" w:cs="Times New Roman"/>
          <w:spacing w:val="-5"/>
        </w:rPr>
        <w:t>W</w:t>
      </w:r>
      <w:r w:rsidRPr="00EC6CD3">
        <w:rPr>
          <w:rFonts w:ascii="Times New Roman" w:hAnsi="Times New Roman" w:cs="Times New Roman"/>
          <w:spacing w:val="4"/>
        </w:rPr>
        <w:t xml:space="preserve"> cenie określonej w ust.1 Wykonawca zapewnia bezpłatny serwis gwarancyjny i eksploatacyjny w okresie gwarancji jakości, w tym przeglądy techniczne i konserwacyjne w terminach i zakresie ustalonym przez wytwórcę wyrobu.</w:t>
      </w:r>
    </w:p>
    <w:p w:rsidR="00583381" w:rsidRPr="00EC6CD3" w:rsidRDefault="00583381" w:rsidP="00583381">
      <w:pPr>
        <w:tabs>
          <w:tab w:val="num" w:pos="0"/>
        </w:tabs>
        <w:ind w:hanging="284"/>
        <w:jc w:val="center"/>
        <w:rPr>
          <w:rFonts w:ascii="Times New Roman" w:hAnsi="Times New Roman" w:cs="Times New Roman"/>
          <w:b/>
        </w:rPr>
      </w:pPr>
      <w:r w:rsidRPr="00EC6CD3">
        <w:rPr>
          <w:rFonts w:ascii="Times New Roman" w:hAnsi="Times New Roman" w:cs="Times New Roman"/>
          <w:b/>
        </w:rPr>
        <w:t>§ 3</w:t>
      </w:r>
    </w:p>
    <w:p w:rsidR="00583381" w:rsidRPr="00EC6CD3" w:rsidRDefault="00583381" w:rsidP="00410D35">
      <w:pPr>
        <w:widowControl/>
        <w:numPr>
          <w:ilvl w:val="0"/>
          <w:numId w:val="13"/>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 xml:space="preserve">Wykonawca zobowiązuje się zrealizować przedmiot zamówienia określony w </w:t>
      </w:r>
      <w:r w:rsidRPr="00EC6CD3">
        <w:rPr>
          <w:rFonts w:ascii="Times New Roman" w:hAnsi="Times New Roman" w:cs="Times New Roman"/>
          <w:bCs/>
        </w:rPr>
        <w:t>§ 1</w:t>
      </w:r>
      <w:r w:rsidRPr="00EC6CD3">
        <w:rPr>
          <w:rFonts w:ascii="Times New Roman" w:hAnsi="Times New Roman" w:cs="Times New Roman"/>
        </w:rPr>
        <w:t xml:space="preserve"> niniejszej umowy w ciągu </w:t>
      </w:r>
      <w:r w:rsidR="00C84F54">
        <w:rPr>
          <w:rFonts w:ascii="Times New Roman" w:hAnsi="Times New Roman" w:cs="Times New Roman"/>
          <w:b/>
          <w:bCs/>
        </w:rPr>
        <w:t>60</w:t>
      </w:r>
      <w:r w:rsidRPr="00EC6CD3">
        <w:rPr>
          <w:rFonts w:ascii="Times New Roman" w:hAnsi="Times New Roman" w:cs="Times New Roman"/>
          <w:b/>
          <w:bCs/>
        </w:rPr>
        <w:t xml:space="preserve"> dni</w:t>
      </w:r>
      <w:r w:rsidRPr="00EC6CD3">
        <w:rPr>
          <w:rFonts w:ascii="Times New Roman" w:hAnsi="Times New Roman" w:cs="Times New Roman"/>
        </w:rPr>
        <w:t xml:space="preserve"> od dnia podpisania umowy.</w:t>
      </w:r>
    </w:p>
    <w:p w:rsidR="00583381" w:rsidRPr="00EC6CD3" w:rsidRDefault="00583381" w:rsidP="00410D35">
      <w:pPr>
        <w:widowControl/>
        <w:numPr>
          <w:ilvl w:val="0"/>
          <w:numId w:val="13"/>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 xml:space="preserve">Za  termin realizacji przedmiotu umowy rozumie się datę podpisania przez obie strony protokołu odbioru bez zastrzeżeń. </w:t>
      </w:r>
    </w:p>
    <w:p w:rsidR="00583381" w:rsidRPr="00EC6CD3" w:rsidRDefault="00583381" w:rsidP="00410D35">
      <w:pPr>
        <w:widowControl/>
        <w:numPr>
          <w:ilvl w:val="0"/>
          <w:numId w:val="13"/>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 xml:space="preserve">Do obowiązków Wykonawcy należą prace związane z dostawą, instalacją i uruchomieniem  </w:t>
      </w:r>
      <w:r>
        <w:rPr>
          <w:rFonts w:ascii="Times New Roman" w:hAnsi="Times New Roman" w:cs="Times New Roman"/>
        </w:rPr>
        <w:t>przedmiotu umowy</w:t>
      </w:r>
      <w:r w:rsidRPr="00EC6CD3">
        <w:rPr>
          <w:rFonts w:ascii="Times New Roman" w:hAnsi="Times New Roman" w:cs="Times New Roman"/>
          <w:b/>
        </w:rPr>
        <w:t xml:space="preserve"> </w:t>
      </w:r>
      <w:r w:rsidRPr="00EC6CD3">
        <w:rPr>
          <w:rFonts w:ascii="Times New Roman" w:hAnsi="Times New Roman" w:cs="Times New Roman"/>
        </w:rPr>
        <w:t xml:space="preserve">w miejscu jego użytkowania, tj. w </w:t>
      </w:r>
      <w:r>
        <w:rPr>
          <w:rFonts w:ascii="Times New Roman" w:hAnsi="Times New Roman" w:cs="Times New Roman"/>
        </w:rPr>
        <w:t xml:space="preserve">Szpitalu Powiatowym w Zambrowie oraz </w:t>
      </w:r>
      <w:r w:rsidRPr="00EC6CD3">
        <w:rPr>
          <w:rFonts w:ascii="Times New Roman" w:hAnsi="Times New Roman" w:cs="Times New Roman"/>
        </w:rPr>
        <w:t>szkolenie personelu medycznego</w:t>
      </w:r>
      <w:r w:rsidR="0075227A">
        <w:rPr>
          <w:rFonts w:ascii="Times New Roman" w:hAnsi="Times New Roman" w:cs="Times New Roman"/>
        </w:rPr>
        <w:t xml:space="preserve"> – jeżeli dotyczy</w:t>
      </w:r>
      <w:r w:rsidRPr="00EC6CD3">
        <w:rPr>
          <w:rFonts w:ascii="Times New Roman" w:hAnsi="Times New Roman" w:cs="Times New Roman"/>
        </w:rPr>
        <w:t>.</w:t>
      </w:r>
    </w:p>
    <w:p w:rsidR="00583381" w:rsidRPr="00EC6CD3" w:rsidRDefault="00583381" w:rsidP="00410D35">
      <w:pPr>
        <w:widowControl/>
        <w:numPr>
          <w:ilvl w:val="0"/>
          <w:numId w:val="13"/>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Protokół odbioru przedmiotu umowy sporządzony zostanie po pozytywnej instalacji, po uprzednim sprawdzeniu spełnienia warunków realizacji przedm</w:t>
      </w:r>
      <w:r>
        <w:rPr>
          <w:rFonts w:ascii="Times New Roman" w:hAnsi="Times New Roman" w:cs="Times New Roman"/>
        </w:rPr>
        <w:t>iotu zamówienia określonych w S</w:t>
      </w:r>
      <w:r w:rsidRPr="00EC6CD3">
        <w:rPr>
          <w:rFonts w:ascii="Times New Roman" w:hAnsi="Times New Roman" w:cs="Times New Roman"/>
        </w:rPr>
        <w:t>WZ i ofercie Wykonawcy.</w:t>
      </w:r>
    </w:p>
    <w:p w:rsidR="00583381" w:rsidRPr="00EC6CD3" w:rsidRDefault="00583381" w:rsidP="00410D35">
      <w:pPr>
        <w:widowControl/>
        <w:numPr>
          <w:ilvl w:val="0"/>
          <w:numId w:val="13"/>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lastRenderedPageBreak/>
        <w:t>Zamawiający przejmuje odpowiedzialność prawną za dostarczony przedmiot umowy z chwilą podpisania protokołu odbioru na warunkach określonych w umowie.</w:t>
      </w:r>
    </w:p>
    <w:p w:rsidR="00583381" w:rsidRPr="00EC6CD3" w:rsidRDefault="00583381" w:rsidP="00410D35">
      <w:pPr>
        <w:widowControl/>
        <w:numPr>
          <w:ilvl w:val="0"/>
          <w:numId w:val="13"/>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 xml:space="preserve">W ramach dostawy Wykonawca jest zobowiązany dostarczyć Zamawiającemu  paszport techniczny dostarczonego urządzenia </w:t>
      </w:r>
      <w:r w:rsidR="00771F73">
        <w:rPr>
          <w:rFonts w:ascii="Times New Roman" w:hAnsi="Times New Roman" w:cs="Times New Roman"/>
        </w:rPr>
        <w:t xml:space="preserve">(jeżeli jest wymagany) </w:t>
      </w:r>
      <w:r w:rsidRPr="00EC6CD3">
        <w:rPr>
          <w:rFonts w:ascii="Times New Roman" w:hAnsi="Times New Roman" w:cs="Times New Roman"/>
        </w:rPr>
        <w:t>oraz instrukcję użytkowania w</w:t>
      </w:r>
      <w:r>
        <w:rPr>
          <w:rFonts w:ascii="Times New Roman" w:hAnsi="Times New Roman" w:cs="Times New Roman"/>
        </w:rPr>
        <w:t xml:space="preserve"> formie papierowej w</w:t>
      </w:r>
      <w:r w:rsidRPr="00EC6CD3">
        <w:rPr>
          <w:rFonts w:ascii="Times New Roman" w:hAnsi="Times New Roman" w:cs="Times New Roman"/>
        </w:rPr>
        <w:t xml:space="preserve"> języku polskim.</w:t>
      </w:r>
    </w:p>
    <w:p w:rsidR="00583381" w:rsidRPr="00EC6CD3" w:rsidRDefault="00771F73" w:rsidP="00410D35">
      <w:pPr>
        <w:widowControl/>
        <w:numPr>
          <w:ilvl w:val="0"/>
          <w:numId w:val="13"/>
        </w:numPr>
        <w:tabs>
          <w:tab w:val="clear" w:pos="720"/>
          <w:tab w:val="num" w:pos="0"/>
        </w:tabs>
        <w:suppressAutoHyphens/>
        <w:ind w:left="0" w:hanging="284"/>
        <w:rPr>
          <w:rFonts w:ascii="Times New Roman" w:hAnsi="Times New Roman" w:cs="Times New Roman"/>
        </w:rPr>
      </w:pPr>
      <w:r>
        <w:rPr>
          <w:rFonts w:ascii="Times New Roman" w:hAnsi="Times New Roman" w:cs="Times New Roman"/>
        </w:rPr>
        <w:t>Pracownicy Wykonawcy, którzy</w:t>
      </w:r>
      <w:r w:rsidR="00583381" w:rsidRPr="00EC6CD3">
        <w:rPr>
          <w:rFonts w:ascii="Times New Roman" w:hAnsi="Times New Roman" w:cs="Times New Roman"/>
        </w:rPr>
        <w:t xml:space="preserve"> będą wykonywały prace związane z instalacją, uruchomieniem, szkoleniem i obsługą serwisową muszą się legitymować posiadaniem właściwych autoryzacji wytwórcy wyrobu. </w:t>
      </w:r>
    </w:p>
    <w:p w:rsidR="00583381" w:rsidRPr="00EC6CD3" w:rsidRDefault="00583381" w:rsidP="00583381">
      <w:pPr>
        <w:jc w:val="center"/>
        <w:rPr>
          <w:rFonts w:ascii="Times New Roman" w:hAnsi="Times New Roman" w:cs="Times New Roman"/>
          <w:b/>
        </w:rPr>
      </w:pPr>
      <w:r w:rsidRPr="00EC6CD3">
        <w:rPr>
          <w:rFonts w:ascii="Times New Roman" w:hAnsi="Times New Roman" w:cs="Times New Roman"/>
          <w:b/>
        </w:rPr>
        <w:t>§ 4</w:t>
      </w:r>
    </w:p>
    <w:p w:rsidR="00583381" w:rsidRPr="00EC6CD3" w:rsidRDefault="00583381" w:rsidP="00410D35">
      <w:pPr>
        <w:widowControl/>
        <w:numPr>
          <w:ilvl w:val="0"/>
          <w:numId w:val="14"/>
        </w:numPr>
        <w:tabs>
          <w:tab w:val="clear" w:pos="720"/>
          <w:tab w:val="num" w:pos="360"/>
        </w:tabs>
        <w:suppressAutoHyphens/>
        <w:ind w:left="0" w:hanging="284"/>
        <w:rPr>
          <w:rFonts w:ascii="Times New Roman" w:hAnsi="Times New Roman" w:cs="Times New Roman"/>
        </w:rPr>
      </w:pPr>
      <w:r w:rsidRPr="00EC6CD3">
        <w:rPr>
          <w:rFonts w:ascii="Times New Roman" w:hAnsi="Times New Roman" w:cs="Times New Roman"/>
        </w:rPr>
        <w:t>W ramach umowy Wykonawca będzie zobowiązany do wykonania następujących usług:</w:t>
      </w:r>
    </w:p>
    <w:p w:rsidR="00583381" w:rsidRPr="001C0DA0" w:rsidRDefault="00583381" w:rsidP="00583381">
      <w:pPr>
        <w:pStyle w:val="Tekstpodstawowywcity"/>
        <w:tabs>
          <w:tab w:val="num" w:pos="360"/>
        </w:tabs>
        <w:ind w:left="142" w:hanging="284"/>
        <w:rPr>
          <w:bCs/>
        </w:rPr>
      </w:pPr>
      <w:r w:rsidRPr="001C0DA0">
        <w:rPr>
          <w:bCs/>
        </w:rPr>
        <w:t>a) poniesie wszelkie koszty związane z dostarczeniem, montażem i uruchomieniem przedmiotu zamówienia do Zamawiającego;</w:t>
      </w:r>
    </w:p>
    <w:p w:rsidR="00583381" w:rsidRPr="001C0DA0" w:rsidRDefault="00583381" w:rsidP="00583381">
      <w:pPr>
        <w:pStyle w:val="Tekstpodstawowywcity"/>
        <w:tabs>
          <w:tab w:val="num" w:pos="360"/>
        </w:tabs>
        <w:ind w:left="142" w:hanging="284"/>
        <w:rPr>
          <w:bCs/>
        </w:rPr>
      </w:pPr>
      <w:r w:rsidRPr="001C0DA0">
        <w:rPr>
          <w:bCs/>
        </w:rPr>
        <w:t>b) w momencie przekazania sprzętu dostarczy wypełniony paszport techniczny dostarczonego urządzenia</w:t>
      </w:r>
      <w:r w:rsidR="00296C59">
        <w:rPr>
          <w:bCs/>
        </w:rPr>
        <w:t xml:space="preserve"> </w:t>
      </w:r>
      <w:r w:rsidR="00771F73">
        <w:rPr>
          <w:bCs/>
        </w:rPr>
        <w:t>- jeżeli jest wymagany</w:t>
      </w:r>
      <w:r w:rsidRPr="001C0DA0">
        <w:rPr>
          <w:bCs/>
        </w:rPr>
        <w:t>;</w:t>
      </w:r>
    </w:p>
    <w:p w:rsidR="00583381" w:rsidRPr="001C0DA0" w:rsidRDefault="00583381" w:rsidP="00583381">
      <w:pPr>
        <w:pStyle w:val="Tekstpodstawowywcity"/>
        <w:tabs>
          <w:tab w:val="num" w:pos="360"/>
        </w:tabs>
        <w:ind w:left="142" w:hanging="284"/>
        <w:rPr>
          <w:bCs/>
        </w:rPr>
      </w:pPr>
      <w:r w:rsidRPr="001C0DA0">
        <w:rPr>
          <w:bCs/>
        </w:rPr>
        <w:t>c) dokona przeszkolenia personelu w zakresie obsługi sprzętu, eksploatacji oraz jego podstawowej konserwacji, która zgodnie z instrukcją użytkowania nie jest zastrzeżona dla innych podmiotów;</w:t>
      </w:r>
    </w:p>
    <w:p w:rsidR="00583381" w:rsidRPr="001C0DA0" w:rsidRDefault="00583381" w:rsidP="00583381">
      <w:pPr>
        <w:pStyle w:val="Tekstpodstawowywcity"/>
        <w:tabs>
          <w:tab w:val="num" w:pos="360"/>
        </w:tabs>
        <w:ind w:left="142" w:hanging="284"/>
        <w:rPr>
          <w:bCs/>
        </w:rPr>
      </w:pPr>
      <w:r w:rsidRPr="001C0DA0">
        <w:rPr>
          <w:bCs/>
        </w:rPr>
        <w:t xml:space="preserve">d) udzieli </w:t>
      </w:r>
      <w:r w:rsidRPr="00742360">
        <w:rPr>
          <w:b/>
          <w:bCs/>
        </w:rPr>
        <w:t xml:space="preserve">….....(min </w:t>
      </w:r>
      <w:r w:rsidRPr="00742360">
        <w:rPr>
          <w:b/>
        </w:rPr>
        <w:t>24)</w:t>
      </w:r>
      <w:r w:rsidRPr="001C0DA0">
        <w:t xml:space="preserve"> miesięcznej gwarancji</w:t>
      </w:r>
      <w:r w:rsidRPr="001C0DA0">
        <w:rPr>
          <w:bCs/>
        </w:rPr>
        <w:t xml:space="preserve">  licząc od dnia podpisania protokołu przekazania przedmiotu umowy oraz zapewni w tym okresie pełny serwis gwarancyjny na swój koszt;</w:t>
      </w:r>
    </w:p>
    <w:p w:rsidR="00583381" w:rsidRPr="001C0DA0" w:rsidRDefault="00583381" w:rsidP="00583381">
      <w:pPr>
        <w:pStyle w:val="Tekstpodstawowywcity"/>
        <w:tabs>
          <w:tab w:val="num" w:pos="360"/>
        </w:tabs>
        <w:ind w:left="142" w:hanging="284"/>
        <w:rPr>
          <w:bCs/>
        </w:rPr>
      </w:pPr>
      <w:r w:rsidRPr="001C0DA0">
        <w:rPr>
          <w:bCs/>
        </w:rPr>
        <w:t>e) wykonawca w okresie gwarancji zapewnia bezpłatny serwis gwarancyjny</w:t>
      </w:r>
      <w:r w:rsidRPr="001C0DA0">
        <w:rPr>
          <w:bCs/>
          <w:color w:val="FF0000"/>
        </w:rPr>
        <w:t xml:space="preserve"> </w:t>
      </w:r>
      <w:r w:rsidRPr="001C0DA0">
        <w:rPr>
          <w:bCs/>
        </w:rPr>
        <w:t>wraz z bezpłatną wymianą części zamiennych w tym wymagane przez producenta wszelkie przeglądy techniczne i konserwacje</w:t>
      </w:r>
      <w:r w:rsidR="00771F73">
        <w:rPr>
          <w:bCs/>
        </w:rPr>
        <w:t>-</w:t>
      </w:r>
      <w:r w:rsidRPr="001C0DA0">
        <w:rPr>
          <w:bCs/>
        </w:rPr>
        <w:t xml:space="preserve"> </w:t>
      </w:r>
      <w:r w:rsidR="00771F73">
        <w:rPr>
          <w:bCs/>
        </w:rPr>
        <w:t xml:space="preserve">jeżeli jest wymagany </w:t>
      </w:r>
      <w:r w:rsidRPr="001C0DA0">
        <w:rPr>
          <w:bCs/>
        </w:rPr>
        <w:t xml:space="preserve">(min. </w:t>
      </w:r>
      <w:r>
        <w:rPr>
          <w:bCs/>
        </w:rPr>
        <w:t xml:space="preserve">jeden w okresie </w:t>
      </w:r>
      <w:r w:rsidRPr="001C0DA0">
        <w:rPr>
          <w:bCs/>
        </w:rPr>
        <w:t xml:space="preserve"> </w:t>
      </w:r>
      <w:r>
        <w:rPr>
          <w:bCs/>
        </w:rPr>
        <w:t>każdych 12 miesię</w:t>
      </w:r>
      <w:r w:rsidRPr="001C0DA0">
        <w:rPr>
          <w:bCs/>
        </w:rPr>
        <w:t>c</w:t>
      </w:r>
      <w:r>
        <w:rPr>
          <w:bCs/>
        </w:rPr>
        <w:t>y</w:t>
      </w:r>
      <w:r w:rsidRPr="001C0DA0">
        <w:rPr>
          <w:bCs/>
        </w:rPr>
        <w:t xml:space="preserve"> gwarancji), celem zapewnienia niezawodnej i bezpiecznej pracy urządzenia stanowiącego przedmiot umowy. Wykonanie prac Wykonawca będzie potwierdzał dokonując zapisów we właściwej dokumentacji eksploatacyjnej wyrobu medycznego zgodnie z wymogami wytwórcy i obowiązującym stanem prawnym, (</w:t>
      </w:r>
      <w:r w:rsidRPr="001C0DA0">
        <w:rPr>
          <w:i/>
        </w:rPr>
        <w:t>Gwarancja nie obejmuje uszkodzeń powstałych w wyniku eksploatacji niezgodnej z instrukcją obsługi, uszkodzeń mechanicznych)</w:t>
      </w:r>
    </w:p>
    <w:p w:rsidR="00583381" w:rsidRPr="001C0DA0" w:rsidRDefault="00583381" w:rsidP="00583381">
      <w:pPr>
        <w:pStyle w:val="Tekstpodstawowywcity"/>
        <w:tabs>
          <w:tab w:val="num" w:pos="360"/>
        </w:tabs>
        <w:ind w:left="142" w:hanging="284"/>
        <w:rPr>
          <w:bCs/>
        </w:rPr>
      </w:pPr>
      <w:r w:rsidRPr="001C0DA0">
        <w:rPr>
          <w:bCs/>
        </w:rPr>
        <w:t xml:space="preserve">f) w przypadku konieczności naprawy w okresie gwarancyjnym, czas reakcji serwisu od dnia powiadomienia do rozpoczęcia naprawy wyniesie </w:t>
      </w:r>
      <w:r>
        <w:rPr>
          <w:i/>
          <w:color w:val="000000"/>
        </w:rPr>
        <w:t>maksymalnie 48</w:t>
      </w:r>
      <w:r w:rsidRPr="001C0DA0">
        <w:rPr>
          <w:i/>
          <w:color w:val="000000"/>
        </w:rPr>
        <w:t xml:space="preserve"> godz</w:t>
      </w:r>
      <w:r w:rsidRPr="001C0DA0">
        <w:rPr>
          <w:i/>
        </w:rPr>
        <w:t>.</w:t>
      </w:r>
      <w:r w:rsidRPr="001C0DA0">
        <w:rPr>
          <w:bCs/>
        </w:rPr>
        <w:t xml:space="preserve"> (dotyczy dnia roboczego) za reakcję serwisu uważa się także kontakt telefoniczny lub zdalną diagnozę i naprawę przez przedstawiciela serwisu;</w:t>
      </w:r>
    </w:p>
    <w:p w:rsidR="00583381" w:rsidRPr="001C0DA0" w:rsidRDefault="00583381" w:rsidP="00583381">
      <w:pPr>
        <w:pStyle w:val="Tekstpodstawowywcity"/>
        <w:tabs>
          <w:tab w:val="num" w:pos="360"/>
        </w:tabs>
        <w:ind w:left="142" w:hanging="284"/>
        <w:rPr>
          <w:bCs/>
        </w:rPr>
      </w:pPr>
      <w:r w:rsidRPr="001C0DA0">
        <w:rPr>
          <w:bCs/>
        </w:rPr>
        <w:t xml:space="preserve">g) czas skutecznej naprawy wynosi </w:t>
      </w:r>
      <w:r w:rsidRPr="00984F1E">
        <w:rPr>
          <w:b/>
          <w:i/>
          <w:color w:val="000000"/>
        </w:rPr>
        <w:t>maksymalnie 4 dni robocze</w:t>
      </w:r>
      <w:r w:rsidRPr="001C0DA0">
        <w:rPr>
          <w:i/>
        </w:rPr>
        <w:t>,</w:t>
      </w:r>
      <w:r w:rsidRPr="001C0DA0">
        <w:rPr>
          <w:bCs/>
        </w:rPr>
        <w:t xml:space="preserve"> licząc od dnia zgłoszenia;</w:t>
      </w:r>
    </w:p>
    <w:p w:rsidR="00583381" w:rsidRPr="001C0DA0" w:rsidRDefault="00583381" w:rsidP="00583381">
      <w:pPr>
        <w:pStyle w:val="Tekstpodstawowywcity"/>
        <w:tabs>
          <w:tab w:val="num" w:pos="360"/>
        </w:tabs>
        <w:ind w:left="142" w:hanging="284"/>
        <w:rPr>
          <w:bCs/>
        </w:rPr>
      </w:pPr>
      <w:r w:rsidRPr="001C0DA0">
        <w:rPr>
          <w:bCs/>
        </w:rPr>
        <w:t>h) wykonawca w czasie trwania gwarancji (jeżeli zaistnieje taka okoliczność) odbierze uszkodzony element lub sprzęt i dostarczy go do Zamawiającego po zakończonej naprawie na własny koszt i ryzyko;</w:t>
      </w:r>
    </w:p>
    <w:p w:rsidR="00583381" w:rsidRPr="001C0DA0" w:rsidRDefault="00583381" w:rsidP="00583381">
      <w:pPr>
        <w:pStyle w:val="Tekstpodstawowywcity"/>
        <w:tabs>
          <w:tab w:val="num" w:pos="360"/>
        </w:tabs>
        <w:ind w:left="142" w:hanging="284"/>
        <w:rPr>
          <w:bCs/>
        </w:rPr>
      </w:pPr>
      <w:r w:rsidRPr="001C0DA0">
        <w:rPr>
          <w:bCs/>
        </w:rPr>
        <w:t>i) w okresie gwarancyjnym, w przypadku naprawy dłuższej niż</w:t>
      </w:r>
      <w:r w:rsidRPr="001C0DA0">
        <w:rPr>
          <w:bCs/>
          <w:color w:val="800000"/>
        </w:rPr>
        <w:t xml:space="preserve"> </w:t>
      </w:r>
      <w:r w:rsidRPr="001C0DA0">
        <w:rPr>
          <w:bCs/>
        </w:rPr>
        <w:t>4 dni robocze (licząc od daty zgłoszenia) wykonawca winien zapewnić element zastępczy (lub urządzenie) na czas trwania naprawy celem zapewnienia niezakłóconej pracy;</w:t>
      </w:r>
    </w:p>
    <w:p w:rsidR="00583381" w:rsidRPr="001C0DA0" w:rsidRDefault="00583381" w:rsidP="00583381">
      <w:pPr>
        <w:pStyle w:val="Tekstpodstawowywcity"/>
        <w:tabs>
          <w:tab w:val="num" w:pos="360"/>
        </w:tabs>
        <w:ind w:left="142" w:hanging="284"/>
        <w:rPr>
          <w:bCs/>
        </w:rPr>
      </w:pPr>
      <w:r w:rsidRPr="001C0DA0">
        <w:rPr>
          <w:bCs/>
        </w:rPr>
        <w:t>j) wykonawca zobowiązuje się do wymiany urządzenia na nowe po 3 naprawach gwarancyjnych tego samego elementu, podzespołu, uniemożliwiających pracę całego urządzenia;</w:t>
      </w:r>
    </w:p>
    <w:p w:rsidR="00583381" w:rsidRPr="001C0DA0" w:rsidRDefault="00583381" w:rsidP="00583381">
      <w:pPr>
        <w:pStyle w:val="Tekstpodstawowywcity"/>
        <w:tabs>
          <w:tab w:val="num" w:pos="360"/>
        </w:tabs>
        <w:ind w:left="142" w:hanging="284"/>
        <w:rPr>
          <w:bCs/>
        </w:rPr>
      </w:pPr>
      <w:r w:rsidRPr="001C0DA0">
        <w:rPr>
          <w:bCs/>
        </w:rPr>
        <w:t xml:space="preserve">k) na zakończenie okresu gwarancji Wykonawca przeprowadzi </w:t>
      </w:r>
      <w:r>
        <w:rPr>
          <w:bCs/>
        </w:rPr>
        <w:t xml:space="preserve">ostatni </w:t>
      </w:r>
      <w:r w:rsidRPr="001C0DA0">
        <w:rPr>
          <w:bCs/>
        </w:rPr>
        <w:t>bezpłatny przegląd techniczny przedmiotu umowy</w:t>
      </w:r>
      <w:r w:rsidR="00296C59">
        <w:rPr>
          <w:bCs/>
        </w:rPr>
        <w:t>- jeżeli jest wymagany</w:t>
      </w:r>
      <w:r w:rsidRPr="001C0DA0">
        <w:rPr>
          <w:bCs/>
        </w:rPr>
        <w:t xml:space="preserve">. Przeprowadzenie przeglądu </w:t>
      </w:r>
      <w:r w:rsidRPr="001C0DA0">
        <w:rPr>
          <w:bCs/>
        </w:rPr>
        <w:lastRenderedPageBreak/>
        <w:t>technicznego Wykonawca potwierdzi stosownym protokołem / wpisem do paszportu</w:t>
      </w:r>
      <w:r w:rsidR="00296C59">
        <w:rPr>
          <w:bCs/>
        </w:rPr>
        <w:t>- jeżeli jest wymagany</w:t>
      </w:r>
      <w:r w:rsidRPr="001C0DA0">
        <w:rPr>
          <w:bCs/>
        </w:rPr>
        <w:t>.</w:t>
      </w:r>
    </w:p>
    <w:p w:rsidR="00583381" w:rsidRPr="00EC6CD3" w:rsidRDefault="00583381" w:rsidP="00410D35">
      <w:pPr>
        <w:widowControl/>
        <w:numPr>
          <w:ilvl w:val="0"/>
          <w:numId w:val="14"/>
        </w:numPr>
        <w:tabs>
          <w:tab w:val="clear" w:pos="720"/>
          <w:tab w:val="num" w:pos="0"/>
        </w:tabs>
        <w:suppressAutoHyphens/>
        <w:ind w:left="-142" w:hanging="142"/>
        <w:rPr>
          <w:rFonts w:ascii="Times New Roman" w:hAnsi="Times New Roman" w:cs="Times New Roman"/>
        </w:rPr>
      </w:pPr>
      <w:r w:rsidRPr="00EC6CD3">
        <w:rPr>
          <w:rFonts w:ascii="Times New Roman" w:hAnsi="Times New Roman" w:cs="Times New Roman"/>
        </w:rPr>
        <w:t>Każda interwencja gwarancyjna w postaci naprawy lub wymiany części powoduje</w:t>
      </w:r>
    </w:p>
    <w:p w:rsidR="00583381" w:rsidRPr="00EC6CD3" w:rsidRDefault="00583381" w:rsidP="00583381">
      <w:pPr>
        <w:tabs>
          <w:tab w:val="num" w:pos="360"/>
        </w:tabs>
        <w:ind w:hanging="142"/>
        <w:rPr>
          <w:rFonts w:ascii="Times New Roman" w:hAnsi="Times New Roman" w:cs="Times New Roman"/>
        </w:rPr>
      </w:pPr>
      <w:r>
        <w:rPr>
          <w:rFonts w:ascii="Times New Roman" w:hAnsi="Times New Roman" w:cs="Times New Roman"/>
        </w:rPr>
        <w:t xml:space="preserve">  </w:t>
      </w:r>
      <w:r w:rsidRPr="00EC6CD3">
        <w:rPr>
          <w:rFonts w:ascii="Times New Roman" w:hAnsi="Times New Roman" w:cs="Times New Roman"/>
        </w:rPr>
        <w:t xml:space="preserve">wydłużenie gwarancji ponad podstawowy termin gwarancji o czas wyłączenia przedmiotu umowy z eksploatacji, trwający powyżej terminów przewidzianych na usunięcie wady. </w:t>
      </w:r>
    </w:p>
    <w:p w:rsidR="00583381" w:rsidRDefault="00583381" w:rsidP="00583381">
      <w:pPr>
        <w:ind w:left="675" w:hanging="660"/>
        <w:jc w:val="center"/>
        <w:rPr>
          <w:rFonts w:ascii="Times New Roman" w:hAnsi="Times New Roman" w:cs="Times New Roman"/>
          <w:b/>
        </w:rPr>
      </w:pPr>
      <w:r w:rsidRPr="00EC6CD3">
        <w:rPr>
          <w:rFonts w:ascii="Times New Roman" w:hAnsi="Times New Roman" w:cs="Times New Roman"/>
        </w:rPr>
        <w:t xml:space="preserve">       </w:t>
      </w:r>
      <w:r w:rsidRPr="00EC6CD3">
        <w:rPr>
          <w:rFonts w:ascii="Times New Roman" w:hAnsi="Times New Roman" w:cs="Times New Roman"/>
          <w:b/>
        </w:rPr>
        <w:t>§ 5</w:t>
      </w:r>
    </w:p>
    <w:p w:rsidR="00583381" w:rsidRPr="00C53F84" w:rsidRDefault="00583381" w:rsidP="00410D35">
      <w:pPr>
        <w:widowControl/>
        <w:numPr>
          <w:ilvl w:val="0"/>
          <w:numId w:val="39"/>
        </w:numPr>
        <w:tabs>
          <w:tab w:val="clear" w:pos="720"/>
          <w:tab w:val="num" w:pos="375"/>
        </w:tabs>
        <w:suppressAutoHyphens/>
        <w:ind w:left="375"/>
        <w:rPr>
          <w:rFonts w:ascii="Times New Roman" w:hAnsi="Times New Roman" w:cs="Times New Roman"/>
        </w:rPr>
      </w:pPr>
      <w:r w:rsidRPr="00C53F84">
        <w:rPr>
          <w:rFonts w:ascii="Times New Roman" w:hAnsi="Times New Roman" w:cs="Times New Roman"/>
        </w:rPr>
        <w:t>Strony ustalają wysokość kar umownych w przypadku:</w:t>
      </w:r>
    </w:p>
    <w:p w:rsidR="00583381" w:rsidRPr="00C53F84" w:rsidRDefault="00583381" w:rsidP="00583381">
      <w:pPr>
        <w:pStyle w:val="Tekstpodstawowy"/>
        <w:ind w:left="375"/>
        <w:rPr>
          <w:rFonts w:ascii="Times New Roman" w:hAnsi="Times New Roman"/>
          <w:b w:val="0"/>
          <w:bCs/>
          <w:sz w:val="24"/>
          <w:szCs w:val="24"/>
        </w:rPr>
      </w:pPr>
      <w:r w:rsidRPr="00C53F84">
        <w:rPr>
          <w:rFonts w:ascii="Times New Roman" w:hAnsi="Times New Roman"/>
          <w:b w:val="0"/>
          <w:bCs/>
          <w:sz w:val="24"/>
          <w:szCs w:val="24"/>
        </w:rPr>
        <w:t xml:space="preserve">a) zwłoki w realizacji </w:t>
      </w:r>
      <w:r w:rsidR="00296C59">
        <w:rPr>
          <w:rFonts w:ascii="Times New Roman" w:hAnsi="Times New Roman"/>
          <w:b w:val="0"/>
          <w:bCs/>
          <w:sz w:val="24"/>
          <w:szCs w:val="24"/>
        </w:rPr>
        <w:t>przedmiotu umowy w wysokości 0,2</w:t>
      </w:r>
      <w:r w:rsidRPr="00C53F84">
        <w:rPr>
          <w:rFonts w:ascii="Times New Roman" w:hAnsi="Times New Roman"/>
          <w:b w:val="0"/>
          <w:bCs/>
          <w:sz w:val="24"/>
          <w:szCs w:val="24"/>
        </w:rPr>
        <w:t xml:space="preserve">% wartości brutto </w:t>
      </w:r>
      <w:r>
        <w:rPr>
          <w:rFonts w:ascii="Times New Roman" w:hAnsi="Times New Roman"/>
          <w:b w:val="0"/>
          <w:bCs/>
          <w:sz w:val="24"/>
          <w:szCs w:val="24"/>
        </w:rPr>
        <w:t xml:space="preserve">przedmiotu </w:t>
      </w:r>
      <w:r w:rsidRPr="00C53F84">
        <w:rPr>
          <w:rFonts w:ascii="Times New Roman" w:hAnsi="Times New Roman"/>
          <w:b w:val="0"/>
          <w:bCs/>
          <w:sz w:val="24"/>
          <w:szCs w:val="24"/>
        </w:rPr>
        <w:t>zamówienia za każdy dzień zwłoki,</w:t>
      </w:r>
    </w:p>
    <w:p w:rsidR="00583381" w:rsidRPr="00583381" w:rsidRDefault="00583381" w:rsidP="00583381">
      <w:pPr>
        <w:pStyle w:val="Tekstpodstawowy"/>
        <w:ind w:left="375"/>
        <w:rPr>
          <w:rFonts w:ascii="Times New Roman" w:hAnsi="Times New Roman"/>
          <w:b w:val="0"/>
          <w:bCs/>
          <w:sz w:val="24"/>
          <w:szCs w:val="24"/>
        </w:rPr>
      </w:pPr>
      <w:r w:rsidRPr="00C53F84">
        <w:rPr>
          <w:rFonts w:ascii="Times New Roman" w:hAnsi="Times New Roman"/>
          <w:b w:val="0"/>
          <w:bCs/>
          <w:sz w:val="24"/>
          <w:szCs w:val="24"/>
        </w:rPr>
        <w:t xml:space="preserve">b) zwłoki w usunięciu usterki w okresie trwania gwarancji, w wysokości 0,2% wartości brutto za każdy dzień zwłoki, liczony od wyznaczonego terminu na usunięcie </w:t>
      </w:r>
      <w:r w:rsidRPr="006D3074">
        <w:rPr>
          <w:rFonts w:ascii="Times New Roman" w:hAnsi="Times New Roman"/>
          <w:b w:val="0"/>
          <w:bCs/>
          <w:sz w:val="24"/>
          <w:szCs w:val="24"/>
        </w:rPr>
        <w:t>usterki</w:t>
      </w:r>
      <w:r w:rsidRPr="006D3074">
        <w:rPr>
          <w:rFonts w:ascii="Times New Roman" w:hAnsi="Times New Roman"/>
          <w:b w:val="0"/>
          <w:bCs/>
          <w:color w:val="FF0000"/>
          <w:sz w:val="24"/>
          <w:szCs w:val="24"/>
        </w:rPr>
        <w:t xml:space="preserve"> </w:t>
      </w:r>
      <w:r w:rsidRPr="00583381">
        <w:rPr>
          <w:rFonts w:ascii="Times New Roman" w:hAnsi="Times New Roman"/>
          <w:b w:val="0"/>
          <w:bCs/>
          <w:i/>
          <w:sz w:val="24"/>
          <w:szCs w:val="24"/>
        </w:rPr>
        <w:t>(kara nie będzie naliczana w przypadku zapewnienia na czas przedłużającej się naprawy elementu bądź urządzenia zastępczego);</w:t>
      </w:r>
    </w:p>
    <w:p w:rsidR="00583381" w:rsidRPr="00C53F84" w:rsidRDefault="00583381" w:rsidP="00583381">
      <w:pPr>
        <w:pStyle w:val="Tekstpodstawowy"/>
        <w:ind w:left="375"/>
        <w:rPr>
          <w:rFonts w:ascii="Times New Roman" w:hAnsi="Times New Roman"/>
          <w:b w:val="0"/>
          <w:bCs/>
          <w:sz w:val="24"/>
          <w:szCs w:val="24"/>
        </w:rPr>
      </w:pPr>
      <w:r w:rsidRPr="00C53F84">
        <w:rPr>
          <w:rFonts w:ascii="Times New Roman" w:hAnsi="Times New Roman"/>
          <w:b w:val="0"/>
          <w:bCs/>
          <w:sz w:val="24"/>
          <w:szCs w:val="24"/>
        </w:rPr>
        <w:t xml:space="preserve">c) nie wykonania zamówienia, Wykonawca zobowiązuje się zapłacić Zamawiającemu karę w wysokości 10% wartości brutto umowy, </w:t>
      </w:r>
    </w:p>
    <w:p w:rsidR="00583381" w:rsidRPr="00C53F84" w:rsidRDefault="00583381" w:rsidP="00583381">
      <w:pPr>
        <w:pStyle w:val="Tekstpodstawowy"/>
        <w:ind w:left="375"/>
        <w:rPr>
          <w:rFonts w:ascii="Times New Roman" w:hAnsi="Times New Roman"/>
          <w:b w:val="0"/>
          <w:bCs/>
          <w:sz w:val="24"/>
          <w:szCs w:val="24"/>
        </w:rPr>
      </w:pPr>
      <w:r w:rsidRPr="00C53F84">
        <w:rPr>
          <w:rFonts w:ascii="Times New Roman" w:hAnsi="Times New Roman"/>
          <w:b w:val="0"/>
          <w:bCs/>
          <w:sz w:val="24"/>
          <w:szCs w:val="24"/>
        </w:rPr>
        <w:t xml:space="preserve">d) odstąpienia od umowy z powodu okoliczności, za które odpowiada Wykonawca – Wykonawca zobowiązuje się zapłacić Zamawiającemu karę w wysokości 10% wartości brutto umowy, </w:t>
      </w:r>
    </w:p>
    <w:p w:rsidR="00583381" w:rsidRPr="00C53F84" w:rsidRDefault="00583381" w:rsidP="00410D35">
      <w:pPr>
        <w:widowControl/>
        <w:numPr>
          <w:ilvl w:val="0"/>
          <w:numId w:val="39"/>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rPr>
        <w:t xml:space="preserve">W </w:t>
      </w:r>
      <w:r w:rsidRPr="00C53F84">
        <w:rPr>
          <w:rFonts w:ascii="Times New Roman" w:hAnsi="Times New Roman" w:cs="Times New Roman"/>
          <w:bCs/>
        </w:rPr>
        <w:t xml:space="preserve"> przypadku zaistnienia okoliczności wymienionych w ust. 1, Zamawiający wystawi</w:t>
      </w:r>
    </w:p>
    <w:p w:rsidR="00583381" w:rsidRPr="00C53F84" w:rsidRDefault="00583381" w:rsidP="00583381">
      <w:pPr>
        <w:pStyle w:val="Tekstpodstawowy"/>
        <w:rPr>
          <w:rFonts w:ascii="Times New Roman" w:hAnsi="Times New Roman"/>
          <w:b w:val="0"/>
          <w:bCs/>
          <w:sz w:val="24"/>
          <w:szCs w:val="24"/>
        </w:rPr>
      </w:pPr>
      <w:r w:rsidRPr="00C53F84">
        <w:rPr>
          <w:rFonts w:ascii="Times New Roman" w:hAnsi="Times New Roman"/>
          <w:b w:val="0"/>
          <w:bCs/>
          <w:sz w:val="24"/>
          <w:szCs w:val="24"/>
        </w:rPr>
        <w:t xml:space="preserve">      dokument obciążeniowy z terminem płatności 21 dni od daty wystawienia tego</w:t>
      </w:r>
    </w:p>
    <w:p w:rsidR="00583381" w:rsidRPr="00C53F84" w:rsidRDefault="00583381" w:rsidP="00583381">
      <w:pPr>
        <w:rPr>
          <w:rFonts w:ascii="Times New Roman" w:hAnsi="Times New Roman" w:cs="Times New Roman"/>
          <w:bCs/>
        </w:rPr>
      </w:pPr>
      <w:r w:rsidRPr="00C53F84">
        <w:rPr>
          <w:rFonts w:ascii="Times New Roman" w:hAnsi="Times New Roman" w:cs="Times New Roman"/>
          <w:bCs/>
        </w:rPr>
        <w:t xml:space="preserve">      dokumentu.</w:t>
      </w:r>
    </w:p>
    <w:p w:rsidR="00583381" w:rsidRPr="00C53F84" w:rsidRDefault="00583381" w:rsidP="00410D35">
      <w:pPr>
        <w:pStyle w:val="Akapitzlist"/>
        <w:widowControl/>
        <w:numPr>
          <w:ilvl w:val="0"/>
          <w:numId w:val="39"/>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rPr>
        <w:t xml:space="preserve">W </w:t>
      </w:r>
      <w:r w:rsidRPr="00C53F84">
        <w:rPr>
          <w:rFonts w:ascii="Times New Roman" w:hAnsi="Times New Roman" w:cs="Times New Roman"/>
          <w:bCs/>
        </w:rPr>
        <w:t xml:space="preserve"> przypadku opóźnienia w zapłacie kary umownej, Zamawiający naliczy odsetki w</w:t>
      </w:r>
    </w:p>
    <w:p w:rsidR="00583381" w:rsidRPr="00C53F84" w:rsidRDefault="00583381" w:rsidP="00583381">
      <w:pPr>
        <w:ind w:left="284" w:hanging="142"/>
        <w:rPr>
          <w:rFonts w:ascii="Times New Roman" w:hAnsi="Times New Roman" w:cs="Times New Roman"/>
          <w:bCs/>
        </w:rPr>
      </w:pPr>
      <w:r w:rsidRPr="00C53F84">
        <w:rPr>
          <w:rFonts w:ascii="Times New Roman" w:hAnsi="Times New Roman" w:cs="Times New Roman"/>
          <w:bCs/>
        </w:rPr>
        <w:t xml:space="preserve">     wysokości ustawowej za spóźnioną zapłatę kary umownej.</w:t>
      </w:r>
    </w:p>
    <w:p w:rsidR="00583381" w:rsidRPr="00C53F84" w:rsidRDefault="00583381" w:rsidP="00410D35">
      <w:pPr>
        <w:pStyle w:val="Akapitzlist"/>
        <w:widowControl/>
        <w:numPr>
          <w:ilvl w:val="0"/>
          <w:numId w:val="39"/>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bCs/>
        </w:rPr>
        <w:t>Zamawiający zapłaci wykonawcy karę umowną w wysokości 10 % wartości brutto umowy w przypadku odstąpienia od umowy z przyczyn leżących wyłącznie po stronie zamawiającego.</w:t>
      </w:r>
    </w:p>
    <w:p w:rsidR="00583381" w:rsidRPr="00C53F84" w:rsidRDefault="00583381" w:rsidP="00410D35">
      <w:pPr>
        <w:pStyle w:val="Akapitzlist"/>
        <w:widowControl/>
        <w:numPr>
          <w:ilvl w:val="0"/>
          <w:numId w:val="39"/>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bCs/>
        </w:rPr>
        <w:t>Łączna maksymalna wysokość kar umownych których mogą dochodzić strony wynosi 10% wartości brutto przedmiotu umowy.</w:t>
      </w:r>
    </w:p>
    <w:p w:rsidR="00583381" w:rsidRPr="00EC6CD3" w:rsidRDefault="00583381" w:rsidP="00583381">
      <w:pPr>
        <w:jc w:val="center"/>
        <w:rPr>
          <w:rFonts w:ascii="Times New Roman" w:hAnsi="Times New Roman" w:cs="Times New Roman"/>
          <w:b/>
        </w:rPr>
      </w:pPr>
      <w:r w:rsidRPr="00EC6CD3">
        <w:rPr>
          <w:rFonts w:ascii="Times New Roman" w:hAnsi="Times New Roman" w:cs="Times New Roman"/>
          <w:b/>
        </w:rPr>
        <w:t>§ 6</w:t>
      </w:r>
    </w:p>
    <w:p w:rsidR="00583381" w:rsidRPr="00EC6CD3" w:rsidRDefault="00583381" w:rsidP="00410D35">
      <w:pPr>
        <w:widowControl/>
        <w:numPr>
          <w:ilvl w:val="0"/>
          <w:numId w:val="15"/>
        </w:numPr>
        <w:tabs>
          <w:tab w:val="clear" w:pos="720"/>
        </w:tabs>
        <w:suppressAutoHyphens/>
        <w:ind w:left="142" w:hanging="426"/>
        <w:rPr>
          <w:rFonts w:ascii="Times New Roman" w:hAnsi="Times New Roman" w:cs="Times New Roman"/>
        </w:rPr>
      </w:pPr>
      <w:r w:rsidRPr="00EC6CD3">
        <w:rPr>
          <w:rFonts w:ascii="Times New Roman" w:hAnsi="Times New Roman" w:cs="Times New Roman"/>
        </w:rPr>
        <w:t>Należność za przedmiot umowy zostanie zapłacona pr</w:t>
      </w:r>
      <w:r>
        <w:rPr>
          <w:rFonts w:ascii="Times New Roman" w:hAnsi="Times New Roman" w:cs="Times New Roman"/>
        </w:rPr>
        <w:t xml:space="preserve">zez Zamawiającego w terminie </w:t>
      </w:r>
      <w:r w:rsidRPr="00EC6CD3">
        <w:rPr>
          <w:rFonts w:ascii="Times New Roman" w:hAnsi="Times New Roman" w:cs="Times New Roman"/>
        </w:rPr>
        <w:t>30 dni</w:t>
      </w:r>
      <w:r w:rsidRPr="00EC6CD3">
        <w:rPr>
          <w:rFonts w:ascii="Times New Roman" w:hAnsi="Times New Roman" w:cs="Times New Roman"/>
          <w:spacing w:val="-2"/>
        </w:rPr>
        <w:t xml:space="preserve"> na podstawie faktury VAT</w:t>
      </w:r>
      <w:r w:rsidR="00A038EF">
        <w:rPr>
          <w:rFonts w:ascii="Times New Roman" w:hAnsi="Times New Roman" w:cs="Times New Roman"/>
          <w:spacing w:val="-2"/>
        </w:rPr>
        <w:t xml:space="preserve"> (na wskazane w fakturze  konto Wykonawcy)</w:t>
      </w:r>
      <w:r w:rsidRPr="00EC6CD3">
        <w:rPr>
          <w:rFonts w:ascii="Times New Roman" w:hAnsi="Times New Roman" w:cs="Times New Roman"/>
          <w:spacing w:val="-2"/>
        </w:rPr>
        <w:t xml:space="preserve">, wystawionej przez Wykonawcę po podpisaniu przez strony </w:t>
      </w:r>
      <w:r w:rsidRPr="00EC6CD3">
        <w:rPr>
          <w:rFonts w:ascii="Times New Roman" w:hAnsi="Times New Roman" w:cs="Times New Roman"/>
          <w:spacing w:val="-5"/>
        </w:rPr>
        <w:t>umowy protokołu odbioru przedmiotu umowy</w:t>
      </w:r>
      <w:r w:rsidRPr="00EC6CD3">
        <w:rPr>
          <w:rFonts w:ascii="Times New Roman" w:hAnsi="Times New Roman" w:cs="Times New Roman"/>
          <w:spacing w:val="-2"/>
        </w:rPr>
        <w:t xml:space="preserve">, (termin płatności liczony od daty dostarczenia do </w:t>
      </w:r>
      <w:r w:rsidRPr="00EC6CD3">
        <w:rPr>
          <w:rFonts w:ascii="Times New Roman" w:hAnsi="Times New Roman" w:cs="Times New Roman"/>
          <w:spacing w:val="-4"/>
        </w:rPr>
        <w:t>zamawiającego faktury wraz z podpisanym przez strony protokołem odbioru). Strony postanawiają, iż Wykonaniem umowy jest podpisanie protokołu odbioru.</w:t>
      </w:r>
      <w:r w:rsidRPr="00EC6CD3">
        <w:rPr>
          <w:rFonts w:ascii="Times New Roman" w:hAnsi="Times New Roman" w:cs="Times New Roman"/>
        </w:rPr>
        <w:t xml:space="preserve"> </w:t>
      </w:r>
    </w:p>
    <w:p w:rsidR="00583381" w:rsidRPr="00EC6CD3" w:rsidRDefault="00583381" w:rsidP="00410D35">
      <w:pPr>
        <w:widowControl/>
        <w:numPr>
          <w:ilvl w:val="0"/>
          <w:numId w:val="15"/>
        </w:numPr>
        <w:tabs>
          <w:tab w:val="clear" w:pos="720"/>
        </w:tabs>
        <w:suppressAutoHyphens/>
        <w:ind w:left="142" w:hanging="426"/>
        <w:rPr>
          <w:rFonts w:ascii="Times New Roman" w:hAnsi="Times New Roman" w:cs="Times New Roman"/>
        </w:rPr>
      </w:pPr>
      <w:r w:rsidRPr="00EC6CD3">
        <w:rPr>
          <w:rFonts w:ascii="Times New Roman" w:hAnsi="Times New Roman" w:cs="Times New Roman"/>
        </w:rPr>
        <w:t xml:space="preserve">W przypadku nie uregulowania przez Zamawiającego płatności w terminie określonym w ust.1  Wykonawcy przysługuje prawo naliczania odsetek  ustawowych za </w:t>
      </w:r>
      <w:r>
        <w:rPr>
          <w:rFonts w:ascii="Times New Roman" w:hAnsi="Times New Roman" w:cs="Times New Roman"/>
        </w:rPr>
        <w:t>opóźnienie</w:t>
      </w:r>
      <w:r w:rsidRPr="00EC6CD3">
        <w:rPr>
          <w:rFonts w:ascii="Times New Roman" w:hAnsi="Times New Roman" w:cs="Times New Roman"/>
        </w:rPr>
        <w:t>.</w:t>
      </w:r>
    </w:p>
    <w:p w:rsidR="00583381" w:rsidRPr="00EC6CD3" w:rsidRDefault="00583381" w:rsidP="00410D35">
      <w:pPr>
        <w:widowControl/>
        <w:numPr>
          <w:ilvl w:val="0"/>
          <w:numId w:val="15"/>
        </w:numPr>
        <w:tabs>
          <w:tab w:val="clear" w:pos="720"/>
        </w:tabs>
        <w:suppressAutoHyphens/>
        <w:ind w:left="142" w:hanging="426"/>
        <w:rPr>
          <w:rFonts w:ascii="Times New Roman" w:hAnsi="Times New Roman" w:cs="Times New Roman"/>
        </w:rPr>
      </w:pPr>
      <w:r w:rsidRPr="00EC6CD3">
        <w:rPr>
          <w:rFonts w:ascii="Times New Roman" w:hAnsi="Times New Roman" w:cs="Times New Roman"/>
        </w:rPr>
        <w:t>Wykonawca nie może bez pisemnej zgody Zamawiającego przelać przysługującej z tytułu wynagrodzenia  wierzytelności na rzecz osoby trzeciej.</w:t>
      </w:r>
    </w:p>
    <w:p w:rsidR="00583381" w:rsidRPr="00EC6CD3" w:rsidRDefault="00583381" w:rsidP="00583381">
      <w:pPr>
        <w:jc w:val="center"/>
        <w:rPr>
          <w:rFonts w:ascii="Times New Roman" w:hAnsi="Times New Roman" w:cs="Times New Roman"/>
          <w:b/>
        </w:rPr>
      </w:pPr>
      <w:r w:rsidRPr="00EC6CD3">
        <w:rPr>
          <w:rFonts w:ascii="Times New Roman" w:hAnsi="Times New Roman" w:cs="Times New Roman"/>
          <w:b/>
        </w:rPr>
        <w:t>§ 7</w:t>
      </w:r>
    </w:p>
    <w:p w:rsidR="00583381" w:rsidRPr="00EC6CD3" w:rsidRDefault="00583381" w:rsidP="00583381">
      <w:pPr>
        <w:rPr>
          <w:rFonts w:ascii="Times New Roman" w:hAnsi="Times New Roman" w:cs="Times New Roman"/>
        </w:rPr>
      </w:pPr>
      <w:r w:rsidRPr="00EC6CD3">
        <w:rPr>
          <w:rFonts w:ascii="Times New Roman" w:hAnsi="Times New Roman" w:cs="Times New Roman"/>
        </w:rPr>
        <w:t>Umowa niniejsza obowiązuje od dnia jej podpisania i jest zawarta na czas określony tj. do zrealizowania całości przedmiotu zamówienia z uwzględnieniem postanowień dotyczących płatności i gwarancji jakości.</w:t>
      </w:r>
    </w:p>
    <w:p w:rsidR="00583381" w:rsidRPr="00EC6CD3" w:rsidRDefault="00583381" w:rsidP="00583381">
      <w:pPr>
        <w:jc w:val="center"/>
        <w:rPr>
          <w:rFonts w:ascii="Times New Roman" w:hAnsi="Times New Roman" w:cs="Times New Roman"/>
          <w:b/>
        </w:rPr>
      </w:pPr>
      <w:r w:rsidRPr="00EC6CD3">
        <w:rPr>
          <w:rFonts w:ascii="Times New Roman" w:hAnsi="Times New Roman" w:cs="Times New Roman"/>
          <w:b/>
        </w:rPr>
        <w:t>§ 8</w:t>
      </w:r>
    </w:p>
    <w:p w:rsidR="00583381" w:rsidRPr="00EC6CD3" w:rsidRDefault="00583381" w:rsidP="00583381">
      <w:pPr>
        <w:rPr>
          <w:rFonts w:ascii="Times New Roman" w:hAnsi="Times New Roman" w:cs="Times New Roman"/>
        </w:rPr>
      </w:pPr>
      <w:r w:rsidRPr="00EC6CD3">
        <w:rPr>
          <w:rFonts w:ascii="Times New Roman" w:hAnsi="Times New Roman" w:cs="Times New Roman"/>
        </w:rPr>
        <w:t>W sprawach nie uregulowanych w niniejszej umowie będą miały zastosowanie właściwe przepisy Kodeksu Cywilnego oraz Ustawa Prawo zamówień publicznych.</w:t>
      </w:r>
    </w:p>
    <w:p w:rsidR="00583381" w:rsidRPr="00EC6CD3" w:rsidRDefault="00583381" w:rsidP="00583381">
      <w:pPr>
        <w:jc w:val="center"/>
        <w:rPr>
          <w:rFonts w:ascii="Times New Roman" w:hAnsi="Times New Roman" w:cs="Times New Roman"/>
          <w:b/>
        </w:rPr>
      </w:pPr>
      <w:r w:rsidRPr="00EC6CD3">
        <w:rPr>
          <w:rFonts w:ascii="Times New Roman" w:hAnsi="Times New Roman" w:cs="Times New Roman"/>
          <w:b/>
        </w:rPr>
        <w:t>§ 9</w:t>
      </w:r>
    </w:p>
    <w:p w:rsidR="00583381" w:rsidRPr="00EC6CD3" w:rsidRDefault="00583381" w:rsidP="00583381">
      <w:pPr>
        <w:rPr>
          <w:rFonts w:ascii="Times New Roman" w:hAnsi="Times New Roman" w:cs="Times New Roman"/>
        </w:rPr>
      </w:pPr>
      <w:r w:rsidRPr="00EC6CD3">
        <w:rPr>
          <w:rFonts w:ascii="Times New Roman" w:hAnsi="Times New Roman" w:cs="Times New Roman"/>
        </w:rPr>
        <w:t>Ewentualne spory wynikłe na tle wykonywania niniejszej umowy rozstrzygane będą przez rzeczowo właściwy Sąd Powszechny wg siedziby Zamawiającego.</w:t>
      </w:r>
    </w:p>
    <w:p w:rsidR="00A038EF" w:rsidRDefault="00A038EF" w:rsidP="00583381">
      <w:pPr>
        <w:jc w:val="center"/>
        <w:rPr>
          <w:rFonts w:ascii="Times New Roman" w:hAnsi="Times New Roman" w:cs="Times New Roman"/>
          <w:b/>
        </w:rPr>
      </w:pPr>
    </w:p>
    <w:p w:rsidR="00583381" w:rsidRPr="00EC6CD3" w:rsidRDefault="00583381" w:rsidP="00583381">
      <w:pPr>
        <w:jc w:val="center"/>
        <w:rPr>
          <w:rFonts w:ascii="Times New Roman" w:hAnsi="Times New Roman" w:cs="Times New Roman"/>
          <w:b/>
        </w:rPr>
      </w:pPr>
      <w:r w:rsidRPr="00EC6CD3">
        <w:rPr>
          <w:rFonts w:ascii="Times New Roman" w:hAnsi="Times New Roman" w:cs="Times New Roman"/>
          <w:b/>
        </w:rPr>
        <w:lastRenderedPageBreak/>
        <w:t>§ 10</w:t>
      </w:r>
    </w:p>
    <w:p w:rsidR="00583381" w:rsidRDefault="00583381" w:rsidP="00583381">
      <w:pPr>
        <w:rPr>
          <w:rFonts w:ascii="Times New Roman" w:hAnsi="Times New Roman" w:cs="Times New Roman"/>
        </w:rPr>
      </w:pPr>
      <w:r w:rsidRPr="00EC6CD3">
        <w:rPr>
          <w:rFonts w:ascii="Times New Roman" w:hAnsi="Times New Roman" w:cs="Times New Roman"/>
        </w:rPr>
        <w:t>Niniejszą umowę sporządza się w dwóch jednobrzmiących egzemplarzach, po jednym dla każdej ze stron.</w:t>
      </w:r>
    </w:p>
    <w:p w:rsidR="00296C59" w:rsidRDefault="00296C59" w:rsidP="00583381">
      <w:pPr>
        <w:rPr>
          <w:rFonts w:ascii="Times New Roman" w:hAnsi="Times New Roman" w:cs="Times New Roman"/>
        </w:rPr>
      </w:pPr>
    </w:p>
    <w:p w:rsidR="00583381" w:rsidRDefault="00583381" w:rsidP="00583381">
      <w:pPr>
        <w:spacing w:line="480" w:lineRule="auto"/>
        <w:ind w:firstLine="708"/>
        <w:rPr>
          <w:rFonts w:ascii="Times New Roman" w:hAnsi="Times New Roman" w:cs="Times New Roman"/>
          <w:b/>
        </w:rPr>
      </w:pPr>
      <w:r w:rsidRPr="00EC6CD3">
        <w:rPr>
          <w:rFonts w:ascii="Times New Roman" w:hAnsi="Times New Roman" w:cs="Times New Roman"/>
          <w:b/>
        </w:rPr>
        <w:t>ZAMAWIAJĄCY:</w:t>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t xml:space="preserve">  WYKONAWCA:</w:t>
      </w:r>
    </w:p>
    <w:p w:rsidR="000A4099" w:rsidRDefault="000A409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583381" w:rsidRPr="00360F01" w:rsidRDefault="00583381" w:rsidP="0058338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Załącznik nr 2 SWZ</w:t>
      </w:r>
    </w:p>
    <w:p w:rsidR="00583381" w:rsidRPr="00360F01" w:rsidRDefault="00583381" w:rsidP="00583381">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583381" w:rsidRPr="00360F01" w:rsidRDefault="00583381" w:rsidP="00583381">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583381" w:rsidRPr="00360F01" w:rsidRDefault="00583381" w:rsidP="00583381">
      <w:pPr>
        <w:rPr>
          <w:lang w:bidi="ar-SA"/>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643"/>
      </w:tblGrid>
      <w:tr w:rsidR="00583381" w:rsidRPr="000324AC" w:rsidTr="00261510">
        <w:trPr>
          <w:trHeight w:val="657"/>
        </w:trPr>
        <w:tc>
          <w:tcPr>
            <w:tcW w:w="9286" w:type="dxa"/>
            <w:gridSpan w:val="2"/>
            <w:shd w:val="clear" w:color="auto" w:fill="auto"/>
            <w:vAlign w:val="center"/>
          </w:tcPr>
          <w:p w:rsidR="00583381" w:rsidRPr="00617E13" w:rsidRDefault="00583381" w:rsidP="00261510">
            <w:pPr>
              <w:rPr>
                <w:rFonts w:ascii="Calibri" w:hAnsi="Calibri" w:cs="Calibri"/>
                <w:b/>
                <w:iCs/>
              </w:rPr>
            </w:pPr>
            <w:r w:rsidRPr="00617E13">
              <w:rPr>
                <w:rFonts w:ascii="Calibri" w:hAnsi="Calibri" w:cs="Calibri"/>
                <w:b/>
                <w:iCs/>
              </w:rPr>
              <w:t>A. Dane Wykonawcy</w:t>
            </w:r>
          </w:p>
        </w:tc>
      </w:tr>
      <w:tr w:rsidR="00583381" w:rsidRPr="000324AC" w:rsidTr="00261510">
        <w:trPr>
          <w:trHeight w:val="754"/>
        </w:trPr>
        <w:tc>
          <w:tcPr>
            <w:tcW w:w="4643" w:type="dxa"/>
            <w:shd w:val="clear" w:color="auto" w:fill="auto"/>
            <w:vAlign w:val="center"/>
          </w:tcPr>
          <w:p w:rsidR="00583381" w:rsidRPr="002A4314" w:rsidRDefault="00583381" w:rsidP="00261510">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643" w:type="dxa"/>
            <w:shd w:val="clear" w:color="auto" w:fill="auto"/>
          </w:tcPr>
          <w:p w:rsidR="00583381" w:rsidRPr="00617E13" w:rsidRDefault="00583381" w:rsidP="00261510">
            <w:pPr>
              <w:rPr>
                <w:rFonts w:ascii="Calibri" w:hAnsi="Calibri" w:cs="Calibri"/>
                <w:b/>
                <w:iCs/>
              </w:rPr>
            </w:pPr>
          </w:p>
        </w:tc>
      </w:tr>
      <w:tr w:rsidR="00583381" w:rsidRPr="000324AC" w:rsidTr="00261510">
        <w:trPr>
          <w:trHeight w:val="754"/>
        </w:trPr>
        <w:tc>
          <w:tcPr>
            <w:tcW w:w="4643" w:type="dxa"/>
            <w:shd w:val="clear" w:color="auto" w:fill="auto"/>
            <w:vAlign w:val="center"/>
          </w:tcPr>
          <w:p w:rsidR="00583381" w:rsidRPr="002A4314" w:rsidRDefault="00583381" w:rsidP="00261510">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643" w:type="dxa"/>
            <w:shd w:val="clear" w:color="auto" w:fill="auto"/>
          </w:tcPr>
          <w:p w:rsidR="00583381" w:rsidRDefault="00583381" w:rsidP="00261510">
            <w:pPr>
              <w:rPr>
                <w:rFonts w:ascii="Calibri" w:hAnsi="Calibri" w:cs="Calibri"/>
                <w:b/>
                <w:iCs/>
              </w:rPr>
            </w:pPr>
          </w:p>
          <w:p w:rsidR="00583381" w:rsidRDefault="00583381" w:rsidP="00261510">
            <w:pPr>
              <w:rPr>
                <w:rFonts w:ascii="Calibri" w:hAnsi="Calibri" w:cs="Calibri"/>
                <w:b/>
                <w:iCs/>
              </w:rPr>
            </w:pPr>
          </w:p>
          <w:p w:rsidR="00583381" w:rsidRPr="00617E13" w:rsidRDefault="00583381" w:rsidP="00261510">
            <w:pPr>
              <w:rPr>
                <w:rFonts w:ascii="Calibri" w:hAnsi="Calibri" w:cs="Calibri"/>
                <w:b/>
                <w:iCs/>
              </w:rPr>
            </w:pPr>
          </w:p>
        </w:tc>
      </w:tr>
      <w:tr w:rsidR="00583381" w:rsidRPr="000324AC" w:rsidTr="00261510">
        <w:trPr>
          <w:trHeight w:val="754"/>
        </w:trPr>
        <w:tc>
          <w:tcPr>
            <w:tcW w:w="4643" w:type="dxa"/>
            <w:shd w:val="clear" w:color="auto" w:fill="auto"/>
            <w:vAlign w:val="center"/>
          </w:tcPr>
          <w:p w:rsidR="00583381" w:rsidRPr="002A4314" w:rsidRDefault="00583381" w:rsidP="00261510">
            <w:pPr>
              <w:rPr>
                <w:rFonts w:ascii="Calibri" w:hAnsi="Calibri" w:cs="Calibri"/>
                <w:sz w:val="20"/>
                <w:szCs w:val="20"/>
              </w:rPr>
            </w:pPr>
            <w:r w:rsidRPr="002A4314">
              <w:rPr>
                <w:rFonts w:ascii="Calibri" w:hAnsi="Calibri" w:cs="Calibri"/>
                <w:iCs/>
                <w:sz w:val="20"/>
                <w:szCs w:val="20"/>
              </w:rPr>
              <w:t xml:space="preserve">NIP, REGON, KRS </w:t>
            </w:r>
          </w:p>
        </w:tc>
        <w:tc>
          <w:tcPr>
            <w:tcW w:w="4643" w:type="dxa"/>
            <w:shd w:val="clear" w:color="auto" w:fill="auto"/>
          </w:tcPr>
          <w:p w:rsidR="00583381" w:rsidRDefault="00583381" w:rsidP="00261510">
            <w:pPr>
              <w:rPr>
                <w:rFonts w:ascii="Calibri" w:hAnsi="Calibri" w:cs="Calibri"/>
                <w:b/>
                <w:iCs/>
              </w:rPr>
            </w:pPr>
          </w:p>
          <w:p w:rsidR="00583381" w:rsidRDefault="00583381" w:rsidP="00261510">
            <w:pPr>
              <w:rPr>
                <w:rFonts w:ascii="Calibri" w:hAnsi="Calibri" w:cs="Calibri"/>
                <w:b/>
                <w:iCs/>
              </w:rPr>
            </w:pPr>
          </w:p>
          <w:p w:rsidR="00583381" w:rsidRPr="00617E13" w:rsidRDefault="00583381" w:rsidP="00261510">
            <w:pPr>
              <w:rPr>
                <w:rFonts w:ascii="Calibri" w:hAnsi="Calibri" w:cs="Calibri"/>
                <w:b/>
                <w:iCs/>
              </w:rPr>
            </w:pPr>
          </w:p>
        </w:tc>
      </w:tr>
      <w:tr w:rsidR="00583381" w:rsidRPr="000324AC" w:rsidTr="00261510">
        <w:trPr>
          <w:trHeight w:val="754"/>
        </w:trPr>
        <w:tc>
          <w:tcPr>
            <w:tcW w:w="4643" w:type="dxa"/>
            <w:shd w:val="clear" w:color="auto" w:fill="auto"/>
            <w:vAlign w:val="center"/>
          </w:tcPr>
          <w:p w:rsidR="00583381" w:rsidRPr="002A4314" w:rsidRDefault="00583381" w:rsidP="00261510">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643" w:type="dxa"/>
            <w:shd w:val="clear" w:color="auto" w:fill="auto"/>
          </w:tcPr>
          <w:p w:rsidR="00583381" w:rsidRPr="00617E13" w:rsidRDefault="00583381" w:rsidP="00261510">
            <w:pPr>
              <w:rPr>
                <w:rFonts w:ascii="Calibri" w:hAnsi="Calibri" w:cs="Calibri"/>
                <w:b/>
                <w:iCs/>
              </w:rPr>
            </w:pPr>
          </w:p>
        </w:tc>
      </w:tr>
      <w:tr w:rsidR="00583381" w:rsidRPr="000324AC" w:rsidTr="00261510">
        <w:trPr>
          <w:trHeight w:val="754"/>
        </w:trPr>
        <w:tc>
          <w:tcPr>
            <w:tcW w:w="4643" w:type="dxa"/>
            <w:shd w:val="clear" w:color="auto" w:fill="auto"/>
            <w:vAlign w:val="center"/>
          </w:tcPr>
          <w:p w:rsidR="00583381" w:rsidRPr="002A4314" w:rsidRDefault="00583381" w:rsidP="00261510">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643" w:type="dxa"/>
            <w:shd w:val="clear" w:color="auto" w:fill="auto"/>
          </w:tcPr>
          <w:p w:rsidR="00583381" w:rsidRPr="00617E13" w:rsidRDefault="00583381" w:rsidP="00261510">
            <w:pPr>
              <w:rPr>
                <w:rFonts w:ascii="Calibri" w:hAnsi="Calibri" w:cs="Calibri"/>
                <w:b/>
                <w:iCs/>
              </w:rPr>
            </w:pPr>
          </w:p>
        </w:tc>
      </w:tr>
      <w:tr w:rsidR="00583381" w:rsidRPr="000324AC" w:rsidTr="00261510">
        <w:trPr>
          <w:trHeight w:val="280"/>
        </w:trPr>
        <w:tc>
          <w:tcPr>
            <w:tcW w:w="9286" w:type="dxa"/>
            <w:gridSpan w:val="2"/>
            <w:shd w:val="clear" w:color="auto" w:fill="auto"/>
          </w:tcPr>
          <w:p w:rsidR="00583381" w:rsidRDefault="00583381" w:rsidP="00261510">
            <w:pPr>
              <w:rPr>
                <w:rFonts w:ascii="Calibri" w:hAnsi="Calibri" w:cs="Calibri"/>
                <w:b/>
                <w:iCs/>
              </w:rPr>
            </w:pPr>
            <w:r w:rsidRPr="00617E13">
              <w:rPr>
                <w:rFonts w:ascii="Calibri" w:hAnsi="Calibri" w:cs="Calibri"/>
                <w:b/>
                <w:iCs/>
              </w:rPr>
              <w:t>B. Oferowany przedmiot zamówienia</w:t>
            </w:r>
          </w:p>
          <w:p w:rsidR="00583381" w:rsidRDefault="00583381" w:rsidP="00261510">
            <w:pPr>
              <w:jc w:val="both"/>
              <w:rPr>
                <w:rFonts w:ascii="Calibri" w:hAnsi="Calibri" w:cs="Calibri"/>
                <w:bCs/>
                <w:iCs/>
              </w:rPr>
            </w:pPr>
            <w:r w:rsidRPr="00496829">
              <w:rPr>
                <w:rFonts w:ascii="Calibri" w:hAnsi="Calibri" w:cs="Calibri"/>
                <w:bCs/>
                <w:iCs/>
              </w:rPr>
              <w:t xml:space="preserve">W odpowiedzi na publiczne ogłoszenie o zamówieniu, składam ofertę wykonania zamówienia publicznego prowadzonego </w:t>
            </w:r>
            <w:r w:rsidRPr="00155F4C">
              <w:rPr>
                <w:rFonts w:ascii="Calibri" w:hAnsi="Calibri" w:cs="Calibri"/>
                <w:bCs/>
                <w:iCs/>
                <w:color w:val="auto"/>
              </w:rPr>
              <w:t xml:space="preserve">w </w:t>
            </w:r>
            <w:r w:rsidR="00FA3E44">
              <w:rPr>
                <w:rFonts w:ascii="Calibri" w:hAnsi="Calibri" w:cs="Calibri"/>
                <w:bCs/>
                <w:iCs/>
                <w:color w:val="auto"/>
              </w:rPr>
              <w:t>trybie przetarg nieograniczony</w:t>
            </w:r>
            <w:r w:rsidRPr="00155F4C">
              <w:rPr>
                <w:rFonts w:ascii="Calibri" w:hAnsi="Calibri" w:cs="Calibri"/>
                <w:bCs/>
                <w:iCs/>
                <w:color w:val="auto"/>
              </w:rPr>
              <w:t xml:space="preserve"> </w:t>
            </w:r>
          </w:p>
          <w:p w:rsidR="00583381" w:rsidRPr="00B01883" w:rsidRDefault="00583381" w:rsidP="00261510">
            <w:pPr>
              <w:jc w:val="both"/>
              <w:rPr>
                <w:rFonts w:ascii="Calibri" w:hAnsi="Calibri" w:cs="Calibri"/>
                <w:iCs/>
                <w:color w:val="auto"/>
              </w:rPr>
            </w:pPr>
            <w:r w:rsidRPr="00496829">
              <w:rPr>
                <w:rFonts w:ascii="Calibri" w:hAnsi="Calibri" w:cs="Calibri"/>
                <w:bCs/>
                <w:iCs/>
              </w:rPr>
              <w:t>pn. </w:t>
            </w:r>
            <w:r w:rsidRPr="00CA1EA0">
              <w:rPr>
                <w:rFonts w:ascii="Calibri" w:hAnsi="Calibri" w:cs="Calibri"/>
                <w:b/>
                <w:bCs/>
                <w:iCs/>
                <w:color w:val="auto"/>
              </w:rPr>
              <w:t>Dostawa urządzeń medycznych</w:t>
            </w:r>
            <w:r w:rsidR="00B603FD" w:rsidRPr="00CA1EA0">
              <w:rPr>
                <w:rFonts w:ascii="Calibri" w:hAnsi="Calibri" w:cs="Calibri"/>
                <w:b/>
                <w:bCs/>
                <w:iCs/>
                <w:color w:val="auto"/>
              </w:rPr>
              <w:t xml:space="preserve"> II</w:t>
            </w:r>
            <w:r w:rsidR="00CA1EA0" w:rsidRPr="00CA1EA0">
              <w:rPr>
                <w:rFonts w:ascii="Calibri" w:hAnsi="Calibri" w:cs="Calibri"/>
                <w:b/>
                <w:bCs/>
                <w:iCs/>
                <w:color w:val="auto"/>
              </w:rPr>
              <w:t>I</w:t>
            </w:r>
            <w:r w:rsidRPr="00CA1EA0">
              <w:rPr>
                <w:rFonts w:ascii="Calibri" w:hAnsi="Calibri" w:cs="Calibri"/>
                <w:b/>
                <w:bCs/>
                <w:iCs/>
                <w:color w:val="auto"/>
              </w:rPr>
              <w:t>,</w:t>
            </w:r>
            <w:r w:rsidRPr="00B01883">
              <w:rPr>
                <w:rFonts w:ascii="Calibri" w:hAnsi="Calibri" w:cs="Calibri"/>
                <w:b/>
                <w:bCs/>
                <w:i/>
                <w:iCs/>
                <w:color w:val="auto"/>
              </w:rPr>
              <w:t xml:space="preserve"> </w:t>
            </w:r>
            <w:r w:rsidRPr="00B01883">
              <w:rPr>
                <w:rFonts w:ascii="Calibri" w:hAnsi="Calibri" w:cs="Calibri"/>
                <w:bCs/>
                <w:iCs/>
                <w:color w:val="auto"/>
              </w:rPr>
              <w:t xml:space="preserve">zgodnie z wymogami Specyfikacji  Warunków Zamówienia (znak sprawy </w:t>
            </w:r>
            <w:r w:rsidRPr="00382FE6">
              <w:rPr>
                <w:rFonts w:ascii="Calibri" w:hAnsi="Calibri" w:cs="Calibri"/>
                <w:bCs/>
                <w:iCs/>
                <w:color w:val="auto"/>
              </w:rPr>
              <w:t xml:space="preserve">Szp.P.VI. </w:t>
            </w:r>
            <w:r w:rsidR="00CA1EA0" w:rsidRPr="00382FE6">
              <w:rPr>
                <w:rFonts w:ascii="Calibri" w:hAnsi="Calibri" w:cs="Calibri"/>
                <w:bCs/>
                <w:iCs/>
                <w:color w:val="auto"/>
              </w:rPr>
              <w:t>3/22</w:t>
            </w:r>
            <w:r w:rsidRPr="00382FE6">
              <w:rPr>
                <w:rFonts w:ascii="Calibri" w:hAnsi="Calibri" w:cs="Calibri"/>
                <w:bCs/>
                <w:iCs/>
                <w:color w:val="auto"/>
              </w:rPr>
              <w:t>).</w:t>
            </w:r>
          </w:p>
          <w:p w:rsidR="00583381" w:rsidRPr="00617E13" w:rsidRDefault="00583381" w:rsidP="00261510">
            <w:pPr>
              <w:jc w:val="both"/>
              <w:rPr>
                <w:rFonts w:ascii="Calibri" w:hAnsi="Calibri" w:cs="Calibri"/>
                <w:b/>
                <w:bCs/>
              </w:rPr>
            </w:pPr>
          </w:p>
          <w:p w:rsidR="00583381" w:rsidRPr="00581800" w:rsidRDefault="00583381" w:rsidP="00261510">
            <w:pPr>
              <w:pStyle w:val="Akapitzlist"/>
              <w:ind w:left="142" w:right="-65" w:hanging="113"/>
              <w:rPr>
                <w:rFonts w:asciiTheme="minorHAnsi" w:hAnsiTheme="minorHAnsi" w:cstheme="minorHAnsi"/>
                <w:iCs/>
                <w:color w:val="auto"/>
              </w:rPr>
            </w:pPr>
            <w:r w:rsidRPr="00DD245F">
              <w:rPr>
                <w:rFonts w:asciiTheme="minorHAnsi" w:hAnsiTheme="minorHAnsi" w:cstheme="minorHAnsi"/>
                <w:iCs/>
              </w:rPr>
              <w:t xml:space="preserve">Oferujemy wykonanie </w:t>
            </w:r>
            <w:r>
              <w:rPr>
                <w:rFonts w:asciiTheme="minorHAnsi" w:hAnsiTheme="minorHAnsi" w:cstheme="minorHAnsi"/>
                <w:iCs/>
              </w:rPr>
              <w:t>przedmiotu zamówienia na niżej wymienionych warunkach</w:t>
            </w:r>
            <w:r w:rsidRPr="00581800">
              <w:rPr>
                <w:rFonts w:asciiTheme="minorHAnsi" w:hAnsiTheme="minorHAnsi" w:cstheme="minorHAnsi"/>
                <w:iCs/>
                <w:color w:val="auto"/>
              </w:rPr>
              <w:t>:</w:t>
            </w:r>
          </w:p>
          <w:p w:rsidR="00583381" w:rsidRDefault="00583381" w:rsidP="00261510">
            <w:pPr>
              <w:jc w:val="both"/>
              <w:rPr>
                <w:rFonts w:ascii="Calibri" w:hAnsi="Calibri" w:cs="Calibri"/>
                <w:i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701"/>
              <w:gridCol w:w="1559"/>
              <w:gridCol w:w="2552"/>
              <w:gridCol w:w="2522"/>
            </w:tblGrid>
            <w:tr w:rsidR="00583381" w:rsidRPr="00280C85" w:rsidTr="00261510">
              <w:trPr>
                <w:trHeight w:val="631"/>
              </w:trPr>
              <w:tc>
                <w:tcPr>
                  <w:tcW w:w="733" w:type="dxa"/>
                  <w:shd w:val="clear" w:color="auto" w:fill="F2F2F2"/>
                  <w:vAlign w:val="center"/>
                </w:tcPr>
                <w:p w:rsidR="00583381" w:rsidRPr="00CB3CCD" w:rsidRDefault="00583381" w:rsidP="00261510">
                  <w:pPr>
                    <w:jc w:val="center"/>
                    <w:rPr>
                      <w:rFonts w:ascii="Calibri" w:hAnsi="Calibri" w:cs="Calibri"/>
                      <w:b/>
                      <w:spacing w:val="-1"/>
                      <w:sz w:val="20"/>
                      <w:szCs w:val="20"/>
                    </w:rPr>
                  </w:pPr>
                  <w:r w:rsidRPr="00CB3CCD">
                    <w:rPr>
                      <w:rFonts w:ascii="Calibri" w:hAnsi="Calibri" w:cs="Calibri"/>
                      <w:b/>
                      <w:spacing w:val="-1"/>
                      <w:sz w:val="20"/>
                      <w:szCs w:val="20"/>
                    </w:rPr>
                    <w:t>Nr części</w:t>
                  </w:r>
                </w:p>
              </w:tc>
              <w:tc>
                <w:tcPr>
                  <w:tcW w:w="1701" w:type="dxa"/>
                  <w:shd w:val="clear" w:color="auto" w:fill="F2F2F2"/>
                  <w:vAlign w:val="center"/>
                </w:tcPr>
                <w:p w:rsidR="00583381" w:rsidRPr="00636239" w:rsidRDefault="00583381" w:rsidP="00261510">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559" w:type="dxa"/>
                  <w:shd w:val="clear" w:color="auto" w:fill="F2F2F2"/>
                  <w:vAlign w:val="center"/>
                </w:tcPr>
                <w:p w:rsidR="00583381" w:rsidRPr="00636239" w:rsidRDefault="00583381" w:rsidP="00261510">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2552" w:type="dxa"/>
                  <w:shd w:val="clear" w:color="auto" w:fill="F2F2F2"/>
                  <w:vAlign w:val="center"/>
                </w:tcPr>
                <w:p w:rsidR="00583381" w:rsidRPr="00636239" w:rsidRDefault="00583381" w:rsidP="00261510">
                  <w:pPr>
                    <w:jc w:val="center"/>
                    <w:rPr>
                      <w:rFonts w:ascii="Calibri" w:hAnsi="Calibri" w:cs="Calibri"/>
                      <w:b/>
                      <w:spacing w:val="-1"/>
                      <w:sz w:val="18"/>
                      <w:szCs w:val="18"/>
                    </w:rPr>
                  </w:pPr>
                  <w:r w:rsidRPr="00636239">
                    <w:rPr>
                      <w:rFonts w:ascii="Calibri" w:hAnsi="Calibri" w:cs="Calibri"/>
                      <w:b/>
                      <w:spacing w:val="-1"/>
                      <w:sz w:val="18"/>
                      <w:szCs w:val="18"/>
                    </w:rPr>
                    <w:t>Cena za całość zamówienia wraz z podatkiem VAT (PLN)</w:t>
                  </w:r>
                </w:p>
              </w:tc>
              <w:tc>
                <w:tcPr>
                  <w:tcW w:w="2522" w:type="dxa"/>
                  <w:shd w:val="clear" w:color="auto" w:fill="F2F2F2"/>
                  <w:vAlign w:val="center"/>
                </w:tcPr>
                <w:p w:rsidR="00583381" w:rsidRPr="00B628CF" w:rsidRDefault="00583381" w:rsidP="00261510">
                  <w:pPr>
                    <w:jc w:val="center"/>
                    <w:rPr>
                      <w:rFonts w:ascii="Calibri" w:hAnsi="Calibri" w:cs="Calibri"/>
                      <w:b/>
                      <w:spacing w:val="-1"/>
                      <w:sz w:val="18"/>
                      <w:szCs w:val="18"/>
                    </w:rPr>
                  </w:pPr>
                  <w:r w:rsidRPr="00B628CF">
                    <w:rPr>
                      <w:rFonts w:ascii="Calibri" w:hAnsi="Calibri" w:cs="Calibri"/>
                      <w:b/>
                      <w:iCs/>
                      <w:sz w:val="18"/>
                      <w:szCs w:val="18"/>
                    </w:rPr>
                    <w:t xml:space="preserve">Okres gwarancji </w:t>
                  </w:r>
                  <w:r>
                    <w:rPr>
                      <w:rFonts w:ascii="Calibri" w:hAnsi="Calibri" w:cs="Calibri"/>
                      <w:b/>
                      <w:spacing w:val="-1"/>
                      <w:sz w:val="18"/>
                      <w:szCs w:val="18"/>
                    </w:rPr>
                    <w:t>w</w:t>
                  </w:r>
                  <w:r w:rsidRPr="00B628CF">
                    <w:rPr>
                      <w:rFonts w:ascii="Calibri" w:hAnsi="Calibri" w:cs="Calibri"/>
                      <w:b/>
                      <w:spacing w:val="-1"/>
                      <w:sz w:val="18"/>
                      <w:szCs w:val="18"/>
                    </w:rPr>
                    <w:t xml:space="preserve"> miesiącach </w:t>
                  </w:r>
                  <w:r w:rsidRPr="00B628CF">
                    <w:rPr>
                      <w:rFonts w:ascii="Calibri" w:hAnsi="Calibri" w:cs="Calibri"/>
                      <w:bCs/>
                      <w:iCs/>
                      <w:sz w:val="18"/>
                      <w:szCs w:val="18"/>
                    </w:rPr>
                    <w:t>(min. 24m-ce, max 48 m-cy).</w:t>
                  </w:r>
                </w:p>
              </w:tc>
            </w:tr>
            <w:tr w:rsidR="00583381" w:rsidRPr="00280C85" w:rsidTr="00261510">
              <w:trPr>
                <w:trHeight w:val="452"/>
              </w:trPr>
              <w:tc>
                <w:tcPr>
                  <w:tcW w:w="733" w:type="dxa"/>
                  <w:shd w:val="clear" w:color="auto" w:fill="auto"/>
                  <w:vAlign w:val="center"/>
                </w:tcPr>
                <w:p w:rsidR="00583381" w:rsidRPr="00A33D2A" w:rsidRDefault="00583381" w:rsidP="00261510">
                  <w:pPr>
                    <w:jc w:val="center"/>
                    <w:rPr>
                      <w:rFonts w:asciiTheme="minorHAnsi" w:hAnsiTheme="minorHAnsi" w:cstheme="minorHAnsi"/>
                      <w:b/>
                      <w:color w:val="auto"/>
                      <w:spacing w:val="-1"/>
                    </w:rPr>
                  </w:pPr>
                  <w:r w:rsidRPr="00A33D2A">
                    <w:rPr>
                      <w:rFonts w:asciiTheme="minorHAnsi" w:hAnsiTheme="minorHAnsi" w:cstheme="minorHAnsi"/>
                      <w:b/>
                      <w:color w:val="auto"/>
                      <w:spacing w:val="-1"/>
                    </w:rPr>
                    <w:t>1</w:t>
                  </w:r>
                </w:p>
              </w:tc>
              <w:tc>
                <w:tcPr>
                  <w:tcW w:w="1701" w:type="dxa"/>
                  <w:shd w:val="clear" w:color="auto" w:fill="auto"/>
                  <w:vAlign w:val="center"/>
                </w:tcPr>
                <w:p w:rsidR="00583381" w:rsidRPr="0061650B" w:rsidRDefault="00583381" w:rsidP="00261510">
                  <w:pPr>
                    <w:jc w:val="center"/>
                    <w:rPr>
                      <w:rFonts w:asciiTheme="minorHAnsi" w:hAnsiTheme="minorHAnsi" w:cstheme="minorHAnsi"/>
                      <w:b/>
                      <w:spacing w:val="-1"/>
                    </w:rPr>
                  </w:pPr>
                </w:p>
              </w:tc>
              <w:tc>
                <w:tcPr>
                  <w:tcW w:w="1559" w:type="dxa"/>
                  <w:shd w:val="clear" w:color="auto" w:fill="auto"/>
                  <w:vAlign w:val="center"/>
                </w:tcPr>
                <w:p w:rsidR="00583381" w:rsidRPr="0061650B" w:rsidRDefault="00583381" w:rsidP="00261510">
                  <w:pPr>
                    <w:pStyle w:val="Tytu"/>
                    <w:rPr>
                      <w:rFonts w:asciiTheme="minorHAnsi" w:hAnsiTheme="minorHAnsi" w:cstheme="minorHAnsi"/>
                      <w:sz w:val="24"/>
                      <w:szCs w:val="24"/>
                    </w:rPr>
                  </w:pPr>
                </w:p>
              </w:tc>
              <w:tc>
                <w:tcPr>
                  <w:tcW w:w="2552" w:type="dxa"/>
                  <w:shd w:val="clear" w:color="auto" w:fill="auto"/>
                  <w:vAlign w:val="center"/>
                </w:tcPr>
                <w:p w:rsidR="00583381" w:rsidRPr="0061650B" w:rsidRDefault="00583381" w:rsidP="00261510">
                  <w:pPr>
                    <w:jc w:val="center"/>
                    <w:rPr>
                      <w:rFonts w:asciiTheme="minorHAnsi" w:hAnsiTheme="minorHAnsi" w:cstheme="minorHAnsi"/>
                      <w:b/>
                      <w:spacing w:val="-1"/>
                    </w:rPr>
                  </w:pPr>
                </w:p>
              </w:tc>
              <w:tc>
                <w:tcPr>
                  <w:tcW w:w="2522" w:type="dxa"/>
                  <w:shd w:val="clear" w:color="auto" w:fill="auto"/>
                  <w:vAlign w:val="center"/>
                </w:tcPr>
                <w:p w:rsidR="00583381" w:rsidRPr="0061650B" w:rsidRDefault="00583381" w:rsidP="00261510">
                  <w:pPr>
                    <w:jc w:val="center"/>
                    <w:rPr>
                      <w:rFonts w:asciiTheme="minorHAnsi" w:hAnsiTheme="minorHAnsi" w:cstheme="minorHAnsi"/>
                      <w:b/>
                      <w:spacing w:val="-1"/>
                    </w:rPr>
                  </w:pPr>
                </w:p>
              </w:tc>
            </w:tr>
            <w:tr w:rsidR="00583381" w:rsidRPr="00280C85" w:rsidTr="00261510">
              <w:trPr>
                <w:trHeight w:val="452"/>
              </w:trPr>
              <w:tc>
                <w:tcPr>
                  <w:tcW w:w="733" w:type="dxa"/>
                  <w:shd w:val="clear" w:color="auto" w:fill="auto"/>
                  <w:vAlign w:val="center"/>
                </w:tcPr>
                <w:p w:rsidR="00583381" w:rsidRPr="00A33D2A" w:rsidRDefault="00583381" w:rsidP="00261510">
                  <w:pPr>
                    <w:jc w:val="center"/>
                    <w:rPr>
                      <w:rFonts w:asciiTheme="minorHAnsi" w:hAnsiTheme="minorHAnsi" w:cstheme="minorHAnsi"/>
                      <w:b/>
                      <w:color w:val="auto"/>
                      <w:spacing w:val="-1"/>
                    </w:rPr>
                  </w:pPr>
                  <w:r w:rsidRPr="00A33D2A">
                    <w:rPr>
                      <w:rFonts w:asciiTheme="minorHAnsi" w:hAnsiTheme="minorHAnsi" w:cstheme="minorHAnsi"/>
                      <w:b/>
                      <w:color w:val="auto"/>
                      <w:spacing w:val="-1"/>
                    </w:rPr>
                    <w:t>2</w:t>
                  </w:r>
                </w:p>
              </w:tc>
              <w:tc>
                <w:tcPr>
                  <w:tcW w:w="1701" w:type="dxa"/>
                  <w:shd w:val="clear" w:color="auto" w:fill="auto"/>
                  <w:vAlign w:val="center"/>
                </w:tcPr>
                <w:p w:rsidR="00583381" w:rsidRPr="0061650B" w:rsidRDefault="00583381" w:rsidP="00261510">
                  <w:pPr>
                    <w:jc w:val="center"/>
                    <w:rPr>
                      <w:rFonts w:asciiTheme="minorHAnsi" w:hAnsiTheme="minorHAnsi" w:cstheme="minorHAnsi"/>
                      <w:b/>
                      <w:spacing w:val="-1"/>
                    </w:rPr>
                  </w:pPr>
                </w:p>
              </w:tc>
              <w:tc>
                <w:tcPr>
                  <w:tcW w:w="1559" w:type="dxa"/>
                  <w:shd w:val="clear" w:color="auto" w:fill="auto"/>
                  <w:vAlign w:val="center"/>
                </w:tcPr>
                <w:p w:rsidR="00583381" w:rsidRPr="0061650B" w:rsidRDefault="00583381" w:rsidP="00261510">
                  <w:pPr>
                    <w:pStyle w:val="Tytu"/>
                    <w:rPr>
                      <w:rFonts w:asciiTheme="minorHAnsi" w:hAnsiTheme="minorHAnsi" w:cstheme="minorHAnsi"/>
                      <w:sz w:val="24"/>
                      <w:szCs w:val="24"/>
                    </w:rPr>
                  </w:pPr>
                </w:p>
              </w:tc>
              <w:tc>
                <w:tcPr>
                  <w:tcW w:w="2552" w:type="dxa"/>
                  <w:shd w:val="clear" w:color="auto" w:fill="auto"/>
                  <w:vAlign w:val="center"/>
                </w:tcPr>
                <w:p w:rsidR="00583381" w:rsidRPr="0061650B" w:rsidRDefault="00583381" w:rsidP="00261510">
                  <w:pPr>
                    <w:jc w:val="center"/>
                    <w:rPr>
                      <w:rFonts w:asciiTheme="minorHAnsi" w:hAnsiTheme="minorHAnsi" w:cstheme="minorHAnsi"/>
                      <w:b/>
                      <w:spacing w:val="-1"/>
                    </w:rPr>
                  </w:pPr>
                </w:p>
              </w:tc>
              <w:tc>
                <w:tcPr>
                  <w:tcW w:w="2522" w:type="dxa"/>
                  <w:shd w:val="clear" w:color="auto" w:fill="auto"/>
                  <w:vAlign w:val="center"/>
                </w:tcPr>
                <w:p w:rsidR="00583381" w:rsidRPr="0061650B" w:rsidRDefault="00583381" w:rsidP="00261510">
                  <w:pPr>
                    <w:jc w:val="center"/>
                    <w:rPr>
                      <w:rFonts w:asciiTheme="minorHAnsi" w:hAnsiTheme="minorHAnsi" w:cstheme="minorHAnsi"/>
                      <w:b/>
                      <w:spacing w:val="-1"/>
                    </w:rPr>
                  </w:pPr>
                </w:p>
              </w:tc>
            </w:tr>
            <w:tr w:rsidR="00A33D2A" w:rsidRPr="00280C85" w:rsidTr="00261510">
              <w:trPr>
                <w:trHeight w:val="452"/>
              </w:trPr>
              <w:tc>
                <w:tcPr>
                  <w:tcW w:w="733" w:type="dxa"/>
                  <w:shd w:val="clear" w:color="auto" w:fill="auto"/>
                  <w:vAlign w:val="center"/>
                </w:tcPr>
                <w:p w:rsidR="00A33D2A" w:rsidRPr="00A33D2A" w:rsidRDefault="00A33D2A" w:rsidP="00261510">
                  <w:pPr>
                    <w:jc w:val="center"/>
                    <w:rPr>
                      <w:rFonts w:asciiTheme="minorHAnsi" w:hAnsiTheme="minorHAnsi" w:cstheme="minorHAnsi"/>
                      <w:b/>
                      <w:color w:val="auto"/>
                      <w:spacing w:val="-1"/>
                    </w:rPr>
                  </w:pPr>
                  <w:r w:rsidRPr="00A33D2A">
                    <w:rPr>
                      <w:rFonts w:asciiTheme="minorHAnsi" w:hAnsiTheme="minorHAnsi" w:cstheme="minorHAnsi"/>
                      <w:b/>
                      <w:color w:val="auto"/>
                      <w:spacing w:val="-1"/>
                    </w:rPr>
                    <w:t>3</w:t>
                  </w:r>
                </w:p>
              </w:tc>
              <w:tc>
                <w:tcPr>
                  <w:tcW w:w="1701" w:type="dxa"/>
                  <w:shd w:val="clear" w:color="auto" w:fill="auto"/>
                  <w:vAlign w:val="center"/>
                </w:tcPr>
                <w:p w:rsidR="00A33D2A" w:rsidRPr="0061650B" w:rsidRDefault="00A33D2A" w:rsidP="00261510">
                  <w:pPr>
                    <w:jc w:val="center"/>
                    <w:rPr>
                      <w:rFonts w:asciiTheme="minorHAnsi" w:hAnsiTheme="minorHAnsi" w:cstheme="minorHAnsi"/>
                      <w:b/>
                      <w:spacing w:val="-1"/>
                    </w:rPr>
                  </w:pPr>
                </w:p>
              </w:tc>
              <w:tc>
                <w:tcPr>
                  <w:tcW w:w="1559" w:type="dxa"/>
                  <w:shd w:val="clear" w:color="auto" w:fill="auto"/>
                  <w:vAlign w:val="center"/>
                </w:tcPr>
                <w:p w:rsidR="00A33D2A" w:rsidRPr="0061650B" w:rsidRDefault="00A33D2A" w:rsidP="00261510">
                  <w:pPr>
                    <w:pStyle w:val="Tytu"/>
                    <w:rPr>
                      <w:rFonts w:asciiTheme="minorHAnsi" w:hAnsiTheme="minorHAnsi" w:cstheme="minorHAnsi"/>
                      <w:sz w:val="24"/>
                      <w:szCs w:val="24"/>
                    </w:rPr>
                  </w:pPr>
                </w:p>
              </w:tc>
              <w:tc>
                <w:tcPr>
                  <w:tcW w:w="2552" w:type="dxa"/>
                  <w:shd w:val="clear" w:color="auto" w:fill="auto"/>
                  <w:vAlign w:val="center"/>
                </w:tcPr>
                <w:p w:rsidR="00A33D2A" w:rsidRPr="0061650B" w:rsidRDefault="00A33D2A" w:rsidP="00261510">
                  <w:pPr>
                    <w:jc w:val="center"/>
                    <w:rPr>
                      <w:rFonts w:asciiTheme="minorHAnsi" w:hAnsiTheme="minorHAnsi" w:cstheme="minorHAnsi"/>
                      <w:b/>
                      <w:spacing w:val="-1"/>
                    </w:rPr>
                  </w:pPr>
                </w:p>
              </w:tc>
              <w:tc>
                <w:tcPr>
                  <w:tcW w:w="2522" w:type="dxa"/>
                  <w:shd w:val="clear" w:color="auto" w:fill="auto"/>
                  <w:vAlign w:val="center"/>
                </w:tcPr>
                <w:p w:rsidR="00A33D2A" w:rsidRPr="0061650B" w:rsidRDefault="00A33D2A" w:rsidP="00261510">
                  <w:pPr>
                    <w:jc w:val="center"/>
                    <w:rPr>
                      <w:rFonts w:asciiTheme="minorHAnsi" w:hAnsiTheme="minorHAnsi" w:cstheme="minorHAnsi"/>
                      <w:b/>
                      <w:spacing w:val="-1"/>
                    </w:rPr>
                  </w:pPr>
                </w:p>
              </w:tc>
            </w:tr>
            <w:tr w:rsidR="00A33D2A" w:rsidRPr="00280C85" w:rsidTr="00261510">
              <w:trPr>
                <w:trHeight w:val="452"/>
              </w:trPr>
              <w:tc>
                <w:tcPr>
                  <w:tcW w:w="733" w:type="dxa"/>
                  <w:shd w:val="clear" w:color="auto" w:fill="auto"/>
                  <w:vAlign w:val="center"/>
                </w:tcPr>
                <w:p w:rsidR="00A33D2A" w:rsidRPr="00A33D2A" w:rsidRDefault="00A33D2A" w:rsidP="00261510">
                  <w:pPr>
                    <w:jc w:val="center"/>
                    <w:rPr>
                      <w:rFonts w:asciiTheme="minorHAnsi" w:hAnsiTheme="minorHAnsi" w:cstheme="minorHAnsi"/>
                      <w:b/>
                      <w:color w:val="auto"/>
                      <w:spacing w:val="-1"/>
                    </w:rPr>
                  </w:pPr>
                  <w:r w:rsidRPr="00A33D2A">
                    <w:rPr>
                      <w:rFonts w:asciiTheme="minorHAnsi" w:hAnsiTheme="minorHAnsi" w:cstheme="minorHAnsi"/>
                      <w:b/>
                      <w:color w:val="auto"/>
                      <w:spacing w:val="-1"/>
                    </w:rPr>
                    <w:t>4</w:t>
                  </w:r>
                </w:p>
              </w:tc>
              <w:tc>
                <w:tcPr>
                  <w:tcW w:w="1701" w:type="dxa"/>
                  <w:shd w:val="clear" w:color="auto" w:fill="auto"/>
                  <w:vAlign w:val="center"/>
                </w:tcPr>
                <w:p w:rsidR="00A33D2A" w:rsidRPr="0061650B" w:rsidRDefault="00A33D2A" w:rsidP="00261510">
                  <w:pPr>
                    <w:jc w:val="center"/>
                    <w:rPr>
                      <w:rFonts w:asciiTheme="minorHAnsi" w:hAnsiTheme="minorHAnsi" w:cstheme="minorHAnsi"/>
                      <w:b/>
                      <w:spacing w:val="-1"/>
                    </w:rPr>
                  </w:pPr>
                </w:p>
              </w:tc>
              <w:tc>
                <w:tcPr>
                  <w:tcW w:w="1559" w:type="dxa"/>
                  <w:shd w:val="clear" w:color="auto" w:fill="auto"/>
                  <w:vAlign w:val="center"/>
                </w:tcPr>
                <w:p w:rsidR="00A33D2A" w:rsidRPr="0061650B" w:rsidRDefault="00A33D2A" w:rsidP="00261510">
                  <w:pPr>
                    <w:pStyle w:val="Tytu"/>
                    <w:rPr>
                      <w:rFonts w:asciiTheme="minorHAnsi" w:hAnsiTheme="minorHAnsi" w:cstheme="minorHAnsi"/>
                      <w:sz w:val="24"/>
                      <w:szCs w:val="24"/>
                    </w:rPr>
                  </w:pPr>
                </w:p>
              </w:tc>
              <w:tc>
                <w:tcPr>
                  <w:tcW w:w="2552" w:type="dxa"/>
                  <w:shd w:val="clear" w:color="auto" w:fill="auto"/>
                  <w:vAlign w:val="center"/>
                </w:tcPr>
                <w:p w:rsidR="00A33D2A" w:rsidRPr="0061650B" w:rsidRDefault="00A33D2A" w:rsidP="00261510">
                  <w:pPr>
                    <w:jc w:val="center"/>
                    <w:rPr>
                      <w:rFonts w:asciiTheme="minorHAnsi" w:hAnsiTheme="minorHAnsi" w:cstheme="minorHAnsi"/>
                      <w:b/>
                      <w:spacing w:val="-1"/>
                    </w:rPr>
                  </w:pPr>
                </w:p>
              </w:tc>
              <w:tc>
                <w:tcPr>
                  <w:tcW w:w="2522" w:type="dxa"/>
                  <w:shd w:val="clear" w:color="auto" w:fill="auto"/>
                  <w:vAlign w:val="center"/>
                </w:tcPr>
                <w:p w:rsidR="00A33D2A" w:rsidRPr="0061650B" w:rsidRDefault="00A33D2A" w:rsidP="00261510">
                  <w:pPr>
                    <w:jc w:val="center"/>
                    <w:rPr>
                      <w:rFonts w:asciiTheme="minorHAnsi" w:hAnsiTheme="minorHAnsi" w:cstheme="minorHAnsi"/>
                      <w:b/>
                      <w:spacing w:val="-1"/>
                    </w:rPr>
                  </w:pPr>
                </w:p>
              </w:tc>
            </w:tr>
            <w:tr w:rsidR="00A33D2A" w:rsidRPr="00280C85" w:rsidTr="00261510">
              <w:trPr>
                <w:trHeight w:val="452"/>
              </w:trPr>
              <w:tc>
                <w:tcPr>
                  <w:tcW w:w="733" w:type="dxa"/>
                  <w:shd w:val="clear" w:color="auto" w:fill="auto"/>
                  <w:vAlign w:val="center"/>
                </w:tcPr>
                <w:p w:rsidR="00A33D2A" w:rsidRPr="00A33D2A" w:rsidRDefault="00A33D2A" w:rsidP="00261510">
                  <w:pPr>
                    <w:jc w:val="center"/>
                    <w:rPr>
                      <w:rFonts w:asciiTheme="minorHAnsi" w:hAnsiTheme="minorHAnsi" w:cstheme="minorHAnsi"/>
                      <w:b/>
                      <w:color w:val="auto"/>
                      <w:spacing w:val="-1"/>
                    </w:rPr>
                  </w:pPr>
                  <w:r w:rsidRPr="00A33D2A">
                    <w:rPr>
                      <w:rFonts w:asciiTheme="minorHAnsi" w:hAnsiTheme="minorHAnsi" w:cstheme="minorHAnsi"/>
                      <w:b/>
                      <w:color w:val="auto"/>
                      <w:spacing w:val="-1"/>
                    </w:rPr>
                    <w:t>5</w:t>
                  </w:r>
                </w:p>
              </w:tc>
              <w:tc>
                <w:tcPr>
                  <w:tcW w:w="1701" w:type="dxa"/>
                  <w:shd w:val="clear" w:color="auto" w:fill="auto"/>
                  <w:vAlign w:val="center"/>
                </w:tcPr>
                <w:p w:rsidR="00A33D2A" w:rsidRPr="0061650B" w:rsidRDefault="00A33D2A" w:rsidP="00261510">
                  <w:pPr>
                    <w:jc w:val="center"/>
                    <w:rPr>
                      <w:rFonts w:asciiTheme="minorHAnsi" w:hAnsiTheme="minorHAnsi" w:cstheme="minorHAnsi"/>
                      <w:b/>
                      <w:spacing w:val="-1"/>
                    </w:rPr>
                  </w:pPr>
                </w:p>
              </w:tc>
              <w:tc>
                <w:tcPr>
                  <w:tcW w:w="1559" w:type="dxa"/>
                  <w:shd w:val="clear" w:color="auto" w:fill="auto"/>
                  <w:vAlign w:val="center"/>
                </w:tcPr>
                <w:p w:rsidR="00A33D2A" w:rsidRPr="0061650B" w:rsidRDefault="00A33D2A" w:rsidP="00261510">
                  <w:pPr>
                    <w:pStyle w:val="Tytu"/>
                    <w:rPr>
                      <w:rFonts w:asciiTheme="minorHAnsi" w:hAnsiTheme="minorHAnsi" w:cstheme="minorHAnsi"/>
                      <w:sz w:val="24"/>
                      <w:szCs w:val="24"/>
                    </w:rPr>
                  </w:pPr>
                </w:p>
              </w:tc>
              <w:tc>
                <w:tcPr>
                  <w:tcW w:w="2552" w:type="dxa"/>
                  <w:shd w:val="clear" w:color="auto" w:fill="auto"/>
                  <w:vAlign w:val="center"/>
                </w:tcPr>
                <w:p w:rsidR="00A33D2A" w:rsidRPr="0061650B" w:rsidRDefault="00A33D2A" w:rsidP="00261510">
                  <w:pPr>
                    <w:jc w:val="center"/>
                    <w:rPr>
                      <w:rFonts w:asciiTheme="minorHAnsi" w:hAnsiTheme="minorHAnsi" w:cstheme="minorHAnsi"/>
                      <w:b/>
                      <w:spacing w:val="-1"/>
                    </w:rPr>
                  </w:pPr>
                </w:p>
              </w:tc>
              <w:tc>
                <w:tcPr>
                  <w:tcW w:w="2522" w:type="dxa"/>
                  <w:shd w:val="clear" w:color="auto" w:fill="auto"/>
                  <w:vAlign w:val="center"/>
                </w:tcPr>
                <w:p w:rsidR="00A33D2A" w:rsidRPr="0061650B" w:rsidRDefault="00A33D2A" w:rsidP="00261510">
                  <w:pPr>
                    <w:jc w:val="center"/>
                    <w:rPr>
                      <w:rFonts w:asciiTheme="minorHAnsi" w:hAnsiTheme="minorHAnsi" w:cstheme="minorHAnsi"/>
                      <w:b/>
                      <w:spacing w:val="-1"/>
                    </w:rPr>
                  </w:pPr>
                </w:p>
              </w:tc>
            </w:tr>
            <w:tr w:rsidR="00A33D2A" w:rsidRPr="00280C85" w:rsidTr="00261510">
              <w:trPr>
                <w:trHeight w:val="452"/>
              </w:trPr>
              <w:tc>
                <w:tcPr>
                  <w:tcW w:w="733" w:type="dxa"/>
                  <w:shd w:val="clear" w:color="auto" w:fill="auto"/>
                  <w:vAlign w:val="center"/>
                </w:tcPr>
                <w:p w:rsidR="00A33D2A" w:rsidRPr="00A33D2A" w:rsidRDefault="00A33D2A" w:rsidP="00261510">
                  <w:pPr>
                    <w:jc w:val="center"/>
                    <w:rPr>
                      <w:rFonts w:asciiTheme="minorHAnsi" w:hAnsiTheme="minorHAnsi" w:cstheme="minorHAnsi"/>
                      <w:b/>
                      <w:color w:val="auto"/>
                      <w:spacing w:val="-1"/>
                    </w:rPr>
                  </w:pPr>
                  <w:r w:rsidRPr="00A33D2A">
                    <w:rPr>
                      <w:rFonts w:asciiTheme="minorHAnsi" w:hAnsiTheme="minorHAnsi" w:cstheme="minorHAnsi"/>
                      <w:b/>
                      <w:color w:val="auto"/>
                      <w:spacing w:val="-1"/>
                    </w:rPr>
                    <w:t>6</w:t>
                  </w:r>
                </w:p>
              </w:tc>
              <w:tc>
                <w:tcPr>
                  <w:tcW w:w="1701" w:type="dxa"/>
                  <w:shd w:val="clear" w:color="auto" w:fill="auto"/>
                  <w:vAlign w:val="center"/>
                </w:tcPr>
                <w:p w:rsidR="00A33D2A" w:rsidRPr="0061650B" w:rsidRDefault="00A33D2A" w:rsidP="00261510">
                  <w:pPr>
                    <w:jc w:val="center"/>
                    <w:rPr>
                      <w:rFonts w:asciiTheme="minorHAnsi" w:hAnsiTheme="minorHAnsi" w:cstheme="minorHAnsi"/>
                      <w:b/>
                      <w:spacing w:val="-1"/>
                    </w:rPr>
                  </w:pPr>
                </w:p>
              </w:tc>
              <w:tc>
                <w:tcPr>
                  <w:tcW w:w="1559" w:type="dxa"/>
                  <w:shd w:val="clear" w:color="auto" w:fill="auto"/>
                  <w:vAlign w:val="center"/>
                </w:tcPr>
                <w:p w:rsidR="00A33D2A" w:rsidRPr="0061650B" w:rsidRDefault="00A33D2A" w:rsidP="00261510">
                  <w:pPr>
                    <w:pStyle w:val="Tytu"/>
                    <w:rPr>
                      <w:rFonts w:asciiTheme="minorHAnsi" w:hAnsiTheme="minorHAnsi" w:cstheme="minorHAnsi"/>
                      <w:sz w:val="24"/>
                      <w:szCs w:val="24"/>
                    </w:rPr>
                  </w:pPr>
                </w:p>
              </w:tc>
              <w:tc>
                <w:tcPr>
                  <w:tcW w:w="2552" w:type="dxa"/>
                  <w:shd w:val="clear" w:color="auto" w:fill="auto"/>
                  <w:vAlign w:val="center"/>
                </w:tcPr>
                <w:p w:rsidR="00A33D2A" w:rsidRPr="0061650B" w:rsidRDefault="00A33D2A" w:rsidP="00261510">
                  <w:pPr>
                    <w:jc w:val="center"/>
                    <w:rPr>
                      <w:rFonts w:asciiTheme="minorHAnsi" w:hAnsiTheme="minorHAnsi" w:cstheme="minorHAnsi"/>
                      <w:b/>
                      <w:spacing w:val="-1"/>
                    </w:rPr>
                  </w:pPr>
                </w:p>
              </w:tc>
              <w:tc>
                <w:tcPr>
                  <w:tcW w:w="2522" w:type="dxa"/>
                  <w:shd w:val="clear" w:color="auto" w:fill="auto"/>
                  <w:vAlign w:val="center"/>
                </w:tcPr>
                <w:p w:rsidR="00A33D2A" w:rsidRPr="0061650B" w:rsidRDefault="00A33D2A" w:rsidP="00261510">
                  <w:pPr>
                    <w:jc w:val="center"/>
                    <w:rPr>
                      <w:rFonts w:asciiTheme="minorHAnsi" w:hAnsiTheme="minorHAnsi" w:cstheme="minorHAnsi"/>
                      <w:b/>
                      <w:spacing w:val="-1"/>
                    </w:rPr>
                  </w:pPr>
                </w:p>
              </w:tc>
            </w:tr>
            <w:tr w:rsidR="00A33D2A" w:rsidRPr="00280C85" w:rsidTr="00261510">
              <w:trPr>
                <w:trHeight w:val="452"/>
              </w:trPr>
              <w:tc>
                <w:tcPr>
                  <w:tcW w:w="733" w:type="dxa"/>
                  <w:shd w:val="clear" w:color="auto" w:fill="auto"/>
                  <w:vAlign w:val="center"/>
                </w:tcPr>
                <w:p w:rsidR="00A33D2A" w:rsidRPr="00A33D2A" w:rsidRDefault="00A33D2A" w:rsidP="00261510">
                  <w:pPr>
                    <w:jc w:val="center"/>
                    <w:rPr>
                      <w:rFonts w:asciiTheme="minorHAnsi" w:hAnsiTheme="minorHAnsi" w:cstheme="minorHAnsi"/>
                      <w:b/>
                      <w:color w:val="auto"/>
                      <w:spacing w:val="-1"/>
                    </w:rPr>
                  </w:pPr>
                  <w:r w:rsidRPr="00A33D2A">
                    <w:rPr>
                      <w:rFonts w:asciiTheme="minorHAnsi" w:hAnsiTheme="minorHAnsi" w:cstheme="minorHAnsi"/>
                      <w:b/>
                      <w:color w:val="auto"/>
                      <w:spacing w:val="-1"/>
                    </w:rPr>
                    <w:t>7</w:t>
                  </w:r>
                </w:p>
              </w:tc>
              <w:tc>
                <w:tcPr>
                  <w:tcW w:w="1701" w:type="dxa"/>
                  <w:shd w:val="clear" w:color="auto" w:fill="auto"/>
                  <w:vAlign w:val="center"/>
                </w:tcPr>
                <w:p w:rsidR="00A33D2A" w:rsidRPr="0061650B" w:rsidRDefault="00A33D2A" w:rsidP="00261510">
                  <w:pPr>
                    <w:jc w:val="center"/>
                    <w:rPr>
                      <w:rFonts w:asciiTheme="minorHAnsi" w:hAnsiTheme="minorHAnsi" w:cstheme="minorHAnsi"/>
                      <w:b/>
                      <w:spacing w:val="-1"/>
                    </w:rPr>
                  </w:pPr>
                </w:p>
              </w:tc>
              <w:tc>
                <w:tcPr>
                  <w:tcW w:w="1559" w:type="dxa"/>
                  <w:shd w:val="clear" w:color="auto" w:fill="auto"/>
                  <w:vAlign w:val="center"/>
                </w:tcPr>
                <w:p w:rsidR="00A33D2A" w:rsidRPr="0061650B" w:rsidRDefault="00A33D2A" w:rsidP="00261510">
                  <w:pPr>
                    <w:pStyle w:val="Tytu"/>
                    <w:rPr>
                      <w:rFonts w:asciiTheme="minorHAnsi" w:hAnsiTheme="minorHAnsi" w:cstheme="minorHAnsi"/>
                      <w:sz w:val="24"/>
                      <w:szCs w:val="24"/>
                    </w:rPr>
                  </w:pPr>
                </w:p>
              </w:tc>
              <w:tc>
                <w:tcPr>
                  <w:tcW w:w="2552" w:type="dxa"/>
                  <w:shd w:val="clear" w:color="auto" w:fill="auto"/>
                  <w:vAlign w:val="center"/>
                </w:tcPr>
                <w:p w:rsidR="00A33D2A" w:rsidRPr="0061650B" w:rsidRDefault="00A33D2A" w:rsidP="00261510">
                  <w:pPr>
                    <w:jc w:val="center"/>
                    <w:rPr>
                      <w:rFonts w:asciiTheme="minorHAnsi" w:hAnsiTheme="minorHAnsi" w:cstheme="minorHAnsi"/>
                      <w:b/>
                      <w:spacing w:val="-1"/>
                    </w:rPr>
                  </w:pPr>
                </w:p>
              </w:tc>
              <w:tc>
                <w:tcPr>
                  <w:tcW w:w="2522" w:type="dxa"/>
                  <w:shd w:val="clear" w:color="auto" w:fill="auto"/>
                  <w:vAlign w:val="center"/>
                </w:tcPr>
                <w:p w:rsidR="00A33D2A" w:rsidRPr="0061650B" w:rsidRDefault="00A33D2A" w:rsidP="00261510">
                  <w:pPr>
                    <w:jc w:val="center"/>
                    <w:rPr>
                      <w:rFonts w:asciiTheme="minorHAnsi" w:hAnsiTheme="minorHAnsi" w:cstheme="minorHAnsi"/>
                      <w:b/>
                      <w:spacing w:val="-1"/>
                    </w:rPr>
                  </w:pPr>
                </w:p>
              </w:tc>
            </w:tr>
            <w:tr w:rsidR="00A33D2A" w:rsidRPr="00280C85" w:rsidTr="00261510">
              <w:trPr>
                <w:trHeight w:val="452"/>
              </w:trPr>
              <w:tc>
                <w:tcPr>
                  <w:tcW w:w="733" w:type="dxa"/>
                  <w:shd w:val="clear" w:color="auto" w:fill="auto"/>
                  <w:vAlign w:val="center"/>
                </w:tcPr>
                <w:p w:rsidR="00A33D2A" w:rsidRPr="00A33D2A" w:rsidRDefault="00A33D2A" w:rsidP="00261510">
                  <w:pPr>
                    <w:jc w:val="center"/>
                    <w:rPr>
                      <w:rFonts w:asciiTheme="minorHAnsi" w:hAnsiTheme="minorHAnsi" w:cstheme="minorHAnsi"/>
                      <w:b/>
                      <w:color w:val="auto"/>
                      <w:spacing w:val="-1"/>
                    </w:rPr>
                  </w:pPr>
                  <w:r w:rsidRPr="00A33D2A">
                    <w:rPr>
                      <w:rFonts w:asciiTheme="minorHAnsi" w:hAnsiTheme="minorHAnsi" w:cstheme="minorHAnsi"/>
                      <w:b/>
                      <w:color w:val="auto"/>
                      <w:spacing w:val="-1"/>
                    </w:rPr>
                    <w:t>8</w:t>
                  </w:r>
                </w:p>
              </w:tc>
              <w:tc>
                <w:tcPr>
                  <w:tcW w:w="1701" w:type="dxa"/>
                  <w:shd w:val="clear" w:color="auto" w:fill="auto"/>
                  <w:vAlign w:val="center"/>
                </w:tcPr>
                <w:p w:rsidR="00A33D2A" w:rsidRPr="0061650B" w:rsidRDefault="00A33D2A" w:rsidP="00261510">
                  <w:pPr>
                    <w:jc w:val="center"/>
                    <w:rPr>
                      <w:rFonts w:asciiTheme="minorHAnsi" w:hAnsiTheme="minorHAnsi" w:cstheme="minorHAnsi"/>
                      <w:b/>
                      <w:spacing w:val="-1"/>
                    </w:rPr>
                  </w:pPr>
                </w:p>
              </w:tc>
              <w:tc>
                <w:tcPr>
                  <w:tcW w:w="1559" w:type="dxa"/>
                  <w:shd w:val="clear" w:color="auto" w:fill="auto"/>
                  <w:vAlign w:val="center"/>
                </w:tcPr>
                <w:p w:rsidR="00A33D2A" w:rsidRPr="0061650B" w:rsidRDefault="00A33D2A" w:rsidP="00261510">
                  <w:pPr>
                    <w:pStyle w:val="Tytu"/>
                    <w:rPr>
                      <w:rFonts w:asciiTheme="minorHAnsi" w:hAnsiTheme="minorHAnsi" w:cstheme="minorHAnsi"/>
                      <w:sz w:val="24"/>
                      <w:szCs w:val="24"/>
                    </w:rPr>
                  </w:pPr>
                </w:p>
              </w:tc>
              <w:tc>
                <w:tcPr>
                  <w:tcW w:w="2552" w:type="dxa"/>
                  <w:shd w:val="clear" w:color="auto" w:fill="auto"/>
                  <w:vAlign w:val="center"/>
                </w:tcPr>
                <w:p w:rsidR="00A33D2A" w:rsidRPr="0061650B" w:rsidRDefault="00A33D2A" w:rsidP="00261510">
                  <w:pPr>
                    <w:jc w:val="center"/>
                    <w:rPr>
                      <w:rFonts w:asciiTheme="minorHAnsi" w:hAnsiTheme="minorHAnsi" w:cstheme="minorHAnsi"/>
                      <w:b/>
                      <w:spacing w:val="-1"/>
                    </w:rPr>
                  </w:pPr>
                </w:p>
              </w:tc>
              <w:tc>
                <w:tcPr>
                  <w:tcW w:w="2522" w:type="dxa"/>
                  <w:shd w:val="clear" w:color="auto" w:fill="auto"/>
                  <w:vAlign w:val="center"/>
                </w:tcPr>
                <w:p w:rsidR="00A33D2A" w:rsidRPr="0061650B" w:rsidRDefault="00A33D2A" w:rsidP="00261510">
                  <w:pPr>
                    <w:jc w:val="center"/>
                    <w:rPr>
                      <w:rFonts w:asciiTheme="minorHAnsi" w:hAnsiTheme="minorHAnsi" w:cstheme="minorHAnsi"/>
                      <w:b/>
                      <w:spacing w:val="-1"/>
                    </w:rPr>
                  </w:pPr>
                </w:p>
              </w:tc>
            </w:tr>
            <w:tr w:rsidR="00A33D2A" w:rsidRPr="00280C85" w:rsidTr="00261510">
              <w:trPr>
                <w:trHeight w:val="452"/>
              </w:trPr>
              <w:tc>
                <w:tcPr>
                  <w:tcW w:w="733" w:type="dxa"/>
                  <w:shd w:val="clear" w:color="auto" w:fill="auto"/>
                  <w:vAlign w:val="center"/>
                </w:tcPr>
                <w:p w:rsidR="00A33D2A" w:rsidRPr="00A33D2A" w:rsidRDefault="00A33D2A" w:rsidP="00261510">
                  <w:pPr>
                    <w:jc w:val="center"/>
                    <w:rPr>
                      <w:rFonts w:asciiTheme="minorHAnsi" w:hAnsiTheme="minorHAnsi" w:cstheme="minorHAnsi"/>
                      <w:b/>
                      <w:color w:val="auto"/>
                      <w:spacing w:val="-1"/>
                    </w:rPr>
                  </w:pPr>
                  <w:r w:rsidRPr="00A33D2A">
                    <w:rPr>
                      <w:rFonts w:asciiTheme="minorHAnsi" w:hAnsiTheme="minorHAnsi" w:cstheme="minorHAnsi"/>
                      <w:b/>
                      <w:color w:val="auto"/>
                      <w:spacing w:val="-1"/>
                    </w:rPr>
                    <w:t>9</w:t>
                  </w:r>
                </w:p>
              </w:tc>
              <w:tc>
                <w:tcPr>
                  <w:tcW w:w="1701" w:type="dxa"/>
                  <w:shd w:val="clear" w:color="auto" w:fill="auto"/>
                  <w:vAlign w:val="center"/>
                </w:tcPr>
                <w:p w:rsidR="00A33D2A" w:rsidRPr="0061650B" w:rsidRDefault="00A33D2A" w:rsidP="00261510">
                  <w:pPr>
                    <w:jc w:val="center"/>
                    <w:rPr>
                      <w:rFonts w:asciiTheme="minorHAnsi" w:hAnsiTheme="minorHAnsi" w:cstheme="minorHAnsi"/>
                      <w:b/>
                      <w:spacing w:val="-1"/>
                    </w:rPr>
                  </w:pPr>
                </w:p>
              </w:tc>
              <w:tc>
                <w:tcPr>
                  <w:tcW w:w="1559" w:type="dxa"/>
                  <w:shd w:val="clear" w:color="auto" w:fill="auto"/>
                  <w:vAlign w:val="center"/>
                </w:tcPr>
                <w:p w:rsidR="00A33D2A" w:rsidRPr="0061650B" w:rsidRDefault="00A33D2A" w:rsidP="00261510">
                  <w:pPr>
                    <w:pStyle w:val="Tytu"/>
                    <w:rPr>
                      <w:rFonts w:asciiTheme="minorHAnsi" w:hAnsiTheme="minorHAnsi" w:cstheme="minorHAnsi"/>
                      <w:sz w:val="24"/>
                      <w:szCs w:val="24"/>
                    </w:rPr>
                  </w:pPr>
                </w:p>
              </w:tc>
              <w:tc>
                <w:tcPr>
                  <w:tcW w:w="2552" w:type="dxa"/>
                  <w:shd w:val="clear" w:color="auto" w:fill="auto"/>
                  <w:vAlign w:val="center"/>
                </w:tcPr>
                <w:p w:rsidR="00A33D2A" w:rsidRPr="0061650B" w:rsidRDefault="00A33D2A" w:rsidP="00261510">
                  <w:pPr>
                    <w:jc w:val="center"/>
                    <w:rPr>
                      <w:rFonts w:asciiTheme="minorHAnsi" w:hAnsiTheme="minorHAnsi" w:cstheme="minorHAnsi"/>
                      <w:b/>
                      <w:spacing w:val="-1"/>
                    </w:rPr>
                  </w:pPr>
                </w:p>
              </w:tc>
              <w:tc>
                <w:tcPr>
                  <w:tcW w:w="2522" w:type="dxa"/>
                  <w:shd w:val="clear" w:color="auto" w:fill="auto"/>
                  <w:vAlign w:val="center"/>
                </w:tcPr>
                <w:p w:rsidR="00A33D2A" w:rsidRPr="0061650B" w:rsidRDefault="00A33D2A" w:rsidP="00261510">
                  <w:pPr>
                    <w:jc w:val="center"/>
                    <w:rPr>
                      <w:rFonts w:asciiTheme="minorHAnsi" w:hAnsiTheme="minorHAnsi" w:cstheme="minorHAnsi"/>
                      <w:b/>
                      <w:spacing w:val="-1"/>
                    </w:rPr>
                  </w:pPr>
                </w:p>
              </w:tc>
            </w:tr>
          </w:tbl>
          <w:p w:rsidR="00583381" w:rsidRDefault="00583381" w:rsidP="00261510">
            <w:pPr>
              <w:jc w:val="both"/>
              <w:rPr>
                <w:rFonts w:ascii="Calibri" w:hAnsi="Calibri" w:cs="Calibri"/>
                <w:iCs/>
              </w:rPr>
            </w:pPr>
          </w:p>
          <w:p w:rsidR="00583381" w:rsidRPr="00617E13" w:rsidRDefault="00583381" w:rsidP="00261510">
            <w:pPr>
              <w:rPr>
                <w:rFonts w:ascii="Calibri" w:hAnsi="Calibri" w:cs="Calibri"/>
                <w:b/>
                <w:iCs/>
              </w:rPr>
            </w:pPr>
          </w:p>
        </w:tc>
      </w:tr>
      <w:tr w:rsidR="00583381" w:rsidRPr="000324AC" w:rsidTr="00261510">
        <w:tc>
          <w:tcPr>
            <w:tcW w:w="9286" w:type="dxa"/>
            <w:gridSpan w:val="2"/>
            <w:shd w:val="clear" w:color="auto" w:fill="auto"/>
          </w:tcPr>
          <w:p w:rsidR="00583381" w:rsidRDefault="00583381" w:rsidP="00261510">
            <w:pPr>
              <w:jc w:val="both"/>
              <w:rPr>
                <w:rFonts w:ascii="Calibri" w:hAnsi="Calibri" w:cs="Calibri"/>
                <w:b/>
                <w:iCs/>
              </w:rPr>
            </w:pPr>
            <w:r>
              <w:rPr>
                <w:rFonts w:ascii="Calibri" w:hAnsi="Calibri" w:cs="Calibri"/>
                <w:b/>
                <w:iCs/>
              </w:rPr>
              <w:lastRenderedPageBreak/>
              <w:t>C. Oświadczenia</w:t>
            </w:r>
          </w:p>
          <w:p w:rsidR="00583381" w:rsidRPr="00A94B46" w:rsidRDefault="00583381" w:rsidP="00410D35">
            <w:pPr>
              <w:widowControl/>
              <w:numPr>
                <w:ilvl w:val="0"/>
                <w:numId w:val="18"/>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583381" w:rsidRPr="00A94B46" w:rsidRDefault="00583381" w:rsidP="00410D35">
            <w:pPr>
              <w:widowControl/>
              <w:numPr>
                <w:ilvl w:val="0"/>
                <w:numId w:val="18"/>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583381" w:rsidRPr="00A94B46" w:rsidRDefault="00583381" w:rsidP="00410D35">
            <w:pPr>
              <w:widowControl/>
              <w:numPr>
                <w:ilvl w:val="0"/>
                <w:numId w:val="18"/>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583381" w:rsidRPr="000324AC" w:rsidTr="00261510">
        <w:tc>
          <w:tcPr>
            <w:tcW w:w="9286" w:type="dxa"/>
            <w:gridSpan w:val="2"/>
            <w:shd w:val="clear" w:color="auto" w:fill="auto"/>
          </w:tcPr>
          <w:p w:rsidR="00583381" w:rsidRPr="00617E13" w:rsidRDefault="00583381" w:rsidP="00261510">
            <w:pPr>
              <w:jc w:val="both"/>
              <w:rPr>
                <w:rFonts w:ascii="Calibri" w:hAnsi="Calibri" w:cs="Calibri"/>
                <w:b/>
                <w:iCs/>
              </w:rPr>
            </w:pPr>
            <w:r w:rsidRPr="00617E13">
              <w:rPr>
                <w:rFonts w:ascii="Calibri" w:hAnsi="Calibri" w:cs="Calibri"/>
                <w:b/>
                <w:iCs/>
              </w:rPr>
              <w:t>D. Zobowiązanie w przypadku przyznania zamówienia</w:t>
            </w:r>
          </w:p>
          <w:p w:rsidR="00583381" w:rsidRDefault="00583381" w:rsidP="00410D35">
            <w:pPr>
              <w:widowControl/>
              <w:numPr>
                <w:ilvl w:val="0"/>
                <w:numId w:val="19"/>
              </w:numPr>
              <w:tabs>
                <w:tab w:val="left" w:pos="426"/>
              </w:tabs>
              <w:suppressAutoHyphens/>
              <w:ind w:left="426"/>
              <w:jc w:val="both"/>
              <w:rPr>
                <w:rFonts w:ascii="Calibri" w:hAnsi="Calibri" w:cs="Calibri"/>
                <w:b/>
                <w:iCs/>
              </w:rPr>
            </w:pPr>
            <w:r w:rsidRPr="00DB4F0A">
              <w:rPr>
                <w:rFonts w:ascii="Calibri" w:hAnsi="Calibri" w:cs="Calibri"/>
                <w:iCs/>
              </w:rPr>
              <w:t xml:space="preserve">akceptuję proponowany przez zamawiającego </w:t>
            </w:r>
            <w:r>
              <w:rPr>
                <w:rFonts w:ascii="Calibri" w:hAnsi="Calibri" w:cs="Calibri"/>
                <w:iCs/>
              </w:rPr>
              <w:t xml:space="preserve">projekt </w:t>
            </w:r>
            <w:r w:rsidRPr="00DB4F0A">
              <w:rPr>
                <w:rFonts w:ascii="Calibri" w:hAnsi="Calibri" w:cs="Calibri"/>
                <w:iCs/>
              </w:rPr>
              <w:t xml:space="preserve">umowy, </w:t>
            </w:r>
          </w:p>
          <w:p w:rsidR="00583381" w:rsidRPr="00C00EAD" w:rsidRDefault="00583381" w:rsidP="00410D35">
            <w:pPr>
              <w:widowControl/>
              <w:numPr>
                <w:ilvl w:val="0"/>
                <w:numId w:val="19"/>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583381" w:rsidRPr="000324AC" w:rsidTr="00261510">
        <w:tc>
          <w:tcPr>
            <w:tcW w:w="9286" w:type="dxa"/>
            <w:gridSpan w:val="2"/>
            <w:shd w:val="clear" w:color="auto" w:fill="auto"/>
          </w:tcPr>
          <w:p w:rsidR="00583381" w:rsidRPr="00617E13" w:rsidRDefault="00583381" w:rsidP="00261510">
            <w:pPr>
              <w:rPr>
                <w:rFonts w:ascii="Calibri" w:hAnsi="Calibri" w:cs="Calibri"/>
                <w:b/>
                <w:iCs/>
              </w:rPr>
            </w:pPr>
            <w:r w:rsidRPr="00617E13">
              <w:rPr>
                <w:rFonts w:ascii="Calibri" w:hAnsi="Calibri" w:cs="Calibri"/>
                <w:b/>
                <w:iCs/>
              </w:rPr>
              <w:t xml:space="preserve">E. Obowiązek podatkowy </w:t>
            </w:r>
          </w:p>
          <w:p w:rsidR="00583381" w:rsidRPr="00617E13" w:rsidRDefault="00583381" w:rsidP="00261510">
            <w:pPr>
              <w:rPr>
                <w:rFonts w:ascii="Calibri" w:hAnsi="Calibri" w:cs="Calibri"/>
                <w:iCs/>
              </w:rPr>
            </w:pPr>
            <w:r w:rsidRPr="00617E13">
              <w:rPr>
                <w:rFonts w:ascii="Calibri" w:hAnsi="Calibri" w:cs="Calibri"/>
                <w:iCs/>
              </w:rPr>
              <w:t xml:space="preserve">Oświadczam, że wybór mojej / naszej oferty: </w:t>
            </w:r>
          </w:p>
          <w:p w:rsidR="00583381" w:rsidRPr="00617E13" w:rsidRDefault="00583381" w:rsidP="00410D35">
            <w:pPr>
              <w:widowControl/>
              <w:numPr>
                <w:ilvl w:val="0"/>
                <w:numId w:val="17"/>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583381" w:rsidRDefault="00583381" w:rsidP="00410D35">
            <w:pPr>
              <w:widowControl/>
              <w:numPr>
                <w:ilvl w:val="0"/>
                <w:numId w:val="17"/>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583381" w:rsidRPr="00617E13" w:rsidRDefault="00583381" w:rsidP="00261510">
            <w:pPr>
              <w:widowControl/>
              <w:ind w:left="460"/>
              <w:jc w:val="both"/>
              <w:rPr>
                <w:rFonts w:ascii="Calibri" w:hAnsi="Calibri" w:cs="Calibri"/>
                <w:iCs/>
              </w:rPr>
            </w:pPr>
            <w:r>
              <w:rPr>
                <w:rFonts w:ascii="Calibri" w:hAnsi="Calibri" w:cs="Calibri"/>
                <w:iCs/>
              </w:rPr>
              <w:t>……………………………………………………………………………………………………………………</w:t>
            </w:r>
          </w:p>
          <w:p w:rsidR="00583381" w:rsidRPr="00705312" w:rsidRDefault="00583381" w:rsidP="00261510">
            <w:pPr>
              <w:jc w:val="both"/>
              <w:rPr>
                <w:rFonts w:ascii="Calibri" w:hAnsi="Calibri" w:cs="Calibri"/>
                <w:i/>
                <w:iCs/>
                <w:sz w:val="20"/>
                <w:szCs w:val="20"/>
              </w:rPr>
            </w:pPr>
            <w:r w:rsidRPr="00705312">
              <w:rPr>
                <w:rFonts w:ascii="Calibri" w:hAnsi="Calibri" w:cs="Calibri"/>
                <w:i/>
                <w:iCs/>
                <w:sz w:val="20"/>
                <w:szCs w:val="20"/>
              </w:rPr>
              <w:t>*niepotrzebne skreślić</w:t>
            </w:r>
          </w:p>
          <w:p w:rsidR="00583381" w:rsidRPr="00617E13" w:rsidRDefault="00583381" w:rsidP="00261510">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583381" w:rsidRPr="000324AC" w:rsidTr="00261510">
        <w:trPr>
          <w:trHeight w:val="1125"/>
        </w:trPr>
        <w:tc>
          <w:tcPr>
            <w:tcW w:w="9286" w:type="dxa"/>
            <w:gridSpan w:val="2"/>
            <w:shd w:val="clear" w:color="auto" w:fill="auto"/>
          </w:tcPr>
          <w:p w:rsidR="00583381" w:rsidRDefault="00583381" w:rsidP="00261510">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583381" w:rsidRDefault="00583381" w:rsidP="00261510">
            <w:pPr>
              <w:jc w:val="both"/>
              <w:rPr>
                <w:rFonts w:ascii="Calibri" w:hAnsi="Calibri" w:cs="Calibri"/>
                <w:b/>
                <w:iCs/>
              </w:rPr>
            </w:pPr>
            <w:r>
              <w:rPr>
                <w:rFonts w:ascii="Calibri" w:hAnsi="Calibri" w:cs="Calibri"/>
                <w:b/>
                <w:iCs/>
              </w:rPr>
              <w:t xml:space="preserve">     Informuję, że jestem:</w:t>
            </w:r>
          </w:p>
          <w:p w:rsidR="00583381" w:rsidRPr="00B82EE2" w:rsidRDefault="00583381" w:rsidP="00261510">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583381" w:rsidRDefault="00583381" w:rsidP="00261510">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583381" w:rsidRDefault="00583381" w:rsidP="00261510">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583381" w:rsidRPr="00B82EE2" w:rsidRDefault="00583381" w:rsidP="00261510">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583381" w:rsidRPr="00B82EE2" w:rsidRDefault="00583381" w:rsidP="00261510">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583381" w:rsidRPr="00B82EE2" w:rsidRDefault="00583381" w:rsidP="00261510">
            <w:pPr>
              <w:jc w:val="both"/>
              <w:rPr>
                <w:rFonts w:ascii="Calibri" w:hAnsi="Calibri" w:cs="Calibri"/>
                <w:shd w:val="clear" w:color="auto" w:fill="FFFFFF"/>
              </w:rPr>
            </w:pPr>
          </w:p>
          <w:p w:rsidR="00583381" w:rsidRPr="00705312" w:rsidRDefault="00583381" w:rsidP="00261510">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583381" w:rsidRPr="000324AC" w:rsidTr="00261510">
        <w:trPr>
          <w:trHeight w:val="1482"/>
        </w:trPr>
        <w:tc>
          <w:tcPr>
            <w:tcW w:w="9286" w:type="dxa"/>
            <w:gridSpan w:val="2"/>
            <w:shd w:val="clear" w:color="auto" w:fill="auto"/>
          </w:tcPr>
          <w:p w:rsidR="00583381" w:rsidRDefault="00583381" w:rsidP="00261510">
            <w:pPr>
              <w:jc w:val="both"/>
              <w:rPr>
                <w:rFonts w:ascii="Calibri" w:hAnsi="Calibri" w:cs="Calibri"/>
                <w:b/>
                <w:iCs/>
              </w:rPr>
            </w:pPr>
            <w:r>
              <w:rPr>
                <w:rFonts w:ascii="Calibri" w:hAnsi="Calibri" w:cs="Calibri"/>
                <w:b/>
                <w:iCs/>
              </w:rPr>
              <w:t xml:space="preserve">G. Oświadczenie wykonawców wspólnie ubiegających się o udzielenie zamówienia </w:t>
            </w:r>
          </w:p>
          <w:p w:rsidR="00583381" w:rsidRPr="008D3389" w:rsidRDefault="00583381" w:rsidP="00261510">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583381" w:rsidRDefault="00583381" w:rsidP="00410D35">
            <w:pPr>
              <w:widowControl/>
              <w:numPr>
                <w:ilvl w:val="0"/>
                <w:numId w:val="20"/>
              </w:numPr>
              <w:jc w:val="both"/>
              <w:rPr>
                <w:rFonts w:ascii="Calibri" w:hAnsi="Calibri" w:cs="Calibri"/>
                <w:iCs/>
              </w:rPr>
            </w:pPr>
            <w:r w:rsidRPr="008D3389">
              <w:rPr>
                <w:rFonts w:ascii="Calibri" w:hAnsi="Calibri" w:cs="Calibri"/>
                <w:iCs/>
              </w:rPr>
              <w:t>Lider konsorcjum (nazwa): ……………………….………………………………………………</w:t>
            </w:r>
          </w:p>
          <w:p w:rsidR="00583381" w:rsidRDefault="00583381" w:rsidP="00410D35">
            <w:pPr>
              <w:widowControl/>
              <w:numPr>
                <w:ilvl w:val="0"/>
                <w:numId w:val="20"/>
              </w:numPr>
              <w:jc w:val="both"/>
              <w:rPr>
                <w:rFonts w:ascii="Calibri" w:hAnsi="Calibri" w:cs="Calibri"/>
                <w:iCs/>
              </w:rPr>
            </w:pPr>
            <w:r w:rsidRPr="00FD5E41">
              <w:rPr>
                <w:rFonts w:ascii="Calibri" w:hAnsi="Calibri" w:cs="Calibri"/>
                <w:iCs/>
              </w:rPr>
              <w:t>Partner konsorcjum (nazwa): ……………………………………………………………………..</w:t>
            </w:r>
          </w:p>
          <w:p w:rsidR="00583381" w:rsidRPr="00FD5E41" w:rsidRDefault="00583381" w:rsidP="00261510">
            <w:pPr>
              <w:widowControl/>
              <w:ind w:left="171"/>
              <w:jc w:val="both"/>
              <w:rPr>
                <w:rFonts w:ascii="Calibri" w:hAnsi="Calibri" w:cs="Calibri"/>
                <w:iCs/>
              </w:rPr>
            </w:pPr>
            <w:r>
              <w:rPr>
                <w:rFonts w:ascii="Calibri" w:hAnsi="Calibri" w:cs="Calibri"/>
                <w:i/>
                <w:iCs/>
                <w:sz w:val="20"/>
                <w:szCs w:val="20"/>
              </w:rPr>
              <w:t>wypełnić jeżeli dotyczy</w:t>
            </w:r>
          </w:p>
        </w:tc>
      </w:tr>
      <w:tr w:rsidR="00583381" w:rsidRPr="000324AC" w:rsidTr="00261510">
        <w:tc>
          <w:tcPr>
            <w:tcW w:w="9286" w:type="dxa"/>
            <w:gridSpan w:val="2"/>
            <w:shd w:val="clear" w:color="auto" w:fill="auto"/>
          </w:tcPr>
          <w:p w:rsidR="00583381" w:rsidRPr="003C5CB5" w:rsidRDefault="00583381" w:rsidP="00261510">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583381" w:rsidRPr="003C5CB5" w:rsidRDefault="00583381" w:rsidP="00261510">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583381" w:rsidRDefault="00583381" w:rsidP="00261510">
            <w:pPr>
              <w:spacing w:line="300" w:lineRule="auto"/>
              <w:jc w:val="both"/>
              <w:rPr>
                <w:rFonts w:ascii="Calibri" w:hAnsi="Calibri" w:cs="Calibri"/>
                <w:b/>
                <w:iCs/>
              </w:rPr>
            </w:pPr>
          </w:p>
          <w:p w:rsidR="00583381" w:rsidRDefault="00583381" w:rsidP="00261510">
            <w:pPr>
              <w:spacing w:line="300" w:lineRule="auto"/>
              <w:jc w:val="both"/>
              <w:rPr>
                <w:rFonts w:ascii="Calibri" w:hAnsi="Calibri" w:cs="Calibri"/>
                <w:b/>
                <w:iCs/>
              </w:rPr>
            </w:pPr>
            <w:r>
              <w:rPr>
                <w:rFonts w:ascii="Calibri" w:hAnsi="Calibri" w:cs="Calibri"/>
                <w:i/>
                <w:iCs/>
                <w:sz w:val="20"/>
                <w:szCs w:val="20"/>
              </w:rPr>
              <w:t>wypełnić jeżeli dotyczy</w:t>
            </w:r>
          </w:p>
        </w:tc>
      </w:tr>
      <w:tr w:rsidR="00583381" w:rsidRPr="000324AC" w:rsidTr="00261510">
        <w:tc>
          <w:tcPr>
            <w:tcW w:w="9286" w:type="dxa"/>
            <w:gridSpan w:val="2"/>
            <w:shd w:val="clear" w:color="auto" w:fill="auto"/>
          </w:tcPr>
          <w:p w:rsidR="00583381" w:rsidRDefault="00583381" w:rsidP="00261510">
            <w:pPr>
              <w:jc w:val="both"/>
              <w:rPr>
                <w:rFonts w:ascii="Calibri" w:hAnsi="Calibri" w:cs="Calibri"/>
                <w:b/>
              </w:rPr>
            </w:pPr>
            <w:r>
              <w:rPr>
                <w:rFonts w:ascii="Calibri" w:hAnsi="Calibri" w:cs="Calibri"/>
                <w:b/>
                <w:iCs/>
              </w:rPr>
              <w:t>I</w:t>
            </w:r>
            <w:r w:rsidRPr="00617E13">
              <w:rPr>
                <w:rFonts w:ascii="Calibri" w:hAnsi="Calibri" w:cs="Calibri"/>
                <w:b/>
                <w:iCs/>
              </w:rPr>
              <w:t xml:space="preserve">. Oświadczenie </w:t>
            </w:r>
            <w:r w:rsidRPr="00617E13">
              <w:rPr>
                <w:rFonts w:ascii="Calibri" w:hAnsi="Calibri" w:cs="Calibri"/>
                <w:b/>
              </w:rPr>
              <w:t xml:space="preserve">w zakresie wypełnienia obowiązków informacyjnych przewidzianych w art. 13 lub art. 14 RODO </w:t>
            </w:r>
          </w:p>
          <w:p w:rsidR="00583381" w:rsidRDefault="00583381" w:rsidP="00261510">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Pr>
                <w:rFonts w:asciiTheme="minorHAnsi" w:hAnsiTheme="minorHAnsi" w:cstheme="minorHAnsi"/>
                <w:i/>
                <w:iCs/>
                <w:sz w:val="20"/>
                <w:szCs w:val="20"/>
              </w:rPr>
              <w:t>*</w:t>
            </w:r>
          </w:p>
          <w:p w:rsidR="00583381" w:rsidRDefault="00583381" w:rsidP="00261510">
            <w:pPr>
              <w:jc w:val="both"/>
              <w:rPr>
                <w:rFonts w:asciiTheme="minorHAnsi" w:hAnsiTheme="minorHAnsi" w:cstheme="minorHAnsi"/>
                <w:iCs/>
              </w:rPr>
            </w:pPr>
          </w:p>
          <w:p w:rsidR="00583381" w:rsidRPr="001A76A7" w:rsidRDefault="00583381" w:rsidP="00261510">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 xml:space="preserve">tyczących lub zachodzi wyłączenie stosowania obowiązku informacyjnego, stosownie do art. 13 ust.4 lub art. 14 ust. 5 RODO Wykonawca nie </w:t>
            </w:r>
            <w:r w:rsidRPr="006277FC">
              <w:rPr>
                <w:rFonts w:asciiTheme="minorHAnsi" w:hAnsiTheme="minorHAnsi" w:cstheme="minorHAnsi"/>
                <w:i/>
                <w:iCs/>
                <w:color w:val="000000"/>
                <w:sz w:val="18"/>
                <w:szCs w:val="18"/>
              </w:rPr>
              <w:lastRenderedPageBreak/>
              <w:t>składa oświadczenia (usunięcie treści oświadczenia nastę</w:t>
            </w:r>
            <w:r w:rsidRPr="006277FC">
              <w:rPr>
                <w:rFonts w:asciiTheme="minorHAnsi" w:hAnsiTheme="minorHAnsi" w:cstheme="minorHAnsi"/>
                <w:i/>
                <w:iCs/>
                <w:color w:val="000000"/>
                <w:sz w:val="18"/>
                <w:szCs w:val="18"/>
              </w:rPr>
              <w:softHyphen/>
              <w:t xml:space="preserve">puje np. przez jego </w:t>
            </w:r>
            <w:r>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583381" w:rsidRPr="000324AC" w:rsidTr="00261510">
        <w:tc>
          <w:tcPr>
            <w:tcW w:w="9286" w:type="dxa"/>
            <w:gridSpan w:val="2"/>
            <w:shd w:val="clear" w:color="auto" w:fill="auto"/>
          </w:tcPr>
          <w:p w:rsidR="00583381" w:rsidRPr="003C5CB5" w:rsidRDefault="005200EC" w:rsidP="005200EC">
            <w:pPr>
              <w:pStyle w:val="Akapitzlist"/>
              <w:ind w:left="313" w:hanging="284"/>
              <w:rPr>
                <w:rFonts w:ascii="Calibri" w:hAnsi="Calibri" w:cs="Calibri"/>
                <w:b/>
              </w:rPr>
            </w:pPr>
            <w:r>
              <w:rPr>
                <w:rFonts w:ascii="Calibri" w:hAnsi="Calibri" w:cs="Calibri"/>
                <w:b/>
              </w:rPr>
              <w:lastRenderedPageBreak/>
              <w:t xml:space="preserve">J. </w:t>
            </w:r>
            <w:r w:rsidR="00583381" w:rsidRPr="003C5CB5">
              <w:rPr>
                <w:rFonts w:ascii="Calibri" w:hAnsi="Calibri" w:cs="Calibri"/>
                <w:b/>
              </w:rPr>
              <w:t>Oświadczenie dotyczące podanych informacji</w:t>
            </w:r>
          </w:p>
          <w:p w:rsidR="00583381" w:rsidRDefault="00583381" w:rsidP="00261510">
            <w:pPr>
              <w:rPr>
                <w:rFonts w:ascii="Calibri" w:hAnsi="Calibri" w:cs="Calibri"/>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83381" w:rsidRDefault="00583381" w:rsidP="00261510">
            <w:pPr>
              <w:jc w:val="both"/>
              <w:rPr>
                <w:rFonts w:ascii="Calibri" w:hAnsi="Calibri" w:cs="Calibri"/>
                <w:b/>
                <w:iCs/>
              </w:rPr>
            </w:pPr>
          </w:p>
        </w:tc>
      </w:tr>
      <w:tr w:rsidR="00583381" w:rsidRPr="000324AC" w:rsidTr="00261510">
        <w:tc>
          <w:tcPr>
            <w:tcW w:w="9286" w:type="dxa"/>
            <w:gridSpan w:val="2"/>
            <w:shd w:val="clear" w:color="auto" w:fill="auto"/>
          </w:tcPr>
          <w:p w:rsidR="00583381" w:rsidRPr="00617E13" w:rsidRDefault="00583381" w:rsidP="00261510">
            <w:pPr>
              <w:jc w:val="both"/>
              <w:rPr>
                <w:rFonts w:ascii="Calibri" w:hAnsi="Calibri" w:cs="Calibri"/>
                <w:b/>
                <w:iCs/>
              </w:rPr>
            </w:pPr>
            <w:r>
              <w:rPr>
                <w:rFonts w:ascii="Calibri" w:hAnsi="Calibri" w:cs="Calibri"/>
                <w:b/>
                <w:iCs/>
              </w:rPr>
              <w:t>K</w:t>
            </w:r>
            <w:r w:rsidRPr="00617E13">
              <w:rPr>
                <w:rFonts w:ascii="Calibri" w:hAnsi="Calibri" w:cs="Calibri"/>
                <w:b/>
                <w:iCs/>
              </w:rPr>
              <w:t>. Spis treści</w:t>
            </w:r>
          </w:p>
          <w:p w:rsidR="00583381" w:rsidRPr="00617E13" w:rsidRDefault="00583381" w:rsidP="00261510">
            <w:pPr>
              <w:jc w:val="both"/>
              <w:rPr>
                <w:rFonts w:ascii="Calibri" w:hAnsi="Calibri" w:cs="Calibri"/>
                <w:iCs/>
              </w:rPr>
            </w:pPr>
            <w:r w:rsidRPr="00617E13">
              <w:rPr>
                <w:rFonts w:ascii="Calibri" w:hAnsi="Calibri" w:cs="Calibri"/>
                <w:iCs/>
              </w:rPr>
              <w:t>Integralną część oferty stanowią następujące dokumenty:</w:t>
            </w:r>
          </w:p>
          <w:p w:rsidR="00583381" w:rsidRPr="00617E13" w:rsidRDefault="00583381" w:rsidP="00261510">
            <w:pPr>
              <w:jc w:val="both"/>
              <w:rPr>
                <w:rFonts w:ascii="Calibri" w:hAnsi="Calibri" w:cs="Calibri"/>
                <w:iCs/>
              </w:rPr>
            </w:pPr>
            <w:r w:rsidRPr="00617E13">
              <w:rPr>
                <w:rFonts w:ascii="Calibri" w:hAnsi="Calibri" w:cs="Calibri"/>
                <w:iCs/>
              </w:rPr>
              <w:t>1/ ...............................................................................................</w:t>
            </w:r>
          </w:p>
          <w:p w:rsidR="00583381" w:rsidRPr="00617E13" w:rsidRDefault="00583381" w:rsidP="00261510">
            <w:pPr>
              <w:jc w:val="both"/>
              <w:rPr>
                <w:rFonts w:ascii="Calibri" w:hAnsi="Calibri" w:cs="Calibri"/>
                <w:iCs/>
              </w:rPr>
            </w:pPr>
            <w:r w:rsidRPr="00617E13">
              <w:rPr>
                <w:rFonts w:ascii="Calibri" w:hAnsi="Calibri" w:cs="Calibri"/>
                <w:iCs/>
              </w:rPr>
              <w:t>2/ ...............................................................................................</w:t>
            </w:r>
          </w:p>
          <w:p w:rsidR="00583381" w:rsidRDefault="00583381" w:rsidP="00261510">
            <w:pPr>
              <w:jc w:val="both"/>
              <w:rPr>
                <w:rFonts w:ascii="Calibri" w:hAnsi="Calibri" w:cs="Calibri"/>
                <w:iCs/>
              </w:rPr>
            </w:pPr>
            <w:r w:rsidRPr="00617E13">
              <w:rPr>
                <w:rFonts w:ascii="Calibri" w:hAnsi="Calibri" w:cs="Calibri"/>
                <w:iCs/>
              </w:rPr>
              <w:t>3/ ................................................................</w:t>
            </w:r>
            <w:r>
              <w:rPr>
                <w:rFonts w:ascii="Calibri" w:hAnsi="Calibri" w:cs="Calibri"/>
                <w:iCs/>
              </w:rPr>
              <w:t>...............................</w:t>
            </w:r>
          </w:p>
          <w:p w:rsidR="00583381" w:rsidRPr="00B260E3" w:rsidRDefault="00583381" w:rsidP="00261510">
            <w:pPr>
              <w:jc w:val="both"/>
              <w:rPr>
                <w:rFonts w:ascii="Calibri" w:hAnsi="Calibri" w:cs="Calibri"/>
                <w:iCs/>
              </w:rPr>
            </w:pPr>
            <w:r>
              <w:rPr>
                <w:rFonts w:ascii="Calibri" w:hAnsi="Calibri" w:cs="Calibri"/>
                <w:iCs/>
              </w:rPr>
              <w:t xml:space="preserve">4/ </w:t>
            </w:r>
            <w:r w:rsidRPr="00617E13">
              <w:rPr>
                <w:rFonts w:ascii="Calibri" w:hAnsi="Calibri" w:cs="Calibri"/>
                <w:iCs/>
              </w:rPr>
              <w:t>...............................................................</w:t>
            </w:r>
            <w:r>
              <w:rPr>
                <w:rFonts w:ascii="Calibri" w:hAnsi="Calibri" w:cs="Calibri"/>
                <w:iCs/>
              </w:rPr>
              <w:t>...............................</w:t>
            </w:r>
          </w:p>
        </w:tc>
      </w:tr>
    </w:tbl>
    <w:p w:rsidR="00583381" w:rsidRPr="001837CC" w:rsidRDefault="00583381" w:rsidP="00583381"/>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307348" w:rsidRDefault="00307348" w:rsidP="003115E4">
      <w:pPr>
        <w:widowControl/>
        <w:tabs>
          <w:tab w:val="left" w:pos="340"/>
        </w:tabs>
        <w:suppressAutoHyphens/>
        <w:ind w:left="709" w:right="-1170" w:hanging="142"/>
        <w:jc w:val="both"/>
        <w:rPr>
          <w:rStyle w:val="Hipercze"/>
          <w:rFonts w:ascii="Times New Roman" w:hAnsi="Times New Roman" w:cs="Times New Roman"/>
          <w:lang w:val="en-US"/>
        </w:rPr>
      </w:pPr>
    </w:p>
    <w:p w:rsidR="00307348" w:rsidRDefault="00307348" w:rsidP="003115E4">
      <w:pPr>
        <w:widowControl/>
        <w:tabs>
          <w:tab w:val="left" w:pos="340"/>
        </w:tabs>
        <w:suppressAutoHyphens/>
        <w:ind w:left="709" w:right="-1170" w:hanging="142"/>
        <w:jc w:val="both"/>
        <w:rPr>
          <w:rStyle w:val="Hipercze"/>
          <w:rFonts w:ascii="Times New Roman" w:hAnsi="Times New Roman" w:cs="Times New Roman"/>
          <w:lang w:val="en-US"/>
        </w:rPr>
      </w:pPr>
    </w:p>
    <w:p w:rsidR="00307348" w:rsidRDefault="00307348" w:rsidP="003115E4">
      <w:pPr>
        <w:widowControl/>
        <w:tabs>
          <w:tab w:val="left" w:pos="340"/>
        </w:tabs>
        <w:suppressAutoHyphens/>
        <w:ind w:left="709" w:right="-1170" w:hanging="142"/>
        <w:jc w:val="both"/>
        <w:rPr>
          <w:rStyle w:val="Hipercze"/>
          <w:rFonts w:ascii="Times New Roman" w:hAnsi="Times New Roman" w:cs="Times New Roman"/>
          <w:lang w:val="en-US"/>
        </w:rPr>
      </w:pPr>
    </w:p>
    <w:p w:rsidR="00307348" w:rsidRDefault="00307348" w:rsidP="003115E4">
      <w:pPr>
        <w:widowControl/>
        <w:tabs>
          <w:tab w:val="left" w:pos="340"/>
        </w:tabs>
        <w:suppressAutoHyphens/>
        <w:ind w:left="709" w:right="-1170" w:hanging="142"/>
        <w:jc w:val="both"/>
        <w:rPr>
          <w:rStyle w:val="Hipercze"/>
          <w:rFonts w:ascii="Times New Roman" w:hAnsi="Times New Roman" w:cs="Times New Roman"/>
          <w:lang w:val="en-US"/>
        </w:rPr>
      </w:pPr>
    </w:p>
    <w:p w:rsidR="00807B63" w:rsidRDefault="00807B63"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807B63" w:rsidRDefault="00807B63"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B47B4F" w:rsidRDefault="00B47B4F"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0B60BC">
        <w:rPr>
          <w:rFonts w:ascii="Times New Roman" w:hAnsi="Times New Roman" w:cs="Times New Roman"/>
          <w:bCs/>
          <w:color w:val="000000"/>
          <w:sz w:val="24"/>
          <w:szCs w:val="24"/>
          <w:lang w:bidi="en-US"/>
        </w:rPr>
        <w:t>nr 4</w:t>
      </w:r>
      <w:r w:rsidRPr="008E66C9">
        <w:rPr>
          <w:rFonts w:ascii="Times New Roman" w:hAnsi="Times New Roman" w:cs="Times New Roman"/>
          <w:bCs/>
          <w:color w:val="000000"/>
          <w:sz w:val="24"/>
          <w:szCs w:val="24"/>
          <w:lang w:bidi="en-US"/>
        </w:rPr>
        <w:t xml:space="preserve"> SWZ</w:t>
      </w:r>
    </w:p>
    <w:p w:rsidR="005E46E4" w:rsidRDefault="005E46E4" w:rsidP="003115E4">
      <w:pPr>
        <w:ind w:hanging="142"/>
        <w:rPr>
          <w:rFonts w:ascii="Times New Roman" w:hAnsi="Times New Roman" w:cs="Times New Roman"/>
        </w:rPr>
      </w:pPr>
    </w:p>
    <w:p w:rsidR="00B806F4" w:rsidRPr="00EC3B3D" w:rsidRDefault="00B806F4" w:rsidP="00B806F4">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B806F4" w:rsidRPr="00682DD7" w:rsidRDefault="00B806F4" w:rsidP="00B806F4">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rPr>
        <w:footnoteReference w:id="2"/>
      </w:r>
      <w:r w:rsidRPr="00682DD7">
        <w:rPr>
          <w:rFonts w:ascii="Arial" w:hAnsi="Arial" w:cs="Arial"/>
          <w:b/>
          <w:sz w:val="20"/>
          <w:szCs w:val="20"/>
        </w:rPr>
        <w:t xml:space="preserve"> w Dzienniku Urzędowym Unii Europejskiej:</w:t>
      </w:r>
    </w:p>
    <w:p w:rsidR="00B806F4" w:rsidRPr="005C0F4E"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5C0F4E">
        <w:rPr>
          <w:rFonts w:ascii="Arial" w:hAnsi="Arial" w:cs="Arial"/>
          <w:b/>
          <w:sz w:val="20"/>
          <w:szCs w:val="20"/>
        </w:rPr>
        <w:t xml:space="preserve">Dz.U. UE S numer [], data [], strona [], </w:t>
      </w:r>
    </w:p>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Numer ogłoszenia w Dz.U. S: [ ][ ][ ][ ]/S [ ][ ][ ]–[ ][ ][ ][ ][ ][ ][ ]</w:t>
      </w:r>
    </w:p>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B806F4" w:rsidRPr="00682DD7" w:rsidTr="00704BAD">
        <w:trPr>
          <w:trHeight w:val="349"/>
        </w:trPr>
        <w:tc>
          <w:tcPr>
            <w:tcW w:w="4644" w:type="dxa"/>
            <w:shd w:val="clear" w:color="auto" w:fill="auto"/>
          </w:tcPr>
          <w:p w:rsidR="00B806F4" w:rsidRPr="00682DD7" w:rsidRDefault="00B806F4" w:rsidP="00704BAD">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rPr>
              <w:footnoteReference w:id="3"/>
            </w:r>
          </w:p>
        </w:tc>
        <w:tc>
          <w:tcPr>
            <w:tcW w:w="4645" w:type="dxa"/>
            <w:shd w:val="clear" w:color="auto" w:fill="auto"/>
          </w:tcPr>
          <w:p w:rsidR="00B806F4" w:rsidRPr="00682DD7" w:rsidRDefault="00B806F4" w:rsidP="00704BAD">
            <w:pPr>
              <w:autoSpaceDE w:val="0"/>
              <w:rPr>
                <w:rFonts w:ascii="Arial" w:hAnsi="Arial" w:cs="Arial"/>
                <w:b/>
                <w:i/>
                <w:sz w:val="20"/>
                <w:szCs w:val="20"/>
              </w:rPr>
            </w:pPr>
            <w:r w:rsidRPr="00682DD7">
              <w:rPr>
                <w:rFonts w:ascii="Arial" w:hAnsi="Arial" w:cs="Arial"/>
                <w:b/>
                <w:sz w:val="20"/>
                <w:szCs w:val="20"/>
              </w:rPr>
              <w:t>Odpowiedź</w:t>
            </w:r>
            <w:r w:rsidRPr="00682DD7">
              <w:rPr>
                <w:rFonts w:ascii="Arial" w:hAnsi="Arial" w:cs="Arial"/>
                <w:b/>
                <w:i/>
                <w:sz w:val="20"/>
                <w:szCs w:val="20"/>
              </w:rPr>
              <w:t xml:space="preserve"> </w:t>
            </w:r>
          </w:p>
          <w:p w:rsidR="00B806F4" w:rsidRPr="00C43DD6" w:rsidRDefault="00B806F4" w:rsidP="00704BAD">
            <w:pPr>
              <w:pStyle w:val="Akapitzlist"/>
              <w:snapToGrid w:val="0"/>
              <w:ind w:left="0"/>
              <w:rPr>
                <w:rFonts w:ascii="Arial" w:hAnsi="Arial" w:cs="Arial"/>
                <w:b/>
                <w:color w:val="FF0000"/>
                <w:sz w:val="20"/>
                <w:szCs w:val="20"/>
              </w:rPr>
            </w:pPr>
          </w:p>
        </w:tc>
      </w:tr>
      <w:tr w:rsidR="00B806F4" w:rsidRPr="00682DD7" w:rsidTr="00704BAD">
        <w:trPr>
          <w:trHeight w:val="349"/>
        </w:trPr>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B806F4" w:rsidRPr="00682DD7" w:rsidRDefault="00B806F4" w:rsidP="00704BAD">
            <w:pPr>
              <w:rPr>
                <w:rFonts w:ascii="Arial" w:hAnsi="Arial" w:cs="Arial"/>
                <w:sz w:val="20"/>
                <w:szCs w:val="20"/>
              </w:rPr>
            </w:pPr>
          </w:p>
        </w:tc>
      </w:tr>
      <w:tr w:rsidR="00B806F4" w:rsidRPr="00682DD7" w:rsidTr="00704BAD">
        <w:trPr>
          <w:trHeight w:val="485"/>
        </w:trPr>
        <w:tc>
          <w:tcPr>
            <w:tcW w:w="4644" w:type="dxa"/>
            <w:shd w:val="clear" w:color="auto" w:fill="auto"/>
          </w:tcPr>
          <w:p w:rsidR="00B806F4" w:rsidRPr="00682DD7" w:rsidRDefault="00B806F4" w:rsidP="00704BAD">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B806F4" w:rsidRPr="00682DD7" w:rsidRDefault="00B806F4" w:rsidP="00704BAD">
            <w:pPr>
              <w:rPr>
                <w:rFonts w:ascii="Arial" w:hAnsi="Arial" w:cs="Arial"/>
                <w:b/>
                <w:i/>
                <w:sz w:val="20"/>
                <w:szCs w:val="20"/>
              </w:rPr>
            </w:pPr>
            <w:r w:rsidRPr="00682DD7">
              <w:rPr>
                <w:rFonts w:ascii="Arial" w:hAnsi="Arial" w:cs="Arial"/>
                <w:b/>
                <w:i/>
                <w:sz w:val="20"/>
                <w:szCs w:val="20"/>
              </w:rPr>
              <w:t>Odpowiedź:</w:t>
            </w:r>
            <w:r w:rsidRPr="005F6C0B">
              <w:rPr>
                <w:rFonts w:ascii="Tahoma" w:hAnsi="Tahoma" w:cs="Tahoma"/>
                <w:b/>
                <w:i/>
                <w:color w:val="FF0000"/>
                <w:sz w:val="18"/>
                <w:szCs w:val="18"/>
                <w:lang w:eastAsia="en-US"/>
              </w:rPr>
              <w:t xml:space="preserve"> </w:t>
            </w:r>
          </w:p>
        </w:tc>
      </w:tr>
      <w:tr w:rsidR="00B806F4" w:rsidRPr="00682DD7" w:rsidTr="00704BAD">
        <w:trPr>
          <w:trHeight w:val="484"/>
        </w:trPr>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rPr>
              <w:footnoteReference w:id="4"/>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p>
        </w:tc>
      </w:tr>
      <w:tr w:rsidR="00B806F4" w:rsidRPr="00682DD7" w:rsidTr="00704BAD">
        <w:trPr>
          <w:trHeight w:val="484"/>
        </w:trPr>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rPr>
              <w:footnoteReference w:id="5"/>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p>
        </w:tc>
      </w:tr>
    </w:tbl>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B806F4" w:rsidRPr="00682DD7" w:rsidRDefault="00B806F4" w:rsidP="00B806F4">
      <w:pPr>
        <w:pStyle w:val="ChapterTitle"/>
        <w:rPr>
          <w:rFonts w:ascii="Arial" w:hAnsi="Arial" w:cs="Arial"/>
          <w:sz w:val="20"/>
          <w:szCs w:val="20"/>
        </w:rPr>
      </w:pPr>
      <w:r w:rsidRPr="00682DD7">
        <w:rPr>
          <w:rFonts w:ascii="Arial" w:hAnsi="Arial" w:cs="Arial"/>
          <w:sz w:val="20"/>
          <w:szCs w:val="20"/>
        </w:rPr>
        <w:lastRenderedPageBreak/>
        <w:t>Część II: Informacje dotyczące wykonawcy</w:t>
      </w:r>
    </w:p>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B806F4" w:rsidRPr="00682DD7" w:rsidRDefault="00B806F4" w:rsidP="00704BAD">
            <w:pPr>
              <w:pStyle w:val="Text1"/>
              <w:ind w:left="0"/>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w:t>
            </w:r>
          </w:p>
        </w:tc>
      </w:tr>
      <w:tr w:rsidR="00B806F4" w:rsidRPr="00682DD7" w:rsidTr="00704BAD">
        <w:trPr>
          <w:trHeight w:val="1372"/>
        </w:trPr>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Numer VAT, jeżeli dotyczy:</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w:t>
            </w:r>
          </w:p>
        </w:tc>
      </w:tr>
      <w:tr w:rsidR="00B806F4" w:rsidRPr="00682DD7" w:rsidTr="00704BAD">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w:t>
            </w:r>
          </w:p>
        </w:tc>
      </w:tr>
      <w:tr w:rsidR="00B806F4" w:rsidRPr="00682DD7" w:rsidTr="00704BAD">
        <w:trPr>
          <w:trHeight w:val="2002"/>
        </w:trPr>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rPr>
              <w:footnoteReference w:id="6"/>
            </w:r>
            <w:r w:rsidRPr="00682DD7">
              <w:rPr>
                <w:rFonts w:ascii="Arial" w:hAnsi="Arial" w:cs="Arial"/>
                <w:sz w:val="20"/>
                <w:szCs w:val="20"/>
              </w:rPr>
              <w:t>:</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Telefon:</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Adres e-mail:</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B806F4" w:rsidRPr="00682DD7" w:rsidRDefault="00B806F4" w:rsidP="00704BAD">
            <w:pPr>
              <w:pStyle w:val="Text1"/>
              <w:ind w:left="0"/>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rPr>
              <w:footnoteReference w:id="7"/>
            </w:r>
            <w:r w:rsidRPr="00682DD7">
              <w:rPr>
                <w:rFonts w:ascii="Arial" w:hAnsi="Arial" w:cs="Arial"/>
                <w:sz w:val="20"/>
                <w:szCs w:val="20"/>
              </w:rPr>
              <w:t>?</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Tak [] Nie</w:t>
            </w:r>
          </w:p>
        </w:tc>
      </w:tr>
      <w:tr w:rsidR="00B806F4" w:rsidRPr="00682DD7" w:rsidTr="00704BAD">
        <w:tc>
          <w:tcPr>
            <w:tcW w:w="4644" w:type="dxa"/>
            <w:shd w:val="clear" w:color="auto" w:fill="auto"/>
          </w:tcPr>
          <w:p w:rsidR="00B806F4" w:rsidRPr="00682DD7" w:rsidRDefault="00B806F4" w:rsidP="00704BAD">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rsidR="00B806F4" w:rsidRPr="00682DD7" w:rsidRDefault="00B806F4" w:rsidP="00704BAD">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B806F4" w:rsidRPr="00682DD7" w:rsidTr="00704BAD">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xml:space="preserve">Jeżeli dotyczy, czy wykonawca jest wpisany do urzędowego wykazu zatwierdzonych </w:t>
            </w:r>
            <w:r w:rsidRPr="00682DD7">
              <w:rPr>
                <w:rFonts w:ascii="Arial" w:hAnsi="Arial" w:cs="Arial"/>
                <w:sz w:val="20"/>
                <w:szCs w:val="20"/>
              </w:rPr>
              <w:lastRenderedPageBreak/>
              <w:t>wykonawców lub posiada równoważne zaświadczenie (np. w ramach krajowego systemu (wstępnego) kwalifikowania)?</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lastRenderedPageBreak/>
              <w:t>[] Tak [] Nie [] Nie dotyczy</w:t>
            </w:r>
          </w:p>
        </w:tc>
      </w:tr>
      <w:tr w:rsidR="00B806F4" w:rsidRPr="00682DD7" w:rsidTr="00704BAD">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B806F4" w:rsidRPr="00682DD7" w:rsidRDefault="00B806F4" w:rsidP="00704BAD">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806F4" w:rsidRPr="00682DD7" w:rsidRDefault="00B806F4" w:rsidP="00704BAD">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B806F4" w:rsidRPr="00682DD7" w:rsidRDefault="00B806F4" w:rsidP="00704BAD">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806F4" w:rsidRPr="00682DD7" w:rsidRDefault="00B806F4" w:rsidP="00704BAD">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B806F4" w:rsidRPr="00682DD7" w:rsidRDefault="00B806F4" w:rsidP="00704BAD">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rsidR="00B806F4" w:rsidRPr="00682DD7" w:rsidRDefault="00B806F4" w:rsidP="00704BAD">
            <w:pPr>
              <w:pStyle w:val="Text1"/>
              <w:ind w:left="0"/>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rPr>
              <w:footnoteReference w:id="11"/>
            </w:r>
            <w:r w:rsidRPr="00682DD7">
              <w:rPr>
                <w:rFonts w:ascii="Arial" w:hAnsi="Arial" w:cs="Arial"/>
                <w:sz w:val="20"/>
                <w:szCs w:val="20"/>
              </w:rPr>
              <w:t>?</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Tak [] Nie</w:t>
            </w:r>
          </w:p>
        </w:tc>
      </w:tr>
      <w:tr w:rsidR="00B806F4" w:rsidRPr="00682DD7" w:rsidTr="00704BAD">
        <w:tc>
          <w:tcPr>
            <w:tcW w:w="9289" w:type="dxa"/>
            <w:gridSpan w:val="2"/>
            <w:shd w:val="clear" w:color="auto" w:fill="BFBFBF"/>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B806F4" w:rsidRPr="00682DD7" w:rsidTr="00704BAD">
        <w:tc>
          <w:tcPr>
            <w:tcW w:w="4644" w:type="dxa"/>
            <w:shd w:val="clear" w:color="auto" w:fill="auto"/>
          </w:tcPr>
          <w:p w:rsidR="00B806F4" w:rsidRPr="00682DD7" w:rsidRDefault="00B806F4" w:rsidP="00704BAD">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 xml:space="preserve">a) Proszę wskazać rolę wykonawcy w grupie </w:t>
            </w:r>
            <w:r w:rsidRPr="00682DD7">
              <w:rPr>
                <w:rFonts w:ascii="Arial" w:hAnsi="Arial" w:cs="Arial"/>
                <w:sz w:val="20"/>
                <w:szCs w:val="20"/>
              </w:rPr>
              <w:lastRenderedPageBreak/>
              <w:t>(lider,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B806F4" w:rsidRPr="00682DD7" w:rsidRDefault="00B806F4" w:rsidP="00704BAD">
            <w:pPr>
              <w:pStyle w:val="Text1"/>
              <w:ind w:left="0"/>
              <w:jc w:val="left"/>
              <w:rPr>
                <w:rFonts w:ascii="Arial" w:hAnsi="Arial" w:cs="Arial"/>
                <w:sz w:val="20"/>
                <w:szCs w:val="20"/>
              </w:rPr>
            </w:pPr>
            <w:r w:rsidRPr="00682DD7">
              <w:rPr>
                <w:rFonts w:ascii="Arial" w:hAnsi="Arial" w:cs="Arial"/>
                <w:sz w:val="20"/>
                <w:szCs w:val="20"/>
              </w:rPr>
              <w:lastRenderedPageBreak/>
              <w:br/>
              <w:t>a): [……]</w:t>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B806F4" w:rsidRPr="00682DD7" w:rsidTr="00704BAD">
        <w:tc>
          <w:tcPr>
            <w:tcW w:w="4644" w:type="dxa"/>
            <w:shd w:val="clear" w:color="auto" w:fill="auto"/>
          </w:tcPr>
          <w:p w:rsidR="00B806F4" w:rsidRPr="00682DD7" w:rsidRDefault="00B806F4" w:rsidP="00704BAD">
            <w:pPr>
              <w:pStyle w:val="Text1"/>
              <w:ind w:left="0"/>
              <w:jc w:val="left"/>
              <w:rPr>
                <w:rFonts w:ascii="Arial" w:hAnsi="Arial" w:cs="Arial"/>
                <w:b/>
                <w:sz w:val="20"/>
                <w:szCs w:val="20"/>
              </w:rPr>
            </w:pPr>
            <w:r w:rsidRPr="00682DD7">
              <w:rPr>
                <w:rFonts w:ascii="Arial" w:hAnsi="Arial" w:cs="Arial"/>
                <w:b/>
                <w:sz w:val="20"/>
                <w:szCs w:val="20"/>
              </w:rPr>
              <w:lastRenderedPageBreak/>
              <w:t>Części</w:t>
            </w:r>
          </w:p>
        </w:tc>
        <w:tc>
          <w:tcPr>
            <w:tcW w:w="4645" w:type="dxa"/>
            <w:shd w:val="clear" w:color="auto" w:fill="auto"/>
          </w:tcPr>
          <w:p w:rsidR="00B806F4" w:rsidRPr="00682DD7" w:rsidRDefault="00B806F4" w:rsidP="00704BAD">
            <w:pPr>
              <w:pStyle w:val="Text1"/>
              <w:ind w:left="0"/>
              <w:jc w:val="left"/>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B806F4" w:rsidRPr="00682DD7" w:rsidRDefault="00B806F4" w:rsidP="00704BAD">
            <w:pPr>
              <w:pStyle w:val="Text1"/>
              <w:ind w:left="0"/>
              <w:jc w:val="left"/>
              <w:rPr>
                <w:rFonts w:ascii="Arial" w:hAnsi="Arial" w:cs="Arial"/>
                <w:b/>
                <w:i/>
                <w:sz w:val="20"/>
                <w:szCs w:val="20"/>
              </w:rPr>
            </w:pPr>
            <w:r w:rsidRPr="00682DD7">
              <w:rPr>
                <w:rFonts w:ascii="Arial" w:hAnsi="Arial" w:cs="Arial"/>
                <w:sz w:val="20"/>
                <w:szCs w:val="20"/>
              </w:rPr>
              <w:t>[   ]</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B806F4" w:rsidRPr="00682DD7" w:rsidRDefault="00B806F4" w:rsidP="00B806F4">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p>
        </w:tc>
      </w:tr>
    </w:tbl>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rPr>
        <w:footnoteReference w:id="12"/>
      </w:r>
      <w:r w:rsidRPr="00682DD7">
        <w:rPr>
          <w:rFonts w:ascii="Arial" w:hAnsi="Arial" w:cs="Arial"/>
          <w:sz w:val="20"/>
          <w:szCs w:val="20"/>
        </w:rPr>
        <w:t>.</w:t>
      </w:r>
    </w:p>
    <w:p w:rsidR="00B806F4" w:rsidRPr="00EC3B3D" w:rsidRDefault="00B806F4" w:rsidP="00B806F4">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B806F4" w:rsidRPr="00682DD7" w:rsidRDefault="00B806F4" w:rsidP="00B806F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Czy wykonawca zamierza zlecić osobom </w:t>
            </w:r>
            <w:r w:rsidRPr="00682DD7">
              <w:rPr>
                <w:rFonts w:ascii="Arial" w:hAnsi="Arial" w:cs="Arial"/>
                <w:sz w:val="20"/>
                <w:szCs w:val="20"/>
              </w:rPr>
              <w:lastRenderedPageBreak/>
              <w:t>trzecim podwykonawstwo jakiejkolwiek części zamówienia?</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lastRenderedPageBreak/>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B806F4" w:rsidRPr="00682DD7" w:rsidRDefault="00B806F4" w:rsidP="00704BAD">
            <w:pPr>
              <w:rPr>
                <w:rFonts w:ascii="Arial" w:hAnsi="Arial" w:cs="Arial"/>
                <w:sz w:val="20"/>
                <w:szCs w:val="20"/>
              </w:rPr>
            </w:pPr>
            <w:r w:rsidRPr="00682DD7">
              <w:rPr>
                <w:rFonts w:ascii="Arial" w:hAnsi="Arial" w:cs="Arial"/>
                <w:sz w:val="20"/>
                <w:szCs w:val="20"/>
              </w:rPr>
              <w:t>[…]</w:t>
            </w:r>
          </w:p>
        </w:tc>
      </w:tr>
    </w:tbl>
    <w:p w:rsidR="00B806F4" w:rsidRPr="00682DD7" w:rsidRDefault="00B806F4" w:rsidP="00B806F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lastRenderedPageBreak/>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B806F4" w:rsidRPr="00682DD7" w:rsidRDefault="00B806F4" w:rsidP="00B806F4">
      <w:pPr>
        <w:spacing w:after="160" w:line="259" w:lineRule="auto"/>
        <w:rPr>
          <w:rFonts w:ascii="Arial" w:hAnsi="Arial" w:cs="Arial"/>
          <w:b/>
          <w:sz w:val="20"/>
          <w:szCs w:val="20"/>
        </w:rPr>
      </w:pPr>
      <w:r w:rsidRPr="00682DD7">
        <w:rPr>
          <w:rFonts w:ascii="Arial" w:hAnsi="Arial" w:cs="Arial"/>
          <w:sz w:val="20"/>
          <w:szCs w:val="20"/>
        </w:rPr>
        <w:br w:type="page"/>
      </w:r>
    </w:p>
    <w:p w:rsidR="00B806F4" w:rsidRPr="00682DD7" w:rsidRDefault="00B806F4" w:rsidP="00B806F4">
      <w:pPr>
        <w:pStyle w:val="ChapterTitle"/>
        <w:rPr>
          <w:rFonts w:ascii="Arial" w:hAnsi="Arial" w:cs="Arial"/>
          <w:sz w:val="20"/>
          <w:szCs w:val="20"/>
        </w:rPr>
      </w:pPr>
      <w:r w:rsidRPr="00682DD7">
        <w:rPr>
          <w:rFonts w:ascii="Arial" w:hAnsi="Arial" w:cs="Arial"/>
          <w:sz w:val="20"/>
          <w:szCs w:val="20"/>
        </w:rPr>
        <w:lastRenderedPageBreak/>
        <w:t>Część III: Podstawy wykluczenia</w:t>
      </w:r>
    </w:p>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B806F4" w:rsidRPr="00682DD7" w:rsidRDefault="00B806F4" w:rsidP="00410D35">
      <w:pPr>
        <w:pStyle w:val="NumPar1"/>
        <w:numPr>
          <w:ilvl w:val="0"/>
          <w:numId w:val="37"/>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rPr>
        <w:footnoteReference w:id="13"/>
      </w:r>
      <w:r w:rsidRPr="00682DD7">
        <w:rPr>
          <w:rFonts w:ascii="Arial" w:hAnsi="Arial" w:cs="Arial"/>
          <w:sz w:val="20"/>
          <w:szCs w:val="20"/>
        </w:rPr>
        <w:t>;</w:t>
      </w:r>
    </w:p>
    <w:p w:rsidR="00B806F4" w:rsidRPr="00682DD7" w:rsidRDefault="00B806F4" w:rsidP="00B806F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rPr>
        <w:footnoteReference w:id="14"/>
      </w:r>
      <w:r w:rsidRPr="00682DD7">
        <w:rPr>
          <w:rFonts w:ascii="Arial" w:hAnsi="Arial" w:cs="Arial"/>
          <w:sz w:val="20"/>
          <w:szCs w:val="20"/>
        </w:rPr>
        <w:t>;</w:t>
      </w:r>
    </w:p>
    <w:p w:rsidR="00B806F4" w:rsidRPr="00682DD7" w:rsidRDefault="00B806F4" w:rsidP="00B806F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0" w:name="_DV_M1264"/>
      <w:bookmarkEnd w:id="20"/>
      <w:r w:rsidRPr="00682DD7">
        <w:rPr>
          <w:rFonts w:ascii="Arial" w:hAnsi="Arial" w:cs="Arial"/>
          <w:b/>
          <w:w w:val="0"/>
          <w:sz w:val="20"/>
          <w:szCs w:val="20"/>
        </w:rPr>
        <w:t>nadużycie finansowe</w:t>
      </w:r>
      <w:r w:rsidRPr="00682DD7">
        <w:rPr>
          <w:rStyle w:val="Odwoanieprzypisudolnego"/>
          <w:rFonts w:ascii="Arial" w:hAnsi="Arial" w:cs="Arial"/>
          <w:b/>
          <w:w w:val="0"/>
        </w:rPr>
        <w:footnoteReference w:id="15"/>
      </w:r>
      <w:r w:rsidRPr="00682DD7">
        <w:rPr>
          <w:rFonts w:ascii="Arial" w:hAnsi="Arial" w:cs="Arial"/>
          <w:w w:val="0"/>
          <w:sz w:val="20"/>
          <w:szCs w:val="20"/>
        </w:rPr>
        <w:t>;</w:t>
      </w:r>
      <w:bookmarkStart w:id="21" w:name="_DV_M1266"/>
      <w:bookmarkEnd w:id="21"/>
    </w:p>
    <w:p w:rsidR="00B806F4" w:rsidRPr="00682DD7" w:rsidRDefault="00B806F4" w:rsidP="00B806F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22" w:name="_DV_M1268"/>
      <w:bookmarkEnd w:id="22"/>
      <w:r w:rsidRPr="00682DD7">
        <w:rPr>
          <w:rStyle w:val="Odwoanieprzypisudolnego"/>
          <w:rFonts w:ascii="Arial" w:hAnsi="Arial" w:cs="Arial"/>
          <w:b/>
          <w:w w:val="0"/>
        </w:rPr>
        <w:footnoteReference w:id="16"/>
      </w:r>
    </w:p>
    <w:p w:rsidR="00B806F4" w:rsidRPr="00682DD7" w:rsidRDefault="00B806F4" w:rsidP="00B806F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rPr>
        <w:footnoteReference w:id="17"/>
      </w:r>
    </w:p>
    <w:p w:rsidR="00B806F4" w:rsidRPr="00682DD7" w:rsidRDefault="00B806F4" w:rsidP="00B806F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p>
          <w:p w:rsidR="00B806F4" w:rsidRPr="00682DD7" w:rsidRDefault="00B806F4" w:rsidP="00704BAD">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rPr>
              <w:footnoteReference w:id="19"/>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rsidR="00B806F4" w:rsidRPr="00682DD7" w:rsidRDefault="00B806F4" w:rsidP="00704BAD">
            <w:pPr>
              <w:rPr>
                <w:rFonts w:ascii="Arial" w:hAnsi="Arial" w:cs="Arial"/>
                <w:sz w:val="20"/>
                <w:szCs w:val="20"/>
              </w:rPr>
            </w:pPr>
            <w:r w:rsidRPr="00682DD7">
              <w:rPr>
                <w:rFonts w:ascii="Arial" w:hAnsi="Arial" w:cs="Arial"/>
                <w:sz w:val="20"/>
                <w:szCs w:val="20"/>
              </w:rPr>
              <w:t xml:space="preserve">Jeżeli odnośna dokumentacja jest dostępna w </w:t>
            </w:r>
            <w:r w:rsidRPr="00682DD7">
              <w:rPr>
                <w:rFonts w:ascii="Arial" w:hAnsi="Arial" w:cs="Arial"/>
                <w:sz w:val="20"/>
                <w:szCs w:val="20"/>
              </w:rPr>
              <w:lastRenderedPageBreak/>
              <w:t>formie elektronicznej, proszę wskazać: (adres internetowy, wydający urząd lub organ, dokładne dane referencyjne dokumentacji): [……][……][……][……]</w:t>
            </w:r>
            <w:r w:rsidRPr="00682DD7">
              <w:rPr>
                <w:rStyle w:val="Odwoanieprzypisudolnego"/>
                <w:rFonts w:ascii="Arial" w:hAnsi="Arial" w:cs="Arial"/>
              </w:rPr>
              <w:footnoteReference w:id="21"/>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rPr>
              <w:footnoteReference w:id="22"/>
            </w:r>
            <w:r w:rsidRPr="00682DD7">
              <w:rPr>
                <w:rFonts w:ascii="Arial" w:hAnsi="Arial" w:cs="Arial"/>
                <w:sz w:val="20"/>
                <w:szCs w:val="20"/>
              </w:rPr>
              <w:t xml:space="preserve"> („</w:t>
            </w:r>
            <w:r w:rsidRPr="00682DD7">
              <w:rPr>
                <w:rStyle w:val="NormalBoldChar"/>
                <w:rFonts w:ascii="Arial" w:eastAsia="Calibri" w:hAnsi="Arial" w:cs="Arial"/>
                <w:b w:val="0"/>
                <w:sz w:val="20"/>
                <w:szCs w:val="20"/>
              </w:rPr>
              <w:t>samooczyszczenie”)</w:t>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 Tak [] Nie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rPr>
              <w:footnoteReference w:id="23"/>
            </w:r>
            <w:r w:rsidRPr="00682DD7">
              <w:rPr>
                <w:rFonts w:ascii="Arial" w:hAnsi="Arial" w:cs="Arial"/>
                <w:w w:val="0"/>
                <w:sz w:val="20"/>
                <w:szCs w:val="20"/>
              </w:rPr>
              <w: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bl>
    <w:p w:rsidR="00B806F4" w:rsidRPr="00EC3B3D" w:rsidRDefault="00B806F4" w:rsidP="00B806F4">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2269"/>
        <w:gridCol w:w="2270"/>
      </w:tblGrid>
      <w:tr w:rsidR="00B806F4" w:rsidRPr="00682DD7" w:rsidTr="00704BAD">
        <w:tc>
          <w:tcPr>
            <w:tcW w:w="4644" w:type="dxa"/>
            <w:shd w:val="clear" w:color="auto" w:fill="auto"/>
          </w:tcPr>
          <w:p w:rsidR="00B806F4" w:rsidRPr="00330C13" w:rsidRDefault="00B806F4" w:rsidP="00704BAD">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B806F4" w:rsidRPr="00330C13" w:rsidRDefault="00B806F4" w:rsidP="00704BAD">
            <w:pPr>
              <w:rPr>
                <w:rFonts w:ascii="Arial" w:hAnsi="Arial" w:cs="Arial"/>
                <w:b/>
                <w:sz w:val="20"/>
                <w:szCs w:val="20"/>
              </w:rPr>
            </w:pPr>
            <w:r w:rsidRPr="00330C13">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p>
        </w:tc>
      </w:tr>
      <w:tr w:rsidR="00B806F4" w:rsidRPr="00682DD7" w:rsidTr="00704BAD">
        <w:trPr>
          <w:trHeight w:val="470"/>
        </w:trPr>
        <w:tc>
          <w:tcPr>
            <w:tcW w:w="4644" w:type="dxa"/>
            <w:vMerge w:val="restart"/>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B806F4" w:rsidRPr="00682DD7" w:rsidRDefault="00B806F4" w:rsidP="00704BAD">
            <w:pPr>
              <w:pStyle w:val="Tiret1"/>
              <w:rPr>
                <w:rFonts w:ascii="Arial" w:hAnsi="Arial" w:cs="Arial"/>
                <w:sz w:val="20"/>
                <w:szCs w:val="20"/>
              </w:rPr>
            </w:pPr>
            <w:r w:rsidRPr="00682DD7">
              <w:rPr>
                <w:rFonts w:ascii="Arial" w:hAnsi="Arial" w:cs="Arial"/>
                <w:sz w:val="20"/>
                <w:szCs w:val="20"/>
              </w:rPr>
              <w:t>Czy ta decyzja jest ostateczna i wiążąca?</w:t>
            </w:r>
          </w:p>
          <w:p w:rsidR="00B806F4" w:rsidRPr="00682DD7" w:rsidRDefault="00B806F4" w:rsidP="00410D35">
            <w:pPr>
              <w:pStyle w:val="Tiret1"/>
              <w:numPr>
                <w:ilvl w:val="0"/>
                <w:numId w:val="35"/>
              </w:numPr>
              <w:rPr>
                <w:rFonts w:ascii="Arial" w:hAnsi="Arial" w:cs="Arial"/>
                <w:sz w:val="20"/>
                <w:szCs w:val="20"/>
              </w:rPr>
            </w:pPr>
            <w:r w:rsidRPr="00682DD7">
              <w:rPr>
                <w:rFonts w:ascii="Arial" w:hAnsi="Arial" w:cs="Arial"/>
                <w:sz w:val="20"/>
                <w:szCs w:val="20"/>
              </w:rPr>
              <w:t>Proszę podać datę wyroku lub decyzji.</w:t>
            </w:r>
          </w:p>
          <w:p w:rsidR="00B806F4" w:rsidRPr="00682DD7" w:rsidRDefault="00B806F4" w:rsidP="00410D35">
            <w:pPr>
              <w:pStyle w:val="Tiret1"/>
              <w:numPr>
                <w:ilvl w:val="0"/>
                <w:numId w:val="35"/>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B806F4" w:rsidRPr="00682DD7" w:rsidRDefault="00B806F4" w:rsidP="00704BAD">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B806F4" w:rsidRPr="00682DD7" w:rsidRDefault="00B806F4" w:rsidP="00704BAD">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B806F4" w:rsidRPr="00682DD7" w:rsidRDefault="00B806F4" w:rsidP="00704BAD">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Składki na ubezpieczenia społeczne</w:t>
            </w:r>
          </w:p>
        </w:tc>
      </w:tr>
      <w:tr w:rsidR="00B806F4" w:rsidRPr="00682DD7" w:rsidTr="00704BAD">
        <w:trPr>
          <w:trHeight w:val="1977"/>
        </w:trPr>
        <w:tc>
          <w:tcPr>
            <w:tcW w:w="4644" w:type="dxa"/>
            <w:vMerge/>
            <w:shd w:val="clear" w:color="auto" w:fill="auto"/>
          </w:tcPr>
          <w:p w:rsidR="00B806F4" w:rsidRPr="00682DD7" w:rsidRDefault="00B806F4" w:rsidP="00704BAD">
            <w:pPr>
              <w:rPr>
                <w:rFonts w:ascii="Arial" w:hAnsi="Arial" w:cs="Arial"/>
                <w:b/>
                <w:sz w:val="20"/>
                <w:szCs w:val="20"/>
              </w:rPr>
            </w:pPr>
          </w:p>
        </w:tc>
        <w:tc>
          <w:tcPr>
            <w:tcW w:w="2322"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B806F4" w:rsidRPr="00682DD7" w:rsidRDefault="00B806F4" w:rsidP="00704BAD">
            <w:pPr>
              <w:pStyle w:val="Tiret0"/>
              <w:rPr>
                <w:rFonts w:ascii="Arial" w:hAnsi="Arial" w:cs="Arial"/>
                <w:sz w:val="20"/>
                <w:szCs w:val="20"/>
              </w:rPr>
            </w:pPr>
            <w:r w:rsidRPr="00682DD7">
              <w:rPr>
                <w:rFonts w:ascii="Arial" w:hAnsi="Arial" w:cs="Arial"/>
                <w:sz w:val="20"/>
                <w:szCs w:val="20"/>
              </w:rPr>
              <w:t>[] Tak [] Nie</w:t>
            </w:r>
          </w:p>
          <w:p w:rsidR="00B806F4" w:rsidRPr="00682DD7" w:rsidRDefault="00B806F4" w:rsidP="00410D35">
            <w:pPr>
              <w:pStyle w:val="Tiret0"/>
              <w:numPr>
                <w:ilvl w:val="0"/>
                <w:numId w:val="3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B806F4" w:rsidRDefault="00B806F4" w:rsidP="00410D35">
            <w:pPr>
              <w:pStyle w:val="Tiret0"/>
              <w:numPr>
                <w:ilvl w:val="0"/>
                <w:numId w:val="3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B806F4" w:rsidRDefault="00B806F4" w:rsidP="00704BAD">
            <w:pPr>
              <w:pStyle w:val="Tiret0"/>
              <w:numPr>
                <w:ilvl w:val="0"/>
                <w:numId w:val="0"/>
              </w:numPr>
              <w:rPr>
                <w:rFonts w:ascii="Arial" w:hAnsi="Arial" w:cs="Arial"/>
                <w:sz w:val="20"/>
                <w:szCs w:val="20"/>
              </w:rPr>
            </w:pPr>
          </w:p>
          <w:p w:rsidR="00B806F4" w:rsidRPr="00682DD7" w:rsidRDefault="00B806F4" w:rsidP="00704BAD">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B806F4" w:rsidRPr="00682DD7" w:rsidRDefault="00B806F4" w:rsidP="00410D35">
            <w:pPr>
              <w:pStyle w:val="Tiret0"/>
              <w:numPr>
                <w:ilvl w:val="0"/>
                <w:numId w:val="34"/>
              </w:numPr>
              <w:rPr>
                <w:rFonts w:ascii="Arial" w:hAnsi="Arial" w:cs="Arial"/>
                <w:sz w:val="20"/>
                <w:szCs w:val="20"/>
              </w:rPr>
            </w:pPr>
            <w:r w:rsidRPr="00682DD7">
              <w:rPr>
                <w:rFonts w:ascii="Arial" w:hAnsi="Arial" w:cs="Arial"/>
                <w:sz w:val="20"/>
                <w:szCs w:val="20"/>
              </w:rPr>
              <w:t>[] Tak [] Nie</w:t>
            </w:r>
          </w:p>
          <w:p w:rsidR="00B806F4" w:rsidRPr="00682DD7" w:rsidRDefault="00B806F4" w:rsidP="00410D35">
            <w:pPr>
              <w:pStyle w:val="Tiret0"/>
              <w:numPr>
                <w:ilvl w:val="0"/>
                <w:numId w:val="3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B806F4" w:rsidRPr="00682DD7" w:rsidRDefault="00B806F4" w:rsidP="00410D35">
            <w:pPr>
              <w:pStyle w:val="Tiret0"/>
              <w:numPr>
                <w:ilvl w:val="0"/>
                <w:numId w:val="3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B806F4" w:rsidRDefault="00B806F4" w:rsidP="00704BAD">
            <w:pPr>
              <w:rPr>
                <w:rFonts w:ascii="Arial" w:hAnsi="Arial" w:cs="Arial"/>
                <w:w w:val="0"/>
                <w:sz w:val="20"/>
                <w:szCs w:val="20"/>
              </w:rPr>
            </w:pPr>
          </w:p>
          <w:p w:rsidR="00B806F4" w:rsidRPr="00682DD7" w:rsidRDefault="00B806F4" w:rsidP="00704BAD">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B806F4" w:rsidRPr="00682DD7" w:rsidTr="00704BAD">
        <w:tc>
          <w:tcPr>
            <w:tcW w:w="4644" w:type="dxa"/>
            <w:shd w:val="clear" w:color="auto" w:fill="auto"/>
          </w:tcPr>
          <w:p w:rsidR="00B806F4" w:rsidRPr="00112466" w:rsidRDefault="00B806F4" w:rsidP="00704BAD">
            <w:pPr>
              <w:rPr>
                <w:rFonts w:ascii="Arial" w:hAnsi="Arial" w:cs="Arial"/>
                <w:sz w:val="20"/>
                <w:szCs w:val="20"/>
              </w:rPr>
            </w:pPr>
            <w:r w:rsidRPr="00112466">
              <w:rPr>
                <w:rFonts w:ascii="Arial" w:hAnsi="Arial" w:cs="Arial"/>
                <w:sz w:val="20"/>
                <w:szCs w:val="20"/>
              </w:rPr>
              <w:t xml:space="preserve">Jeżeli odnośna dokumentacja dotycząca płatności podatków lub składek na </w:t>
            </w:r>
            <w:r w:rsidRPr="00112466">
              <w:rPr>
                <w:rFonts w:ascii="Arial" w:hAnsi="Arial" w:cs="Arial"/>
                <w:sz w:val="20"/>
                <w:szCs w:val="20"/>
              </w:rPr>
              <w:lastRenderedPageBreak/>
              <w:t>ubezpieczenie społeczne jest dostępna w formie elektronicznej, proszę wskazać:</w:t>
            </w:r>
          </w:p>
        </w:tc>
        <w:tc>
          <w:tcPr>
            <w:tcW w:w="4645" w:type="dxa"/>
            <w:gridSpan w:val="2"/>
            <w:shd w:val="clear" w:color="auto" w:fill="auto"/>
          </w:tcPr>
          <w:p w:rsidR="00B806F4" w:rsidRPr="00112466" w:rsidRDefault="00B806F4" w:rsidP="00704BAD">
            <w:pPr>
              <w:rPr>
                <w:rFonts w:ascii="Arial" w:hAnsi="Arial" w:cs="Arial"/>
                <w:sz w:val="20"/>
                <w:szCs w:val="20"/>
              </w:rPr>
            </w:pPr>
            <w:r w:rsidRPr="00112466">
              <w:rPr>
                <w:rFonts w:ascii="Arial" w:hAnsi="Arial" w:cs="Arial"/>
                <w:sz w:val="20"/>
                <w:szCs w:val="20"/>
              </w:rPr>
              <w:lastRenderedPageBreak/>
              <w:t>(adres internetowy, wydający urząd lub organ, dokładne dane referencyjne dokumentacji):</w:t>
            </w:r>
            <w:r w:rsidRPr="00112466">
              <w:rPr>
                <w:rStyle w:val="Odwoanieprzypisudolnego"/>
                <w:rFonts w:ascii="Arial" w:hAnsi="Arial" w:cs="Arial"/>
              </w:rPr>
              <w:t xml:space="preserve"> </w:t>
            </w:r>
            <w:r w:rsidRPr="00112466">
              <w:rPr>
                <w:rStyle w:val="Odwoanieprzypisudolnego"/>
                <w:rFonts w:ascii="Arial" w:hAnsi="Arial" w:cs="Arial"/>
              </w:rPr>
              <w:footnoteReference w:id="24"/>
            </w:r>
            <w:r w:rsidRPr="00112466">
              <w:rPr>
                <w:rStyle w:val="Odwoanieprzypisudolnego"/>
                <w:rFonts w:ascii="Arial" w:hAnsi="Arial" w:cs="Arial"/>
              </w:rPr>
              <w:br/>
            </w:r>
            <w:r w:rsidRPr="00112466">
              <w:rPr>
                <w:rFonts w:ascii="Arial" w:hAnsi="Arial" w:cs="Arial"/>
                <w:sz w:val="20"/>
                <w:szCs w:val="20"/>
              </w:rPr>
              <w:lastRenderedPageBreak/>
              <w:t>[……][……][……]</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lastRenderedPageBreak/>
        <w:t>C: Podstawy związane z niewypłacalnością, konfliktem interesów lub wykroczeniami zawodowymi</w:t>
      </w:r>
      <w:r w:rsidRPr="00EC3B3D">
        <w:rPr>
          <w:rStyle w:val="Odwoanieprzypisudolnego"/>
          <w:rFonts w:ascii="Arial" w:hAnsi="Arial" w:cs="Arial"/>
          <w:b w:val="0"/>
        </w:rPr>
        <w:footnoteReference w:id="25"/>
      </w:r>
    </w:p>
    <w:p w:rsidR="00B806F4" w:rsidRPr="00D1354E"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B806F4" w:rsidRPr="00682DD7" w:rsidTr="00704BAD">
        <w:tc>
          <w:tcPr>
            <w:tcW w:w="4644" w:type="dxa"/>
            <w:shd w:val="clear" w:color="auto" w:fill="auto"/>
          </w:tcPr>
          <w:p w:rsidR="00B806F4" w:rsidRPr="00D1354E" w:rsidRDefault="00B806F4" w:rsidP="00704BAD">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B806F4" w:rsidRPr="00D1354E" w:rsidRDefault="00B806F4" w:rsidP="00704BAD">
            <w:pPr>
              <w:rPr>
                <w:rFonts w:ascii="Arial" w:hAnsi="Arial" w:cs="Arial"/>
                <w:b/>
                <w:sz w:val="20"/>
                <w:szCs w:val="20"/>
              </w:rPr>
            </w:pPr>
            <w:r w:rsidRPr="00D1354E">
              <w:rPr>
                <w:rFonts w:ascii="Arial" w:hAnsi="Arial" w:cs="Arial"/>
                <w:b/>
                <w:sz w:val="20"/>
                <w:szCs w:val="20"/>
              </w:rPr>
              <w:t>Odpowiedź:</w:t>
            </w:r>
          </w:p>
        </w:tc>
      </w:tr>
      <w:tr w:rsidR="00B806F4" w:rsidRPr="00682DD7" w:rsidTr="00704BAD">
        <w:trPr>
          <w:trHeight w:val="406"/>
        </w:trPr>
        <w:tc>
          <w:tcPr>
            <w:tcW w:w="4644" w:type="dxa"/>
            <w:vMerge w:val="restart"/>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rPr>
              <w:footnoteReference w:id="26"/>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p>
        </w:tc>
      </w:tr>
      <w:tr w:rsidR="00B806F4" w:rsidRPr="00682DD7" w:rsidTr="00704BAD">
        <w:trPr>
          <w:trHeight w:val="405"/>
        </w:trPr>
        <w:tc>
          <w:tcPr>
            <w:tcW w:w="4644" w:type="dxa"/>
            <w:vMerge/>
            <w:shd w:val="clear" w:color="auto" w:fill="auto"/>
          </w:tcPr>
          <w:p w:rsidR="00B806F4" w:rsidRPr="00682DD7" w:rsidRDefault="00B806F4" w:rsidP="00704BAD">
            <w:pPr>
              <w:rPr>
                <w:rFonts w:ascii="Arial" w:hAnsi="Arial" w:cs="Arial"/>
                <w:sz w:val="20"/>
                <w:szCs w:val="20"/>
              </w:rPr>
            </w:pP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806F4" w:rsidRPr="00682DD7" w:rsidTr="00704BAD">
        <w:tc>
          <w:tcPr>
            <w:tcW w:w="4644" w:type="dxa"/>
            <w:shd w:val="clear" w:color="auto" w:fill="auto"/>
          </w:tcPr>
          <w:p w:rsidR="00B806F4" w:rsidRPr="00682DD7" w:rsidRDefault="00B806F4" w:rsidP="00704BAD">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B806F4" w:rsidRPr="00682DD7" w:rsidRDefault="00B806F4" w:rsidP="00410D35">
            <w:pPr>
              <w:pStyle w:val="Tiret0"/>
              <w:numPr>
                <w:ilvl w:val="0"/>
                <w:numId w:val="34"/>
              </w:numPr>
              <w:rPr>
                <w:rFonts w:ascii="Arial" w:hAnsi="Arial" w:cs="Arial"/>
                <w:sz w:val="20"/>
                <w:szCs w:val="20"/>
              </w:rPr>
            </w:pPr>
            <w:r w:rsidRPr="00682DD7">
              <w:rPr>
                <w:rFonts w:ascii="Arial" w:hAnsi="Arial" w:cs="Arial"/>
                <w:sz w:val="20"/>
                <w:szCs w:val="20"/>
              </w:rPr>
              <w:t>Proszę podać szczegółowe informacje:</w:t>
            </w:r>
          </w:p>
          <w:p w:rsidR="00B806F4" w:rsidRPr="00682DD7" w:rsidRDefault="00B806F4" w:rsidP="00410D35">
            <w:pPr>
              <w:pStyle w:val="Tiret0"/>
              <w:numPr>
                <w:ilvl w:val="0"/>
                <w:numId w:val="34"/>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rPr>
              <w:footnoteReference w:id="28"/>
            </w:r>
            <w:r w:rsidRPr="00682DD7">
              <w:rPr>
                <w:rFonts w:ascii="Arial" w:hAnsi="Arial" w:cs="Arial"/>
                <w:sz w:val="20"/>
                <w:szCs w:val="20"/>
              </w:rPr>
              <w:t>.</w:t>
            </w:r>
          </w:p>
          <w:p w:rsidR="00B806F4" w:rsidRPr="00D1354E" w:rsidRDefault="00B806F4" w:rsidP="00704BAD">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B806F4"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806F4" w:rsidRDefault="00B806F4" w:rsidP="00704BAD">
            <w:pPr>
              <w:rPr>
                <w:rFonts w:ascii="Arial" w:hAnsi="Arial" w:cs="Arial"/>
                <w:sz w:val="20"/>
                <w:szCs w:val="20"/>
              </w:rPr>
            </w:pPr>
          </w:p>
          <w:p w:rsidR="00B806F4" w:rsidRPr="00682DD7" w:rsidRDefault="00B806F4" w:rsidP="00704BAD">
            <w:pPr>
              <w:rPr>
                <w:rFonts w:ascii="Arial" w:hAnsi="Arial" w:cs="Arial"/>
                <w:sz w:val="20"/>
                <w:szCs w:val="20"/>
              </w:rPr>
            </w:pPr>
          </w:p>
          <w:p w:rsidR="00B806F4" w:rsidRPr="00682DD7" w:rsidRDefault="00B806F4" w:rsidP="00410D35">
            <w:pPr>
              <w:pStyle w:val="Tiret0"/>
              <w:numPr>
                <w:ilvl w:val="0"/>
                <w:numId w:val="34"/>
              </w:numPr>
              <w:rPr>
                <w:rFonts w:ascii="Arial" w:hAnsi="Arial" w:cs="Arial"/>
                <w:sz w:val="20"/>
                <w:szCs w:val="20"/>
              </w:rPr>
            </w:pPr>
            <w:r w:rsidRPr="00682DD7">
              <w:rPr>
                <w:rFonts w:ascii="Arial" w:hAnsi="Arial" w:cs="Arial"/>
                <w:sz w:val="20"/>
                <w:szCs w:val="20"/>
              </w:rPr>
              <w:t>[……]</w:t>
            </w:r>
          </w:p>
          <w:p w:rsidR="00B806F4" w:rsidRDefault="00B806F4" w:rsidP="00410D35">
            <w:pPr>
              <w:pStyle w:val="Tiret0"/>
              <w:numPr>
                <w:ilvl w:val="0"/>
                <w:numId w:val="3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806F4" w:rsidRPr="00682DD7" w:rsidRDefault="00B806F4" w:rsidP="00704BAD">
            <w:pPr>
              <w:pStyle w:val="Tiret0"/>
              <w:numPr>
                <w:ilvl w:val="0"/>
                <w:numId w:val="0"/>
              </w:numPr>
              <w:ind w:left="850"/>
              <w:rPr>
                <w:rFonts w:ascii="Arial" w:hAnsi="Arial" w:cs="Arial"/>
                <w:sz w:val="20"/>
                <w:szCs w:val="20"/>
              </w:rPr>
            </w:pPr>
          </w:p>
          <w:p w:rsidR="00B806F4" w:rsidRPr="00D1354E" w:rsidRDefault="00B806F4" w:rsidP="00704BAD">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B806F4" w:rsidRPr="00682DD7" w:rsidTr="00704BAD">
        <w:trPr>
          <w:trHeight w:val="303"/>
        </w:trPr>
        <w:tc>
          <w:tcPr>
            <w:tcW w:w="4644" w:type="dxa"/>
            <w:vMerge w:val="restart"/>
            <w:shd w:val="clear" w:color="auto" w:fill="auto"/>
          </w:tcPr>
          <w:p w:rsidR="00B806F4" w:rsidRPr="00682DD7" w:rsidRDefault="00B806F4" w:rsidP="00704BAD">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B806F4" w:rsidRPr="00682DD7" w:rsidTr="00704BAD">
        <w:trPr>
          <w:trHeight w:val="303"/>
        </w:trPr>
        <w:tc>
          <w:tcPr>
            <w:tcW w:w="4644" w:type="dxa"/>
            <w:vMerge/>
            <w:shd w:val="clear" w:color="auto" w:fill="auto"/>
          </w:tcPr>
          <w:p w:rsidR="00B806F4" w:rsidRPr="00682DD7" w:rsidRDefault="00B806F4" w:rsidP="00704BAD">
            <w:pPr>
              <w:pStyle w:val="NormalLeft"/>
              <w:rPr>
                <w:rFonts w:ascii="Arial" w:hAnsi="Arial" w:cs="Arial"/>
                <w:sz w:val="20"/>
                <w:szCs w:val="20"/>
              </w:rPr>
            </w:pP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806F4" w:rsidRPr="00682DD7" w:rsidTr="00704BAD">
        <w:trPr>
          <w:trHeight w:val="515"/>
        </w:trPr>
        <w:tc>
          <w:tcPr>
            <w:tcW w:w="4644" w:type="dxa"/>
            <w:vMerge w:val="restart"/>
            <w:shd w:val="clear" w:color="auto" w:fill="auto"/>
          </w:tcPr>
          <w:p w:rsidR="00B806F4" w:rsidRPr="00682DD7" w:rsidRDefault="00B806F4" w:rsidP="00704BAD">
            <w:pPr>
              <w:pStyle w:val="NormalLeft"/>
              <w:rPr>
                <w:rFonts w:ascii="Arial" w:hAnsi="Arial" w:cs="Arial"/>
                <w:sz w:val="20"/>
                <w:szCs w:val="20"/>
              </w:rPr>
            </w:pPr>
            <w:r w:rsidRPr="00682DD7">
              <w:rPr>
                <w:rStyle w:val="NormalBoldChar"/>
                <w:rFonts w:ascii="Arial" w:eastAsia="Calibri" w:hAnsi="Arial" w:cs="Arial"/>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06F4" w:rsidRPr="00682DD7" w:rsidTr="00704BAD">
        <w:trPr>
          <w:trHeight w:val="514"/>
        </w:trPr>
        <w:tc>
          <w:tcPr>
            <w:tcW w:w="4644" w:type="dxa"/>
            <w:vMerge/>
            <w:shd w:val="clear" w:color="auto" w:fill="auto"/>
          </w:tcPr>
          <w:p w:rsidR="00B806F4" w:rsidRPr="00682DD7" w:rsidRDefault="00B806F4" w:rsidP="00704BAD">
            <w:pPr>
              <w:pStyle w:val="NormalLeft"/>
              <w:rPr>
                <w:rStyle w:val="NormalBoldChar"/>
                <w:rFonts w:ascii="Arial" w:eastAsia="Calibri" w:hAnsi="Arial" w:cs="Arial"/>
                <w:b w:val="0"/>
                <w:w w:val="0"/>
                <w:sz w:val="20"/>
                <w:szCs w:val="20"/>
              </w:rPr>
            </w:pP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806F4" w:rsidRPr="00682DD7" w:rsidTr="00704BAD">
        <w:trPr>
          <w:trHeight w:val="1316"/>
        </w:trPr>
        <w:tc>
          <w:tcPr>
            <w:tcW w:w="4644" w:type="dxa"/>
            <w:shd w:val="clear" w:color="auto" w:fill="auto"/>
          </w:tcPr>
          <w:p w:rsidR="00B806F4" w:rsidRPr="00682DD7" w:rsidRDefault="00B806F4" w:rsidP="00704BAD">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06F4" w:rsidRPr="00682DD7" w:rsidTr="00704BAD">
        <w:trPr>
          <w:trHeight w:val="1544"/>
        </w:trPr>
        <w:tc>
          <w:tcPr>
            <w:tcW w:w="4644" w:type="dxa"/>
            <w:shd w:val="clear" w:color="auto" w:fill="auto"/>
          </w:tcPr>
          <w:p w:rsidR="00B806F4" w:rsidRPr="00682DD7" w:rsidRDefault="00B806F4" w:rsidP="00704BAD">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06F4" w:rsidRPr="00682DD7" w:rsidTr="00704BAD">
        <w:trPr>
          <w:trHeight w:val="932"/>
        </w:trPr>
        <w:tc>
          <w:tcPr>
            <w:tcW w:w="4644" w:type="dxa"/>
            <w:vMerge w:val="restart"/>
            <w:shd w:val="clear" w:color="auto" w:fill="auto"/>
          </w:tcPr>
          <w:p w:rsidR="00B806F4" w:rsidRPr="00682DD7" w:rsidRDefault="00B806F4" w:rsidP="00704BAD">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06F4" w:rsidRPr="00682DD7" w:rsidTr="00704BAD">
        <w:trPr>
          <w:trHeight w:val="931"/>
        </w:trPr>
        <w:tc>
          <w:tcPr>
            <w:tcW w:w="4644" w:type="dxa"/>
            <w:vMerge/>
            <w:shd w:val="clear" w:color="auto" w:fill="auto"/>
          </w:tcPr>
          <w:p w:rsidR="00B806F4" w:rsidRPr="00682DD7" w:rsidRDefault="00B806F4" w:rsidP="00704BAD">
            <w:pPr>
              <w:pStyle w:val="NormalLeft"/>
              <w:rPr>
                <w:rFonts w:ascii="Arial" w:hAnsi="Arial" w:cs="Arial"/>
                <w:sz w:val="20"/>
                <w:szCs w:val="20"/>
              </w:rPr>
            </w:pP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806F4" w:rsidRPr="00682DD7" w:rsidTr="00704BAD">
        <w:tc>
          <w:tcPr>
            <w:tcW w:w="4644" w:type="dxa"/>
            <w:shd w:val="clear" w:color="auto" w:fill="auto"/>
          </w:tcPr>
          <w:p w:rsidR="00B806F4" w:rsidRPr="00682DD7" w:rsidRDefault="00B806F4" w:rsidP="00704BAD">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 xml:space="preserve">d) nie przedsięwziął kroków, aby w bezprawny sposób wpłynąć na proces podejmowania decyzji przez instytucję zamawiającą lub podmiot zamawiający, pozyskać informacje poufne, które mogą dać mu nienależną </w:t>
            </w:r>
            <w:r w:rsidRPr="00682DD7">
              <w:rPr>
                <w:rFonts w:ascii="Arial" w:hAnsi="Arial" w:cs="Arial"/>
                <w:sz w:val="20"/>
                <w:szCs w:val="20"/>
              </w:rPr>
              <w:lastRenderedPageBreak/>
              <w:t>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lastRenderedPageBreak/>
              <w:t>[] Tak [] Nie</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B806F4" w:rsidRPr="00682DD7" w:rsidTr="00704BAD">
        <w:tc>
          <w:tcPr>
            <w:tcW w:w="4644" w:type="dxa"/>
            <w:shd w:val="clear" w:color="auto" w:fill="auto"/>
          </w:tcPr>
          <w:p w:rsidR="00B806F4" w:rsidRPr="006177D1" w:rsidRDefault="00B806F4" w:rsidP="00704BAD">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B806F4" w:rsidRPr="006177D1" w:rsidRDefault="00B806F4" w:rsidP="00704BAD">
            <w:pPr>
              <w:rPr>
                <w:rFonts w:ascii="Arial" w:hAnsi="Arial" w:cs="Arial"/>
                <w:b/>
                <w:sz w:val="20"/>
                <w:szCs w:val="20"/>
              </w:rPr>
            </w:pPr>
            <w:r w:rsidRPr="006177D1">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rPr>
              <w:footnoteReference w:id="31"/>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Style w:val="NormalBoldChar"/>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B806F4" w:rsidRDefault="00B806F4" w:rsidP="00B806F4">
      <w:r>
        <w:br w:type="page"/>
      </w:r>
    </w:p>
    <w:p w:rsidR="00B806F4" w:rsidRPr="00682DD7" w:rsidRDefault="00B806F4" w:rsidP="00B806F4">
      <w:pPr>
        <w:pStyle w:val="ChapterTitle"/>
        <w:rPr>
          <w:rFonts w:ascii="Arial" w:hAnsi="Arial" w:cs="Arial"/>
          <w:sz w:val="20"/>
          <w:szCs w:val="20"/>
        </w:rPr>
      </w:pPr>
      <w:r w:rsidRPr="00682DD7">
        <w:rPr>
          <w:rFonts w:ascii="Arial" w:hAnsi="Arial" w:cs="Arial"/>
          <w:sz w:val="20"/>
          <w:szCs w:val="20"/>
        </w:rPr>
        <w:lastRenderedPageBreak/>
        <w:t>Część IV: Kryteria kwalifikacji</w:t>
      </w:r>
    </w:p>
    <w:p w:rsidR="00B806F4" w:rsidRPr="00EC3B3D" w:rsidRDefault="00B806F4" w:rsidP="00B806F4">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B806F4" w:rsidRPr="0019732B"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B806F4" w:rsidRPr="00682DD7" w:rsidTr="00704BAD">
        <w:tc>
          <w:tcPr>
            <w:tcW w:w="4606" w:type="dxa"/>
            <w:shd w:val="clear" w:color="auto" w:fill="auto"/>
          </w:tcPr>
          <w:p w:rsidR="00B806F4" w:rsidRPr="0019732B" w:rsidRDefault="00B806F4" w:rsidP="00704BAD">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B806F4" w:rsidRPr="0019732B" w:rsidRDefault="00B806F4" w:rsidP="00704BAD">
            <w:pPr>
              <w:rPr>
                <w:rFonts w:ascii="Arial" w:hAnsi="Arial" w:cs="Arial"/>
                <w:b/>
                <w:sz w:val="20"/>
                <w:szCs w:val="20"/>
              </w:rPr>
            </w:pPr>
            <w:r w:rsidRPr="0019732B">
              <w:rPr>
                <w:rFonts w:ascii="Arial" w:hAnsi="Arial" w:cs="Arial"/>
                <w:b/>
                <w:sz w:val="20"/>
                <w:szCs w:val="20"/>
              </w:rPr>
              <w:t>Odpowiedź</w:t>
            </w:r>
          </w:p>
        </w:tc>
      </w:tr>
      <w:tr w:rsidR="00B806F4" w:rsidRPr="00682DD7" w:rsidTr="00704BAD">
        <w:tc>
          <w:tcPr>
            <w:tcW w:w="4606"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B806F4" w:rsidRPr="00682DD7" w:rsidRDefault="00B806F4" w:rsidP="00704BAD">
            <w:pPr>
              <w:rPr>
                <w:rFonts w:ascii="Arial" w:hAnsi="Arial" w:cs="Arial"/>
                <w:sz w:val="20"/>
                <w:szCs w:val="20"/>
              </w:rPr>
            </w:pPr>
            <w:r w:rsidRPr="00682DD7">
              <w:rPr>
                <w:rFonts w:ascii="Arial" w:hAnsi="Arial" w:cs="Arial"/>
                <w:w w:val="0"/>
                <w:sz w:val="20"/>
                <w:szCs w:val="20"/>
              </w:rPr>
              <w:t>[] Tak [] Nie</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A: Kompetencje</w:t>
      </w:r>
    </w:p>
    <w:p w:rsidR="00B806F4" w:rsidRPr="0019732B"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B806F4" w:rsidRPr="00682DD7" w:rsidTr="00704BAD">
        <w:tc>
          <w:tcPr>
            <w:tcW w:w="4644" w:type="dxa"/>
            <w:shd w:val="clear" w:color="auto" w:fill="auto"/>
          </w:tcPr>
          <w:p w:rsidR="00B806F4" w:rsidRPr="0019732B" w:rsidRDefault="00B806F4" w:rsidP="00704BAD">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rsidR="00B806F4" w:rsidRPr="0019732B" w:rsidRDefault="00B806F4" w:rsidP="00704BAD">
            <w:pPr>
              <w:rPr>
                <w:rFonts w:ascii="Arial" w:hAnsi="Arial" w:cs="Arial"/>
                <w:b/>
                <w:sz w:val="20"/>
                <w:szCs w:val="20"/>
              </w:rPr>
            </w:pPr>
            <w:r w:rsidRPr="0019732B">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B806F4" w:rsidRPr="0019732B"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B806F4" w:rsidRPr="00682DD7" w:rsidTr="00704BAD">
        <w:tc>
          <w:tcPr>
            <w:tcW w:w="4644" w:type="dxa"/>
            <w:shd w:val="clear" w:color="auto" w:fill="auto"/>
          </w:tcPr>
          <w:p w:rsidR="00B806F4" w:rsidRPr="0019732B" w:rsidRDefault="00B806F4" w:rsidP="00704BAD">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B806F4" w:rsidRPr="0019732B" w:rsidRDefault="00B806F4" w:rsidP="00704BAD">
            <w:pPr>
              <w:rPr>
                <w:rFonts w:ascii="Arial" w:hAnsi="Arial" w:cs="Arial"/>
                <w:b/>
                <w:sz w:val="20"/>
                <w:szCs w:val="20"/>
              </w:rPr>
            </w:pPr>
            <w:r w:rsidRPr="0019732B">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rPr>
              <w:footnoteReference w:id="33"/>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06F4" w:rsidRDefault="00B806F4" w:rsidP="00704BAD">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rsidR="00B806F4" w:rsidRPr="00682DD7" w:rsidRDefault="00B806F4" w:rsidP="00704BAD">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lastRenderedPageBreak/>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rPr>
              <w:footnoteReference w:id="34"/>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rPr>
              <w:footnoteReference w:id="35"/>
            </w:r>
            <w:r w:rsidRPr="00682DD7">
              <w:rPr>
                <w:rFonts w:ascii="Arial" w:hAnsi="Arial" w:cs="Arial"/>
                <w:sz w:val="20"/>
                <w:szCs w:val="20"/>
              </w:rPr>
              <w:t xml:space="preserve"> określonych w stosownym ogłoszeniu lub dokumentach zamówienia wykonawca oświadcza, że aktualna(-e) wartość(-ci) wymaganego(-ych)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rPr>
              <w:footnoteReference w:id="37"/>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ascii="Arial" w:eastAsia="Calibri" w:hAnsi="Arial" w:cs="Arial"/>
                <w:b w:val="0"/>
                <w:sz w:val="2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B806F4" w:rsidRPr="00C52B99"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B806F4" w:rsidRPr="00682DD7" w:rsidTr="00704BAD">
        <w:tc>
          <w:tcPr>
            <w:tcW w:w="4644" w:type="dxa"/>
            <w:shd w:val="clear" w:color="auto" w:fill="auto"/>
          </w:tcPr>
          <w:p w:rsidR="00B806F4" w:rsidRPr="00C52B99" w:rsidRDefault="00B806F4" w:rsidP="00704BAD">
            <w:pPr>
              <w:rPr>
                <w:rFonts w:ascii="Arial" w:hAnsi="Arial" w:cs="Arial"/>
                <w:b/>
                <w:sz w:val="20"/>
                <w:szCs w:val="20"/>
              </w:rPr>
            </w:pPr>
            <w:bookmarkStart w:id="23" w:name="_DV_M4300"/>
            <w:bookmarkStart w:id="24" w:name="_DV_M4301"/>
            <w:bookmarkEnd w:id="23"/>
            <w:bookmarkEnd w:id="24"/>
            <w:r w:rsidRPr="00C52B99">
              <w:rPr>
                <w:rFonts w:ascii="Arial" w:hAnsi="Arial" w:cs="Arial"/>
                <w:b/>
                <w:sz w:val="20"/>
                <w:szCs w:val="20"/>
              </w:rPr>
              <w:t>Zdolność techniczna i zawodowa</w:t>
            </w:r>
          </w:p>
        </w:tc>
        <w:tc>
          <w:tcPr>
            <w:tcW w:w="4645" w:type="dxa"/>
            <w:shd w:val="clear" w:color="auto" w:fill="auto"/>
          </w:tcPr>
          <w:p w:rsidR="00B806F4" w:rsidRPr="00C52B99" w:rsidRDefault="00B806F4" w:rsidP="00704BAD">
            <w:pPr>
              <w:rPr>
                <w:rFonts w:ascii="Arial" w:hAnsi="Arial" w:cs="Arial"/>
                <w:b/>
                <w:sz w:val="20"/>
                <w:szCs w:val="20"/>
              </w:rPr>
            </w:pPr>
            <w:r w:rsidRPr="00C52B99">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8"/>
            </w:r>
            <w:r w:rsidRPr="00682DD7">
              <w:rPr>
                <w:rFonts w:ascii="Arial" w:hAnsi="Arial" w:cs="Arial"/>
                <w:sz w:val="20"/>
                <w:szCs w:val="20"/>
              </w:rPr>
              <w:t xml:space="preserve"> wykonawca </w:t>
            </w:r>
            <w:r w:rsidRPr="00682DD7">
              <w:rPr>
                <w:rFonts w:ascii="Arial" w:hAnsi="Arial" w:cs="Arial"/>
                <w:b/>
                <w:sz w:val="20"/>
                <w:szCs w:val="20"/>
              </w:rPr>
              <w:t xml:space="preserve">wykonał następujące roboty budowlane określonego </w:t>
            </w:r>
            <w:r w:rsidRPr="00682DD7">
              <w:rPr>
                <w:rFonts w:ascii="Arial" w:hAnsi="Arial" w:cs="Arial"/>
                <w:b/>
                <w:sz w:val="20"/>
                <w:szCs w:val="20"/>
              </w:rPr>
              <w:lastRenderedPageBreak/>
              <w:t>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lastRenderedPageBreak/>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lastRenderedPageBreak/>
              <w:br/>
            </w:r>
            <w:r w:rsidRPr="00C52B99">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shd w:val="clear" w:color="auto" w:fill="BFBFBF"/>
              </w:rPr>
            </w:pPr>
            <w:r w:rsidRPr="00047987">
              <w:rPr>
                <w:rFonts w:ascii="Arial" w:hAnsi="Arial" w:cs="Arial"/>
                <w:sz w:val="20"/>
                <w:szCs w:val="20"/>
                <w:shd w:val="clear" w:color="auto" w:fill="FFFFFF"/>
              </w:rPr>
              <w:lastRenderedPageBreak/>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9"/>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rPr>
              <w:footnoteReference w:id="40"/>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B806F4" w:rsidRPr="00682DD7" w:rsidTr="00704BAD">
              <w:tc>
                <w:tcPr>
                  <w:tcW w:w="1336"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Opis</w:t>
                  </w:r>
                </w:p>
              </w:tc>
              <w:tc>
                <w:tcPr>
                  <w:tcW w:w="936"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Kwoty</w:t>
                  </w:r>
                </w:p>
              </w:tc>
              <w:tc>
                <w:tcPr>
                  <w:tcW w:w="72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Daty</w:t>
                  </w:r>
                </w:p>
              </w:tc>
              <w:tc>
                <w:tcPr>
                  <w:tcW w:w="1149"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Odbiorcy</w:t>
                  </w:r>
                </w:p>
              </w:tc>
            </w:tr>
            <w:tr w:rsidR="00B806F4" w:rsidRPr="00682DD7" w:rsidTr="00704BAD">
              <w:tc>
                <w:tcPr>
                  <w:tcW w:w="1336" w:type="dxa"/>
                  <w:shd w:val="clear" w:color="auto" w:fill="auto"/>
                </w:tcPr>
                <w:p w:rsidR="00B806F4" w:rsidRPr="00682DD7" w:rsidRDefault="00B806F4" w:rsidP="00704BAD">
                  <w:pPr>
                    <w:rPr>
                      <w:rFonts w:ascii="Arial" w:hAnsi="Arial" w:cs="Arial"/>
                      <w:sz w:val="20"/>
                      <w:szCs w:val="20"/>
                    </w:rPr>
                  </w:pPr>
                </w:p>
              </w:tc>
              <w:tc>
                <w:tcPr>
                  <w:tcW w:w="936" w:type="dxa"/>
                  <w:shd w:val="clear" w:color="auto" w:fill="auto"/>
                </w:tcPr>
                <w:p w:rsidR="00B806F4" w:rsidRPr="00682DD7" w:rsidRDefault="00B806F4" w:rsidP="00704BAD">
                  <w:pPr>
                    <w:rPr>
                      <w:rFonts w:ascii="Arial" w:hAnsi="Arial" w:cs="Arial"/>
                      <w:sz w:val="20"/>
                      <w:szCs w:val="20"/>
                    </w:rPr>
                  </w:pPr>
                </w:p>
              </w:tc>
              <w:tc>
                <w:tcPr>
                  <w:tcW w:w="724" w:type="dxa"/>
                  <w:shd w:val="clear" w:color="auto" w:fill="auto"/>
                </w:tcPr>
                <w:p w:rsidR="00B806F4" w:rsidRPr="00682DD7" w:rsidRDefault="00B806F4" w:rsidP="00704BAD">
                  <w:pPr>
                    <w:rPr>
                      <w:rFonts w:ascii="Arial" w:hAnsi="Arial" w:cs="Arial"/>
                      <w:sz w:val="20"/>
                      <w:szCs w:val="20"/>
                    </w:rPr>
                  </w:pPr>
                </w:p>
              </w:tc>
              <w:tc>
                <w:tcPr>
                  <w:tcW w:w="1149" w:type="dxa"/>
                  <w:shd w:val="clear" w:color="auto" w:fill="auto"/>
                </w:tcPr>
                <w:p w:rsidR="00B806F4" w:rsidRPr="00682DD7" w:rsidRDefault="00B806F4" w:rsidP="00704BAD">
                  <w:pPr>
                    <w:rPr>
                      <w:rFonts w:ascii="Arial" w:hAnsi="Arial" w:cs="Arial"/>
                      <w:sz w:val="20"/>
                      <w:szCs w:val="20"/>
                    </w:rPr>
                  </w:pPr>
                </w:p>
              </w:tc>
            </w:tr>
          </w:tbl>
          <w:p w:rsidR="00B806F4" w:rsidRPr="00682DD7" w:rsidRDefault="00B806F4" w:rsidP="00704BAD">
            <w:pPr>
              <w:rPr>
                <w:rFonts w:ascii="Arial" w:hAnsi="Arial" w:cs="Arial"/>
                <w:sz w:val="20"/>
                <w:szCs w:val="20"/>
              </w:rPr>
            </w:pP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rPr>
              <w:footnoteReference w:id="42"/>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B806F4" w:rsidRPr="00682DD7" w:rsidTr="00704BAD">
        <w:tc>
          <w:tcPr>
            <w:tcW w:w="4644" w:type="dxa"/>
            <w:shd w:val="clear" w:color="auto" w:fill="auto"/>
          </w:tcPr>
          <w:p w:rsidR="00B806F4" w:rsidRPr="00682DD7" w:rsidRDefault="00B806F4" w:rsidP="00704BAD">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7) Podczas realizacji zamówienia wykonawca </w:t>
            </w:r>
            <w:r w:rsidRPr="00682DD7">
              <w:rPr>
                <w:rFonts w:ascii="Arial" w:hAnsi="Arial" w:cs="Arial"/>
                <w:sz w:val="20"/>
                <w:szCs w:val="20"/>
              </w:rPr>
              <w:lastRenderedPageBreak/>
              <w:t xml:space="preserve">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lastRenderedPageBreak/>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rsidR="00B806F4" w:rsidRPr="00EC3B3D" w:rsidRDefault="00B806F4" w:rsidP="00B806F4">
      <w:pPr>
        <w:pStyle w:val="SectionTitle"/>
        <w:rPr>
          <w:rFonts w:ascii="Arial" w:hAnsi="Arial" w:cs="Arial"/>
          <w:b w:val="0"/>
          <w:sz w:val="20"/>
          <w:szCs w:val="20"/>
        </w:rPr>
      </w:pPr>
      <w:bookmarkStart w:id="25" w:name="_DV_M4307"/>
      <w:bookmarkStart w:id="26" w:name="_DV_M4308"/>
      <w:bookmarkStart w:id="27" w:name="_DV_M4309"/>
      <w:bookmarkStart w:id="28" w:name="_DV_M4310"/>
      <w:bookmarkStart w:id="29" w:name="_DV_M4311"/>
      <w:bookmarkStart w:id="30" w:name="_DV_M4312"/>
      <w:bookmarkEnd w:id="25"/>
      <w:bookmarkEnd w:id="26"/>
      <w:bookmarkEnd w:id="27"/>
      <w:bookmarkEnd w:id="28"/>
      <w:bookmarkEnd w:id="29"/>
      <w:bookmarkEnd w:id="30"/>
      <w:r w:rsidRPr="00EC3B3D">
        <w:rPr>
          <w:rFonts w:ascii="Arial" w:hAnsi="Arial" w:cs="Arial"/>
          <w:b w:val="0"/>
          <w:sz w:val="20"/>
          <w:szCs w:val="20"/>
        </w:rPr>
        <w:t>D: Systemy zapewniania jakości i normy zarządzania środowiskowego</w:t>
      </w:r>
    </w:p>
    <w:p w:rsidR="00B806F4" w:rsidRPr="00E650C1"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B806F4" w:rsidRPr="00682DD7" w:rsidTr="00704BAD">
        <w:tc>
          <w:tcPr>
            <w:tcW w:w="4644" w:type="dxa"/>
            <w:shd w:val="clear" w:color="auto" w:fill="auto"/>
          </w:tcPr>
          <w:p w:rsidR="00B806F4" w:rsidRPr="00E650C1" w:rsidRDefault="00B806F4" w:rsidP="00704BAD">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rsidR="00B806F4" w:rsidRPr="00E650C1" w:rsidRDefault="00B806F4" w:rsidP="00704BAD">
            <w:pPr>
              <w:rPr>
                <w:rFonts w:ascii="Arial" w:hAnsi="Arial" w:cs="Arial"/>
                <w:b/>
                <w:w w:val="0"/>
                <w:sz w:val="20"/>
                <w:szCs w:val="20"/>
              </w:rPr>
            </w:pPr>
            <w:r w:rsidRPr="00E650C1">
              <w:rPr>
                <w:rFonts w:ascii="Arial" w:hAnsi="Arial" w:cs="Arial"/>
                <w:b/>
                <w:w w:val="0"/>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t>
            </w:r>
            <w:r w:rsidRPr="00682DD7">
              <w:rPr>
                <w:rFonts w:ascii="Arial" w:hAnsi="Arial" w:cs="Arial"/>
                <w:w w:val="0"/>
                <w:sz w:val="20"/>
                <w:szCs w:val="20"/>
              </w:rPr>
              <w:lastRenderedPageBreak/>
              <w:t xml:space="preserve">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B806F4" w:rsidRPr="00E650C1" w:rsidRDefault="00B806F4" w:rsidP="00704BAD">
            <w:pPr>
              <w:rPr>
                <w:rFonts w:ascii="Arial" w:hAnsi="Arial" w:cs="Arial"/>
                <w:w w:val="0"/>
                <w:sz w:val="20"/>
                <w:szCs w:val="20"/>
              </w:rPr>
            </w:pPr>
            <w:r w:rsidRPr="00E650C1">
              <w:rPr>
                <w:rFonts w:ascii="Arial" w:hAnsi="Arial" w:cs="Arial"/>
                <w:w w:val="0"/>
                <w:sz w:val="20"/>
                <w:szCs w:val="20"/>
              </w:rPr>
              <w:lastRenderedPageBreak/>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lastRenderedPageBreak/>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w w:val="0"/>
                <w:sz w:val="20"/>
                <w:szCs w:val="20"/>
              </w:rPr>
            </w:pPr>
            <w:r w:rsidRPr="00682DD7">
              <w:rPr>
                <w:rFonts w:ascii="Arial" w:hAnsi="Arial" w:cs="Arial"/>
                <w:w w:val="0"/>
                <w:sz w:val="20"/>
                <w:szCs w:val="20"/>
              </w:rPr>
              <w:lastRenderedPageBreak/>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rsidR="00B806F4" w:rsidRDefault="00B806F4" w:rsidP="00B806F4">
      <w:r>
        <w:br w:type="page"/>
      </w:r>
    </w:p>
    <w:p w:rsidR="00B806F4" w:rsidRPr="00682DD7" w:rsidRDefault="00B806F4" w:rsidP="00B806F4">
      <w:pPr>
        <w:pStyle w:val="ChapterTitle"/>
        <w:rPr>
          <w:rFonts w:ascii="Arial" w:hAnsi="Arial" w:cs="Arial"/>
          <w:sz w:val="20"/>
          <w:szCs w:val="20"/>
        </w:rPr>
      </w:pPr>
      <w:r w:rsidRPr="00682DD7">
        <w:rPr>
          <w:rFonts w:ascii="Arial" w:hAnsi="Arial" w:cs="Arial"/>
          <w:sz w:val="20"/>
          <w:szCs w:val="20"/>
        </w:rPr>
        <w:lastRenderedPageBreak/>
        <w:t>Część V: Ograniczanie liczby kwalifikujących się kandydatów</w:t>
      </w:r>
    </w:p>
    <w:p w:rsidR="00B806F4" w:rsidRPr="000342FD"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rsidR="00B806F4" w:rsidRPr="00682DD7" w:rsidRDefault="00B806F4" w:rsidP="00B806F4">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806F4" w:rsidRPr="00682DD7" w:rsidTr="00704BAD">
        <w:tc>
          <w:tcPr>
            <w:tcW w:w="4644" w:type="dxa"/>
            <w:shd w:val="clear" w:color="auto" w:fill="auto"/>
          </w:tcPr>
          <w:p w:rsidR="00B806F4" w:rsidRPr="000342FD" w:rsidRDefault="00B806F4" w:rsidP="00704BAD">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rsidR="00B806F4" w:rsidRPr="000342FD" w:rsidRDefault="00B806F4" w:rsidP="00704BAD">
            <w:pPr>
              <w:rPr>
                <w:rFonts w:ascii="Arial" w:hAnsi="Arial" w:cs="Arial"/>
                <w:b/>
                <w:w w:val="0"/>
                <w:sz w:val="20"/>
                <w:szCs w:val="20"/>
              </w:rPr>
            </w:pPr>
            <w:r w:rsidRPr="000342FD">
              <w:rPr>
                <w:rFonts w:ascii="Arial" w:hAnsi="Arial" w:cs="Arial"/>
                <w:b/>
                <w:w w:val="0"/>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rPr>
              <w:footnoteReference w:id="44"/>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rsidR="00B806F4" w:rsidRPr="00682DD7" w:rsidRDefault="00B806F4" w:rsidP="00704BAD">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rPr>
              <w:footnoteReference w:id="46"/>
            </w:r>
          </w:p>
        </w:tc>
      </w:tr>
    </w:tbl>
    <w:p w:rsidR="00B806F4" w:rsidRPr="00682DD7" w:rsidRDefault="00B806F4" w:rsidP="00B806F4">
      <w:pPr>
        <w:pStyle w:val="ChapterTitle"/>
        <w:rPr>
          <w:rFonts w:ascii="Arial" w:hAnsi="Arial" w:cs="Arial"/>
          <w:sz w:val="20"/>
          <w:szCs w:val="20"/>
        </w:rPr>
      </w:pPr>
      <w:r w:rsidRPr="00682DD7">
        <w:rPr>
          <w:rFonts w:ascii="Arial" w:hAnsi="Arial" w:cs="Arial"/>
          <w:sz w:val="20"/>
          <w:szCs w:val="20"/>
        </w:rPr>
        <w:t>Część VI: Oświadczenia końcowe</w:t>
      </w:r>
    </w:p>
    <w:p w:rsidR="00B806F4" w:rsidRPr="00682DD7" w:rsidRDefault="00B806F4" w:rsidP="00B806F4">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B806F4" w:rsidRPr="00682DD7" w:rsidRDefault="00B806F4" w:rsidP="00B806F4">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B806F4" w:rsidRPr="00682DD7" w:rsidRDefault="00B806F4" w:rsidP="00B806F4">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rPr>
        <w:footnoteReference w:id="47"/>
      </w:r>
      <w:r w:rsidRPr="00682DD7">
        <w:rPr>
          <w:rFonts w:ascii="Arial" w:hAnsi="Arial" w:cs="Arial"/>
          <w:i/>
          <w:sz w:val="20"/>
          <w:szCs w:val="20"/>
        </w:rPr>
        <w:t xml:space="preserve">, lub </w:t>
      </w:r>
    </w:p>
    <w:p w:rsidR="00B806F4" w:rsidRPr="00682DD7" w:rsidRDefault="00B806F4" w:rsidP="00B806F4">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rsidR="00B806F4" w:rsidRPr="00682DD7" w:rsidRDefault="00B806F4" w:rsidP="00B806F4">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rsidR="00B806F4" w:rsidRPr="00682DD7" w:rsidRDefault="00B806F4" w:rsidP="00B806F4">
      <w:pPr>
        <w:rPr>
          <w:rFonts w:ascii="Arial" w:hAnsi="Arial" w:cs="Arial"/>
          <w:i/>
          <w:sz w:val="20"/>
          <w:szCs w:val="20"/>
        </w:rPr>
      </w:pPr>
      <w:r w:rsidRPr="00682DD7">
        <w:rPr>
          <w:rFonts w:ascii="Arial" w:hAnsi="Arial" w:cs="Arial"/>
          <w:i/>
          <w:sz w:val="20"/>
          <w:szCs w:val="20"/>
        </w:rPr>
        <w:t xml:space="preserve"> </w:t>
      </w:r>
    </w:p>
    <w:p w:rsidR="00B806F4" w:rsidRPr="00682DD7" w:rsidRDefault="00B806F4" w:rsidP="00B806F4">
      <w:pPr>
        <w:spacing w:before="240"/>
        <w:rPr>
          <w:rFonts w:ascii="Arial" w:hAnsi="Arial" w:cs="Arial"/>
          <w:sz w:val="20"/>
          <w:szCs w:val="20"/>
        </w:rPr>
      </w:pPr>
      <w:r w:rsidRPr="00682DD7">
        <w:rPr>
          <w:rFonts w:ascii="Arial" w:hAnsi="Arial" w:cs="Arial"/>
          <w:sz w:val="20"/>
          <w:szCs w:val="20"/>
        </w:rPr>
        <w:t>Data, miejscowość oraz – jeżeli jest to wymagane lub konieczne – podpis(-y): [……]</w:t>
      </w:r>
    </w:p>
    <w:p w:rsidR="00C73450" w:rsidRDefault="00C73450" w:rsidP="003115E4">
      <w:pPr>
        <w:ind w:hanging="142"/>
        <w:rPr>
          <w:rFonts w:ascii="Times New Roman" w:hAnsi="Times New Roman" w:cs="Times New Roman"/>
        </w:rPr>
      </w:pPr>
    </w:p>
    <w:p w:rsidR="008908F5" w:rsidRDefault="008908F5" w:rsidP="003115E4">
      <w:pPr>
        <w:ind w:hanging="142"/>
        <w:rPr>
          <w:rFonts w:ascii="Times New Roman" w:hAnsi="Times New Roman" w:cs="Times New Roman"/>
        </w:rPr>
      </w:pPr>
    </w:p>
    <w:p w:rsidR="008908F5" w:rsidRDefault="008908F5" w:rsidP="003115E4">
      <w:pPr>
        <w:ind w:hanging="142"/>
        <w:rPr>
          <w:rFonts w:ascii="Times New Roman" w:hAnsi="Times New Roman" w:cs="Times New Roman"/>
        </w:rPr>
      </w:pPr>
    </w:p>
    <w:p w:rsidR="008908F5" w:rsidRDefault="008908F5" w:rsidP="008908F5">
      <w:pPr>
        <w:ind w:hanging="142"/>
        <w:jc w:val="right"/>
        <w:rPr>
          <w:rFonts w:ascii="Times New Roman" w:hAnsi="Times New Roman" w:cs="Times New Roman"/>
        </w:rPr>
      </w:pPr>
      <w:r>
        <w:rPr>
          <w:rFonts w:ascii="Times New Roman" w:hAnsi="Times New Roman" w:cs="Times New Roman"/>
        </w:rPr>
        <w:t>Załącznik nr 5 SWZ</w:t>
      </w:r>
    </w:p>
    <w:p w:rsidR="008908F5" w:rsidRDefault="008908F5" w:rsidP="008908F5">
      <w:pPr>
        <w:ind w:hanging="142"/>
        <w:jc w:val="right"/>
        <w:rPr>
          <w:rFonts w:ascii="Times New Roman" w:hAnsi="Times New Roman" w:cs="Times New Roman"/>
        </w:rPr>
      </w:pPr>
    </w:p>
    <w:p w:rsidR="00677850" w:rsidRPr="006953E1" w:rsidRDefault="00677850" w:rsidP="00677850">
      <w:pPr>
        <w:spacing w:line="480" w:lineRule="auto"/>
        <w:rPr>
          <w:rFonts w:ascii="Times New Roman" w:hAnsi="Times New Roman"/>
          <w:sz w:val="22"/>
        </w:rPr>
      </w:pPr>
      <w:r w:rsidRPr="006953E1">
        <w:rPr>
          <w:rFonts w:ascii="Times New Roman" w:hAnsi="Times New Roman"/>
          <w:b/>
          <w:sz w:val="22"/>
        </w:rPr>
        <w:t>Wykonawca:</w:t>
      </w:r>
    </w:p>
    <w:p w:rsidR="00677850" w:rsidRPr="006953E1" w:rsidRDefault="00677850" w:rsidP="00C31A00">
      <w:pPr>
        <w:rPr>
          <w:rFonts w:ascii="Times New Roman" w:hAnsi="Times New Roman"/>
          <w:sz w:val="22"/>
        </w:rPr>
      </w:pPr>
      <w:r w:rsidRPr="006953E1">
        <w:rPr>
          <w:rFonts w:ascii="Times New Roman" w:hAnsi="Times New Roman"/>
          <w:sz w:val="22"/>
        </w:rPr>
        <w:t>…………………………………………………………………………</w:t>
      </w:r>
    </w:p>
    <w:p w:rsidR="00677850" w:rsidRPr="006953E1" w:rsidRDefault="00677850" w:rsidP="00C31A00">
      <w:pPr>
        <w:rPr>
          <w:rFonts w:ascii="Times New Roman" w:hAnsi="Times New Roman"/>
          <w:sz w:val="22"/>
        </w:rPr>
      </w:pPr>
      <w:r w:rsidRPr="006953E1">
        <w:rPr>
          <w:rFonts w:ascii="Times New Roman" w:hAnsi="Times New Roman"/>
          <w:i/>
          <w:sz w:val="22"/>
        </w:rPr>
        <w:t>(pełna nazwa/firma, adres, )</w:t>
      </w:r>
    </w:p>
    <w:p w:rsidR="00677850" w:rsidRPr="006953E1" w:rsidRDefault="00677850" w:rsidP="00677850">
      <w:pPr>
        <w:spacing w:line="480" w:lineRule="auto"/>
        <w:rPr>
          <w:rFonts w:ascii="Times New Roman" w:hAnsi="Times New Roman"/>
          <w:sz w:val="22"/>
          <w:u w:val="single"/>
        </w:rPr>
      </w:pPr>
    </w:p>
    <w:p w:rsidR="00677850" w:rsidRPr="006953E1" w:rsidRDefault="00677850" w:rsidP="00677850">
      <w:pPr>
        <w:spacing w:after="120" w:line="360" w:lineRule="auto"/>
        <w:jc w:val="center"/>
        <w:rPr>
          <w:rFonts w:ascii="Times New Roman" w:hAnsi="Times New Roman"/>
          <w:b/>
          <w:sz w:val="22"/>
          <w:u w:val="single"/>
        </w:rPr>
      </w:pPr>
    </w:p>
    <w:p w:rsidR="00677850" w:rsidRPr="006953E1" w:rsidRDefault="00677850" w:rsidP="00677850">
      <w:pPr>
        <w:spacing w:after="120" w:line="360" w:lineRule="auto"/>
        <w:jc w:val="center"/>
        <w:rPr>
          <w:rFonts w:ascii="Times New Roman" w:hAnsi="Times New Roman"/>
          <w:sz w:val="22"/>
          <w:u w:val="single"/>
        </w:rPr>
      </w:pPr>
      <w:r w:rsidRPr="006953E1">
        <w:rPr>
          <w:rFonts w:ascii="Times New Roman" w:hAnsi="Times New Roman"/>
          <w:b/>
          <w:sz w:val="22"/>
          <w:u w:val="single"/>
        </w:rPr>
        <w:t xml:space="preserve">Oświadczenie Wykonawcy </w:t>
      </w:r>
    </w:p>
    <w:p w:rsidR="00677850" w:rsidRPr="006953E1" w:rsidRDefault="00677850" w:rsidP="00677850">
      <w:pPr>
        <w:spacing w:after="200" w:line="276" w:lineRule="auto"/>
        <w:jc w:val="center"/>
        <w:rPr>
          <w:rFonts w:ascii="Times New Roman" w:hAnsi="Times New Roman"/>
          <w:sz w:val="22"/>
          <w:u w:val="single"/>
        </w:rPr>
      </w:pPr>
      <w:r w:rsidRPr="006953E1">
        <w:rPr>
          <w:rFonts w:ascii="Times New Roman" w:hAnsi="Times New Roman"/>
          <w:b/>
          <w:sz w:val="22"/>
          <w:u w:val="single"/>
        </w:rPr>
        <w:t>DOTYCZĄCE PRZYNALEŻNOŚCI LUB BRAKU PRZYNALEŻNOŚCI DO</w:t>
      </w:r>
      <w:r w:rsidR="00D078AB">
        <w:rPr>
          <w:rFonts w:ascii="Times New Roman" w:hAnsi="Times New Roman"/>
          <w:b/>
          <w:sz w:val="22"/>
          <w:u w:val="single"/>
        </w:rPr>
        <w:t xml:space="preserve"> TEJ SAMEJ GRUPY KAPITAŁOWEJ (znak</w:t>
      </w:r>
      <w:r w:rsidRPr="006953E1">
        <w:rPr>
          <w:rFonts w:ascii="Times New Roman" w:hAnsi="Times New Roman"/>
          <w:b/>
          <w:sz w:val="22"/>
          <w:u w:val="single"/>
        </w:rPr>
        <w:t xml:space="preserve"> </w:t>
      </w:r>
      <w:r w:rsidR="00583381" w:rsidRPr="00911C1F">
        <w:rPr>
          <w:rFonts w:ascii="Times New Roman" w:hAnsi="Times New Roman"/>
          <w:b/>
          <w:color w:val="auto"/>
          <w:sz w:val="22"/>
          <w:u w:val="single"/>
        </w:rPr>
        <w:t xml:space="preserve">sprawy </w:t>
      </w:r>
      <w:r w:rsidR="00CA1EA0">
        <w:rPr>
          <w:rFonts w:ascii="Times New Roman" w:hAnsi="Times New Roman"/>
          <w:b/>
          <w:color w:val="auto"/>
          <w:sz w:val="22"/>
          <w:u w:val="single"/>
        </w:rPr>
        <w:t>Szp.P.VI.3</w:t>
      </w:r>
      <w:r w:rsidR="00B47B4F" w:rsidRPr="00911C1F">
        <w:rPr>
          <w:rFonts w:ascii="Times New Roman" w:hAnsi="Times New Roman"/>
          <w:b/>
          <w:color w:val="auto"/>
          <w:sz w:val="22"/>
          <w:u w:val="single"/>
        </w:rPr>
        <w:t>/</w:t>
      </w:r>
      <w:r w:rsidR="00CA1EA0">
        <w:rPr>
          <w:rFonts w:ascii="Times New Roman" w:hAnsi="Times New Roman"/>
          <w:b/>
          <w:color w:val="auto"/>
          <w:sz w:val="22"/>
          <w:u w:val="single"/>
        </w:rPr>
        <w:t>22</w:t>
      </w:r>
      <w:r w:rsidRPr="00911C1F">
        <w:rPr>
          <w:rFonts w:ascii="Times New Roman" w:hAnsi="Times New Roman"/>
          <w:b/>
          <w:color w:val="auto"/>
          <w:sz w:val="22"/>
          <w:u w:val="single"/>
        </w:rPr>
        <w:t>)</w:t>
      </w:r>
    </w:p>
    <w:p w:rsidR="00677850" w:rsidRPr="006953E1" w:rsidRDefault="00677850" w:rsidP="00677850">
      <w:pPr>
        <w:pStyle w:val="Tekstpodstawowywcity"/>
        <w:spacing w:after="0"/>
        <w:ind w:left="0"/>
        <w:jc w:val="both"/>
      </w:pPr>
      <w:r w:rsidRPr="006953E1">
        <w:t xml:space="preserve">Oświadcza że: </w:t>
      </w:r>
    </w:p>
    <w:p w:rsidR="00677850" w:rsidRPr="006953E1" w:rsidRDefault="00677850" w:rsidP="00677850">
      <w:pPr>
        <w:pStyle w:val="Tekstpodstawowywcity"/>
        <w:spacing w:after="0"/>
        <w:ind w:left="0"/>
        <w:jc w:val="both"/>
      </w:pPr>
    </w:p>
    <w:p w:rsidR="00677850" w:rsidRPr="006953E1" w:rsidRDefault="00677850" w:rsidP="00410D35">
      <w:pPr>
        <w:pStyle w:val="Tekstpodstawowywcity"/>
        <w:numPr>
          <w:ilvl w:val="0"/>
          <w:numId w:val="38"/>
        </w:numPr>
        <w:suppressAutoHyphens/>
        <w:overflowPunct w:val="0"/>
        <w:autoSpaceDE w:val="0"/>
        <w:spacing w:after="0" w:line="276" w:lineRule="auto"/>
        <w:textAlignment w:val="baseline"/>
      </w:pPr>
      <w:r w:rsidRPr="006953E1">
        <w:rPr>
          <w:b/>
        </w:rPr>
        <w:t>NIE NALEŻY</w:t>
      </w:r>
      <w:r w:rsidRPr="006953E1">
        <w:t xml:space="preserve"> z innym wykonawcą, który złożył odrębną ofertę do grupy kapitałowej w rozumieniu ustawy z dnia 16 lutego 2007 r. o ochronie konkurencji i konsumentów (Dz. U. z 2020 r. poz. 1076 i 1086), w zakresie wynikającym z art. 108 ust. 1 p</w:t>
      </w:r>
      <w:r w:rsidR="00C93B7C">
        <w:t>kt 5 ustawy</w:t>
      </w:r>
      <w:r w:rsidRPr="006953E1">
        <w:t>*</w:t>
      </w:r>
    </w:p>
    <w:p w:rsidR="00677850" w:rsidRPr="006953E1" w:rsidRDefault="00677850" w:rsidP="00677850">
      <w:pPr>
        <w:pStyle w:val="Tekstpodstawowywcity"/>
        <w:spacing w:after="0"/>
        <w:ind w:left="720"/>
        <w:jc w:val="both"/>
      </w:pPr>
    </w:p>
    <w:p w:rsidR="00677850" w:rsidRPr="006953E1" w:rsidRDefault="00677850" w:rsidP="00410D35">
      <w:pPr>
        <w:pStyle w:val="Tekstpodstawowywcity"/>
        <w:numPr>
          <w:ilvl w:val="0"/>
          <w:numId w:val="38"/>
        </w:numPr>
        <w:suppressAutoHyphens/>
        <w:overflowPunct w:val="0"/>
        <w:autoSpaceDE w:val="0"/>
        <w:spacing w:after="0" w:line="276" w:lineRule="auto"/>
        <w:jc w:val="both"/>
        <w:textAlignment w:val="baseline"/>
      </w:pPr>
      <w:r w:rsidRPr="006953E1">
        <w:rPr>
          <w:b/>
        </w:rPr>
        <w:t>NALEŻY</w:t>
      </w:r>
      <w:r w:rsidRPr="006953E1">
        <w:t xml:space="preserve">  do tej samej grupy kapitałowej w rozumieniu ustawy z dnia 16 lutego 2007 r. o ochronie konkurencji i konsumentów (Dz. U. z 2020 r. poz. 1076 i 1086),   w zakresie wynikającym z </w:t>
      </w:r>
      <w:r w:rsidR="00C93B7C">
        <w:t xml:space="preserve">art. 108 ust. 1 pkt 5 ustawy </w:t>
      </w:r>
      <w:r w:rsidRPr="006953E1">
        <w:t xml:space="preserve"> z następującymi Wykonawcami*: </w:t>
      </w:r>
    </w:p>
    <w:p w:rsidR="00677850" w:rsidRPr="006953E1" w:rsidRDefault="00677850" w:rsidP="00677850">
      <w:pPr>
        <w:pStyle w:val="Akapitzlist"/>
        <w:rPr>
          <w:sz w:val="22"/>
          <w:szCs w:val="22"/>
        </w:rPr>
      </w:pPr>
    </w:p>
    <w:p w:rsidR="00677850" w:rsidRPr="006953E1" w:rsidRDefault="00677850" w:rsidP="00410D35">
      <w:pPr>
        <w:pStyle w:val="Tekstpodstawowywcity"/>
        <w:numPr>
          <w:ilvl w:val="1"/>
          <w:numId w:val="38"/>
        </w:numPr>
        <w:suppressAutoHyphens/>
        <w:overflowPunct w:val="0"/>
        <w:autoSpaceDE w:val="0"/>
        <w:spacing w:line="276" w:lineRule="auto"/>
        <w:jc w:val="both"/>
        <w:textAlignment w:val="baseline"/>
      </w:pPr>
      <w:r w:rsidRPr="006953E1">
        <w:t>……………………………………..</w:t>
      </w:r>
    </w:p>
    <w:p w:rsidR="00677850" w:rsidRPr="006953E1" w:rsidRDefault="00677850" w:rsidP="00410D35">
      <w:pPr>
        <w:pStyle w:val="Tekstpodstawowywcity"/>
        <w:numPr>
          <w:ilvl w:val="1"/>
          <w:numId w:val="38"/>
        </w:numPr>
        <w:suppressAutoHyphens/>
        <w:overflowPunct w:val="0"/>
        <w:autoSpaceDE w:val="0"/>
        <w:spacing w:line="276" w:lineRule="auto"/>
        <w:jc w:val="both"/>
        <w:textAlignment w:val="baseline"/>
      </w:pPr>
      <w:r w:rsidRPr="006953E1">
        <w:t>……………………………………..</w:t>
      </w:r>
    </w:p>
    <w:p w:rsidR="00677850" w:rsidRPr="006953E1" w:rsidRDefault="00677850" w:rsidP="00677850">
      <w:pPr>
        <w:pStyle w:val="Tekstpodstawowywcity"/>
        <w:jc w:val="both"/>
      </w:pPr>
    </w:p>
    <w:p w:rsidR="00677850" w:rsidRPr="006953E1" w:rsidRDefault="00677850" w:rsidP="00677850">
      <w:pPr>
        <w:pStyle w:val="Tekstpodstawowywcity"/>
        <w:jc w:val="both"/>
      </w:pPr>
      <w:r w:rsidRPr="006953E1">
        <w:t>2a. W załączeniu Wykonawca przekazuje dokumenty lub informacje potwierdzające przygotowanie oferty niezależnie od innego wykonawcy należącego do tej samej grupy kapitałowej**.</w:t>
      </w:r>
    </w:p>
    <w:p w:rsidR="00677850" w:rsidRPr="006953E1" w:rsidRDefault="00677850" w:rsidP="00677850">
      <w:pPr>
        <w:ind w:left="708"/>
        <w:jc w:val="both"/>
        <w:rPr>
          <w:rFonts w:ascii="Times New Roman" w:hAnsi="Times New Roman"/>
          <w:i/>
          <w:sz w:val="22"/>
        </w:rPr>
      </w:pPr>
      <w:r w:rsidRPr="006953E1">
        <w:rPr>
          <w:rFonts w:ascii="Times New Roman" w:hAnsi="Times New Roman"/>
          <w:sz w:val="22"/>
        </w:rPr>
        <w:t>**</w:t>
      </w:r>
      <w:r w:rsidRPr="006953E1">
        <w:rPr>
          <w:rFonts w:ascii="Times New Roman" w:hAnsi="Times New Roman"/>
          <w:i/>
          <w:sz w:val="22"/>
        </w:rPr>
        <w:t>(jeżeli dotyczy)</w:t>
      </w:r>
    </w:p>
    <w:p w:rsidR="00677850" w:rsidRPr="006953E1" w:rsidRDefault="00677850" w:rsidP="00677850">
      <w:pPr>
        <w:spacing w:after="200" w:line="360" w:lineRule="auto"/>
        <w:jc w:val="both"/>
        <w:rPr>
          <w:rFonts w:ascii="Times New Roman" w:hAnsi="Times New Roman"/>
          <w:sz w:val="22"/>
        </w:rPr>
      </w:pPr>
    </w:p>
    <w:p w:rsidR="00677850" w:rsidRPr="006953E1" w:rsidRDefault="00677850" w:rsidP="00677850">
      <w:pPr>
        <w:spacing w:after="200" w:line="360" w:lineRule="auto"/>
        <w:jc w:val="both"/>
        <w:rPr>
          <w:rFonts w:ascii="Times New Roman" w:hAnsi="Times New Roman"/>
          <w:sz w:val="16"/>
          <w:szCs w:val="16"/>
        </w:rPr>
      </w:pPr>
    </w:p>
    <w:p w:rsidR="00677850" w:rsidRPr="006953E1" w:rsidRDefault="00677850" w:rsidP="00677850">
      <w:pPr>
        <w:spacing w:after="200" w:line="360" w:lineRule="auto"/>
        <w:jc w:val="both"/>
        <w:rPr>
          <w:rFonts w:ascii="Times New Roman" w:hAnsi="Times New Roman"/>
        </w:rPr>
      </w:pPr>
      <w:r w:rsidRPr="006953E1">
        <w:rPr>
          <w:rFonts w:ascii="Times New Roman" w:hAnsi="Times New Roman"/>
          <w:i/>
          <w:sz w:val="16"/>
          <w:szCs w:val="16"/>
        </w:rPr>
        <w:t>*niepotrzebne skreślić</w:t>
      </w:r>
    </w:p>
    <w:p w:rsidR="00107140" w:rsidRPr="002453C8" w:rsidRDefault="00107140" w:rsidP="00107140">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2338B9">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SWZ, a </w:t>
      </w:r>
      <w:r w:rsidRPr="002338B9">
        <w:rPr>
          <w:rFonts w:ascii="Tahoma" w:hAnsi="Tahoma" w:cs="Tahoma"/>
          <w:b/>
          <w:sz w:val="18"/>
          <w:szCs w:val="18"/>
          <w:highlight w:val="yellow"/>
        </w:rPr>
        <w:t>nie wraz z ofertą</w:t>
      </w:r>
      <w:r w:rsidRPr="00D607E2">
        <w:rPr>
          <w:rFonts w:ascii="Tahoma" w:hAnsi="Tahoma" w:cs="Tahoma"/>
          <w:sz w:val="18"/>
          <w:szCs w:val="18"/>
          <w:highlight w:val="yellow"/>
        </w:rPr>
        <w:t>.</w:t>
      </w:r>
    </w:p>
    <w:p w:rsidR="008908F5" w:rsidRDefault="008908F5" w:rsidP="008908F5">
      <w:pPr>
        <w:ind w:hanging="142"/>
        <w:jc w:val="right"/>
        <w:rPr>
          <w:rFonts w:ascii="Times New Roman" w:hAnsi="Times New Roman" w:cs="Times New Roman"/>
        </w:rPr>
      </w:pPr>
    </w:p>
    <w:p w:rsidR="00930E19" w:rsidRDefault="00930E19" w:rsidP="008908F5">
      <w:pPr>
        <w:ind w:hanging="142"/>
        <w:jc w:val="right"/>
        <w:rPr>
          <w:rFonts w:ascii="Times New Roman" w:hAnsi="Times New Roman" w:cs="Times New Roman"/>
        </w:rPr>
      </w:pPr>
    </w:p>
    <w:p w:rsidR="00930E19" w:rsidRDefault="00930E19" w:rsidP="008908F5">
      <w:pPr>
        <w:ind w:hanging="142"/>
        <w:jc w:val="right"/>
        <w:rPr>
          <w:rFonts w:ascii="Times New Roman" w:hAnsi="Times New Roman" w:cs="Times New Roman"/>
        </w:rPr>
      </w:pPr>
    </w:p>
    <w:p w:rsidR="00930E19" w:rsidRDefault="00930E19" w:rsidP="008908F5">
      <w:pPr>
        <w:ind w:hanging="142"/>
        <w:jc w:val="right"/>
        <w:rPr>
          <w:rFonts w:ascii="Times New Roman" w:hAnsi="Times New Roman" w:cs="Times New Roman"/>
        </w:rPr>
      </w:pPr>
    </w:p>
    <w:p w:rsidR="00C31A00" w:rsidRDefault="00C31A00" w:rsidP="008908F5">
      <w:pPr>
        <w:ind w:hanging="142"/>
        <w:jc w:val="right"/>
        <w:rPr>
          <w:rFonts w:ascii="Times New Roman" w:hAnsi="Times New Roman" w:cs="Times New Roman"/>
        </w:rPr>
      </w:pPr>
    </w:p>
    <w:p w:rsidR="00C31A00" w:rsidRDefault="00C31A00" w:rsidP="008908F5">
      <w:pPr>
        <w:ind w:hanging="142"/>
        <w:jc w:val="right"/>
        <w:rPr>
          <w:rFonts w:ascii="Times New Roman" w:hAnsi="Times New Roman" w:cs="Times New Roman"/>
        </w:rPr>
      </w:pPr>
    </w:p>
    <w:p w:rsidR="00C31A00" w:rsidRDefault="00C31A00" w:rsidP="008908F5">
      <w:pPr>
        <w:ind w:hanging="142"/>
        <w:jc w:val="right"/>
        <w:rPr>
          <w:rFonts w:ascii="Times New Roman" w:hAnsi="Times New Roman" w:cs="Times New Roman"/>
        </w:rPr>
      </w:pPr>
    </w:p>
    <w:p w:rsidR="00C31A00" w:rsidRDefault="00C31A00" w:rsidP="00930E19">
      <w:pPr>
        <w:jc w:val="right"/>
        <w:rPr>
          <w:rFonts w:ascii="Tahoma" w:hAnsi="Tahoma" w:cs="Tahoma"/>
          <w:b/>
          <w:sz w:val="18"/>
          <w:szCs w:val="20"/>
        </w:rPr>
      </w:pPr>
    </w:p>
    <w:p w:rsidR="00930E19" w:rsidRPr="002453C8" w:rsidRDefault="00930E19" w:rsidP="00930E19">
      <w:pPr>
        <w:jc w:val="right"/>
        <w:rPr>
          <w:rFonts w:ascii="Tahoma" w:hAnsi="Tahoma" w:cs="Tahoma"/>
          <w:b/>
          <w:sz w:val="18"/>
          <w:szCs w:val="20"/>
        </w:rPr>
      </w:pPr>
      <w:r w:rsidRPr="002453C8">
        <w:rPr>
          <w:rFonts w:ascii="Tahoma" w:hAnsi="Tahoma" w:cs="Tahoma"/>
          <w:b/>
          <w:sz w:val="18"/>
          <w:szCs w:val="20"/>
        </w:rPr>
        <w:t xml:space="preserve">Załącznik nr </w:t>
      </w:r>
      <w:r>
        <w:rPr>
          <w:rFonts w:ascii="Tahoma" w:hAnsi="Tahoma" w:cs="Tahoma"/>
          <w:b/>
          <w:sz w:val="18"/>
          <w:szCs w:val="20"/>
        </w:rPr>
        <w:t>6 SWZ</w:t>
      </w:r>
    </w:p>
    <w:p w:rsidR="00930E19" w:rsidRPr="002453C8" w:rsidRDefault="00930E19" w:rsidP="00930E19">
      <w:pPr>
        <w:ind w:left="5246" w:firstLine="708"/>
        <w:jc w:val="right"/>
        <w:rPr>
          <w:rFonts w:ascii="Tahoma" w:hAnsi="Tahoma" w:cs="Tahoma"/>
          <w:b/>
          <w:sz w:val="18"/>
          <w:szCs w:val="20"/>
        </w:rPr>
      </w:pPr>
    </w:p>
    <w:p w:rsidR="00930E19" w:rsidRPr="002453C8" w:rsidRDefault="00930E19" w:rsidP="00930E19">
      <w:pPr>
        <w:rPr>
          <w:rFonts w:ascii="Tahoma" w:hAnsi="Tahoma" w:cs="Tahoma"/>
          <w:sz w:val="18"/>
          <w:szCs w:val="18"/>
        </w:rPr>
      </w:pPr>
    </w:p>
    <w:p w:rsidR="00930E19" w:rsidRPr="002453C8" w:rsidRDefault="00930E19" w:rsidP="00930E19">
      <w:pPr>
        <w:rPr>
          <w:rFonts w:ascii="Tahoma" w:hAnsi="Tahoma" w:cs="Tahoma"/>
          <w:sz w:val="18"/>
          <w:szCs w:val="18"/>
        </w:rPr>
      </w:pPr>
    </w:p>
    <w:p w:rsidR="00930E19" w:rsidRPr="002453C8" w:rsidRDefault="00930E19" w:rsidP="00930E19">
      <w:pPr>
        <w:rPr>
          <w:rFonts w:ascii="Tahoma" w:hAnsi="Tahoma" w:cs="Tahoma"/>
          <w:sz w:val="18"/>
          <w:szCs w:val="18"/>
        </w:rPr>
      </w:pPr>
    </w:p>
    <w:p w:rsidR="00C31A00" w:rsidRPr="006953E1" w:rsidRDefault="00C31A00" w:rsidP="00C31A00">
      <w:pPr>
        <w:spacing w:line="480" w:lineRule="auto"/>
        <w:rPr>
          <w:rFonts w:ascii="Times New Roman" w:hAnsi="Times New Roman"/>
          <w:sz w:val="22"/>
        </w:rPr>
      </w:pPr>
      <w:r w:rsidRPr="006953E1">
        <w:rPr>
          <w:rFonts w:ascii="Times New Roman" w:hAnsi="Times New Roman"/>
          <w:b/>
          <w:sz w:val="22"/>
        </w:rPr>
        <w:t>Wykonawca:</w:t>
      </w:r>
    </w:p>
    <w:p w:rsidR="00C31A00" w:rsidRPr="006953E1" w:rsidRDefault="00C31A00" w:rsidP="00C31A00">
      <w:pPr>
        <w:rPr>
          <w:rFonts w:ascii="Times New Roman" w:hAnsi="Times New Roman"/>
          <w:sz w:val="22"/>
        </w:rPr>
      </w:pPr>
      <w:r w:rsidRPr="006953E1">
        <w:rPr>
          <w:rFonts w:ascii="Times New Roman" w:hAnsi="Times New Roman"/>
          <w:sz w:val="22"/>
        </w:rPr>
        <w:t>…………………………………………………………………………</w:t>
      </w:r>
    </w:p>
    <w:p w:rsidR="00C31A00" w:rsidRPr="006953E1" w:rsidRDefault="00C31A00" w:rsidP="00C31A00">
      <w:pPr>
        <w:rPr>
          <w:rFonts w:ascii="Times New Roman" w:hAnsi="Times New Roman"/>
          <w:sz w:val="22"/>
        </w:rPr>
      </w:pPr>
      <w:r w:rsidRPr="006953E1">
        <w:rPr>
          <w:rFonts w:ascii="Times New Roman" w:hAnsi="Times New Roman"/>
          <w:i/>
          <w:sz w:val="22"/>
        </w:rPr>
        <w:t>(pełna nazwa/firma, adres, )</w:t>
      </w:r>
    </w:p>
    <w:p w:rsidR="00930E19" w:rsidRPr="002453C8" w:rsidRDefault="00930E19" w:rsidP="00930E19">
      <w:pPr>
        <w:ind w:left="2832"/>
        <w:rPr>
          <w:rFonts w:ascii="Tahoma" w:hAnsi="Tahoma" w:cs="Tahoma"/>
          <w:i/>
          <w:sz w:val="18"/>
          <w:szCs w:val="18"/>
        </w:rPr>
      </w:pPr>
    </w:p>
    <w:p w:rsidR="00930E19" w:rsidRPr="002453C8" w:rsidRDefault="00930E19" w:rsidP="00930E19">
      <w:pPr>
        <w:ind w:left="2832"/>
        <w:rPr>
          <w:rFonts w:ascii="Tahoma" w:hAnsi="Tahoma" w:cs="Tahoma"/>
          <w:i/>
          <w:sz w:val="18"/>
          <w:szCs w:val="18"/>
        </w:rPr>
      </w:pPr>
    </w:p>
    <w:p w:rsidR="00930E19" w:rsidRPr="002453C8" w:rsidRDefault="00930E19" w:rsidP="00930E19">
      <w:pPr>
        <w:ind w:firstLine="390"/>
        <w:jc w:val="center"/>
        <w:rPr>
          <w:rFonts w:ascii="Tahoma" w:hAnsi="Tahoma" w:cs="Tahoma"/>
          <w:b/>
          <w:sz w:val="18"/>
          <w:szCs w:val="18"/>
        </w:rPr>
      </w:pPr>
    </w:p>
    <w:p w:rsidR="00930E19" w:rsidRPr="002453C8" w:rsidRDefault="00930E19" w:rsidP="00930E19">
      <w:pPr>
        <w:ind w:firstLine="390"/>
        <w:jc w:val="center"/>
        <w:rPr>
          <w:rFonts w:ascii="Tahoma" w:hAnsi="Tahoma" w:cs="Tahoma"/>
          <w:b/>
          <w:sz w:val="18"/>
          <w:szCs w:val="18"/>
        </w:rPr>
      </w:pPr>
    </w:p>
    <w:p w:rsidR="00930E19" w:rsidRPr="002453C8" w:rsidRDefault="00930E19" w:rsidP="00930E19">
      <w:pPr>
        <w:ind w:firstLine="390"/>
        <w:jc w:val="center"/>
        <w:rPr>
          <w:rFonts w:ascii="Tahoma" w:hAnsi="Tahoma" w:cs="Tahoma"/>
          <w:b/>
          <w:sz w:val="18"/>
          <w:szCs w:val="18"/>
        </w:rPr>
      </w:pPr>
    </w:p>
    <w:p w:rsidR="00930E19" w:rsidRDefault="00930E19" w:rsidP="00930E19">
      <w:pPr>
        <w:tabs>
          <w:tab w:val="left" w:pos="3686"/>
        </w:tabs>
        <w:jc w:val="center"/>
        <w:rPr>
          <w:rFonts w:ascii="Tahoma" w:hAnsi="Tahoma" w:cs="Tahoma"/>
          <w:b/>
          <w:sz w:val="18"/>
          <w:szCs w:val="18"/>
        </w:rPr>
      </w:pPr>
      <w:r w:rsidRPr="002453C8">
        <w:rPr>
          <w:rFonts w:ascii="Tahoma" w:hAnsi="Tahoma" w:cs="Tahoma"/>
          <w:b/>
          <w:sz w:val="18"/>
          <w:szCs w:val="18"/>
        </w:rPr>
        <w:t xml:space="preserve">OŚWIADCZENIE </w:t>
      </w:r>
      <w:r w:rsidRPr="0099570D">
        <w:rPr>
          <w:rFonts w:ascii="Tahoma" w:hAnsi="Tahoma" w:cs="Tahoma"/>
          <w:b/>
          <w:sz w:val="18"/>
          <w:szCs w:val="18"/>
        </w:rPr>
        <w:t>WYKONAWCY</w:t>
      </w:r>
      <w:r>
        <w:rPr>
          <w:rFonts w:ascii="Tahoma" w:hAnsi="Tahoma" w:cs="Tahoma"/>
          <w:b/>
          <w:sz w:val="18"/>
          <w:szCs w:val="18"/>
        </w:rPr>
        <w:t xml:space="preserve"> </w:t>
      </w:r>
    </w:p>
    <w:p w:rsidR="00930E19" w:rsidRPr="002338B9" w:rsidRDefault="00930E19" w:rsidP="00930E19">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 xml:space="preserve">informacji zawartych w oświadczeniu, </w:t>
      </w:r>
    </w:p>
    <w:p w:rsidR="00930E19" w:rsidRPr="002453C8" w:rsidRDefault="00930E19" w:rsidP="00930E19">
      <w:pPr>
        <w:ind w:firstLine="390"/>
        <w:jc w:val="center"/>
        <w:rPr>
          <w:rFonts w:ascii="Tahoma" w:hAnsi="Tahoma" w:cs="Tahoma"/>
          <w:b/>
          <w:sz w:val="18"/>
          <w:szCs w:val="18"/>
        </w:rPr>
      </w:pPr>
      <w:r w:rsidRPr="00DC7860">
        <w:rPr>
          <w:rFonts w:ascii="Tahoma" w:hAnsi="Tahoma" w:cs="Tahoma"/>
          <w:b/>
          <w:sz w:val="18"/>
          <w:szCs w:val="18"/>
        </w:rPr>
        <w:t>o którym</w:t>
      </w:r>
      <w:r w:rsidRPr="00737F59">
        <w:rPr>
          <w:rFonts w:ascii="Tahoma" w:hAnsi="Tahoma" w:cs="Tahoma"/>
          <w:b/>
          <w:sz w:val="18"/>
          <w:szCs w:val="18"/>
        </w:rPr>
        <w:t xml:space="preserve"> mowa w art. 125 ust. 1 ustawy </w:t>
      </w:r>
      <w:r>
        <w:rPr>
          <w:rFonts w:ascii="Tahoma" w:hAnsi="Tahoma" w:cs="Tahoma"/>
          <w:b/>
          <w:sz w:val="18"/>
          <w:szCs w:val="18"/>
        </w:rPr>
        <w:t>P</w:t>
      </w:r>
      <w:r w:rsidRPr="00DC7860">
        <w:rPr>
          <w:rFonts w:ascii="Tahoma" w:hAnsi="Tahoma" w:cs="Tahoma"/>
          <w:b/>
          <w:sz w:val="18"/>
          <w:szCs w:val="18"/>
        </w:rPr>
        <w:t xml:space="preserve">rawo zamówień publicznych </w:t>
      </w:r>
      <w:r w:rsidRPr="00DC7860">
        <w:rPr>
          <w:rFonts w:ascii="Tahoma" w:hAnsi="Tahoma" w:cs="Tahoma"/>
          <w:b/>
          <w:sz w:val="18"/>
          <w:szCs w:val="18"/>
        </w:rPr>
        <w:br/>
      </w:r>
    </w:p>
    <w:p w:rsidR="00930E19" w:rsidRDefault="00930E19" w:rsidP="00930E19">
      <w:pPr>
        <w:spacing w:line="360" w:lineRule="auto"/>
        <w:ind w:firstLine="390"/>
        <w:jc w:val="both"/>
        <w:rPr>
          <w:rFonts w:ascii="Tahoma" w:hAnsi="Tahoma" w:cs="Tahoma"/>
          <w:sz w:val="18"/>
          <w:szCs w:val="18"/>
          <w:highlight w:val="yellow"/>
        </w:rPr>
      </w:pPr>
    </w:p>
    <w:p w:rsidR="00930E19" w:rsidRPr="00930E19" w:rsidRDefault="00930E19" w:rsidP="00930E19">
      <w:pPr>
        <w:ind w:firstLine="390"/>
        <w:rPr>
          <w:rFonts w:ascii="Times New Roman" w:hAnsi="Times New Roman" w:cs="Times New Roman"/>
        </w:rPr>
      </w:pPr>
      <w:r w:rsidRPr="00930E19">
        <w:rPr>
          <w:rFonts w:ascii="Times New Roman" w:hAnsi="Times New Roman" w:cs="Times New Roman"/>
        </w:rPr>
        <w:t>Przystępując jako Wykonawca do udziału w postępowaniu o udzi</w:t>
      </w:r>
      <w:r w:rsidR="00D17DD7">
        <w:rPr>
          <w:rFonts w:ascii="Times New Roman" w:hAnsi="Times New Roman" w:cs="Times New Roman"/>
        </w:rPr>
        <w:t>elenie zamówienia publicznego znak</w:t>
      </w:r>
      <w:r w:rsidRPr="00930E19">
        <w:rPr>
          <w:rFonts w:ascii="Times New Roman" w:hAnsi="Times New Roman" w:cs="Times New Roman"/>
        </w:rPr>
        <w:t xml:space="preserve"> sprawy </w:t>
      </w:r>
      <w:r w:rsidR="00CA1EA0">
        <w:rPr>
          <w:rFonts w:ascii="Times New Roman" w:hAnsi="Times New Roman" w:cs="Times New Roman"/>
          <w:b/>
        </w:rPr>
        <w:t>Szp.P.VI.3/22</w:t>
      </w:r>
      <w:r w:rsidRPr="00930E19">
        <w:rPr>
          <w:rFonts w:ascii="Times New Roman" w:hAnsi="Times New Roman" w:cs="Times New Roman"/>
        </w:rPr>
        <w:t xml:space="preserve"> oświadczam, że </w:t>
      </w:r>
      <w:r w:rsidRPr="00930E19">
        <w:rPr>
          <w:rFonts w:ascii="Times New Roman" w:hAnsi="Times New Roman" w:cs="Times New Roman"/>
          <w:bCs/>
        </w:rPr>
        <w:t>informacje zawarte w oświadczeniu, o którym mowa w art. 125 ust.</w:t>
      </w:r>
      <w:r>
        <w:rPr>
          <w:rFonts w:ascii="Times New Roman" w:hAnsi="Times New Roman" w:cs="Times New Roman"/>
          <w:bCs/>
        </w:rPr>
        <w:t xml:space="preserve"> 1 u</w:t>
      </w:r>
      <w:r w:rsidRPr="00930E19">
        <w:rPr>
          <w:rFonts w:ascii="Times New Roman" w:hAnsi="Times New Roman" w:cs="Times New Roman"/>
          <w:bCs/>
        </w:rPr>
        <w:t>stawy (JEDZ) w zakresie podst</w:t>
      </w:r>
      <w:r>
        <w:rPr>
          <w:rFonts w:ascii="Times New Roman" w:hAnsi="Times New Roman" w:cs="Times New Roman"/>
          <w:bCs/>
        </w:rPr>
        <w:t>aw wykluczenia z postępowania, o</w:t>
      </w:r>
      <w:r w:rsidRPr="00930E19">
        <w:rPr>
          <w:rFonts w:ascii="Times New Roman" w:hAnsi="Times New Roman" w:cs="Times New Roman"/>
          <w:bCs/>
        </w:rPr>
        <w:t xml:space="preserve"> których mowa w:</w:t>
      </w:r>
    </w:p>
    <w:p w:rsidR="00930E19" w:rsidRPr="00930E19" w:rsidRDefault="00930E19" w:rsidP="00930E19">
      <w:pPr>
        <w:pStyle w:val="BodyTextIndentZnak"/>
        <w:tabs>
          <w:tab w:val="left" w:pos="567"/>
        </w:tabs>
        <w:spacing w:line="240" w:lineRule="auto"/>
        <w:ind w:left="567" w:hanging="567"/>
        <w:jc w:val="left"/>
        <w:rPr>
          <w:rFonts w:ascii="Times New Roman" w:hAnsi="Times New Roman"/>
          <w:bCs/>
          <w:sz w:val="24"/>
        </w:rPr>
      </w:pPr>
      <w:r>
        <w:rPr>
          <w:rFonts w:ascii="Times New Roman" w:hAnsi="Times New Roman"/>
          <w:bCs/>
          <w:sz w:val="24"/>
        </w:rPr>
        <w:t xml:space="preserve">a) </w:t>
      </w:r>
      <w:r>
        <w:rPr>
          <w:rFonts w:ascii="Times New Roman" w:hAnsi="Times New Roman"/>
          <w:bCs/>
          <w:sz w:val="24"/>
        </w:rPr>
        <w:tab/>
        <w:t>art. 108 ust 1 pkt 3 u</w:t>
      </w:r>
      <w:r w:rsidRPr="00930E19">
        <w:rPr>
          <w:rFonts w:ascii="Times New Roman" w:hAnsi="Times New Roman"/>
          <w:bCs/>
          <w:sz w:val="24"/>
        </w:rPr>
        <w:t>stawy</w:t>
      </w:r>
    </w:p>
    <w:p w:rsidR="00930E19" w:rsidRPr="00930E19" w:rsidRDefault="00930E19" w:rsidP="00930E19">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b) </w:t>
      </w:r>
      <w:r w:rsidRPr="00930E19">
        <w:rPr>
          <w:rFonts w:ascii="Times New Roman" w:hAnsi="Times New Roman"/>
          <w:bCs/>
          <w:sz w:val="24"/>
        </w:rPr>
        <w:tab/>
        <w:t>art. 108 ust. 1 pkt 4 ustawy, dotyczących orzeczenia zakazu ubiegania się o zamówienie publiczne tytułem środka zapobiegawczego,</w:t>
      </w:r>
    </w:p>
    <w:p w:rsidR="00930E19" w:rsidRPr="00930E19" w:rsidRDefault="00930E19" w:rsidP="00930E19">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c) </w:t>
      </w:r>
      <w:r w:rsidRPr="00930E19">
        <w:rPr>
          <w:rFonts w:ascii="Times New Roman" w:hAnsi="Times New Roman"/>
          <w:bCs/>
          <w:sz w:val="24"/>
        </w:rPr>
        <w:tab/>
        <w:t>art. 108 ust. 1 pkt 5 ustawy, dotyczących zawarcia z innymi wykonawcami porozumienia mającego na celu zakłócenie konkurencji,</w:t>
      </w:r>
    </w:p>
    <w:p w:rsidR="00930E19" w:rsidRDefault="00930E19" w:rsidP="00930E19">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d) </w:t>
      </w:r>
      <w:r w:rsidRPr="00930E19">
        <w:rPr>
          <w:rFonts w:ascii="Times New Roman" w:hAnsi="Times New Roman"/>
          <w:bCs/>
          <w:sz w:val="24"/>
        </w:rPr>
        <w:tab/>
        <w:t xml:space="preserve">art. 108 ust. 1 pkt  6 </w:t>
      </w:r>
      <w:r>
        <w:rPr>
          <w:rFonts w:ascii="Times New Roman" w:hAnsi="Times New Roman"/>
          <w:bCs/>
          <w:sz w:val="24"/>
        </w:rPr>
        <w:t>u</w:t>
      </w:r>
      <w:r w:rsidRPr="00930E19">
        <w:rPr>
          <w:rFonts w:ascii="Times New Roman" w:hAnsi="Times New Roman"/>
          <w:bCs/>
          <w:sz w:val="24"/>
        </w:rPr>
        <w:t>stawy,</w:t>
      </w:r>
    </w:p>
    <w:p w:rsidR="00930E19" w:rsidRPr="00930E19" w:rsidRDefault="00930E19" w:rsidP="00930E19">
      <w:pPr>
        <w:pStyle w:val="BodyTextIndentZnak"/>
        <w:tabs>
          <w:tab w:val="left" w:pos="567"/>
        </w:tabs>
        <w:spacing w:line="240" w:lineRule="auto"/>
        <w:ind w:left="567" w:hanging="567"/>
        <w:jc w:val="left"/>
        <w:rPr>
          <w:rFonts w:ascii="Times New Roman" w:hAnsi="Times New Roman"/>
          <w:bCs/>
          <w:sz w:val="24"/>
        </w:rPr>
      </w:pPr>
    </w:p>
    <w:p w:rsidR="00930E19" w:rsidRPr="00930E19" w:rsidRDefault="00930E19" w:rsidP="00930E19">
      <w:pPr>
        <w:tabs>
          <w:tab w:val="left" w:pos="3686"/>
        </w:tabs>
        <w:rPr>
          <w:rFonts w:ascii="Times New Roman" w:hAnsi="Times New Roman" w:cs="Times New Roman"/>
        </w:rPr>
      </w:pPr>
      <w:r w:rsidRPr="00930E19">
        <w:rPr>
          <w:rFonts w:ascii="Times New Roman" w:hAnsi="Times New Roman" w:cs="Times New Roman"/>
        </w:rPr>
        <w:t>- są aktualne na dzień złożenia niniejszego oświadczenia.</w:t>
      </w: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Pr="00DC7860" w:rsidRDefault="00930E19" w:rsidP="00930E19">
      <w:pPr>
        <w:rPr>
          <w:rFonts w:ascii="Tahoma" w:hAnsi="Tahoma" w:cs="Tahoma"/>
          <w:sz w:val="18"/>
          <w:szCs w:val="18"/>
        </w:rPr>
      </w:pPr>
    </w:p>
    <w:p w:rsidR="00930E19" w:rsidRPr="002453C8" w:rsidRDefault="00930E19" w:rsidP="00930E19">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2338B9">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SWZ, a </w:t>
      </w:r>
      <w:r w:rsidRPr="002338B9">
        <w:rPr>
          <w:rFonts w:ascii="Tahoma" w:hAnsi="Tahoma" w:cs="Tahoma"/>
          <w:b/>
          <w:sz w:val="18"/>
          <w:szCs w:val="18"/>
          <w:highlight w:val="yellow"/>
        </w:rPr>
        <w:t>nie wraz z ofertą</w:t>
      </w:r>
      <w:r w:rsidRPr="00D607E2">
        <w:rPr>
          <w:rFonts w:ascii="Tahoma" w:hAnsi="Tahoma" w:cs="Tahoma"/>
          <w:sz w:val="18"/>
          <w:szCs w:val="18"/>
          <w:highlight w:val="yellow"/>
        </w:rPr>
        <w:t>.</w:t>
      </w:r>
    </w:p>
    <w:p w:rsidR="00930E19" w:rsidRPr="00D63839" w:rsidRDefault="00930E19" w:rsidP="008908F5">
      <w:pPr>
        <w:ind w:hanging="142"/>
        <w:jc w:val="right"/>
        <w:rPr>
          <w:rFonts w:ascii="Times New Roman" w:hAnsi="Times New Roman" w:cs="Times New Roman"/>
        </w:rPr>
      </w:pPr>
    </w:p>
    <w:sectPr w:rsidR="00930E19" w:rsidRPr="00D63839" w:rsidSect="00441C08">
      <w:headerReference w:type="first" r:id="rId31"/>
      <w:footerReference w:type="firs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3F6" w:rsidRDefault="00BB23F6" w:rsidP="004859C6">
      <w:r>
        <w:separator/>
      </w:r>
    </w:p>
  </w:endnote>
  <w:endnote w:type="continuationSeparator" w:id="0">
    <w:p w:rsidR="00BB23F6" w:rsidRDefault="00BB23F6"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2B" w:rsidRDefault="00F4292B">
    <w:pPr>
      <w:pStyle w:val="Stopka"/>
      <w:jc w:val="center"/>
    </w:pPr>
  </w:p>
  <w:p w:rsidR="00F4292B" w:rsidRDefault="00F429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3F6" w:rsidRDefault="00BB23F6" w:rsidP="004859C6">
      <w:r>
        <w:separator/>
      </w:r>
    </w:p>
  </w:footnote>
  <w:footnote w:type="continuationSeparator" w:id="0">
    <w:p w:rsidR="00BB23F6" w:rsidRDefault="00BB23F6" w:rsidP="004859C6">
      <w:r>
        <w:continuationSeparator/>
      </w:r>
    </w:p>
  </w:footnote>
  <w:footnote w:id="1">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F4292B" w:rsidRPr="003B6373" w:rsidRDefault="00F4292B" w:rsidP="00B806F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F4292B" w:rsidRPr="003B6373" w:rsidRDefault="00F4292B" w:rsidP="00B806F4">
      <w:pPr>
        <w:pStyle w:val="Tekstprzypisudolnego"/>
        <w:rPr>
          <w:rStyle w:val="DeltaViewInsertion"/>
          <w:rFonts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F4292B" w:rsidRPr="003B6373" w:rsidRDefault="00F4292B" w:rsidP="00B806F4">
      <w:pPr>
        <w:pStyle w:val="Tekstprzypisudolnego"/>
        <w:ind w:hanging="12"/>
        <w:rPr>
          <w:rStyle w:val="DeltaViewInsertion"/>
          <w:rFonts w:cs="Arial"/>
          <w:b w:val="0"/>
          <w:i w:val="0"/>
          <w:sz w:val="16"/>
          <w:szCs w:val="16"/>
        </w:rPr>
      </w:pPr>
      <w:r w:rsidRPr="003B6373">
        <w:rPr>
          <w:rStyle w:val="DeltaViewInsertion"/>
          <w:rFonts w:cs="Arial"/>
          <w:i w:val="0"/>
          <w:sz w:val="16"/>
          <w:szCs w:val="16"/>
        </w:rPr>
        <w:t>Mikroprzedsiębiorstwo: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10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2 milionów EUR</w:t>
      </w:r>
      <w:r w:rsidRPr="003B6373">
        <w:rPr>
          <w:rStyle w:val="DeltaViewInsertion"/>
          <w:rFonts w:cs="Arial"/>
          <w:b w:val="0"/>
          <w:i w:val="0"/>
          <w:sz w:val="16"/>
          <w:szCs w:val="16"/>
        </w:rPr>
        <w:t>.</w:t>
      </w:r>
    </w:p>
    <w:p w:rsidR="00F4292B" w:rsidRPr="003B6373" w:rsidRDefault="00F4292B" w:rsidP="00B806F4">
      <w:pPr>
        <w:pStyle w:val="Tekstprzypisudolnego"/>
        <w:ind w:hanging="12"/>
        <w:rPr>
          <w:rStyle w:val="DeltaViewInsertion"/>
          <w:rFonts w:cs="Arial"/>
          <w:b w:val="0"/>
          <w:i w:val="0"/>
          <w:sz w:val="16"/>
          <w:szCs w:val="16"/>
        </w:rPr>
      </w:pPr>
      <w:r w:rsidRPr="003B6373">
        <w:rPr>
          <w:rStyle w:val="DeltaViewInsertion"/>
          <w:rFonts w:cs="Arial"/>
          <w:i w:val="0"/>
          <w:sz w:val="16"/>
          <w:szCs w:val="16"/>
        </w:rPr>
        <w:t>Małe 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50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10 milionów EUR</w:t>
      </w:r>
      <w:r w:rsidRPr="003B6373">
        <w:rPr>
          <w:rStyle w:val="DeltaViewInsertion"/>
          <w:rFonts w:cs="Arial"/>
          <w:b w:val="0"/>
          <w:i w:val="0"/>
          <w:sz w:val="16"/>
          <w:szCs w:val="16"/>
        </w:rPr>
        <w:t>.</w:t>
      </w:r>
    </w:p>
    <w:p w:rsidR="00F4292B" w:rsidRPr="003B6373" w:rsidRDefault="00F4292B" w:rsidP="00B806F4">
      <w:pPr>
        <w:pStyle w:val="Tekstprzypisudolnego"/>
        <w:ind w:hanging="12"/>
        <w:rPr>
          <w:rFonts w:ascii="Arial" w:hAnsi="Arial" w:cs="Arial"/>
          <w:sz w:val="16"/>
          <w:szCs w:val="16"/>
        </w:rPr>
      </w:pPr>
      <w:r w:rsidRPr="003B6373">
        <w:rPr>
          <w:rStyle w:val="DeltaViewInsertion"/>
          <w:rFonts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9" w:name="_DV_C939"/>
      <w:r w:rsidRPr="003B6373">
        <w:rPr>
          <w:rFonts w:ascii="Arial" w:hAnsi="Arial" w:cs="Arial"/>
          <w:sz w:val="16"/>
          <w:szCs w:val="16"/>
        </w:rPr>
        <w:t>osób</w:t>
      </w:r>
      <w:bookmarkEnd w:id="19"/>
      <w:r w:rsidRPr="003B6373">
        <w:rPr>
          <w:rFonts w:ascii="Arial" w:hAnsi="Arial" w:cs="Arial"/>
          <w:sz w:val="16"/>
          <w:szCs w:val="16"/>
        </w:rPr>
        <w:t xml:space="preserve"> niepełnosprawnych lub defaworyzowanych.</w:t>
      </w:r>
    </w:p>
  </w:footnote>
  <w:footnote w:id="10">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i w:val="0"/>
          <w:color w:val="000000"/>
          <w:sz w:val="16"/>
          <w:szCs w:val="16"/>
        </w:rPr>
        <w:t xml:space="preserve"> (Dz.U. L 309 z 25.11.2005, s. 15).</w:t>
      </w:r>
    </w:p>
  </w:footnote>
  <w:footnote w:id="18">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i w:val="0"/>
          <w:color w:val="000000"/>
          <w:sz w:val="16"/>
          <w:szCs w:val="16"/>
        </w:rPr>
        <w:t>, zastępującej decyzję ramową Rady 2002/629/WSiSW (Dz.U. L 101 z 15.4.2011, s. 1).</w:t>
      </w:r>
    </w:p>
  </w:footnote>
  <w:footnote w:id="19">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F4292B" w:rsidRPr="003B6373"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F4292B" w:rsidRDefault="00F4292B"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p w:rsidR="00F4292B" w:rsidRDefault="00F4292B" w:rsidP="00B806F4">
      <w:pPr>
        <w:pStyle w:val="Tekstprzypisudolnego"/>
        <w:rPr>
          <w:rFonts w:ascii="Arial" w:hAnsi="Arial" w:cs="Arial"/>
          <w:sz w:val="16"/>
          <w:szCs w:val="16"/>
        </w:rPr>
      </w:pPr>
    </w:p>
    <w:p w:rsidR="00F4292B" w:rsidRPr="003B6373" w:rsidRDefault="00F4292B" w:rsidP="00B806F4">
      <w:pPr>
        <w:pStyle w:val="Tekstprzypisudolnego"/>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2B" w:rsidRDefault="00F4292B" w:rsidP="00441C08">
    <w:pPr>
      <w:pStyle w:val="Nagwek"/>
    </w:pPr>
    <w:r w:rsidRPr="005004D6">
      <w:rPr>
        <w:noProof/>
        <w:lang w:bidi="ar-SA"/>
      </w:rPr>
      <w:drawing>
        <wp:inline distT="0" distB="0" distL="0" distR="0">
          <wp:extent cx="5762625" cy="504825"/>
          <wp:effectExtent l="0" t="0" r="9525" b="9525"/>
          <wp:docPr id="1" name="Obraz 1" descr="C:\Users\tbaczewski\Desktop\!cid_image003_jpg@01D409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tbaczewski\Desktop\!cid_image003_jpg@01D4094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p w:rsidR="00F4292B" w:rsidRDefault="00F429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E"/>
    <w:multiLevelType w:val="multilevel"/>
    <w:tmpl w:val="0000000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F322F0B8"/>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A2F54EB"/>
    <w:multiLevelType w:val="multilevel"/>
    <w:tmpl w:val="066E20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642357"/>
    <w:multiLevelType w:val="hybridMultilevel"/>
    <w:tmpl w:val="31C4A0F6"/>
    <w:lvl w:ilvl="0" w:tplc="83CCAE32">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D8443F"/>
    <w:multiLevelType w:val="hybridMultilevel"/>
    <w:tmpl w:val="A148BA2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1D4B02"/>
    <w:multiLevelType w:val="hybridMultilevel"/>
    <w:tmpl w:val="E70E96E6"/>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9CAE59C4">
      <w:start w:val="1"/>
      <w:numFmt w:val="decimal"/>
      <w:lvlText w:val="%4."/>
      <w:lvlJc w:val="left"/>
      <w:pPr>
        <w:ind w:left="3654" w:hanging="360"/>
      </w:pPr>
      <w:rPr>
        <w:i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55D168B"/>
    <w:multiLevelType w:val="hybridMultilevel"/>
    <w:tmpl w:val="24762394"/>
    <w:lvl w:ilvl="0" w:tplc="4C302422">
      <w:start w:val="1"/>
      <w:numFmt w:val="decimal"/>
      <w:lvlText w:val="%1."/>
      <w:lvlJc w:val="left"/>
      <w:pPr>
        <w:ind w:left="1854" w:hanging="720"/>
      </w:pPr>
      <w:rPr>
        <w:rFonts w:hint="default"/>
        <w:b w:val="0"/>
        <w:color w:val="000000"/>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33E344CF"/>
    <w:multiLevelType w:val="multilevel"/>
    <w:tmpl w:val="6174068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72668CC"/>
    <w:multiLevelType w:val="hybridMultilevel"/>
    <w:tmpl w:val="EF568090"/>
    <w:lvl w:ilvl="0" w:tplc="AC62B4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7" w15:restartNumberingAfterBreak="0">
    <w:nsid w:val="3F1A7D23"/>
    <w:multiLevelType w:val="hybridMultilevel"/>
    <w:tmpl w:val="D9540D4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F4A35DB"/>
    <w:multiLevelType w:val="multilevel"/>
    <w:tmpl w:val="AAA2B306"/>
    <w:lvl w:ilvl="0">
      <w:start w:val="1"/>
      <w:numFmt w:val="decimal"/>
      <w:lvlText w:val="%1."/>
      <w:lvlJc w:val="left"/>
      <w:pPr>
        <w:ind w:left="720" w:hanging="360"/>
      </w:pPr>
      <w:rPr>
        <w:rFonts w:cs="Times New Roman"/>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31"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3B809E5"/>
    <w:multiLevelType w:val="multilevel"/>
    <w:tmpl w:val="884C5836"/>
    <w:lvl w:ilvl="0">
      <w:start w:val="1"/>
      <w:numFmt w:val="decimal"/>
      <w:lvlText w:val="%1)"/>
      <w:lvlJc w:val="left"/>
      <w:pPr>
        <w:ind w:left="1080" w:hanging="360"/>
      </w:pPr>
      <w:rPr>
        <w:rFonts w:cs="Times New Roman"/>
        <w:b/>
        <w:bCs/>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33" w15:restartNumberingAfterBreak="0">
    <w:nsid w:val="57C90EDE"/>
    <w:multiLevelType w:val="hybridMultilevel"/>
    <w:tmpl w:val="4D5C1566"/>
    <w:lvl w:ilvl="0" w:tplc="BE5E99F2">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E9D02C3"/>
    <w:multiLevelType w:val="hybridMultilevel"/>
    <w:tmpl w:val="665C4C56"/>
    <w:lvl w:ilvl="0" w:tplc="98B8476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05D223E"/>
    <w:multiLevelType w:val="hybridMultilevel"/>
    <w:tmpl w:val="03FAC548"/>
    <w:lvl w:ilvl="0" w:tplc="0A5E23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15EB092">
      <w:start w:val="1"/>
      <w:numFmt w:val="decimal"/>
      <w:lvlText w:val="%3)"/>
      <w:lvlJc w:val="right"/>
      <w:pPr>
        <w:ind w:left="4008" w:hanging="180"/>
      </w:pPr>
      <w:rPr>
        <w:rFonts w:ascii="Times New Roman" w:eastAsia="Courier New"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3"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A096F66"/>
    <w:multiLevelType w:val="multilevel"/>
    <w:tmpl w:val="FB882F6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5" w15:restartNumberingAfterBreak="0">
    <w:nsid w:val="7A586031"/>
    <w:multiLevelType w:val="hybridMultilevel"/>
    <w:tmpl w:val="787A755A"/>
    <w:lvl w:ilvl="0" w:tplc="59F462A2">
      <w:start w:val="1"/>
      <w:numFmt w:val="decimal"/>
      <w:lvlText w:val="%1."/>
      <w:lvlJc w:val="left"/>
      <w:pPr>
        <w:ind w:left="361" w:hanging="360"/>
      </w:pPr>
      <w:rPr>
        <w:rFonts w:hint="default"/>
        <w:b w:val="0"/>
        <w:color w:val="000000"/>
      </w:rPr>
    </w:lvl>
    <w:lvl w:ilvl="1" w:tplc="04150019">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46" w15:restartNumberingAfterBreak="0">
    <w:nsid w:val="7FD2747C"/>
    <w:multiLevelType w:val="hybridMultilevel"/>
    <w:tmpl w:val="329CF1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2"/>
  </w:num>
  <w:num w:numId="9">
    <w:abstractNumId w:val="24"/>
  </w:num>
  <w:num w:numId="10">
    <w:abstractNumId w:val="31"/>
  </w:num>
  <w:num w:numId="11">
    <w:abstractNumId w:val="35"/>
  </w:num>
  <w:num w:numId="12">
    <w:abstractNumId w:val="2"/>
  </w:num>
  <w:num w:numId="13">
    <w:abstractNumId w:val="3"/>
  </w:num>
  <w:num w:numId="14">
    <w:abstractNumId w:val="4"/>
  </w:num>
  <w:num w:numId="15">
    <w:abstractNumId w:val="6"/>
  </w:num>
  <w:num w:numId="16">
    <w:abstractNumId w:val="7"/>
  </w:num>
  <w:num w:numId="17">
    <w:abstractNumId w:val="38"/>
  </w:num>
  <w:num w:numId="18">
    <w:abstractNumId w:val="16"/>
  </w:num>
  <w:num w:numId="19">
    <w:abstractNumId w:val="21"/>
  </w:num>
  <w:num w:numId="20">
    <w:abstractNumId w:val="40"/>
  </w:num>
  <w:num w:numId="21">
    <w:abstractNumId w:val="43"/>
  </w:num>
  <w:num w:numId="22">
    <w:abstractNumId w:val="36"/>
  </w:num>
  <w:num w:numId="23">
    <w:abstractNumId w:val="13"/>
  </w:num>
  <w:num w:numId="24">
    <w:abstractNumId w:val="46"/>
  </w:num>
  <w:num w:numId="25">
    <w:abstractNumId w:val="45"/>
  </w:num>
  <w:num w:numId="26">
    <w:abstractNumId w:val="32"/>
  </w:num>
  <w:num w:numId="27">
    <w:abstractNumId w:val="44"/>
  </w:num>
  <w:num w:numId="28">
    <w:abstractNumId w:val="27"/>
  </w:num>
  <w:num w:numId="29">
    <w:abstractNumId w:val="15"/>
  </w:num>
  <w:num w:numId="30">
    <w:abstractNumId w:val="30"/>
  </w:num>
  <w:num w:numId="31">
    <w:abstractNumId w:val="20"/>
  </w:num>
  <w:num w:numId="32">
    <w:abstractNumId w:val="34"/>
    <w:lvlOverride w:ilvl="0">
      <w:startOverride w:val="1"/>
    </w:lvlOverride>
  </w:num>
  <w:num w:numId="33">
    <w:abstractNumId w:val="29"/>
    <w:lvlOverride w:ilvl="0">
      <w:startOverride w:val="1"/>
    </w:lvlOverride>
  </w:num>
  <w:num w:numId="34">
    <w:abstractNumId w:val="34"/>
  </w:num>
  <w:num w:numId="35">
    <w:abstractNumId w:val="29"/>
  </w:num>
  <w:num w:numId="36">
    <w:abstractNumId w:val="17"/>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8"/>
  </w:num>
  <w:num w:numId="42">
    <w:abstractNumId w:val="26"/>
  </w:num>
  <w:num w:numId="43">
    <w:abstractNumId w:val="42"/>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1"/>
  </w:num>
  <w:num w:numId="47">
    <w:abstractNumId w:val="11"/>
    <w:lvlOverride w:ilvl="1">
      <w:lvl w:ilvl="1">
        <w:numFmt w:val="lowerLetter"/>
        <w:lvlText w:val="%2."/>
        <w:lvlJc w:val="left"/>
      </w:lvl>
    </w:lvlOverride>
  </w:num>
  <w:num w:numId="48">
    <w:abstractNumId w:val="41"/>
  </w:num>
  <w:num w:numId="49">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0FAE"/>
    <w:rsid w:val="00003AB7"/>
    <w:rsid w:val="000076CF"/>
    <w:rsid w:val="00010117"/>
    <w:rsid w:val="0001728E"/>
    <w:rsid w:val="000301B5"/>
    <w:rsid w:val="00032F66"/>
    <w:rsid w:val="00035A07"/>
    <w:rsid w:val="00047BDA"/>
    <w:rsid w:val="0006516E"/>
    <w:rsid w:val="00067F4D"/>
    <w:rsid w:val="0007515C"/>
    <w:rsid w:val="000A4099"/>
    <w:rsid w:val="000B60BC"/>
    <w:rsid w:val="000D1DA4"/>
    <w:rsid w:val="000E5C16"/>
    <w:rsid w:val="000E78BE"/>
    <w:rsid w:val="000F5211"/>
    <w:rsid w:val="001013AF"/>
    <w:rsid w:val="0010157A"/>
    <w:rsid w:val="001059E3"/>
    <w:rsid w:val="00107140"/>
    <w:rsid w:val="00115071"/>
    <w:rsid w:val="00120138"/>
    <w:rsid w:val="00130918"/>
    <w:rsid w:val="00135115"/>
    <w:rsid w:val="00141557"/>
    <w:rsid w:val="00141E3E"/>
    <w:rsid w:val="00142CDB"/>
    <w:rsid w:val="00144AFE"/>
    <w:rsid w:val="00151D75"/>
    <w:rsid w:val="00156FF7"/>
    <w:rsid w:val="00163591"/>
    <w:rsid w:val="0016527C"/>
    <w:rsid w:val="00165F39"/>
    <w:rsid w:val="00170775"/>
    <w:rsid w:val="00170FDE"/>
    <w:rsid w:val="0017727F"/>
    <w:rsid w:val="0018635E"/>
    <w:rsid w:val="0019278B"/>
    <w:rsid w:val="00196416"/>
    <w:rsid w:val="001970D3"/>
    <w:rsid w:val="001A02B4"/>
    <w:rsid w:val="001A505F"/>
    <w:rsid w:val="001A72A9"/>
    <w:rsid w:val="001A76A7"/>
    <w:rsid w:val="001B0139"/>
    <w:rsid w:val="001C5E00"/>
    <w:rsid w:val="001D7DFB"/>
    <w:rsid w:val="001F4C49"/>
    <w:rsid w:val="00200BC7"/>
    <w:rsid w:val="002038D3"/>
    <w:rsid w:val="0020623E"/>
    <w:rsid w:val="0020754F"/>
    <w:rsid w:val="00211560"/>
    <w:rsid w:val="0021236F"/>
    <w:rsid w:val="00213867"/>
    <w:rsid w:val="0021420C"/>
    <w:rsid w:val="00217B9C"/>
    <w:rsid w:val="00245D1D"/>
    <w:rsid w:val="0025008C"/>
    <w:rsid w:val="0025347D"/>
    <w:rsid w:val="00254473"/>
    <w:rsid w:val="00261510"/>
    <w:rsid w:val="00273A18"/>
    <w:rsid w:val="00274768"/>
    <w:rsid w:val="002762B1"/>
    <w:rsid w:val="0028793B"/>
    <w:rsid w:val="002910CD"/>
    <w:rsid w:val="00291C75"/>
    <w:rsid w:val="00291E62"/>
    <w:rsid w:val="00294204"/>
    <w:rsid w:val="00296C59"/>
    <w:rsid w:val="002A16D9"/>
    <w:rsid w:val="002A195B"/>
    <w:rsid w:val="002A7055"/>
    <w:rsid w:val="002B0498"/>
    <w:rsid w:val="002B24C2"/>
    <w:rsid w:val="002B4CEF"/>
    <w:rsid w:val="002B52EB"/>
    <w:rsid w:val="002D040A"/>
    <w:rsid w:val="002E0AB8"/>
    <w:rsid w:val="002E1A99"/>
    <w:rsid w:val="002E2698"/>
    <w:rsid w:val="002E3F1B"/>
    <w:rsid w:val="00307348"/>
    <w:rsid w:val="003115E4"/>
    <w:rsid w:val="00324914"/>
    <w:rsid w:val="00327727"/>
    <w:rsid w:val="003377D8"/>
    <w:rsid w:val="00340491"/>
    <w:rsid w:val="00360F01"/>
    <w:rsid w:val="00362772"/>
    <w:rsid w:val="00364648"/>
    <w:rsid w:val="003705A6"/>
    <w:rsid w:val="0038111A"/>
    <w:rsid w:val="00382FE6"/>
    <w:rsid w:val="00385C94"/>
    <w:rsid w:val="00387A36"/>
    <w:rsid w:val="003A77DE"/>
    <w:rsid w:val="003B1D4F"/>
    <w:rsid w:val="003B7EBB"/>
    <w:rsid w:val="003C7654"/>
    <w:rsid w:val="003D595F"/>
    <w:rsid w:val="003D5DA6"/>
    <w:rsid w:val="003E4593"/>
    <w:rsid w:val="003E5F29"/>
    <w:rsid w:val="003E65A8"/>
    <w:rsid w:val="003E7728"/>
    <w:rsid w:val="003F7C17"/>
    <w:rsid w:val="00410230"/>
    <w:rsid w:val="00410D35"/>
    <w:rsid w:val="00425C2B"/>
    <w:rsid w:val="00431E9E"/>
    <w:rsid w:val="00440873"/>
    <w:rsid w:val="00441C08"/>
    <w:rsid w:val="00444BC4"/>
    <w:rsid w:val="004534AA"/>
    <w:rsid w:val="00457343"/>
    <w:rsid w:val="00470A44"/>
    <w:rsid w:val="00482915"/>
    <w:rsid w:val="00485162"/>
    <w:rsid w:val="004859C6"/>
    <w:rsid w:val="00486E4C"/>
    <w:rsid w:val="00495B11"/>
    <w:rsid w:val="0049660B"/>
    <w:rsid w:val="004A1DCB"/>
    <w:rsid w:val="004A2CA4"/>
    <w:rsid w:val="004A58FA"/>
    <w:rsid w:val="004A6E7B"/>
    <w:rsid w:val="004A72FE"/>
    <w:rsid w:val="004B28B6"/>
    <w:rsid w:val="004C1CF8"/>
    <w:rsid w:val="004C2445"/>
    <w:rsid w:val="004C4F63"/>
    <w:rsid w:val="004D0BFE"/>
    <w:rsid w:val="004D3621"/>
    <w:rsid w:val="004D7C90"/>
    <w:rsid w:val="004E1BA7"/>
    <w:rsid w:val="004E1DC0"/>
    <w:rsid w:val="004E295A"/>
    <w:rsid w:val="004F735D"/>
    <w:rsid w:val="00514878"/>
    <w:rsid w:val="005200EC"/>
    <w:rsid w:val="00525E29"/>
    <w:rsid w:val="0052702B"/>
    <w:rsid w:val="005270F4"/>
    <w:rsid w:val="00527847"/>
    <w:rsid w:val="00534343"/>
    <w:rsid w:val="0053652F"/>
    <w:rsid w:val="005421AA"/>
    <w:rsid w:val="00550B11"/>
    <w:rsid w:val="00552AB1"/>
    <w:rsid w:val="0056503D"/>
    <w:rsid w:val="00573419"/>
    <w:rsid w:val="00581800"/>
    <w:rsid w:val="00581892"/>
    <w:rsid w:val="00582DFA"/>
    <w:rsid w:val="00583381"/>
    <w:rsid w:val="00584729"/>
    <w:rsid w:val="00584E59"/>
    <w:rsid w:val="005906E3"/>
    <w:rsid w:val="005A3A46"/>
    <w:rsid w:val="005A5BFD"/>
    <w:rsid w:val="005A6C8F"/>
    <w:rsid w:val="005B1EB2"/>
    <w:rsid w:val="005B4EC0"/>
    <w:rsid w:val="005B5446"/>
    <w:rsid w:val="005D59E4"/>
    <w:rsid w:val="005E0E0D"/>
    <w:rsid w:val="005E139B"/>
    <w:rsid w:val="005E46E4"/>
    <w:rsid w:val="005E6362"/>
    <w:rsid w:val="005F3996"/>
    <w:rsid w:val="005F40F1"/>
    <w:rsid w:val="005F4E75"/>
    <w:rsid w:val="00611D52"/>
    <w:rsid w:val="00612C7D"/>
    <w:rsid w:val="00614C9D"/>
    <w:rsid w:val="00625C96"/>
    <w:rsid w:val="006277FC"/>
    <w:rsid w:val="00636239"/>
    <w:rsid w:val="00641EC3"/>
    <w:rsid w:val="00642251"/>
    <w:rsid w:val="00645990"/>
    <w:rsid w:val="00662543"/>
    <w:rsid w:val="006669E0"/>
    <w:rsid w:val="006735AE"/>
    <w:rsid w:val="00674810"/>
    <w:rsid w:val="0067746A"/>
    <w:rsid w:val="00677850"/>
    <w:rsid w:val="00681811"/>
    <w:rsid w:val="00683257"/>
    <w:rsid w:val="00686958"/>
    <w:rsid w:val="006A28D6"/>
    <w:rsid w:val="006A3810"/>
    <w:rsid w:val="006A595D"/>
    <w:rsid w:val="006A73A2"/>
    <w:rsid w:val="006C56C5"/>
    <w:rsid w:val="006D2753"/>
    <w:rsid w:val="006D7824"/>
    <w:rsid w:val="006E7900"/>
    <w:rsid w:val="00704BAD"/>
    <w:rsid w:val="00705312"/>
    <w:rsid w:val="00707A8B"/>
    <w:rsid w:val="007220C9"/>
    <w:rsid w:val="007252A6"/>
    <w:rsid w:val="00737669"/>
    <w:rsid w:val="00742360"/>
    <w:rsid w:val="00742845"/>
    <w:rsid w:val="00744AF7"/>
    <w:rsid w:val="00747C58"/>
    <w:rsid w:val="0075227A"/>
    <w:rsid w:val="00755E60"/>
    <w:rsid w:val="00760734"/>
    <w:rsid w:val="007629DA"/>
    <w:rsid w:val="00771F73"/>
    <w:rsid w:val="00775EB8"/>
    <w:rsid w:val="00785E4D"/>
    <w:rsid w:val="0079166F"/>
    <w:rsid w:val="007975A7"/>
    <w:rsid w:val="007979C8"/>
    <w:rsid w:val="007A1047"/>
    <w:rsid w:val="007A1613"/>
    <w:rsid w:val="007A4431"/>
    <w:rsid w:val="007B21DF"/>
    <w:rsid w:val="007C5F19"/>
    <w:rsid w:val="007D43B3"/>
    <w:rsid w:val="007F30B4"/>
    <w:rsid w:val="007F67CD"/>
    <w:rsid w:val="00804795"/>
    <w:rsid w:val="00807B63"/>
    <w:rsid w:val="00813F9F"/>
    <w:rsid w:val="00817D25"/>
    <w:rsid w:val="008221FC"/>
    <w:rsid w:val="00826588"/>
    <w:rsid w:val="00830D68"/>
    <w:rsid w:val="0083315F"/>
    <w:rsid w:val="00834333"/>
    <w:rsid w:val="008539DD"/>
    <w:rsid w:val="00860803"/>
    <w:rsid w:val="00864247"/>
    <w:rsid w:val="008752BA"/>
    <w:rsid w:val="00876402"/>
    <w:rsid w:val="00881E05"/>
    <w:rsid w:val="0088279E"/>
    <w:rsid w:val="00883B94"/>
    <w:rsid w:val="008907B4"/>
    <w:rsid w:val="008908F5"/>
    <w:rsid w:val="008B64FF"/>
    <w:rsid w:val="008C7479"/>
    <w:rsid w:val="008D5607"/>
    <w:rsid w:val="008E66C9"/>
    <w:rsid w:val="008E7C83"/>
    <w:rsid w:val="008F07BF"/>
    <w:rsid w:val="00911C1F"/>
    <w:rsid w:val="0093095E"/>
    <w:rsid w:val="00930E19"/>
    <w:rsid w:val="0093276F"/>
    <w:rsid w:val="00934E3C"/>
    <w:rsid w:val="00940E90"/>
    <w:rsid w:val="009454F8"/>
    <w:rsid w:val="009534AF"/>
    <w:rsid w:val="00953D6D"/>
    <w:rsid w:val="009749DB"/>
    <w:rsid w:val="00974CC0"/>
    <w:rsid w:val="0097708C"/>
    <w:rsid w:val="0098250B"/>
    <w:rsid w:val="00984BEE"/>
    <w:rsid w:val="0098645B"/>
    <w:rsid w:val="00990FFC"/>
    <w:rsid w:val="009924AB"/>
    <w:rsid w:val="00993EA9"/>
    <w:rsid w:val="009A439A"/>
    <w:rsid w:val="009A761D"/>
    <w:rsid w:val="009A7AAD"/>
    <w:rsid w:val="009B094C"/>
    <w:rsid w:val="009B2533"/>
    <w:rsid w:val="009C1491"/>
    <w:rsid w:val="009D274B"/>
    <w:rsid w:val="009E2698"/>
    <w:rsid w:val="009E5688"/>
    <w:rsid w:val="00A02AA6"/>
    <w:rsid w:val="00A038EF"/>
    <w:rsid w:val="00A04C27"/>
    <w:rsid w:val="00A12DAA"/>
    <w:rsid w:val="00A12F8E"/>
    <w:rsid w:val="00A1541A"/>
    <w:rsid w:val="00A324C0"/>
    <w:rsid w:val="00A33D2A"/>
    <w:rsid w:val="00A35D37"/>
    <w:rsid w:val="00A40742"/>
    <w:rsid w:val="00A4133C"/>
    <w:rsid w:val="00A54A26"/>
    <w:rsid w:val="00A571FC"/>
    <w:rsid w:val="00A83EA0"/>
    <w:rsid w:val="00A84F7A"/>
    <w:rsid w:val="00AA0DBA"/>
    <w:rsid w:val="00AB458E"/>
    <w:rsid w:val="00AB5F9D"/>
    <w:rsid w:val="00AC06FE"/>
    <w:rsid w:val="00AC7181"/>
    <w:rsid w:val="00AE167D"/>
    <w:rsid w:val="00AE5332"/>
    <w:rsid w:val="00AF63A6"/>
    <w:rsid w:val="00AF7785"/>
    <w:rsid w:val="00B011CF"/>
    <w:rsid w:val="00B07F70"/>
    <w:rsid w:val="00B202B3"/>
    <w:rsid w:val="00B2286C"/>
    <w:rsid w:val="00B31F55"/>
    <w:rsid w:val="00B3246E"/>
    <w:rsid w:val="00B36AEE"/>
    <w:rsid w:val="00B469C1"/>
    <w:rsid w:val="00B47B4F"/>
    <w:rsid w:val="00B51EB7"/>
    <w:rsid w:val="00B603FD"/>
    <w:rsid w:val="00B7251A"/>
    <w:rsid w:val="00B75EC1"/>
    <w:rsid w:val="00B806F4"/>
    <w:rsid w:val="00B85D06"/>
    <w:rsid w:val="00BA15D3"/>
    <w:rsid w:val="00BA26CA"/>
    <w:rsid w:val="00BA66B0"/>
    <w:rsid w:val="00BB23F6"/>
    <w:rsid w:val="00BB37FE"/>
    <w:rsid w:val="00BC7113"/>
    <w:rsid w:val="00BD11E1"/>
    <w:rsid w:val="00BD2306"/>
    <w:rsid w:val="00BD590B"/>
    <w:rsid w:val="00BE3202"/>
    <w:rsid w:val="00BE3449"/>
    <w:rsid w:val="00BE4ED8"/>
    <w:rsid w:val="00BF5EEF"/>
    <w:rsid w:val="00BF7F6E"/>
    <w:rsid w:val="00C05BEC"/>
    <w:rsid w:val="00C2400C"/>
    <w:rsid w:val="00C2715B"/>
    <w:rsid w:val="00C31A00"/>
    <w:rsid w:val="00C31D97"/>
    <w:rsid w:val="00C3426C"/>
    <w:rsid w:val="00C36A86"/>
    <w:rsid w:val="00C37560"/>
    <w:rsid w:val="00C440AD"/>
    <w:rsid w:val="00C65838"/>
    <w:rsid w:val="00C73450"/>
    <w:rsid w:val="00C84F54"/>
    <w:rsid w:val="00C87669"/>
    <w:rsid w:val="00C93B7C"/>
    <w:rsid w:val="00C96BEB"/>
    <w:rsid w:val="00C979F8"/>
    <w:rsid w:val="00CA1EA0"/>
    <w:rsid w:val="00CA342F"/>
    <w:rsid w:val="00CB080C"/>
    <w:rsid w:val="00CB1145"/>
    <w:rsid w:val="00CB5203"/>
    <w:rsid w:val="00CC5686"/>
    <w:rsid w:val="00CD27BF"/>
    <w:rsid w:val="00CE1056"/>
    <w:rsid w:val="00CE2259"/>
    <w:rsid w:val="00CF5E9B"/>
    <w:rsid w:val="00D028E8"/>
    <w:rsid w:val="00D050A2"/>
    <w:rsid w:val="00D078AB"/>
    <w:rsid w:val="00D17DD7"/>
    <w:rsid w:val="00D26B27"/>
    <w:rsid w:val="00D32F11"/>
    <w:rsid w:val="00D40CD9"/>
    <w:rsid w:val="00D46A21"/>
    <w:rsid w:val="00D54648"/>
    <w:rsid w:val="00D61C75"/>
    <w:rsid w:val="00D620BC"/>
    <w:rsid w:val="00D627E5"/>
    <w:rsid w:val="00D63839"/>
    <w:rsid w:val="00D833A1"/>
    <w:rsid w:val="00D86CBD"/>
    <w:rsid w:val="00D934C4"/>
    <w:rsid w:val="00D951FE"/>
    <w:rsid w:val="00D95E0C"/>
    <w:rsid w:val="00D97460"/>
    <w:rsid w:val="00D97E6A"/>
    <w:rsid w:val="00DA5FD4"/>
    <w:rsid w:val="00DB04BE"/>
    <w:rsid w:val="00DB3C28"/>
    <w:rsid w:val="00DB7031"/>
    <w:rsid w:val="00DC539D"/>
    <w:rsid w:val="00DD245F"/>
    <w:rsid w:val="00DD63E7"/>
    <w:rsid w:val="00DD6D2A"/>
    <w:rsid w:val="00DE5AC0"/>
    <w:rsid w:val="00DE66CD"/>
    <w:rsid w:val="00DF1EA8"/>
    <w:rsid w:val="00E0138C"/>
    <w:rsid w:val="00E107F1"/>
    <w:rsid w:val="00E43212"/>
    <w:rsid w:val="00E47CE9"/>
    <w:rsid w:val="00E47CFF"/>
    <w:rsid w:val="00E50A95"/>
    <w:rsid w:val="00E61107"/>
    <w:rsid w:val="00E630F4"/>
    <w:rsid w:val="00E64865"/>
    <w:rsid w:val="00E77FD1"/>
    <w:rsid w:val="00E8675E"/>
    <w:rsid w:val="00E9746B"/>
    <w:rsid w:val="00E976E8"/>
    <w:rsid w:val="00EA7582"/>
    <w:rsid w:val="00EB0937"/>
    <w:rsid w:val="00EB669A"/>
    <w:rsid w:val="00ED1BC0"/>
    <w:rsid w:val="00ED41A3"/>
    <w:rsid w:val="00ED46D6"/>
    <w:rsid w:val="00ED7015"/>
    <w:rsid w:val="00EF41A2"/>
    <w:rsid w:val="00F074BC"/>
    <w:rsid w:val="00F10E07"/>
    <w:rsid w:val="00F11A3D"/>
    <w:rsid w:val="00F3039B"/>
    <w:rsid w:val="00F33E4A"/>
    <w:rsid w:val="00F4009E"/>
    <w:rsid w:val="00F4292B"/>
    <w:rsid w:val="00F56DFA"/>
    <w:rsid w:val="00F60A43"/>
    <w:rsid w:val="00F61FCD"/>
    <w:rsid w:val="00F62229"/>
    <w:rsid w:val="00F83E9E"/>
    <w:rsid w:val="00F850ED"/>
    <w:rsid w:val="00F9258B"/>
    <w:rsid w:val="00F92751"/>
    <w:rsid w:val="00FA291F"/>
    <w:rsid w:val="00FA3E44"/>
    <w:rsid w:val="00FA6EC9"/>
    <w:rsid w:val="00FB57CA"/>
    <w:rsid w:val="00FC02FE"/>
    <w:rsid w:val="00FC32D5"/>
    <w:rsid w:val="00FD6865"/>
    <w:rsid w:val="00FE7940"/>
    <w:rsid w:val="00FF391A"/>
    <w:rsid w:val="00FF4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2">
    <w:name w:val="heading 2"/>
    <w:basedOn w:val="Normalny"/>
    <w:next w:val="Normalny"/>
    <w:link w:val="Nagwek2Znak"/>
    <w:qFormat/>
    <w:rsid w:val="00307348"/>
    <w:pPr>
      <w:keepNext/>
      <w:widowControl/>
      <w:spacing w:before="240" w:after="60"/>
      <w:outlineLvl w:val="1"/>
    </w:pPr>
    <w:rPr>
      <w:rFonts w:ascii="Arial" w:eastAsia="Times New Roman" w:hAnsi="Arial" w:cs="Arial"/>
      <w:b/>
      <w:bCs/>
      <w:i/>
      <w:iCs/>
      <w:color w:val="auto"/>
      <w:sz w:val="28"/>
      <w:szCs w:val="28"/>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307348"/>
    <w:pPr>
      <w:widowControl/>
      <w:spacing w:before="240" w:after="60"/>
      <w:outlineLvl w:val="5"/>
    </w:pPr>
    <w:rPr>
      <w:rFonts w:ascii="Cambria" w:eastAsia="MS Mincho" w:hAnsi="Cambria" w:cs="Times New Roman"/>
      <w:b/>
      <w:bCs/>
      <w:color w:val="auto"/>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NormalBold">
    <w:name w:val="NormalBold"/>
    <w:basedOn w:val="Normalny"/>
    <w:link w:val="NormalBoldChar"/>
    <w:rsid w:val="00B806F4"/>
    <w:rPr>
      <w:rFonts w:ascii="Times New Roman" w:eastAsia="Times New Roman" w:hAnsi="Times New Roman" w:cs="Times New Roman"/>
      <w:b/>
      <w:color w:val="auto"/>
      <w:szCs w:val="22"/>
      <w:lang w:eastAsia="en-GB" w:bidi="ar-SA"/>
    </w:rPr>
  </w:style>
  <w:style w:type="character" w:customStyle="1" w:styleId="NormalBoldChar">
    <w:name w:val="NormalBold Char"/>
    <w:link w:val="NormalBold"/>
    <w:locked/>
    <w:rsid w:val="00B806F4"/>
    <w:rPr>
      <w:rFonts w:ascii="Times New Roman" w:eastAsia="Times New Roman" w:hAnsi="Times New Roman" w:cs="Times New Roman"/>
      <w:b/>
      <w:sz w:val="24"/>
      <w:lang w:eastAsia="en-GB"/>
    </w:rPr>
  </w:style>
  <w:style w:type="character" w:customStyle="1" w:styleId="DeltaViewInsertion">
    <w:name w:val="DeltaView Insertion"/>
    <w:rsid w:val="00B806F4"/>
    <w:rPr>
      <w:b/>
      <w:i/>
      <w:spacing w:val="0"/>
    </w:rPr>
  </w:style>
  <w:style w:type="character" w:styleId="Odwoanieprzypisudolnego">
    <w:name w:val="footnote reference"/>
    <w:uiPriority w:val="99"/>
    <w:semiHidden/>
    <w:unhideWhenUsed/>
    <w:rsid w:val="00B806F4"/>
    <w:rPr>
      <w:shd w:val="clear" w:color="auto" w:fill="auto"/>
      <w:vertAlign w:val="superscript"/>
    </w:rPr>
  </w:style>
  <w:style w:type="paragraph" w:customStyle="1" w:styleId="Text1">
    <w:name w:val="Text 1"/>
    <w:basedOn w:val="Normalny"/>
    <w:rsid w:val="00B806F4"/>
    <w:pPr>
      <w:widowControl/>
      <w:spacing w:before="120" w:after="120"/>
      <w:ind w:left="850"/>
      <w:jc w:val="both"/>
    </w:pPr>
    <w:rPr>
      <w:rFonts w:ascii="Times New Roman" w:eastAsia="Calibri" w:hAnsi="Times New Roman" w:cs="Times New Roman"/>
      <w:color w:val="auto"/>
      <w:szCs w:val="22"/>
      <w:lang w:eastAsia="en-GB" w:bidi="ar-SA"/>
    </w:rPr>
  </w:style>
  <w:style w:type="paragraph" w:customStyle="1" w:styleId="NormalLeft">
    <w:name w:val="Normal Left"/>
    <w:basedOn w:val="Normalny"/>
    <w:rsid w:val="00B806F4"/>
    <w:pPr>
      <w:widowControl/>
      <w:spacing w:before="120" w:after="120"/>
    </w:pPr>
    <w:rPr>
      <w:rFonts w:ascii="Times New Roman" w:eastAsia="Calibri" w:hAnsi="Times New Roman" w:cs="Times New Roman"/>
      <w:color w:val="auto"/>
      <w:szCs w:val="22"/>
      <w:lang w:eastAsia="en-GB" w:bidi="ar-SA"/>
    </w:rPr>
  </w:style>
  <w:style w:type="paragraph" w:customStyle="1" w:styleId="Tiret0">
    <w:name w:val="Tiret 0"/>
    <w:basedOn w:val="Normalny"/>
    <w:rsid w:val="00B806F4"/>
    <w:pPr>
      <w:widowControl/>
      <w:numPr>
        <w:numId w:val="32"/>
      </w:numPr>
      <w:spacing w:before="120" w:after="120"/>
      <w:jc w:val="both"/>
    </w:pPr>
    <w:rPr>
      <w:rFonts w:ascii="Times New Roman" w:eastAsia="Calibri" w:hAnsi="Times New Roman" w:cs="Times New Roman"/>
      <w:color w:val="auto"/>
      <w:szCs w:val="22"/>
      <w:lang w:eastAsia="en-GB" w:bidi="ar-SA"/>
    </w:rPr>
  </w:style>
  <w:style w:type="paragraph" w:customStyle="1" w:styleId="Tiret1">
    <w:name w:val="Tiret 1"/>
    <w:basedOn w:val="Normalny"/>
    <w:rsid w:val="00B806F4"/>
    <w:pPr>
      <w:widowControl/>
      <w:numPr>
        <w:numId w:val="33"/>
      </w:numPr>
      <w:spacing w:before="120" w:after="120"/>
      <w:jc w:val="both"/>
    </w:pPr>
    <w:rPr>
      <w:rFonts w:ascii="Times New Roman" w:eastAsia="Calibri" w:hAnsi="Times New Roman" w:cs="Times New Roman"/>
      <w:color w:val="auto"/>
      <w:szCs w:val="22"/>
      <w:lang w:eastAsia="en-GB" w:bidi="ar-SA"/>
    </w:rPr>
  </w:style>
  <w:style w:type="paragraph" w:customStyle="1" w:styleId="NumPar1">
    <w:name w:val="NumPar 1"/>
    <w:basedOn w:val="Normalny"/>
    <w:next w:val="Text1"/>
    <w:rsid w:val="00B806F4"/>
    <w:pPr>
      <w:widowControl/>
      <w:numPr>
        <w:numId w:val="36"/>
      </w:numPr>
      <w:spacing w:before="120" w:after="120"/>
      <w:jc w:val="both"/>
    </w:pPr>
    <w:rPr>
      <w:rFonts w:ascii="Times New Roman" w:eastAsia="Calibri" w:hAnsi="Times New Roman" w:cs="Times New Roman"/>
      <w:color w:val="auto"/>
      <w:szCs w:val="22"/>
      <w:lang w:eastAsia="en-GB" w:bidi="ar-SA"/>
    </w:rPr>
  </w:style>
  <w:style w:type="paragraph" w:customStyle="1" w:styleId="NumPar2">
    <w:name w:val="NumPar 2"/>
    <w:basedOn w:val="Normalny"/>
    <w:next w:val="Text1"/>
    <w:rsid w:val="00B806F4"/>
    <w:pPr>
      <w:widowControl/>
      <w:numPr>
        <w:ilvl w:val="1"/>
        <w:numId w:val="36"/>
      </w:numPr>
      <w:spacing w:before="120" w:after="120"/>
      <w:jc w:val="both"/>
    </w:pPr>
    <w:rPr>
      <w:rFonts w:ascii="Times New Roman" w:eastAsia="Calibri" w:hAnsi="Times New Roman" w:cs="Times New Roman"/>
      <w:color w:val="auto"/>
      <w:szCs w:val="22"/>
      <w:lang w:eastAsia="en-GB" w:bidi="ar-SA"/>
    </w:rPr>
  </w:style>
  <w:style w:type="paragraph" w:customStyle="1" w:styleId="NumPar3">
    <w:name w:val="NumPar 3"/>
    <w:basedOn w:val="Normalny"/>
    <w:next w:val="Text1"/>
    <w:rsid w:val="00B806F4"/>
    <w:pPr>
      <w:widowControl/>
      <w:numPr>
        <w:ilvl w:val="2"/>
        <w:numId w:val="36"/>
      </w:numPr>
      <w:spacing w:before="120" w:after="120"/>
      <w:jc w:val="both"/>
    </w:pPr>
    <w:rPr>
      <w:rFonts w:ascii="Times New Roman" w:eastAsia="Calibri" w:hAnsi="Times New Roman" w:cs="Times New Roman"/>
      <w:color w:val="auto"/>
      <w:szCs w:val="22"/>
      <w:lang w:eastAsia="en-GB" w:bidi="ar-SA"/>
    </w:rPr>
  </w:style>
  <w:style w:type="paragraph" w:customStyle="1" w:styleId="NumPar4">
    <w:name w:val="NumPar 4"/>
    <w:basedOn w:val="Normalny"/>
    <w:next w:val="Text1"/>
    <w:rsid w:val="00B806F4"/>
    <w:pPr>
      <w:widowControl/>
      <w:numPr>
        <w:ilvl w:val="3"/>
        <w:numId w:val="36"/>
      </w:numPr>
      <w:spacing w:before="120" w:after="120"/>
      <w:jc w:val="both"/>
    </w:pPr>
    <w:rPr>
      <w:rFonts w:ascii="Times New Roman" w:eastAsia="Calibri" w:hAnsi="Times New Roman" w:cs="Times New Roman"/>
      <w:color w:val="auto"/>
      <w:szCs w:val="22"/>
      <w:lang w:eastAsia="en-GB" w:bidi="ar-SA"/>
    </w:rPr>
  </w:style>
  <w:style w:type="paragraph" w:customStyle="1" w:styleId="ChapterTitle">
    <w:name w:val="ChapterTitle"/>
    <w:basedOn w:val="Normalny"/>
    <w:next w:val="Normalny"/>
    <w:rsid w:val="00B806F4"/>
    <w:pPr>
      <w:keepNext/>
      <w:widowControl/>
      <w:spacing w:before="120" w:after="360"/>
      <w:jc w:val="center"/>
    </w:pPr>
    <w:rPr>
      <w:rFonts w:ascii="Times New Roman" w:eastAsia="Calibri" w:hAnsi="Times New Roman" w:cs="Times New Roman"/>
      <w:b/>
      <w:color w:val="auto"/>
      <w:sz w:val="32"/>
      <w:szCs w:val="22"/>
      <w:lang w:eastAsia="en-GB" w:bidi="ar-SA"/>
    </w:rPr>
  </w:style>
  <w:style w:type="paragraph" w:customStyle="1" w:styleId="SectionTitle">
    <w:name w:val="SectionTitle"/>
    <w:basedOn w:val="Normalny"/>
    <w:next w:val="Nagwek1"/>
    <w:rsid w:val="00B806F4"/>
    <w:pPr>
      <w:keepNext/>
      <w:widowControl/>
      <w:spacing w:before="120" w:after="360"/>
      <w:jc w:val="center"/>
    </w:pPr>
    <w:rPr>
      <w:rFonts w:ascii="Times New Roman" w:eastAsia="Calibri" w:hAnsi="Times New Roman" w:cs="Times New Roman"/>
      <w:b/>
      <w:smallCaps/>
      <w:color w:val="auto"/>
      <w:sz w:val="28"/>
      <w:szCs w:val="22"/>
      <w:lang w:eastAsia="en-GB" w:bidi="ar-SA"/>
    </w:rPr>
  </w:style>
  <w:style w:type="paragraph" w:customStyle="1" w:styleId="Annexetitre">
    <w:name w:val="Annexe titre"/>
    <w:basedOn w:val="Normalny"/>
    <w:next w:val="Normalny"/>
    <w:rsid w:val="00B806F4"/>
    <w:pPr>
      <w:widowControl/>
      <w:spacing w:before="120" w:after="120"/>
      <w:jc w:val="center"/>
    </w:pPr>
    <w:rPr>
      <w:rFonts w:ascii="Times New Roman" w:eastAsia="Calibri" w:hAnsi="Times New Roman" w:cs="Times New Roman"/>
      <w:b/>
      <w:color w:val="auto"/>
      <w:szCs w:val="22"/>
      <w:u w:val="single"/>
      <w:lang w:eastAsia="en-GB" w:bidi="ar-SA"/>
    </w:rPr>
  </w:style>
  <w:style w:type="character" w:customStyle="1" w:styleId="Nagwek2Znak">
    <w:name w:val="Nagłówek 2 Znak"/>
    <w:basedOn w:val="Domylnaczcionkaakapitu"/>
    <w:link w:val="Nagwek2"/>
    <w:rsid w:val="00307348"/>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uiPriority w:val="9"/>
    <w:semiHidden/>
    <w:rsid w:val="00307348"/>
    <w:rPr>
      <w:rFonts w:ascii="Cambria" w:eastAsia="MS Mincho" w:hAnsi="Cambria" w:cs="Times New Roman"/>
      <w:b/>
      <w:bCs/>
      <w:lang w:eastAsia="pl-PL"/>
    </w:rPr>
  </w:style>
  <w:style w:type="paragraph" w:customStyle="1" w:styleId="Tekstpodstawowywcity31">
    <w:name w:val="Tekst podstawowy wcięty 31"/>
    <w:basedOn w:val="Normalny"/>
    <w:rsid w:val="00307348"/>
    <w:pPr>
      <w:widowControl/>
      <w:suppressAutoHyphens/>
      <w:autoSpaceDE w:val="0"/>
      <w:ind w:left="360"/>
      <w:jc w:val="both"/>
    </w:pPr>
    <w:rPr>
      <w:rFonts w:ascii="Arial" w:eastAsia="Times New Roman" w:hAnsi="Arial" w:cs="Times New Roman"/>
      <w:sz w:val="22"/>
      <w:lang w:eastAsia="ar-SA" w:bidi="ar-SA"/>
    </w:rPr>
  </w:style>
  <w:style w:type="paragraph" w:customStyle="1" w:styleId="Tekstpodstawowywcity21">
    <w:name w:val="Tekst podstawowy wcięty 21"/>
    <w:basedOn w:val="Normalny"/>
    <w:rsid w:val="00B47B4F"/>
    <w:pPr>
      <w:widowControl/>
      <w:suppressAutoHyphens/>
      <w:ind w:left="360"/>
    </w:pPr>
    <w:rPr>
      <w:rFonts w:ascii="Arial" w:eastAsia="Times New Roman" w:hAnsi="Arial" w:cs="Arial"/>
      <w:color w:val="auto"/>
      <w:sz w:val="22"/>
      <w:szCs w:val="20"/>
      <w:lang w:eastAsia="ar-SA" w:bidi="ar-SA"/>
    </w:rPr>
  </w:style>
  <w:style w:type="paragraph" w:customStyle="1" w:styleId="BodyTextIndentZnak">
    <w:name w:val="Body Text Indent Znak"/>
    <w:basedOn w:val="Normalny"/>
    <w:rsid w:val="00930E19"/>
    <w:pPr>
      <w:widowControl/>
      <w:suppressAutoHyphens/>
      <w:spacing w:line="360" w:lineRule="auto"/>
      <w:ind w:left="708"/>
      <w:jc w:val="both"/>
    </w:pPr>
    <w:rPr>
      <w:rFonts w:ascii="Arial Narrow" w:eastAsia="Times New Roman" w:hAnsi="Arial Narrow" w:cs="Times New Roman"/>
      <w:color w:val="auto"/>
      <w:sz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3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pn/szpitalzambro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tbaczewski@szpitalzambrow.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sip.lex.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zambrow.pl" TargetMode="External"/><Relationship Id="rId14" Type="http://schemas.openxmlformats.org/officeDocument/2006/relationships/hyperlink" Target="https://sip.lex.pl/" TargetMode="External"/><Relationship Id="rId22" Type="http://schemas.openxmlformats.org/officeDocument/2006/relationships/hyperlink" Target="https://platformazakupowa.pl/pn/szpitalzambro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35C1C-C71F-4EE4-9255-46517AC4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42</Pages>
  <Words>13153</Words>
  <Characters>78919</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42</cp:revision>
  <cp:lastPrinted>2022-03-03T10:09:00Z</cp:lastPrinted>
  <dcterms:created xsi:type="dcterms:W3CDTF">2022-02-17T11:35:00Z</dcterms:created>
  <dcterms:modified xsi:type="dcterms:W3CDTF">2022-03-04T07:06:00Z</dcterms:modified>
</cp:coreProperties>
</file>