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7BB6" w14:textId="77777777" w:rsidR="00907E6E" w:rsidRPr="000E409F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</w:p>
    <w:p w14:paraId="56170EAF" w14:textId="5F8B22E5" w:rsidR="00907E6E" w:rsidRPr="000E409F" w:rsidRDefault="00907E6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</w:pPr>
      <w:r w:rsidRPr="000E409F"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  <w:t>Wzór umowy Załącznik nr 3</w:t>
      </w:r>
      <w:r w:rsidR="000E409F" w:rsidRPr="000E409F"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  <w:t>-MODYFIKACJA</w:t>
      </w:r>
    </w:p>
    <w:p w14:paraId="07EB0E2A" w14:textId="77777777" w:rsidR="000E409F" w:rsidRDefault="000E409F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4D9B24C4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53DE6132" w14:textId="77777777" w:rsidR="00D92B7B" w:rsidRDefault="00D92B7B" w:rsidP="00F3069D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1543ADE2" w14:textId="33FCC95F" w:rsidR="00E55D48" w:rsidRPr="00993FA5" w:rsidRDefault="00E55D48" w:rsidP="00E55D4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/20</w:t>
      </w:r>
      <w:r w:rsidR="00273E2E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8D4C76">
        <w:rPr>
          <w:rFonts w:ascii="Arial" w:hAnsi="Arial" w:cs="Arial"/>
          <w:b/>
          <w:bCs/>
          <w:sz w:val="19"/>
          <w:szCs w:val="19"/>
          <w:lang w:eastAsia="pl-PL"/>
        </w:rPr>
        <w:t>4</w:t>
      </w:r>
    </w:p>
    <w:p w14:paraId="60726E19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0F69B5D" w14:textId="60FA6A0A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............ 20</w:t>
      </w:r>
      <w:r w:rsidR="0070694B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8D4C76">
        <w:rPr>
          <w:rFonts w:ascii="Arial" w:hAnsi="Arial" w:cs="Arial"/>
          <w:b/>
          <w:bCs/>
          <w:sz w:val="19"/>
          <w:szCs w:val="19"/>
          <w:lang w:eastAsia="pl-PL"/>
        </w:rPr>
        <w:t>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2FB2EFF0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EABAA04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1AA667DF" w14:textId="77777777" w:rsidR="00E55D48" w:rsidRPr="00993FA5" w:rsidRDefault="00E55D48" w:rsidP="00E55D48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EB98C5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7550B7B2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34A42ADD" w14:textId="77777777" w:rsidR="00E55D48" w:rsidRPr="00993FA5" w:rsidRDefault="00E55D48" w:rsidP="00E55D48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190D3C3A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2BCC2BAD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2B464F0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6D9123E6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741B3127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52399616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63F99A5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F605A3" w14:textId="588AB6BC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8D4C76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21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 w:rsidR="008D4C76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51/2024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09432EFC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6E3B2E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1 - Przedmiot umowy</w:t>
      </w:r>
    </w:p>
    <w:p w14:paraId="2CE15869" w14:textId="77777777" w:rsidR="00E55D48" w:rsidRPr="00993FA5" w:rsidRDefault="00E55D48" w:rsidP="00754E3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Przedmiotem umowy jest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sukcesywna dostawa  ......................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, </w:t>
      </w:r>
      <w:r w:rsidRPr="00993FA5">
        <w:rPr>
          <w:rFonts w:ascii="Arial" w:hAnsi="Arial" w:cs="Arial"/>
          <w:sz w:val="19"/>
          <w:szCs w:val="19"/>
          <w:lang w:eastAsia="pl-PL"/>
        </w:rPr>
        <w:t>zwanych dalej produktem, wymienionym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czniku nr 1 i 1A do umowy, który zawiera specyfikacj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asortymentowo –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ciowo – cenow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ą, Zakres nr …</w:t>
      </w:r>
      <w:r w:rsidRPr="00993FA5">
        <w:rPr>
          <w:rFonts w:ascii="Arial" w:hAnsi="Arial" w:cs="Arial"/>
          <w:sz w:val="19"/>
          <w:szCs w:val="19"/>
          <w:lang w:eastAsia="pl-PL"/>
        </w:rPr>
        <w:t>.</w:t>
      </w:r>
    </w:p>
    <w:p w14:paraId="5C0981FE" w14:textId="77777777" w:rsidR="00E55D48" w:rsidRPr="00993FA5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enie przez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 zamówienia u Wykonawcy stanowi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zanie dla Wykonawcy do dostawy produktów na zasadach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zamówieniu i niniejszej umowie.</w:t>
      </w:r>
    </w:p>
    <w:p w14:paraId="73CCE2E8" w14:textId="77777777" w:rsidR="00E55D48" w:rsidRPr="00993FA5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lało rodzaj,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93FA5">
        <w:rPr>
          <w:rFonts w:ascii="Arial" w:hAnsi="Arial" w:cs="Arial"/>
          <w:sz w:val="19"/>
          <w:szCs w:val="19"/>
          <w:lang w:eastAsia="pl-PL"/>
        </w:rPr>
        <w:t>produktów oraz termin dostawy.</w:t>
      </w:r>
    </w:p>
    <w:p w14:paraId="1629E53B" w14:textId="77777777" w:rsidR="00E55D48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3421C3">
        <w:rPr>
          <w:rFonts w:ascii="Arial" w:hAnsi="Arial" w:cs="Arial"/>
          <w:sz w:val="19"/>
          <w:szCs w:val="19"/>
          <w:lang w:eastAsia="pl-PL"/>
        </w:rPr>
        <w:t>Je</w:t>
      </w:r>
      <w:r w:rsidRPr="003421C3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li zamówienie, o którym mowa w ust. 3 nie zawiera innego terminu </w:t>
      </w:r>
      <w:r w:rsidR="009D6406">
        <w:rPr>
          <w:rFonts w:ascii="Arial" w:hAnsi="Arial" w:cs="Arial"/>
          <w:sz w:val="19"/>
          <w:szCs w:val="19"/>
          <w:lang w:eastAsia="pl-PL"/>
        </w:rPr>
        <w:t>,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termin realizacji zamówienia </w:t>
      </w:r>
      <w:r w:rsidRPr="003421C3">
        <w:rPr>
          <w:rFonts w:ascii="Arial" w:hAnsi="Arial" w:cs="Arial"/>
          <w:sz w:val="19"/>
          <w:szCs w:val="19"/>
          <w:u w:val="single"/>
          <w:lang w:eastAsia="pl-PL"/>
        </w:rPr>
        <w:t>w dni robocze okre</w:t>
      </w:r>
      <w:r w:rsidRPr="003421C3">
        <w:rPr>
          <w:rFonts w:ascii="Arial" w:eastAsia="TimesNewRoman" w:hAnsi="Arial" w:cs="Arial"/>
          <w:sz w:val="19"/>
          <w:szCs w:val="19"/>
          <w:u w:val="single"/>
          <w:lang w:eastAsia="pl-PL"/>
        </w:rPr>
        <w:t>ś</w:t>
      </w:r>
      <w:r w:rsidRPr="003421C3">
        <w:rPr>
          <w:rFonts w:ascii="Arial" w:hAnsi="Arial" w:cs="Arial"/>
          <w:sz w:val="19"/>
          <w:szCs w:val="19"/>
          <w:u w:val="single"/>
          <w:lang w:eastAsia="pl-PL"/>
        </w:rPr>
        <w:t>la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 si</w:t>
      </w:r>
      <w:r w:rsidRPr="003421C3">
        <w:rPr>
          <w:rFonts w:ascii="Arial" w:eastAsia="TimesNewRoman" w:hAnsi="Arial" w:cs="Arial"/>
          <w:sz w:val="19"/>
          <w:szCs w:val="19"/>
          <w:lang w:eastAsia="pl-PL"/>
        </w:rPr>
        <w:t>ę: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553DE243" w14:textId="164E9688" w:rsidR="009B43F3" w:rsidRPr="00A9637A" w:rsidRDefault="00E55D48" w:rsidP="00796CA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 w:rsidRPr="009B43F3">
        <w:rPr>
          <w:rFonts w:ascii="Arial" w:hAnsi="Arial" w:cs="Arial"/>
          <w:sz w:val="19"/>
          <w:szCs w:val="19"/>
        </w:rPr>
        <w:t>na</w:t>
      </w:r>
      <w:r w:rsidR="00DC477A" w:rsidRPr="009B43F3">
        <w:rPr>
          <w:rFonts w:ascii="Arial" w:hAnsi="Arial" w:cs="Arial"/>
          <w:sz w:val="19"/>
          <w:szCs w:val="19"/>
        </w:rPr>
        <w:t xml:space="preserve"> </w:t>
      </w:r>
      <w:r w:rsidR="009B43F3" w:rsidRPr="009B43F3">
        <w:rPr>
          <w:rFonts w:ascii="Arial" w:hAnsi="Arial" w:cs="Arial"/>
          <w:b/>
          <w:bCs/>
          <w:color w:val="0000FF"/>
          <w:sz w:val="19"/>
          <w:szCs w:val="19"/>
        </w:rPr>
        <w:t>24</w:t>
      </w:r>
      <w:r w:rsidRPr="009B43F3">
        <w:rPr>
          <w:rFonts w:ascii="Arial" w:hAnsi="Arial" w:cs="Arial"/>
          <w:b/>
          <w:bCs/>
          <w:color w:val="0000FF"/>
          <w:sz w:val="19"/>
          <w:szCs w:val="19"/>
        </w:rPr>
        <w:t xml:space="preserve"> godziny</w:t>
      </w:r>
      <w:r w:rsidRPr="009B43F3">
        <w:rPr>
          <w:rFonts w:ascii="Arial" w:hAnsi="Arial" w:cs="Arial"/>
          <w:color w:val="000000"/>
          <w:sz w:val="19"/>
          <w:szCs w:val="19"/>
        </w:rPr>
        <w:t>,</w:t>
      </w:r>
      <w:r w:rsidRPr="009B43F3">
        <w:rPr>
          <w:rFonts w:ascii="Arial" w:hAnsi="Arial" w:cs="Arial"/>
          <w:sz w:val="19"/>
          <w:szCs w:val="19"/>
        </w:rPr>
        <w:t xml:space="preserve"> licz</w:t>
      </w:r>
      <w:r w:rsidRPr="009B43F3">
        <w:rPr>
          <w:rFonts w:ascii="Arial" w:eastAsia="TimesNewRoman" w:hAnsi="Arial" w:cs="Arial"/>
          <w:sz w:val="19"/>
          <w:szCs w:val="19"/>
        </w:rPr>
        <w:t>ą</w:t>
      </w:r>
      <w:r w:rsidRPr="009B43F3">
        <w:rPr>
          <w:rFonts w:ascii="Arial" w:hAnsi="Arial" w:cs="Arial"/>
          <w:sz w:val="19"/>
          <w:szCs w:val="19"/>
        </w:rPr>
        <w:t>c od daty zło</w:t>
      </w:r>
      <w:r w:rsidRPr="009B43F3">
        <w:rPr>
          <w:rFonts w:ascii="Arial" w:eastAsia="TimesNewRoman" w:hAnsi="Arial" w:cs="Arial"/>
          <w:sz w:val="19"/>
          <w:szCs w:val="19"/>
        </w:rPr>
        <w:t>ż</w:t>
      </w:r>
      <w:r w:rsidRPr="009B43F3">
        <w:rPr>
          <w:rFonts w:ascii="Arial" w:hAnsi="Arial" w:cs="Arial"/>
          <w:sz w:val="19"/>
          <w:szCs w:val="19"/>
        </w:rPr>
        <w:t xml:space="preserve">enia zamówienia u Wykonawcy, w nagłych przypadkach </w:t>
      </w:r>
      <w:r w:rsidR="009D6406">
        <w:rPr>
          <w:rFonts w:ascii="Arial" w:hAnsi="Arial" w:cs="Arial"/>
          <w:sz w:val="19"/>
          <w:szCs w:val="19"/>
        </w:rPr>
        <w:t xml:space="preserve">(zamówienie </w:t>
      </w:r>
      <w:r w:rsidR="009D6406" w:rsidRPr="00283068">
        <w:rPr>
          <w:rFonts w:ascii="Arial" w:hAnsi="Arial" w:cs="Arial"/>
          <w:sz w:val="19"/>
          <w:szCs w:val="19"/>
        </w:rPr>
        <w:t xml:space="preserve">na ratunek życia </w:t>
      </w:r>
      <w:r w:rsidRPr="00283068">
        <w:rPr>
          <w:rFonts w:ascii="Arial" w:hAnsi="Arial" w:cs="Arial"/>
          <w:sz w:val="19"/>
          <w:szCs w:val="19"/>
        </w:rPr>
        <w:t>)</w:t>
      </w:r>
      <w:r w:rsidR="00796CA7">
        <w:rPr>
          <w:rFonts w:ascii="Arial" w:hAnsi="Arial" w:cs="Arial"/>
          <w:sz w:val="19"/>
          <w:szCs w:val="19"/>
        </w:rPr>
        <w:t xml:space="preserve">. </w:t>
      </w:r>
      <w:r w:rsidRPr="009B43F3">
        <w:rPr>
          <w:rFonts w:ascii="Arial" w:hAnsi="Arial" w:cs="Arial"/>
          <w:sz w:val="19"/>
          <w:szCs w:val="19"/>
          <w:lang w:eastAsia="pl-PL"/>
        </w:rPr>
        <w:t>Jeżeli dostawa wypadnie w dniu wolnym od pracy (sobota) lub poza godzinami pracy Apteki Szpitala, dostawa nastąpi do miejsca wskazanego przez Kierownika Apteki Szpitala lu</w:t>
      </w:r>
      <w:r w:rsidR="0035182D">
        <w:rPr>
          <w:rFonts w:ascii="Arial" w:hAnsi="Arial" w:cs="Arial"/>
          <w:sz w:val="19"/>
          <w:szCs w:val="19"/>
          <w:lang w:eastAsia="pl-PL"/>
        </w:rPr>
        <w:t>b osobę przez Niego upoważnioną</w:t>
      </w:r>
      <w:r w:rsidR="00A9637A">
        <w:rPr>
          <w:rFonts w:ascii="Arial" w:hAnsi="Arial" w:cs="Arial"/>
          <w:sz w:val="19"/>
          <w:szCs w:val="19"/>
          <w:lang w:eastAsia="pl-PL"/>
        </w:rPr>
        <w:t xml:space="preserve"> </w:t>
      </w:r>
      <w:bookmarkStart w:id="0" w:name="_GoBack"/>
      <w:r w:rsidR="00A9637A" w:rsidRPr="00A9637A">
        <w:rPr>
          <w:rFonts w:ascii="Arial" w:hAnsi="Arial" w:cs="Arial"/>
          <w:color w:val="FF0000"/>
          <w:sz w:val="19"/>
          <w:szCs w:val="19"/>
          <w:lang w:eastAsia="pl-PL"/>
        </w:rPr>
        <w:t>– nie dotyczy zakresu nr 1</w:t>
      </w:r>
    </w:p>
    <w:bookmarkEnd w:id="0"/>
    <w:p w14:paraId="5667E4EE" w14:textId="3E586D09" w:rsidR="005E3A46" w:rsidRDefault="005E3A46" w:rsidP="005E3A46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color w:val="FF0000"/>
          <w:sz w:val="19"/>
          <w:szCs w:val="19"/>
          <w:lang w:eastAsia="pl-PL"/>
        </w:rPr>
        <w:t>do 48godz</w:t>
      </w:r>
      <w:r w:rsidRPr="00D25E09">
        <w:rPr>
          <w:rFonts w:ascii="Arial" w:hAnsi="Arial" w:cs="Arial"/>
          <w:color w:val="FF0000"/>
          <w:sz w:val="19"/>
          <w:szCs w:val="19"/>
          <w:lang w:eastAsia="pl-PL"/>
        </w:rPr>
        <w:t xml:space="preserve">- </w:t>
      </w:r>
      <w:r>
        <w:rPr>
          <w:rFonts w:ascii="Arial" w:hAnsi="Arial" w:cs="Arial"/>
          <w:color w:val="FF0000"/>
          <w:sz w:val="19"/>
          <w:szCs w:val="19"/>
          <w:lang w:eastAsia="pl-PL"/>
        </w:rPr>
        <w:t>zapis dotyczy zakresu</w:t>
      </w:r>
      <w:r w:rsidR="00A9637A">
        <w:rPr>
          <w:rFonts w:ascii="Arial" w:hAnsi="Arial" w:cs="Arial"/>
          <w:color w:val="FF0000"/>
          <w:sz w:val="19"/>
          <w:szCs w:val="19"/>
          <w:lang w:eastAsia="pl-PL"/>
        </w:rPr>
        <w:t xml:space="preserve"> nr 1</w:t>
      </w:r>
    </w:p>
    <w:p w14:paraId="6C0A7F54" w14:textId="77777777" w:rsidR="005E3A46" w:rsidRPr="005E3A46" w:rsidRDefault="005E3A46" w:rsidP="005E3A46">
      <w:pPr>
        <w:pStyle w:val="Akapitzlist"/>
        <w:tabs>
          <w:tab w:val="left" w:pos="0"/>
        </w:tabs>
        <w:autoSpaceDE w:val="0"/>
        <w:spacing w:after="0" w:line="240" w:lineRule="auto"/>
        <w:ind w:left="70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421E1029" w14:textId="37CBD916" w:rsidR="00E55D48" w:rsidRPr="00B87D71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87D71">
        <w:rPr>
          <w:rFonts w:ascii="Arial" w:hAnsi="Arial" w:cs="Arial"/>
          <w:sz w:val="19"/>
          <w:szCs w:val="19"/>
          <w:lang w:eastAsia="pl-PL"/>
        </w:rPr>
        <w:t>Dostawy b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87D71">
        <w:rPr>
          <w:rFonts w:ascii="Arial" w:hAnsi="Arial" w:cs="Arial"/>
          <w:sz w:val="19"/>
          <w:szCs w:val="19"/>
          <w:lang w:eastAsia="pl-PL"/>
        </w:rPr>
        <w:t>d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B87D71">
        <w:rPr>
          <w:rFonts w:ascii="Arial" w:hAnsi="Arial" w:cs="Arial"/>
          <w:sz w:val="19"/>
          <w:szCs w:val="19"/>
          <w:lang w:eastAsia="pl-PL"/>
        </w:rPr>
        <w:t xml:space="preserve">poprzedzone zamówieniem pisemnym lub </w:t>
      </w:r>
      <w:r w:rsidR="000D198C" w:rsidRPr="00B87D71">
        <w:rPr>
          <w:rFonts w:ascii="Arial" w:hAnsi="Arial" w:cs="Arial"/>
          <w:sz w:val="19"/>
          <w:szCs w:val="19"/>
          <w:lang w:eastAsia="pl-PL"/>
        </w:rPr>
        <w:t xml:space="preserve">w formie dokumentu </w:t>
      </w:r>
      <w:r w:rsidR="00A07D81" w:rsidRPr="00B87D71">
        <w:rPr>
          <w:rFonts w:ascii="Arial" w:hAnsi="Arial" w:cs="Arial"/>
          <w:sz w:val="19"/>
          <w:szCs w:val="19"/>
          <w:lang w:eastAsia="pl-PL"/>
        </w:rPr>
        <w:t>elektronicznego</w:t>
      </w:r>
      <w:r w:rsidRPr="00B87D71">
        <w:rPr>
          <w:rFonts w:ascii="Arial" w:hAnsi="Arial" w:cs="Arial"/>
          <w:sz w:val="19"/>
          <w:szCs w:val="19"/>
          <w:lang w:eastAsia="pl-PL"/>
        </w:rPr>
        <w:t xml:space="preserve"> Zamawiaj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B87D71">
        <w:rPr>
          <w:rFonts w:ascii="Arial" w:hAnsi="Arial" w:cs="Arial"/>
          <w:sz w:val="19"/>
          <w:szCs w:val="19"/>
          <w:lang w:eastAsia="pl-PL"/>
        </w:rPr>
        <w:t>cego – Kierownika Apteki.</w:t>
      </w:r>
    </w:p>
    <w:p w14:paraId="165EDD59" w14:textId="170D3642" w:rsidR="00E36A13" w:rsidRPr="00B87D71" w:rsidRDefault="00E36A13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87D71">
        <w:rPr>
          <w:rFonts w:ascii="Arial" w:hAnsi="Arial" w:cs="Arial"/>
          <w:sz w:val="19"/>
          <w:szCs w:val="19"/>
          <w:lang w:eastAsia="pl-PL"/>
        </w:rPr>
        <w:t>Produkt dostarczony będzie do Zamawiającego zgodnie z warunkami okr</w:t>
      </w:r>
      <w:r w:rsidR="00A639F1" w:rsidRPr="00B87D71">
        <w:rPr>
          <w:rFonts w:ascii="Arial" w:hAnsi="Arial" w:cs="Arial"/>
          <w:sz w:val="19"/>
          <w:szCs w:val="19"/>
          <w:lang w:eastAsia="pl-PL"/>
        </w:rPr>
        <w:t>eślonymi</w:t>
      </w:r>
      <w:r w:rsidRPr="00B87D71">
        <w:rPr>
          <w:rFonts w:ascii="Arial" w:hAnsi="Arial" w:cs="Arial"/>
          <w:sz w:val="19"/>
          <w:szCs w:val="19"/>
          <w:lang w:eastAsia="pl-PL"/>
        </w:rPr>
        <w:t xml:space="preserve"> w Rozporządzeniu Ministra Zdrowia z dnia 26 lipca 2002r. w sprawie Procedur Dobrej Praktyki Dystrybucyjnej (Dz.U. z 2002 Nr 144 poz. 1216)- odpowiednia temperatura udokumentowana </w:t>
      </w:r>
      <w:r w:rsidR="00B537E4" w:rsidRPr="00B87D71">
        <w:rPr>
          <w:rFonts w:ascii="Arial" w:hAnsi="Arial" w:cs="Arial"/>
          <w:sz w:val="19"/>
          <w:szCs w:val="19"/>
          <w:lang w:eastAsia="pl-PL"/>
        </w:rPr>
        <w:t>wskaźnikiem temperatury transportu.</w:t>
      </w:r>
    </w:p>
    <w:p w14:paraId="505E5AC0" w14:textId="08328CEE" w:rsidR="00B537E4" w:rsidRPr="00B87D71" w:rsidRDefault="00A07D81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87D71">
        <w:rPr>
          <w:rFonts w:ascii="Arial" w:hAnsi="Arial" w:cs="Arial"/>
          <w:sz w:val="19"/>
          <w:szCs w:val="19"/>
          <w:lang w:eastAsia="pl-PL"/>
        </w:rPr>
        <w:t>Zamawiający</w:t>
      </w:r>
      <w:r w:rsidR="00B537E4" w:rsidRPr="00B87D71">
        <w:rPr>
          <w:rFonts w:ascii="Arial" w:hAnsi="Arial" w:cs="Arial"/>
          <w:sz w:val="19"/>
          <w:szCs w:val="19"/>
          <w:lang w:eastAsia="pl-PL"/>
        </w:rPr>
        <w:t xml:space="preserve"> zastrzega sobie prawo do weryfikacji kontroli temperatury transportu od miejsca załadunku do miejsca dostawy w formie wydruku zapisów pomiarów temperatury w trakcie transportu.</w:t>
      </w:r>
    </w:p>
    <w:p w14:paraId="4ECC5329" w14:textId="77777777" w:rsidR="00E36A13" w:rsidRPr="00B87D71" w:rsidRDefault="00E36A13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87D71">
        <w:rPr>
          <w:rFonts w:ascii="Arial" w:hAnsi="Arial" w:cs="Arial"/>
          <w:sz w:val="19"/>
          <w:szCs w:val="19"/>
          <w:lang w:eastAsia="pl-PL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18A05FCF" w14:textId="7EF4BF71" w:rsidR="00A1790B" w:rsidRPr="00B87D71" w:rsidRDefault="00E36A13" w:rsidP="00A1790B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87D71">
        <w:rPr>
          <w:rFonts w:ascii="Arial" w:eastAsia="Times New Roman" w:hAnsi="Arial" w:cs="Arial"/>
          <w:sz w:val="19"/>
          <w:szCs w:val="19"/>
          <w:lang w:eastAsia="pl-PL"/>
        </w:rPr>
        <w:t xml:space="preserve">Wykonawca zapewni dostawy gwarantujące bezpieczeństwo w transporcie – opakowania </w:t>
      </w:r>
      <w:r w:rsidR="00B537E4" w:rsidRPr="00B87D71">
        <w:rPr>
          <w:rFonts w:ascii="Arial" w:eastAsia="Times New Roman" w:hAnsi="Arial" w:cs="Arial"/>
          <w:sz w:val="19"/>
          <w:szCs w:val="19"/>
          <w:lang w:eastAsia="pl-PL"/>
        </w:rPr>
        <w:t xml:space="preserve">leków cytotoksycznych </w:t>
      </w:r>
      <w:r w:rsidRPr="00B87D71">
        <w:rPr>
          <w:rFonts w:ascii="Arial" w:eastAsia="Times New Roman" w:hAnsi="Arial" w:cs="Arial"/>
          <w:sz w:val="19"/>
          <w:szCs w:val="19"/>
          <w:lang w:eastAsia="pl-PL"/>
        </w:rPr>
        <w:t>muszą być oklejone żółtą ta</w:t>
      </w:r>
      <w:r w:rsidR="00B537E4" w:rsidRPr="00B87D71">
        <w:rPr>
          <w:rFonts w:ascii="Arial" w:eastAsia="Times New Roman" w:hAnsi="Arial" w:cs="Arial"/>
          <w:sz w:val="19"/>
          <w:szCs w:val="19"/>
          <w:lang w:eastAsia="pl-PL"/>
        </w:rPr>
        <w:t>śmą z napisem „lek cytotoksyczny</w:t>
      </w:r>
      <w:r w:rsidRPr="00B87D71">
        <w:rPr>
          <w:rFonts w:ascii="Arial" w:eastAsia="Times New Roman" w:hAnsi="Arial" w:cs="Arial"/>
          <w:sz w:val="19"/>
          <w:szCs w:val="19"/>
          <w:lang w:eastAsia="pl-PL"/>
        </w:rPr>
        <w:t xml:space="preserve">”. </w:t>
      </w:r>
    </w:p>
    <w:p w14:paraId="0E615A33" w14:textId="77777777" w:rsidR="00900007" w:rsidRPr="00B87D71" w:rsidRDefault="00900007" w:rsidP="00E01428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E7EDD21" w14:textId="3319ABC5" w:rsidR="00E55D48" w:rsidRPr="00B87D71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DF642D" w14:textId="67131AB7" w:rsidR="00686AC2" w:rsidRDefault="00686AC2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3F5F762" w14:textId="77777777" w:rsidR="00E55D48" w:rsidRPr="00963F87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63F87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63F87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63F87">
        <w:rPr>
          <w:rFonts w:ascii="Arial" w:hAnsi="Arial" w:cs="Arial"/>
          <w:b/>
          <w:bCs/>
          <w:sz w:val="19"/>
          <w:szCs w:val="19"/>
          <w:lang w:eastAsia="pl-PL"/>
        </w:rPr>
        <w:t>2 - Cena i warunki dostawy</w:t>
      </w:r>
    </w:p>
    <w:p w14:paraId="2192BA9E" w14:textId="50455402" w:rsidR="00A639F1" w:rsidRPr="00BF1FD6" w:rsidRDefault="00E55D48" w:rsidP="00BF1FD6">
      <w:pPr>
        <w:numPr>
          <w:ilvl w:val="0"/>
          <w:numId w:val="5"/>
        </w:numPr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963F87">
        <w:rPr>
          <w:rFonts w:ascii="Arial" w:hAnsi="Arial" w:cs="Arial"/>
          <w:sz w:val="19"/>
          <w:szCs w:val="19"/>
          <w:lang w:eastAsia="pl-PL"/>
        </w:rPr>
        <w:t>Cen</w:t>
      </w:r>
      <w:r w:rsidR="007A2E16" w:rsidRPr="00963F87">
        <w:rPr>
          <w:rFonts w:ascii="Arial" w:hAnsi="Arial" w:cs="Arial"/>
          <w:sz w:val="19"/>
          <w:szCs w:val="19"/>
          <w:lang w:eastAsia="pl-PL"/>
        </w:rPr>
        <w:t>a</w:t>
      </w:r>
      <w:r w:rsidRPr="00963F87">
        <w:rPr>
          <w:rFonts w:ascii="Arial" w:hAnsi="Arial" w:cs="Arial"/>
          <w:sz w:val="19"/>
          <w:szCs w:val="19"/>
          <w:lang w:eastAsia="pl-PL"/>
        </w:rPr>
        <w:t xml:space="preserve"> zgodna z formularzem cenowym, stanowiącym integralną część niniejszej umowy załącznik nr 1, nie stanowi zobowi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63F87">
        <w:rPr>
          <w:rFonts w:ascii="Arial" w:hAnsi="Arial" w:cs="Arial"/>
          <w:sz w:val="19"/>
          <w:szCs w:val="19"/>
          <w:lang w:eastAsia="pl-PL"/>
        </w:rPr>
        <w:t>zania dla Zamawiaj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63F87">
        <w:rPr>
          <w:rFonts w:ascii="Arial" w:hAnsi="Arial" w:cs="Arial"/>
          <w:sz w:val="19"/>
          <w:szCs w:val="19"/>
          <w:lang w:eastAsia="pl-PL"/>
        </w:rPr>
        <w:t>cego do realizacji umowy do tej warto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63F87">
        <w:rPr>
          <w:rFonts w:ascii="Arial" w:hAnsi="Arial" w:cs="Arial"/>
          <w:sz w:val="19"/>
          <w:szCs w:val="19"/>
          <w:lang w:eastAsia="pl-PL"/>
        </w:rPr>
        <w:t>ci, ani podstawy dochodzenia roszcze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ń </w:t>
      </w:r>
      <w:r w:rsidRPr="00963F87">
        <w:rPr>
          <w:rFonts w:ascii="Arial" w:hAnsi="Arial" w:cs="Arial"/>
          <w:sz w:val="19"/>
          <w:szCs w:val="19"/>
          <w:lang w:eastAsia="pl-PL"/>
        </w:rPr>
        <w:t>odszkodowawczych przez Wykonawc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63F87">
        <w:rPr>
          <w:rFonts w:ascii="Arial" w:hAnsi="Arial" w:cs="Arial"/>
          <w:sz w:val="19"/>
          <w:szCs w:val="19"/>
          <w:lang w:eastAsia="pl-PL"/>
        </w:rPr>
        <w:t xml:space="preserve"> w przypadku faktycznego zmniejszenia zamówie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="00A639F1" w:rsidRPr="00963F87">
        <w:rPr>
          <w:rFonts w:ascii="Arial" w:eastAsia="TimesNewRoman" w:hAnsi="Arial" w:cs="Arial"/>
          <w:sz w:val="19"/>
          <w:szCs w:val="19"/>
          <w:lang w:eastAsia="pl-PL"/>
        </w:rPr>
        <w:t>.</w:t>
      </w:r>
      <w:r w:rsidR="00BF1FD6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</w:p>
    <w:p w14:paraId="037EDC4D" w14:textId="77777777" w:rsidR="00E55D48" w:rsidRPr="00993FA5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Podane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czniku nr 1A ceny zawieraj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sz w:val="19"/>
          <w:szCs w:val="19"/>
          <w:lang w:eastAsia="pl-PL"/>
        </w:rPr>
        <w:t>podatek vat, cło (o ile wyst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puje), ubezpieczenie, transport i rozładunek w siedzibie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 – Apteka Szpitalna w godzinach 7</w:t>
      </w:r>
      <w:r w:rsidRPr="00993FA5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93FA5">
        <w:rPr>
          <w:rFonts w:ascii="Arial" w:hAnsi="Arial" w:cs="Arial"/>
          <w:sz w:val="19"/>
          <w:szCs w:val="19"/>
          <w:u w:val="single"/>
          <w:lang w:eastAsia="pl-PL"/>
        </w:rPr>
        <w:t xml:space="preserve"> – 1</w:t>
      </w:r>
      <w:r w:rsidR="00BD2703">
        <w:rPr>
          <w:rFonts w:ascii="Arial" w:hAnsi="Arial" w:cs="Arial"/>
          <w:sz w:val="19"/>
          <w:szCs w:val="19"/>
          <w:u w:val="single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93FA5">
        <w:rPr>
          <w:rFonts w:ascii="Arial" w:hAnsi="Arial" w:cs="Arial"/>
          <w:sz w:val="19"/>
          <w:szCs w:val="19"/>
          <w:lang w:eastAsia="pl-PL"/>
        </w:rPr>
        <w:t>.</w:t>
      </w:r>
    </w:p>
    <w:p w14:paraId="34D6240E" w14:textId="36FBC3C5" w:rsidR="00E55D48" w:rsidRPr="00133E2D" w:rsidRDefault="00E55D48" w:rsidP="00754E3E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Dostawa wraz z wyładunkiem odbywa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si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sz w:val="19"/>
          <w:szCs w:val="19"/>
          <w:lang w:eastAsia="pl-PL"/>
        </w:rPr>
        <w:t>do siedziby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cego w miejscu przez niego wskazanym na koszt i ryzyko Wykonawcy. </w:t>
      </w:r>
      <w:r w:rsidRPr="00133E2D">
        <w:rPr>
          <w:rFonts w:ascii="Arial" w:hAnsi="Arial" w:cs="Arial"/>
          <w:sz w:val="19"/>
          <w:szCs w:val="19"/>
        </w:rPr>
        <w:t xml:space="preserve"> </w:t>
      </w:r>
    </w:p>
    <w:p w14:paraId="1631FBC3" w14:textId="77777777" w:rsidR="00E55D48" w:rsidRPr="00993FA5" w:rsidRDefault="00E55D48" w:rsidP="00754E3E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Cena pomniejszona o podatek VAT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zuje przez okres trwania umowy. </w:t>
      </w:r>
    </w:p>
    <w:p w14:paraId="1694370B" w14:textId="7FC8EEC3" w:rsidR="00E55D48" w:rsidRPr="00963F87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63F87">
        <w:rPr>
          <w:rFonts w:ascii="Arial" w:hAnsi="Arial" w:cs="Arial"/>
          <w:sz w:val="19"/>
          <w:szCs w:val="19"/>
          <w:lang w:eastAsia="pl-PL"/>
        </w:rPr>
        <w:t xml:space="preserve">Zamawiający zastrzega sobie prawo do zakupu produktów w ilości mniejszej niż określona w </w:t>
      </w:r>
      <w:r w:rsidRPr="00B87D71">
        <w:rPr>
          <w:rFonts w:ascii="Arial" w:hAnsi="Arial" w:cs="Arial"/>
          <w:sz w:val="19"/>
          <w:szCs w:val="19"/>
          <w:lang w:eastAsia="pl-PL"/>
        </w:rPr>
        <w:t xml:space="preserve">załączniku nr 1A do umowy. </w:t>
      </w:r>
      <w:r w:rsidR="00614926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Zamawiający </w:t>
      </w:r>
      <w:r w:rsidR="00AE134C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przewiduje realizację </w:t>
      </w:r>
      <w:r w:rsidR="00614926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umowy </w:t>
      </w:r>
      <w:r w:rsidR="00AE134C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w wysokości nie niższej </w:t>
      </w:r>
      <w:r w:rsidR="00614926" w:rsidRPr="00B87D71">
        <w:rPr>
          <w:rFonts w:ascii="Arial" w:eastAsia="TimesNewRoman" w:hAnsi="Arial" w:cs="Arial"/>
          <w:sz w:val="19"/>
          <w:szCs w:val="19"/>
          <w:lang w:eastAsia="pl-PL"/>
        </w:rPr>
        <w:t>niż</w:t>
      </w:r>
      <w:r w:rsidR="00900007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 60</w:t>
      </w:r>
      <w:r w:rsidR="00614926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% </w:t>
      </w:r>
      <w:r w:rsidR="00AE134C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całkowitej </w:t>
      </w:r>
      <w:r w:rsidR="00614926"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wartości </w:t>
      </w:r>
      <w:r w:rsidR="00AE134C" w:rsidRPr="00963F87">
        <w:rPr>
          <w:rFonts w:ascii="Arial" w:eastAsia="TimesNewRoman" w:hAnsi="Arial" w:cs="Arial"/>
          <w:sz w:val="19"/>
          <w:szCs w:val="19"/>
          <w:lang w:eastAsia="pl-PL"/>
        </w:rPr>
        <w:t>umowy</w:t>
      </w:r>
      <w:r w:rsidR="00963F87" w:rsidRPr="00963F87">
        <w:rPr>
          <w:rFonts w:ascii="Arial" w:eastAsia="TimesNewRoman" w:hAnsi="Arial" w:cs="Arial"/>
          <w:sz w:val="19"/>
          <w:szCs w:val="19"/>
          <w:lang w:eastAsia="pl-PL"/>
        </w:rPr>
        <w:t>.</w:t>
      </w:r>
    </w:p>
    <w:p w14:paraId="4F10543F" w14:textId="77777777" w:rsidR="00E55D48" w:rsidRPr="00B87D71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</w:t>
      </w:r>
      <w:r w:rsidRPr="00B87D71">
        <w:rPr>
          <w:rFonts w:ascii="Arial" w:hAnsi="Arial" w:cs="Arial"/>
          <w:sz w:val="19"/>
          <w:szCs w:val="19"/>
          <w:lang w:eastAsia="pl-PL"/>
        </w:rPr>
        <w:t xml:space="preserve">przypadku zmniejszenia zamówienia zgodnie z ust. 4, Wykonawcy nie przysługują wobec Zamawiającego jakiekolwiek roszczenia z tego tytułu. </w:t>
      </w:r>
    </w:p>
    <w:p w14:paraId="407CD804" w14:textId="77777777" w:rsidR="00E55D48" w:rsidRPr="00B87D71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87D71">
        <w:rPr>
          <w:rFonts w:ascii="Arial" w:hAnsi="Arial" w:cs="Arial"/>
          <w:sz w:val="19"/>
          <w:szCs w:val="19"/>
          <w:lang w:eastAsia="pl-PL"/>
        </w:rPr>
        <w:t>Dopuszcza si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B87D71">
        <w:rPr>
          <w:rFonts w:ascii="Arial" w:hAnsi="Arial" w:cs="Arial"/>
          <w:sz w:val="19"/>
          <w:szCs w:val="19"/>
          <w:lang w:eastAsia="pl-PL"/>
        </w:rPr>
        <w:t>mo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B87D71">
        <w:rPr>
          <w:rFonts w:ascii="Arial" w:hAnsi="Arial" w:cs="Arial"/>
          <w:sz w:val="19"/>
          <w:szCs w:val="19"/>
          <w:lang w:eastAsia="pl-PL"/>
        </w:rPr>
        <w:t>liwo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B87D71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B87D71">
        <w:rPr>
          <w:rFonts w:ascii="Arial" w:hAnsi="Arial" w:cs="Arial"/>
          <w:sz w:val="19"/>
          <w:szCs w:val="19"/>
          <w:lang w:eastAsia="pl-PL"/>
        </w:rPr>
        <w:t>szej od wskazanej w umowie.</w:t>
      </w:r>
    </w:p>
    <w:p w14:paraId="1077F735" w14:textId="5D7A2AEB" w:rsidR="00E55D48" w:rsidRPr="00B87D71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W przypadki prowadzenia promocji w stosunku do innych odbiorców </w:t>
      </w:r>
      <w:r w:rsidR="00C85568" w:rsidRPr="00B87D71">
        <w:rPr>
          <w:rFonts w:ascii="Arial" w:eastAsia="TimesNewRoman" w:hAnsi="Arial" w:cs="Arial"/>
          <w:sz w:val="19"/>
          <w:szCs w:val="19"/>
          <w:lang w:eastAsia="pl-PL"/>
        </w:rPr>
        <w:t>wyrobów</w:t>
      </w:r>
      <w:r w:rsidR="00A07D81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>objętych umową, Wykonawca zobowiązany jest objąć promocją produkty z przedmiotowej umowy.</w:t>
      </w:r>
    </w:p>
    <w:p w14:paraId="7E99FA8D" w14:textId="77777777" w:rsidR="0093108D" w:rsidRPr="00B87D71" w:rsidRDefault="0093108D" w:rsidP="0093108D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</w:rPr>
      </w:pPr>
      <w:r w:rsidRPr="00B87D71">
        <w:rPr>
          <w:rFonts w:ascii="Arial" w:eastAsia="TimesNewRoman" w:hAnsi="Arial" w:cs="Arial"/>
          <w:sz w:val="19"/>
          <w:szCs w:val="19"/>
        </w:rPr>
        <w:t xml:space="preserve">W przypadku, gdy lek będący przedmiotem zamówienia znajduje się w Katalogu Substancji Czynnych NFZ, cena tego leku nie może być wyższa niż podana w Katalogu. </w:t>
      </w:r>
    </w:p>
    <w:p w14:paraId="742DF0CD" w14:textId="77777777" w:rsidR="0093108D" w:rsidRPr="00B87D71" w:rsidRDefault="0093108D" w:rsidP="0093108D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B87D71">
        <w:rPr>
          <w:rFonts w:ascii="Arial" w:hAnsi="Arial" w:cs="Arial"/>
          <w:sz w:val="19"/>
          <w:szCs w:val="19"/>
        </w:rPr>
        <w:t>Cena jednostkowa leku znajdującego się na liście leków refundowanych nie może być wyższa niż wynika to z zapisu art. 9 ust 2 ustawy z dnia 12.05.2011 r. o refundacji leków, środków spożywczych specjalnego przeznaczenia żywieniowego oraz wyrobów medycznych.</w:t>
      </w:r>
    </w:p>
    <w:p w14:paraId="4E636E60" w14:textId="77777777" w:rsidR="00B94918" w:rsidRPr="00B87D71" w:rsidRDefault="00B94918" w:rsidP="0065094F">
      <w:pPr>
        <w:autoSpaceDE w:val="0"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78E3C4E" w14:textId="77777777" w:rsidR="00B94918" w:rsidRDefault="00B94918" w:rsidP="00E55D48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6AC579A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B5714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1CA96B91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2A904B21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Braki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ciowe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 może zgłasza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7 dni roboczych od daty dostawy. Wykonawca zobowiązany jest uzupełnić brakującą ilość w terminie </w:t>
      </w:r>
      <w:r w:rsidR="00B537E4" w:rsidRPr="00283068">
        <w:rPr>
          <w:rFonts w:ascii="Arial" w:hAnsi="Arial" w:cs="Arial"/>
          <w:sz w:val="19"/>
          <w:szCs w:val="19"/>
          <w:lang w:eastAsia="pl-PL"/>
        </w:rPr>
        <w:t xml:space="preserve">do 3 dni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od dnia otrzymania zgłoszenia. </w:t>
      </w:r>
    </w:p>
    <w:p w14:paraId="7C9F0654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zany jest wymieni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nie pó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93FA5">
        <w:rPr>
          <w:rFonts w:ascii="Arial" w:hAnsi="Arial" w:cs="Arial"/>
          <w:sz w:val="19"/>
          <w:szCs w:val="19"/>
          <w:lang w:eastAsia="pl-PL"/>
        </w:rPr>
        <w:t>niej niż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93FA5">
        <w:rPr>
          <w:rFonts w:ascii="Arial" w:hAnsi="Arial" w:cs="Arial"/>
          <w:sz w:val="19"/>
          <w:szCs w:val="19"/>
          <w:lang w:eastAsia="pl-PL"/>
        </w:rPr>
        <w:t>, licz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 od daty 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7BC2C072" w14:textId="7EF28DF0" w:rsidR="00E55D48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 zobowiązuje się dostarczyć Szpitalowi  fakturę wraz z dostawą, a także w formie elektronicznej (poczta elektroniczna: </w:t>
      </w:r>
      <w:hyperlink r:id="rId8" w:history="1">
        <w:r w:rsidRPr="00993FA5">
          <w:rPr>
            <w:rFonts w:ascii="Arial" w:hAnsi="Arial" w:cs="Arial"/>
            <w:b/>
            <w:bCs/>
            <w:color w:val="0000FF"/>
            <w:sz w:val="19"/>
            <w:szCs w:val="19"/>
            <w:u w:val="single"/>
            <w:lang w:eastAsia="pl-PL"/>
          </w:rPr>
          <w:t>aptksiegowosc@lukasz.med.pl</w:t>
        </w:r>
      </w:hyperlink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) w standardzie </w:t>
      </w:r>
      <w:r w:rsidRPr="00993FA5">
        <w:rPr>
          <w:rFonts w:ascii="Arial" w:hAnsi="Arial" w:cs="Arial"/>
          <w:sz w:val="19"/>
          <w:szCs w:val="19"/>
          <w:lang w:eastAsia="pl-PL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zamówienia.</w:t>
      </w:r>
      <w:r w:rsidR="00BD2703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795DC009" w14:textId="77777777" w:rsidR="00E55D48" w:rsidRPr="00BD2703" w:rsidRDefault="00E55D48" w:rsidP="00754E3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BD2703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BD2703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1C9D0565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Zapłata nale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 w:rsidR="00DC477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dni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93FA5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4EE4AB5D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358EE70D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0860A2CC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523277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3266EE93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nieterminowej realizacji przez Wykonawcę zamówienia, Zamawiający naliczy karę umowną w wysokości 0,5% wartości brutto części niezrealizowanego zamówienia, którego zwłoka dotyczy, za każdy dzień zwłoki.</w:t>
      </w:r>
    </w:p>
    <w:p w14:paraId="31DB543F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463BBC5E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niewykonania zamówienia  lub nieterminowej realizacji zamówienia,</w:t>
      </w:r>
    </w:p>
    <w:p w14:paraId="7CB646EC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nienależytego wykonania zamówienia, w tym w szczególności dostarczenia produktu po upływie terminu jego ważności</w:t>
      </w:r>
      <w:r w:rsidRPr="00993FA5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93FA5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77CBD7B3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621ED38E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53A6CD38" w14:textId="77777777" w:rsidR="00E55D48" w:rsidRPr="00283068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83068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283068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</w:t>
      </w:r>
      <w:r w:rsidR="00283068" w:rsidRPr="00283068">
        <w:rPr>
          <w:rFonts w:ascii="Arial" w:hAnsi="Arial" w:cs="Arial"/>
          <w:sz w:val="19"/>
          <w:szCs w:val="19"/>
          <w:lang w:eastAsia="pl-PL"/>
        </w:rPr>
        <w:t>brutto niezrealizowanej części zamówienia.</w:t>
      </w:r>
    </w:p>
    <w:p w14:paraId="411BC6FE" w14:textId="7D62784A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obowiązku, o którym mowa w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umowy, Zamawiający naliczy karę umowną w wysokości 1% wartości brutto zamówienia, w ramach, którego dostarczono wadliwe produkty, za każdy dzień zwłoki</w:t>
      </w:r>
      <w:r w:rsidR="004D6720">
        <w:rPr>
          <w:rFonts w:ascii="Arial" w:hAnsi="Arial" w:cs="Arial"/>
          <w:sz w:val="19"/>
          <w:szCs w:val="19"/>
          <w:lang w:eastAsia="pl-PL"/>
        </w:rPr>
        <w:t>.</w:t>
      </w:r>
    </w:p>
    <w:p w14:paraId="61ADDC75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65EF5AB4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Naliczenie przez Zamawiającego kary umownej następuje poprzez sporządzenie noty księgowej wraz z pisemnym uzasadnieniem. Wykonawca zobowiązany jest w wyznaczonym terminie od daty otrzymania </w:t>
      </w: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2A77A24E" w14:textId="45ADA3EC" w:rsidR="00E55D48" w:rsidRPr="004D6720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31766416" w14:textId="79796B0C" w:rsidR="004D6720" w:rsidRPr="00993FA5" w:rsidRDefault="004D6720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Łączna maksymalna wysokość kar umownych, którą Zamawiający może naliczyć Wykonawcy nie </w:t>
      </w:r>
      <w:r w:rsidR="00C8126C">
        <w:rPr>
          <w:rFonts w:ascii="Arial" w:hAnsi="Arial" w:cs="Arial"/>
          <w:sz w:val="19"/>
          <w:szCs w:val="19"/>
          <w:lang w:eastAsia="pl-PL"/>
        </w:rPr>
        <w:t>przekroczy</w:t>
      </w:r>
      <w:r>
        <w:rPr>
          <w:rFonts w:ascii="Arial" w:hAnsi="Arial" w:cs="Arial"/>
          <w:sz w:val="19"/>
          <w:szCs w:val="19"/>
          <w:lang w:eastAsia="pl-PL"/>
        </w:rPr>
        <w:t xml:space="preserve"> 10 % wartości brutto umowy.</w:t>
      </w:r>
    </w:p>
    <w:p w14:paraId="1BC634C7" w14:textId="77777777" w:rsidR="006A2B6A" w:rsidRDefault="006A2B6A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DE37C6E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0C1D666A" w14:textId="55F7FE60" w:rsidR="00B94918" w:rsidRPr="000E7487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 w:rsidR="004D672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6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miesięcy, </w:t>
      </w:r>
      <w:r w:rsidRPr="00993FA5">
        <w:rPr>
          <w:rFonts w:ascii="Arial" w:hAnsi="Arial" w:cs="Arial"/>
          <w:sz w:val="19"/>
          <w:szCs w:val="19"/>
          <w:lang w:eastAsia="pl-PL"/>
        </w:rPr>
        <w:t>pocz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wszy od dnia ....... 20</w:t>
      </w:r>
      <w:r w:rsidR="009607BE">
        <w:rPr>
          <w:rFonts w:ascii="Arial" w:hAnsi="Arial" w:cs="Arial"/>
          <w:sz w:val="19"/>
          <w:szCs w:val="19"/>
          <w:lang w:eastAsia="pl-PL"/>
        </w:rPr>
        <w:t>2</w:t>
      </w:r>
      <w:r w:rsidR="00A07D81">
        <w:rPr>
          <w:rFonts w:ascii="Arial" w:hAnsi="Arial" w:cs="Arial"/>
          <w:sz w:val="19"/>
          <w:szCs w:val="19"/>
          <w:lang w:eastAsia="pl-PL"/>
        </w:rPr>
        <w:t>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</w:t>
      </w:r>
      <w:r w:rsidR="000E7487">
        <w:rPr>
          <w:rFonts w:ascii="Arial" w:hAnsi="Arial" w:cs="Arial"/>
          <w:sz w:val="19"/>
          <w:szCs w:val="19"/>
          <w:lang w:eastAsia="pl-PL"/>
        </w:rPr>
        <w:t xml:space="preserve"> do dnia. 202</w:t>
      </w:r>
      <w:r w:rsidR="00A07D81">
        <w:rPr>
          <w:rFonts w:ascii="Arial" w:hAnsi="Arial" w:cs="Arial"/>
          <w:sz w:val="19"/>
          <w:szCs w:val="19"/>
          <w:lang w:eastAsia="pl-PL"/>
        </w:rPr>
        <w:t>5</w:t>
      </w:r>
      <w:r w:rsidR="000E7487">
        <w:rPr>
          <w:rFonts w:ascii="Arial" w:hAnsi="Arial" w:cs="Arial"/>
          <w:sz w:val="19"/>
          <w:szCs w:val="19"/>
          <w:lang w:eastAsia="pl-PL"/>
        </w:rPr>
        <w:t xml:space="preserve"> roku.</w:t>
      </w:r>
    </w:p>
    <w:p w14:paraId="038052F3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CFAD76B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607BE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6E2704FA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Wykonawca 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93FA5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93FA5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cymi </w:t>
      </w:r>
      <w:r w:rsidRPr="00B94918">
        <w:rPr>
          <w:rFonts w:ascii="Arial" w:hAnsi="Arial" w:cs="Arial"/>
          <w:sz w:val="19"/>
          <w:szCs w:val="19"/>
          <w:lang w:eastAsia="pl-PL"/>
        </w:rPr>
        <w:t>przepisami.</w:t>
      </w:r>
    </w:p>
    <w:p w14:paraId="69F6D43E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B94918">
        <w:rPr>
          <w:rFonts w:ascii="Arial" w:hAnsi="Arial" w:cs="Arial"/>
          <w:sz w:val="19"/>
          <w:szCs w:val="19"/>
          <w:lang w:eastAsia="pl-PL"/>
        </w:rPr>
        <w:t>no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ci do stosowania, 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co najmniej </w:t>
      </w:r>
      <w:r w:rsidR="00BD2703" w:rsidRPr="00B24B58">
        <w:rPr>
          <w:rFonts w:ascii="Arial" w:hAnsi="Arial" w:cs="Arial"/>
          <w:sz w:val="19"/>
          <w:szCs w:val="19"/>
          <w:lang w:eastAsia="pl-PL"/>
        </w:rPr>
        <w:t>6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B94918">
        <w:rPr>
          <w:rFonts w:ascii="Arial" w:hAnsi="Arial" w:cs="Arial"/>
          <w:sz w:val="19"/>
          <w:szCs w:val="19"/>
          <w:lang w:eastAsia="pl-PL"/>
        </w:rPr>
        <w:t>miesi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czny.</w:t>
      </w:r>
    </w:p>
    <w:p w14:paraId="3D393E3E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Wykonawca nie mo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dokonać </w:t>
      </w:r>
      <w:r w:rsidRPr="00993FA5">
        <w:rPr>
          <w:rFonts w:ascii="Arial" w:hAnsi="Arial" w:cs="Arial"/>
          <w:sz w:val="19"/>
          <w:szCs w:val="19"/>
          <w:lang w:eastAsia="pl-PL"/>
        </w:rPr>
        <w:t>cesji wierzytelno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wynikaj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ci, wyra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5815A3B1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5135AEF7" w14:textId="7FC98747" w:rsidR="00E55D48" w:rsidRDefault="00E55D48" w:rsidP="00754E3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przypadku gdy Wykonawca powierzy podwykonawcy wykonanie zamówienia odpowiada za działania, uchybienia lub zaniedbania podwykonawców tak jak za własne działania, uchybienia lub zaniedbania.</w:t>
      </w:r>
    </w:p>
    <w:p w14:paraId="138628A1" w14:textId="6670ACF8" w:rsidR="00313244" w:rsidRP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</w:t>
      </w:r>
      <w:r w:rsidR="00A07D81">
        <w:rPr>
          <w:rFonts w:ascii="Arial" w:hAnsi="Arial" w:cs="Arial"/>
          <w:color w:val="000000"/>
          <w:sz w:val="19"/>
          <w:szCs w:val="19"/>
        </w:rPr>
        <w:t>ze zm.</w:t>
      </w:r>
      <w:r w:rsidRPr="00313244">
        <w:rPr>
          <w:rFonts w:ascii="Arial" w:hAnsi="Arial" w:cs="Arial"/>
          <w:color w:val="000000"/>
          <w:sz w:val="19"/>
          <w:szCs w:val="19"/>
        </w:rPr>
        <w:t>) (zwana dalej Ustawą).</w:t>
      </w:r>
    </w:p>
    <w:p w14:paraId="1CD1555F" w14:textId="7157A58D" w:rsid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661B7F7B" w14:textId="77777777" w:rsidR="007807D4" w:rsidRPr="00993FA5" w:rsidRDefault="007807D4" w:rsidP="007807D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Wykonawca oświadcza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, że jeżeli nastąpią jakiekolwiek znaczące zmiany sytuacji przedstawionej w naszych dokumentach załączonych do oferty natychmiast pisemnie poinformujemy o nich Zamawiającego (np. zmiana siedzimy, zmiana numeru konta itp.) </w:t>
      </w:r>
    </w:p>
    <w:p w14:paraId="4A770EAE" w14:textId="77777777" w:rsidR="007807D4" w:rsidRPr="00313244" w:rsidRDefault="007807D4" w:rsidP="007807D4">
      <w:pPr>
        <w:suppressAutoHyphens/>
        <w:spacing w:after="0" w:line="276" w:lineRule="auto"/>
        <w:ind w:left="34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0F2FB66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4766D95" w14:textId="5F0AB82C" w:rsidR="00E55D48" w:rsidRDefault="00E55D48" w:rsidP="00E55D48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4917B1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A07D81"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A07D81">
        <w:rPr>
          <w:rFonts w:ascii="Arial" w:hAnsi="Arial"/>
          <w:b/>
          <w:bCs/>
          <w:sz w:val="20"/>
          <w:szCs w:val="20"/>
        </w:rPr>
        <w:t>Zmiana postanowień umowy</w:t>
      </w:r>
    </w:p>
    <w:p w14:paraId="632EA5C6" w14:textId="2B1635E8" w:rsidR="00E55D48" w:rsidRPr="004B2FFD" w:rsidRDefault="00E55D48" w:rsidP="00754E3E">
      <w:pPr>
        <w:pStyle w:val="Akapitzlist1"/>
        <w:numPr>
          <w:ilvl w:val="1"/>
          <w:numId w:val="14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 w:rsidRPr="004B2FFD">
        <w:rPr>
          <w:rFonts w:ascii="Arial" w:hAnsi="Arial" w:cs="Arial"/>
          <w:sz w:val="19"/>
          <w:szCs w:val="19"/>
          <w:lang w:eastAsia="pl-PL"/>
        </w:rPr>
        <w:t xml:space="preserve">Zamawiający, zgodnie z art. </w:t>
      </w:r>
      <w:r w:rsidR="00481E49">
        <w:rPr>
          <w:rFonts w:ascii="Arial" w:hAnsi="Arial" w:cs="Arial"/>
          <w:sz w:val="19"/>
          <w:szCs w:val="19"/>
          <w:lang w:eastAsia="pl-PL"/>
        </w:rPr>
        <w:t>455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ustawy Prawo Zamówień Publicznych przewiduje możliwość dokonania z</w:t>
      </w:r>
      <w:r w:rsidR="00BC0EE0">
        <w:rPr>
          <w:rFonts w:ascii="Arial" w:hAnsi="Arial" w:cs="Arial"/>
          <w:sz w:val="19"/>
          <w:szCs w:val="19"/>
          <w:lang w:eastAsia="pl-PL"/>
        </w:rPr>
        <w:t xml:space="preserve">mian </w:t>
      </w:r>
      <w:r w:rsidRPr="004B2FFD">
        <w:rPr>
          <w:rFonts w:ascii="Arial" w:hAnsi="Arial" w:cs="Arial"/>
          <w:sz w:val="19"/>
          <w:szCs w:val="19"/>
          <w:lang w:eastAsia="pl-PL"/>
        </w:rPr>
        <w:t>postanowień niniejszej umowy w stosunku do treści oferty, na podstawie której dokonano wyboru Wykonawcy w następującym zakresie:</w:t>
      </w:r>
    </w:p>
    <w:p w14:paraId="0F9A8070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353E048E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27419A72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1ACEDF9B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Zmiany stawki podatku od towarów i usług,</w:t>
      </w:r>
    </w:p>
    <w:p w14:paraId="0D650F22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79024C50" w14:textId="77777777" w:rsidR="00E55D48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dawki oferowanego preparatu wynikającej z potrzeby indywidualnego dostosowania do terapii lub w przypadku b</w:t>
      </w:r>
      <w:r w:rsidR="00AD0448">
        <w:rPr>
          <w:rFonts w:ascii="Arial" w:hAnsi="Arial" w:cs="Arial"/>
          <w:sz w:val="19"/>
          <w:szCs w:val="19"/>
          <w:lang w:eastAsia="pl-PL"/>
        </w:rPr>
        <w:t xml:space="preserve">raku dostępności danego towaru </w:t>
      </w:r>
      <w:r w:rsidR="00AD0448" w:rsidRPr="00B24B58">
        <w:rPr>
          <w:rFonts w:ascii="Arial" w:hAnsi="Arial" w:cs="Arial"/>
          <w:sz w:val="19"/>
          <w:szCs w:val="19"/>
          <w:lang w:eastAsia="pl-PL"/>
        </w:rPr>
        <w:t>przy zachowaniu ceny jednostkowej</w:t>
      </w:r>
    </w:p>
    <w:p w14:paraId="68368568" w14:textId="77777777" w:rsidR="00E55D48" w:rsidRPr="00213BF9" w:rsidRDefault="00E55D48" w:rsidP="00754E3E">
      <w:pPr>
        <w:pStyle w:val="Justysia"/>
        <w:numPr>
          <w:ilvl w:val="0"/>
          <w:numId w:val="10"/>
        </w:numPr>
        <w:spacing w:line="240" w:lineRule="auto"/>
        <w:rPr>
          <w:sz w:val="19"/>
          <w:szCs w:val="19"/>
        </w:rPr>
      </w:pPr>
      <w:r w:rsidRPr="00213BF9">
        <w:rPr>
          <w:color w:val="000000"/>
          <w:sz w:val="20"/>
          <w:szCs w:val="20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0EA8D9CD" w14:textId="77777777" w:rsidR="00E55D48" w:rsidRDefault="00E55D48" w:rsidP="00754E3E">
      <w:pPr>
        <w:pStyle w:val="Akapitzlist"/>
        <w:widowControl w:val="0"/>
        <w:numPr>
          <w:ilvl w:val="0"/>
          <w:numId w:val="10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zastąpienia wykonawcy, któremu zamawiający udzielił zamówienia, nowym wykonawcą:</w:t>
      </w:r>
    </w:p>
    <w:p w14:paraId="7EB839FA" w14:textId="77777777" w:rsidR="00E55D48" w:rsidRDefault="00E55D48" w:rsidP="00E55D48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C9527F9" w14:textId="77777777" w:rsidR="00E55D48" w:rsidRPr="003421C3" w:rsidRDefault="00E55D48" w:rsidP="00E55D48">
      <w:pPr>
        <w:spacing w:after="0"/>
        <w:ind w:left="714"/>
        <w:jc w:val="both"/>
        <w:rPr>
          <w:rFonts w:ascii="Arial" w:eastAsia="Times New Roman" w:hAnsi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 w wyniku przejęcia przez zamawiającego zobowiązań wykonawcy względem jego podwykonawców;</w:t>
      </w:r>
    </w:p>
    <w:p w14:paraId="012B7AEA" w14:textId="7F9FB4AF" w:rsidR="00E55D48" w:rsidRPr="00963F87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podwykonawstwa, o którym mowa w § </w:t>
      </w:r>
      <w:r w:rsidR="007151E7">
        <w:rPr>
          <w:rFonts w:ascii="Arial" w:hAnsi="Arial" w:cs="Arial"/>
          <w:sz w:val="19"/>
          <w:szCs w:val="19"/>
          <w:lang w:eastAsia="pl-PL"/>
        </w:rPr>
        <w:t>6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 ust. 5, w przypadkach, których nie można było </w:t>
      </w:r>
      <w:r w:rsidRPr="00963F87">
        <w:rPr>
          <w:rFonts w:ascii="Arial" w:hAnsi="Arial" w:cs="Arial"/>
          <w:sz w:val="19"/>
          <w:szCs w:val="19"/>
          <w:lang w:eastAsia="pl-PL"/>
        </w:rPr>
        <w:t>przewidzieć w chwili zawierania umowy,</w:t>
      </w:r>
    </w:p>
    <w:p w14:paraId="7C17156E" w14:textId="6E1A8100" w:rsidR="00CB4168" w:rsidRPr="00963F87" w:rsidRDefault="00CB416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63F87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zamówienia </w:t>
      </w:r>
      <w:r w:rsidR="008D2E48" w:rsidRPr="00963F87">
        <w:rPr>
          <w:rFonts w:ascii="Arial" w:hAnsi="Arial" w:cs="Arial"/>
          <w:sz w:val="19"/>
          <w:szCs w:val="19"/>
        </w:rPr>
        <w:t xml:space="preserve">na okres </w:t>
      </w:r>
      <w:r w:rsidRPr="00963F87">
        <w:rPr>
          <w:rFonts w:ascii="Arial" w:hAnsi="Arial" w:cs="Arial"/>
          <w:sz w:val="19"/>
          <w:szCs w:val="19"/>
        </w:rPr>
        <w:t xml:space="preserve">nie </w:t>
      </w:r>
      <w:r w:rsidR="008D2E48" w:rsidRPr="00963F87">
        <w:rPr>
          <w:rFonts w:ascii="Arial" w:hAnsi="Arial" w:cs="Arial"/>
          <w:sz w:val="19"/>
          <w:szCs w:val="19"/>
        </w:rPr>
        <w:t xml:space="preserve">dłuższy </w:t>
      </w:r>
      <w:r w:rsidRPr="00963F87">
        <w:rPr>
          <w:rFonts w:ascii="Arial" w:hAnsi="Arial" w:cs="Arial"/>
          <w:b/>
          <w:sz w:val="19"/>
          <w:szCs w:val="19"/>
        </w:rPr>
        <w:t>niż  3 miesiące</w:t>
      </w:r>
      <w:r w:rsidRPr="00963F87">
        <w:rPr>
          <w:rFonts w:ascii="Arial" w:hAnsi="Arial" w:cs="Arial"/>
          <w:sz w:val="19"/>
          <w:szCs w:val="19"/>
        </w:rPr>
        <w:t>;</w:t>
      </w:r>
    </w:p>
    <w:p w14:paraId="1C9E2688" w14:textId="581D12C5" w:rsidR="00E55D48" w:rsidRDefault="00E55D48" w:rsidP="00E55D48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65F40B" w14:textId="77777777" w:rsidR="000E7487" w:rsidRDefault="000E7487" w:rsidP="00E55D48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39014D" w14:textId="77777777" w:rsidR="00E55D48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A07D81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="00313244"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77F3D544" w14:textId="77777777" w:rsidR="004C7042" w:rsidRPr="00D40CC1" w:rsidRDefault="004C7042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04979ED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7DD76C69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s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 wła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du na siedzib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cego.</w:t>
      </w:r>
    </w:p>
    <w:p w14:paraId="4C66E6E3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sporz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22B47E4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15D9EF9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93FA5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7FA871D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7C2579C9" w14:textId="58503A16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8D15402" w14:textId="3190876D" w:rsidR="000E7487" w:rsidRDefault="000E7487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0A82B01" w14:textId="77777777" w:rsidR="000E7487" w:rsidRDefault="000E7487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BE107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A8AE6EB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4DC9B3F7" w14:textId="77777777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E09E877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D27FFFC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93FA5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32944FD3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EC70D1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54D46F4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0A7C93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FDE52BC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F18F2E7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B2B6474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AB99C7F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DB56C43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406FBB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AF2755E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28D563C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33239C0" w14:textId="77777777" w:rsidR="00DC096A" w:rsidRDefault="00DC096A" w:rsidP="006520F1">
      <w:pPr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3009BE5" w14:textId="46312CBD" w:rsidR="00907E6E" w:rsidRPr="0090472A" w:rsidRDefault="00907E6E" w:rsidP="00F202BD">
      <w:pPr>
        <w:jc w:val="right"/>
        <w:rPr>
          <w:b/>
          <w:i/>
          <w:color w:val="FF0000"/>
        </w:rPr>
      </w:pPr>
      <w:r w:rsidRPr="0090472A">
        <w:rPr>
          <w:rFonts w:ascii="Arial" w:hAnsi="Arial" w:cs="Arial"/>
          <w:b/>
          <w:i/>
          <w:sz w:val="19"/>
          <w:szCs w:val="19"/>
          <w:lang w:eastAsia="pl-PL"/>
        </w:rPr>
        <w:t xml:space="preserve"> </w:t>
      </w:r>
    </w:p>
    <w:sectPr w:rsidR="00907E6E" w:rsidRPr="0090472A" w:rsidSect="00497BE2">
      <w:headerReference w:type="default" r:id="rId9"/>
      <w:footerReference w:type="default" r:id="rId10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1C249" w14:textId="77777777" w:rsidR="00663CDC" w:rsidRDefault="00663CDC" w:rsidP="00993FA5">
      <w:pPr>
        <w:spacing w:after="0" w:line="240" w:lineRule="auto"/>
      </w:pPr>
      <w:r>
        <w:separator/>
      </w:r>
    </w:p>
  </w:endnote>
  <w:endnote w:type="continuationSeparator" w:id="0">
    <w:p w14:paraId="0629AB59" w14:textId="77777777" w:rsidR="00663CDC" w:rsidRDefault="00663CDC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FA21" w14:textId="77777777" w:rsidR="00900007" w:rsidRDefault="00900007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900007" w:rsidRDefault="00900007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900007" w:rsidRDefault="00900007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DC33A0">
      <w:rPr>
        <w:rStyle w:val="Numerstrony"/>
        <w:noProof/>
        <w:sz w:val="20"/>
        <w:szCs w:val="20"/>
      </w:rPr>
      <w:t>4</w:t>
    </w:r>
    <w:r>
      <w:rPr>
        <w:rStyle w:val="Numerstrony"/>
        <w:sz w:val="20"/>
        <w:szCs w:val="20"/>
      </w:rPr>
      <w:fldChar w:fldCharType="end"/>
    </w:r>
  </w:p>
  <w:p w14:paraId="4055BE8C" w14:textId="77777777" w:rsidR="00900007" w:rsidRDefault="00900007">
    <w:pPr>
      <w:pStyle w:val="Stopka"/>
      <w:rPr>
        <w:sz w:val="20"/>
        <w:szCs w:val="20"/>
      </w:rPr>
    </w:pPr>
  </w:p>
  <w:p w14:paraId="347BD95A" w14:textId="77777777" w:rsidR="00900007" w:rsidRDefault="009000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016C6" w14:textId="77777777" w:rsidR="00663CDC" w:rsidRDefault="00663CDC" w:rsidP="00993FA5">
      <w:pPr>
        <w:spacing w:after="0" w:line="240" w:lineRule="auto"/>
      </w:pPr>
      <w:r>
        <w:separator/>
      </w:r>
    </w:p>
  </w:footnote>
  <w:footnote w:type="continuationSeparator" w:id="0">
    <w:p w14:paraId="1752B79D" w14:textId="77777777" w:rsidR="00663CDC" w:rsidRDefault="00663CDC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125" w14:textId="60ED5CFA" w:rsidR="00900007" w:rsidRPr="0043233A" w:rsidRDefault="00900007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C75739">
      <w:rPr>
        <w:rFonts w:ascii="Garamond" w:hAnsi="Garamond" w:cs="Garamond"/>
        <w:b/>
        <w:color w:val="000000" w:themeColor="text1"/>
        <w:sz w:val="20"/>
        <w:szCs w:val="20"/>
      </w:rPr>
      <w:t>51/2024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0C973AEA"/>
    <w:multiLevelType w:val="multilevel"/>
    <w:tmpl w:val="EB4666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5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8" w15:restartNumberingAfterBreak="0">
    <w:nsid w:val="1812206E"/>
    <w:multiLevelType w:val="hybridMultilevel"/>
    <w:tmpl w:val="6AC68B18"/>
    <w:lvl w:ilvl="0" w:tplc="41F01B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EA96FB1"/>
    <w:multiLevelType w:val="hybridMultilevel"/>
    <w:tmpl w:val="389AF834"/>
    <w:lvl w:ilvl="0" w:tplc="4B9E853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FB321C"/>
    <w:multiLevelType w:val="multilevel"/>
    <w:tmpl w:val="16D0A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7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9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EC56E0"/>
    <w:multiLevelType w:val="hybridMultilevel"/>
    <w:tmpl w:val="E1669BD2"/>
    <w:lvl w:ilvl="0" w:tplc="547C72F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21"/>
  </w:num>
  <w:num w:numId="8">
    <w:abstractNumId w:val="10"/>
  </w:num>
  <w:num w:numId="9">
    <w:abstractNumId w:val="34"/>
  </w:num>
  <w:num w:numId="10">
    <w:abstractNumId w:val="23"/>
  </w:num>
  <w:num w:numId="11">
    <w:abstractNumId w:val="31"/>
  </w:num>
  <w:num w:numId="12">
    <w:abstractNumId w:val="26"/>
  </w:num>
  <w:num w:numId="13">
    <w:abstractNumId w:val="13"/>
  </w:num>
  <w:num w:numId="14">
    <w:abstractNumId w:val="2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</w:num>
  <w:num w:numId="18">
    <w:abstractNumId w:val="15"/>
  </w:num>
  <w:num w:numId="1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5"/>
  </w:num>
  <w:num w:numId="22">
    <w:abstractNumId w:val="18"/>
  </w:num>
  <w:num w:numId="23">
    <w:abstractNumId w:val="30"/>
  </w:num>
  <w:num w:numId="24">
    <w:abstractNumId w:val="24"/>
  </w:num>
  <w:num w:numId="25">
    <w:abstractNumId w:val="16"/>
  </w:num>
  <w:num w:numId="26">
    <w:abstractNumId w:val="22"/>
  </w:num>
  <w:num w:numId="27">
    <w:abstractNumId w:val="27"/>
  </w:num>
  <w:num w:numId="28">
    <w:abstractNumId w:val="36"/>
  </w:num>
  <w:num w:numId="29">
    <w:abstractNumId w:val="20"/>
  </w:num>
  <w:num w:numId="3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81BB6"/>
    <w:rsid w:val="00081EC3"/>
    <w:rsid w:val="0009508C"/>
    <w:rsid w:val="00096C9A"/>
    <w:rsid w:val="00097F6C"/>
    <w:rsid w:val="000A2ADE"/>
    <w:rsid w:val="000A6A38"/>
    <w:rsid w:val="000B2F4D"/>
    <w:rsid w:val="000B4418"/>
    <w:rsid w:val="000C4A18"/>
    <w:rsid w:val="000C5083"/>
    <w:rsid w:val="000C6470"/>
    <w:rsid w:val="000D1248"/>
    <w:rsid w:val="000D198C"/>
    <w:rsid w:val="000E0B9B"/>
    <w:rsid w:val="000E409F"/>
    <w:rsid w:val="000E44AB"/>
    <w:rsid w:val="000E7487"/>
    <w:rsid w:val="000E77F8"/>
    <w:rsid w:val="000F300A"/>
    <w:rsid w:val="000F5190"/>
    <w:rsid w:val="000F57D1"/>
    <w:rsid w:val="001005DE"/>
    <w:rsid w:val="001100CA"/>
    <w:rsid w:val="001126CB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4FD3"/>
    <w:rsid w:val="001763A7"/>
    <w:rsid w:val="00182A3F"/>
    <w:rsid w:val="0018777C"/>
    <w:rsid w:val="00187B89"/>
    <w:rsid w:val="001A5B30"/>
    <w:rsid w:val="001A77D3"/>
    <w:rsid w:val="001B281F"/>
    <w:rsid w:val="001B6DA3"/>
    <w:rsid w:val="001C3FD5"/>
    <w:rsid w:val="001C5E23"/>
    <w:rsid w:val="001C6B76"/>
    <w:rsid w:val="001D0FD8"/>
    <w:rsid w:val="001E51FB"/>
    <w:rsid w:val="001E6AEA"/>
    <w:rsid w:val="001F0B43"/>
    <w:rsid w:val="001F6787"/>
    <w:rsid w:val="00204CF5"/>
    <w:rsid w:val="00205164"/>
    <w:rsid w:val="002074A9"/>
    <w:rsid w:val="00213BF9"/>
    <w:rsid w:val="002167D0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451CE"/>
    <w:rsid w:val="00254EC1"/>
    <w:rsid w:val="0025741C"/>
    <w:rsid w:val="002603C9"/>
    <w:rsid w:val="00262F2F"/>
    <w:rsid w:val="00263722"/>
    <w:rsid w:val="002652BA"/>
    <w:rsid w:val="00273E2E"/>
    <w:rsid w:val="00280E21"/>
    <w:rsid w:val="00283068"/>
    <w:rsid w:val="0028453D"/>
    <w:rsid w:val="00285109"/>
    <w:rsid w:val="002A3AF4"/>
    <w:rsid w:val="002A4EF0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13244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430B"/>
    <w:rsid w:val="00387122"/>
    <w:rsid w:val="00390023"/>
    <w:rsid w:val="003A1769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29C1"/>
    <w:rsid w:val="003F3ED4"/>
    <w:rsid w:val="003F626C"/>
    <w:rsid w:val="004061B5"/>
    <w:rsid w:val="00407A73"/>
    <w:rsid w:val="00413A8E"/>
    <w:rsid w:val="00423D97"/>
    <w:rsid w:val="0043233A"/>
    <w:rsid w:val="004336D1"/>
    <w:rsid w:val="00435C40"/>
    <w:rsid w:val="00441751"/>
    <w:rsid w:val="004437A5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311F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25BA"/>
    <w:rsid w:val="004A3604"/>
    <w:rsid w:val="004A497D"/>
    <w:rsid w:val="004B2FFD"/>
    <w:rsid w:val="004B6BE4"/>
    <w:rsid w:val="004C1994"/>
    <w:rsid w:val="004C7042"/>
    <w:rsid w:val="004C7AC8"/>
    <w:rsid w:val="004D6720"/>
    <w:rsid w:val="004D6D31"/>
    <w:rsid w:val="004D7767"/>
    <w:rsid w:val="004D7A7D"/>
    <w:rsid w:val="004E7BDA"/>
    <w:rsid w:val="004F2E65"/>
    <w:rsid w:val="004F6490"/>
    <w:rsid w:val="00504B02"/>
    <w:rsid w:val="00512DAE"/>
    <w:rsid w:val="00523B9A"/>
    <w:rsid w:val="005274D1"/>
    <w:rsid w:val="0053151F"/>
    <w:rsid w:val="00533D7F"/>
    <w:rsid w:val="005347A1"/>
    <w:rsid w:val="00537BAC"/>
    <w:rsid w:val="005506FB"/>
    <w:rsid w:val="00564135"/>
    <w:rsid w:val="005666F9"/>
    <w:rsid w:val="00567C8E"/>
    <w:rsid w:val="0059014C"/>
    <w:rsid w:val="005A2FC1"/>
    <w:rsid w:val="005A5C6D"/>
    <w:rsid w:val="005B0553"/>
    <w:rsid w:val="005B28B2"/>
    <w:rsid w:val="005C3769"/>
    <w:rsid w:val="005C3894"/>
    <w:rsid w:val="005C460E"/>
    <w:rsid w:val="005C7BD5"/>
    <w:rsid w:val="005D1BF7"/>
    <w:rsid w:val="005D394B"/>
    <w:rsid w:val="005D4DB9"/>
    <w:rsid w:val="005D5C42"/>
    <w:rsid w:val="005E09E9"/>
    <w:rsid w:val="005E3A46"/>
    <w:rsid w:val="005F1E47"/>
    <w:rsid w:val="005F3F4C"/>
    <w:rsid w:val="00603045"/>
    <w:rsid w:val="00605780"/>
    <w:rsid w:val="0060761A"/>
    <w:rsid w:val="006101D0"/>
    <w:rsid w:val="00614926"/>
    <w:rsid w:val="006221E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3CDC"/>
    <w:rsid w:val="006648D7"/>
    <w:rsid w:val="00665D57"/>
    <w:rsid w:val="006730AF"/>
    <w:rsid w:val="00675241"/>
    <w:rsid w:val="00676F38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5E0"/>
    <w:rsid w:val="00730355"/>
    <w:rsid w:val="0073109F"/>
    <w:rsid w:val="00732D67"/>
    <w:rsid w:val="007348F9"/>
    <w:rsid w:val="00737330"/>
    <w:rsid w:val="00745EA0"/>
    <w:rsid w:val="007479D8"/>
    <w:rsid w:val="00750AE5"/>
    <w:rsid w:val="00752E3F"/>
    <w:rsid w:val="00753028"/>
    <w:rsid w:val="00754A39"/>
    <w:rsid w:val="00754E3E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D2411"/>
    <w:rsid w:val="007D3EE0"/>
    <w:rsid w:val="007D4D4B"/>
    <w:rsid w:val="007D677D"/>
    <w:rsid w:val="007F1808"/>
    <w:rsid w:val="007F31E9"/>
    <w:rsid w:val="007F3F00"/>
    <w:rsid w:val="007F4C56"/>
    <w:rsid w:val="007F59BE"/>
    <w:rsid w:val="007F7556"/>
    <w:rsid w:val="00801A91"/>
    <w:rsid w:val="00802EAD"/>
    <w:rsid w:val="00804582"/>
    <w:rsid w:val="00810524"/>
    <w:rsid w:val="00811CD9"/>
    <w:rsid w:val="008221D0"/>
    <w:rsid w:val="00824F78"/>
    <w:rsid w:val="0082597C"/>
    <w:rsid w:val="00846285"/>
    <w:rsid w:val="00852B1D"/>
    <w:rsid w:val="0085558C"/>
    <w:rsid w:val="0085799C"/>
    <w:rsid w:val="00857ADE"/>
    <w:rsid w:val="00877B52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C1AB8"/>
    <w:rsid w:val="008C347A"/>
    <w:rsid w:val="008C4DFF"/>
    <w:rsid w:val="008D2E48"/>
    <w:rsid w:val="008D4B43"/>
    <w:rsid w:val="008D4C76"/>
    <w:rsid w:val="008D681B"/>
    <w:rsid w:val="008E6B43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7D"/>
    <w:rsid w:val="00930ED0"/>
    <w:rsid w:val="0093108D"/>
    <w:rsid w:val="00933A99"/>
    <w:rsid w:val="009367A3"/>
    <w:rsid w:val="00937525"/>
    <w:rsid w:val="00940BDB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D07DE"/>
    <w:rsid w:val="009D33E4"/>
    <w:rsid w:val="009D62A9"/>
    <w:rsid w:val="009D6406"/>
    <w:rsid w:val="009E5998"/>
    <w:rsid w:val="009F79AD"/>
    <w:rsid w:val="00A05828"/>
    <w:rsid w:val="00A07D81"/>
    <w:rsid w:val="00A13941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5D67"/>
    <w:rsid w:val="00A47020"/>
    <w:rsid w:val="00A53F3A"/>
    <w:rsid w:val="00A57FA8"/>
    <w:rsid w:val="00A60D72"/>
    <w:rsid w:val="00A639F1"/>
    <w:rsid w:val="00A71A50"/>
    <w:rsid w:val="00A73C79"/>
    <w:rsid w:val="00A76EE6"/>
    <w:rsid w:val="00A84119"/>
    <w:rsid w:val="00A842E4"/>
    <w:rsid w:val="00A848E1"/>
    <w:rsid w:val="00A8793A"/>
    <w:rsid w:val="00A925E3"/>
    <w:rsid w:val="00A9637A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5D36"/>
    <w:rsid w:val="00B24B58"/>
    <w:rsid w:val="00B25C99"/>
    <w:rsid w:val="00B26794"/>
    <w:rsid w:val="00B31D8B"/>
    <w:rsid w:val="00B339D3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6785"/>
    <w:rsid w:val="00B87D71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0CE4"/>
    <w:rsid w:val="00BD2703"/>
    <w:rsid w:val="00BD2AFE"/>
    <w:rsid w:val="00BE4C40"/>
    <w:rsid w:val="00BE5A77"/>
    <w:rsid w:val="00BE665A"/>
    <w:rsid w:val="00BF1FD6"/>
    <w:rsid w:val="00BF4177"/>
    <w:rsid w:val="00C03C41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2947"/>
    <w:rsid w:val="00C56C3B"/>
    <w:rsid w:val="00C601DD"/>
    <w:rsid w:val="00C623A0"/>
    <w:rsid w:val="00C65549"/>
    <w:rsid w:val="00C66176"/>
    <w:rsid w:val="00C72069"/>
    <w:rsid w:val="00C75739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2953"/>
    <w:rsid w:val="00CA2F25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F05C3"/>
    <w:rsid w:val="00CF21F9"/>
    <w:rsid w:val="00CF406E"/>
    <w:rsid w:val="00D00E11"/>
    <w:rsid w:val="00D01A9A"/>
    <w:rsid w:val="00D12230"/>
    <w:rsid w:val="00D13497"/>
    <w:rsid w:val="00D152B6"/>
    <w:rsid w:val="00D21ABD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A73A5"/>
    <w:rsid w:val="00DB3FB7"/>
    <w:rsid w:val="00DB5B73"/>
    <w:rsid w:val="00DC096A"/>
    <w:rsid w:val="00DC33A0"/>
    <w:rsid w:val="00DC477A"/>
    <w:rsid w:val="00DC528A"/>
    <w:rsid w:val="00DC622A"/>
    <w:rsid w:val="00DE4E27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277B"/>
    <w:rsid w:val="00E26036"/>
    <w:rsid w:val="00E36A13"/>
    <w:rsid w:val="00E412B5"/>
    <w:rsid w:val="00E42232"/>
    <w:rsid w:val="00E42D8E"/>
    <w:rsid w:val="00E53A3D"/>
    <w:rsid w:val="00E53D91"/>
    <w:rsid w:val="00E55D48"/>
    <w:rsid w:val="00E6139E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A57D2"/>
    <w:rsid w:val="00EA596A"/>
    <w:rsid w:val="00EA6403"/>
    <w:rsid w:val="00EB30F5"/>
    <w:rsid w:val="00EB7232"/>
    <w:rsid w:val="00EC2BE5"/>
    <w:rsid w:val="00EC77F5"/>
    <w:rsid w:val="00ED2A0B"/>
    <w:rsid w:val="00ED6EC1"/>
    <w:rsid w:val="00EE4D9B"/>
    <w:rsid w:val="00EF4660"/>
    <w:rsid w:val="00EF72B2"/>
    <w:rsid w:val="00EF79E2"/>
    <w:rsid w:val="00F0421F"/>
    <w:rsid w:val="00F156A0"/>
    <w:rsid w:val="00F202BD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C4663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,L1,Numerowanie,Podsis rysunku,Akapit z listą5,Akapit normalny,Odstavec,Akapit z listą BS,Kolorowa lista — akcent 11,sw tekst,Bulleted list,lp1,Preambuła,Colorful Shading - Accent 31,Light List - Accent 51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Podsis rysunku Znak,Akapit z listą5 Znak,Akapit normalny Znak,Odstavec Znak,Akapit z listą BS Znak,Kolorowa lista — akcent 11 Znak,sw tekst Znak,Bulleted list Znak,lp1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F6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ksiegowosc@lukasz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332F-14CA-480E-8667-2814BD19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 Monika</cp:lastModifiedBy>
  <cp:revision>6</cp:revision>
  <cp:lastPrinted>2024-06-11T05:56:00Z</cp:lastPrinted>
  <dcterms:created xsi:type="dcterms:W3CDTF">2024-05-28T11:49:00Z</dcterms:created>
  <dcterms:modified xsi:type="dcterms:W3CDTF">2024-06-11T06:14:00Z</dcterms:modified>
</cp:coreProperties>
</file>